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95F" w:rsidRDefault="0032495F" w:rsidP="007F47DA">
      <w:pPr>
        <w:jc w:val="both"/>
      </w:pPr>
      <w:r w:rsidRPr="00BA4D9E">
        <w:tab/>
      </w:r>
    </w:p>
    <w:p w:rsidR="0032495F" w:rsidRDefault="0032495F" w:rsidP="00387BF8">
      <w:pPr>
        <w:pStyle w:val="Nagwek1"/>
        <w:rPr>
          <w:color w:val="auto"/>
          <w:sz w:val="96"/>
          <w:szCs w:val="96"/>
        </w:rPr>
      </w:pPr>
    </w:p>
    <w:p w:rsidR="0032495F" w:rsidRPr="00AE5E2A" w:rsidRDefault="0032495F" w:rsidP="00387BF8">
      <w:pPr>
        <w:pStyle w:val="Nagwek1"/>
        <w:rPr>
          <w:rFonts w:ascii="Arial" w:hAnsi="Arial" w:cs="Arial"/>
          <w:color w:val="auto"/>
        </w:rPr>
      </w:pPr>
      <w:r w:rsidRPr="00AE5E2A">
        <w:rPr>
          <w:rFonts w:ascii="Arial" w:hAnsi="Arial" w:cs="Arial"/>
          <w:color w:val="auto"/>
        </w:rPr>
        <w:t>STATUT</w:t>
      </w:r>
    </w:p>
    <w:p w:rsidR="0032495F" w:rsidRPr="00AE5E2A" w:rsidRDefault="0032495F" w:rsidP="00387BF8">
      <w:pPr>
        <w:pStyle w:val="Nagwek1"/>
        <w:rPr>
          <w:rFonts w:ascii="Arial" w:hAnsi="Arial" w:cs="Arial"/>
          <w:color w:val="auto"/>
        </w:rPr>
      </w:pPr>
    </w:p>
    <w:p w:rsidR="0032495F" w:rsidRPr="00AE5E2A" w:rsidRDefault="0032495F" w:rsidP="00667A07">
      <w:pPr>
        <w:pStyle w:val="Nagwek1"/>
        <w:spacing w:line="360" w:lineRule="auto"/>
        <w:rPr>
          <w:rFonts w:ascii="Arial" w:hAnsi="Arial" w:cs="Arial"/>
          <w:color w:val="auto"/>
          <w:sz w:val="36"/>
          <w:szCs w:val="36"/>
        </w:rPr>
      </w:pPr>
      <w:r w:rsidRPr="00AE5E2A">
        <w:rPr>
          <w:rFonts w:ascii="Arial" w:hAnsi="Arial" w:cs="Arial"/>
          <w:color w:val="auto"/>
          <w:sz w:val="36"/>
          <w:szCs w:val="36"/>
        </w:rPr>
        <w:t xml:space="preserve">Szkoły Podstawowej </w:t>
      </w:r>
    </w:p>
    <w:p w:rsidR="0032495F" w:rsidRPr="00AE5E2A" w:rsidRDefault="0032495F" w:rsidP="00667A07">
      <w:pPr>
        <w:spacing w:line="360" w:lineRule="auto"/>
        <w:rPr>
          <w:rFonts w:ascii="Arial" w:hAnsi="Arial" w:cs="Arial"/>
          <w:b/>
          <w:bCs/>
          <w:sz w:val="36"/>
          <w:szCs w:val="36"/>
        </w:rPr>
      </w:pPr>
      <w:r w:rsidRPr="00AE5E2A">
        <w:rPr>
          <w:rFonts w:ascii="Arial" w:hAnsi="Arial" w:cs="Arial"/>
          <w:b/>
          <w:bCs/>
          <w:sz w:val="36"/>
          <w:szCs w:val="36"/>
        </w:rPr>
        <w:t>im. Jana Pawła II w Grodziszczu</w:t>
      </w:r>
    </w:p>
    <w:p w:rsidR="0032495F" w:rsidRPr="00AE5E2A" w:rsidRDefault="0032495F" w:rsidP="007F47DA">
      <w:pPr>
        <w:jc w:val="both"/>
        <w:rPr>
          <w:sz w:val="48"/>
          <w:szCs w:val="48"/>
        </w:rPr>
      </w:pPr>
    </w:p>
    <w:p w:rsidR="0032495F" w:rsidRPr="00AE5E2A" w:rsidRDefault="0032495F" w:rsidP="007F47DA">
      <w:pPr>
        <w:jc w:val="both"/>
        <w:rPr>
          <w:sz w:val="48"/>
          <w:szCs w:val="48"/>
        </w:rPr>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p>
    <w:p w:rsidR="0032495F" w:rsidRPr="00AE5E2A" w:rsidRDefault="0032495F" w:rsidP="007F47DA">
      <w:pPr>
        <w:jc w:val="both"/>
      </w:pPr>
      <w:r w:rsidRPr="00AE5E2A">
        <w:lastRenderedPageBreak/>
        <w:t>Akty prawne powiązane:</w:t>
      </w:r>
    </w:p>
    <w:p w:rsidR="0032495F" w:rsidRPr="00AE5E2A" w:rsidRDefault="0032495F" w:rsidP="007F47DA">
      <w:pPr>
        <w:jc w:val="both"/>
      </w:pPr>
    </w:p>
    <w:p w:rsidR="0032495F" w:rsidRPr="00AE5E2A" w:rsidRDefault="0032495F" w:rsidP="009D7296">
      <w:pPr>
        <w:pStyle w:val="Akapitzlist1"/>
        <w:numPr>
          <w:ilvl w:val="0"/>
          <w:numId w:val="289"/>
        </w:numPr>
        <w:jc w:val="both"/>
      </w:pPr>
      <w:r w:rsidRPr="00AE5E2A">
        <w:t>Konstytucja RP  z dnia 2 kwietnia 1997 r. (Dz. U. 1997 nr 78 poz. 483);</w:t>
      </w:r>
    </w:p>
    <w:p w:rsidR="0032495F" w:rsidRPr="00AE5E2A" w:rsidRDefault="0032495F" w:rsidP="009D7296">
      <w:pPr>
        <w:pStyle w:val="Akapitzlist1"/>
        <w:numPr>
          <w:ilvl w:val="0"/>
          <w:numId w:val="289"/>
        </w:numPr>
        <w:jc w:val="both"/>
      </w:pPr>
      <w:r w:rsidRPr="00AE5E2A">
        <w:t xml:space="preserve">Konwencja o Prawach Dziecka uchwalona przez Zgromadzenie Ogólne ONZ 20 listopada 1989 r. (Dz. U. Nr 120 z 1991 r. poz. 526); </w:t>
      </w:r>
    </w:p>
    <w:p w:rsidR="0032495F" w:rsidRPr="00AE5E2A" w:rsidRDefault="0032495F" w:rsidP="009D7296">
      <w:pPr>
        <w:pStyle w:val="Akapitzlist1"/>
        <w:numPr>
          <w:ilvl w:val="0"/>
          <w:numId w:val="289"/>
        </w:numPr>
        <w:jc w:val="both"/>
      </w:pPr>
      <w:r w:rsidRPr="00AE5E2A">
        <w:t>Ustawa z dnia 7 września 1991 roku o systemie oświaty (tekst jednolity: Dz. U. z 2016 r. poz. 1943);</w:t>
      </w:r>
    </w:p>
    <w:p w:rsidR="0032495F" w:rsidRPr="00AE5E2A" w:rsidRDefault="0032495F" w:rsidP="009D7296">
      <w:pPr>
        <w:pStyle w:val="Akapitzlist1"/>
        <w:numPr>
          <w:ilvl w:val="0"/>
          <w:numId w:val="289"/>
        </w:numPr>
        <w:jc w:val="both"/>
      </w:pPr>
      <w:r w:rsidRPr="00AE5E2A">
        <w:t>Ustawa z dnia 14 grudnia 2017 r. – Prawo oświatowe (Dz. U. z 2017 r. poz. 59);</w:t>
      </w:r>
    </w:p>
    <w:p w:rsidR="0032495F" w:rsidRPr="00AE5E2A" w:rsidRDefault="0032495F" w:rsidP="009D7296">
      <w:pPr>
        <w:pStyle w:val="Akapitzlist1"/>
        <w:numPr>
          <w:ilvl w:val="0"/>
          <w:numId w:val="289"/>
        </w:numPr>
        <w:jc w:val="both"/>
      </w:pPr>
      <w:r w:rsidRPr="00AE5E2A">
        <w:t>Ustawa z dnia 14 grudnia 2017 r. wprowadzająca – Prawo oświatowe (Dz. U. z 2017 r. poz. 60);</w:t>
      </w:r>
    </w:p>
    <w:p w:rsidR="0032495F" w:rsidRPr="00AE5E2A" w:rsidRDefault="0032495F" w:rsidP="009D7296">
      <w:pPr>
        <w:pStyle w:val="Akapitzlist1"/>
        <w:numPr>
          <w:ilvl w:val="0"/>
          <w:numId w:val="289"/>
        </w:numPr>
        <w:jc w:val="both"/>
      </w:pPr>
      <w:r w:rsidRPr="00AE5E2A">
        <w:t>Ustawa z dnia 26 stycznia 1982 r – Karta Nauczyciela (tekst jednolity: Dz. U. z 2016 poz. 1379);</w:t>
      </w:r>
    </w:p>
    <w:p w:rsidR="0032495F" w:rsidRPr="00AE5E2A" w:rsidRDefault="0032495F" w:rsidP="009D7296">
      <w:pPr>
        <w:pStyle w:val="Akapitzlist1"/>
        <w:numPr>
          <w:ilvl w:val="0"/>
          <w:numId w:val="289"/>
        </w:numPr>
        <w:jc w:val="both"/>
      </w:pPr>
      <w:r w:rsidRPr="00AE5E2A">
        <w:t>Akty wykonawcze MEN wydane na podstawie ustaw: Prawo oświatowe, Przepisy wprowadzające, Karta Nauczyciela;</w:t>
      </w:r>
    </w:p>
    <w:p w:rsidR="0032495F" w:rsidRPr="00AE5E2A" w:rsidRDefault="0032495F" w:rsidP="009D7296">
      <w:pPr>
        <w:pStyle w:val="Akapitzlist1"/>
        <w:numPr>
          <w:ilvl w:val="0"/>
          <w:numId w:val="289"/>
        </w:numPr>
        <w:jc w:val="both"/>
      </w:pPr>
      <w:r w:rsidRPr="00AE5E2A">
        <w:t>Ustawa z dnia 14 marca 2014 r. o zasadach prowadzenia zbiórek publicznych (Dz. U. z 2014 r., po. 498);</w:t>
      </w:r>
    </w:p>
    <w:p w:rsidR="0032495F" w:rsidRPr="00AE5E2A" w:rsidRDefault="0032495F" w:rsidP="009D7296">
      <w:pPr>
        <w:pStyle w:val="Akapitzlist1"/>
        <w:numPr>
          <w:ilvl w:val="0"/>
          <w:numId w:val="289"/>
        </w:numPr>
        <w:jc w:val="both"/>
      </w:pPr>
      <w:r w:rsidRPr="00AE5E2A">
        <w:t>Ustawa o działalności pożytku publicznego i o wolontariacie (Dz. U. z 2016 poz. 239);</w:t>
      </w:r>
    </w:p>
    <w:p w:rsidR="0032495F" w:rsidRPr="00AE5E2A" w:rsidRDefault="0032495F" w:rsidP="009D7296">
      <w:pPr>
        <w:pStyle w:val="Akapitzlist1"/>
        <w:numPr>
          <w:ilvl w:val="0"/>
          <w:numId w:val="289"/>
        </w:numPr>
        <w:jc w:val="both"/>
      </w:pPr>
      <w:r w:rsidRPr="00AE5E2A">
        <w:t>Ustawa z dnia 29 sierpnia 1997 r. o ochronie danych osobowych (tekst jednolity:  Dz. U. z 2016 poz. 922);</w:t>
      </w:r>
    </w:p>
    <w:p w:rsidR="0032495F" w:rsidRPr="00AE5E2A" w:rsidRDefault="0032495F" w:rsidP="009D7296">
      <w:pPr>
        <w:pStyle w:val="Akapitzlist1"/>
        <w:numPr>
          <w:ilvl w:val="0"/>
          <w:numId w:val="289"/>
        </w:numPr>
        <w:jc w:val="both"/>
      </w:pPr>
      <w:r w:rsidRPr="00AE5E2A">
        <w:t>Ustawa z dnia 27 sierpnia 2009 r. o finansach publicznych (tekst jednolity: 2016 poz. 1870);</w:t>
      </w:r>
    </w:p>
    <w:p w:rsidR="0032495F" w:rsidRPr="00AE5E2A" w:rsidRDefault="0032495F" w:rsidP="009D7296">
      <w:pPr>
        <w:pStyle w:val="Akapitzlist1"/>
        <w:numPr>
          <w:ilvl w:val="0"/>
          <w:numId w:val="289"/>
        </w:numPr>
        <w:jc w:val="both"/>
      </w:pPr>
      <w:r w:rsidRPr="00AE5E2A">
        <w:t>Ustawa z dnia 9 czerwca 2011 r. o wspieraniu rodziny i systemie pieczy zastępczej  (tekst jednolity: Dz.U. 2016 poz. 575);</w:t>
      </w:r>
    </w:p>
    <w:p w:rsidR="0032495F" w:rsidRPr="00AE5E2A" w:rsidRDefault="0032495F" w:rsidP="009D7296">
      <w:pPr>
        <w:pStyle w:val="Akapitzlist1"/>
        <w:numPr>
          <w:ilvl w:val="0"/>
          <w:numId w:val="289"/>
        </w:numPr>
        <w:jc w:val="both"/>
      </w:pPr>
      <w:r w:rsidRPr="00AE5E2A">
        <w:t>Ustawa z dnia 25 lutego 1964 r. – Kodeks rodzinny i opiekuńczy (tekst jednolity:  Dz. U. z 2017 r. poz. 682.);</w:t>
      </w:r>
    </w:p>
    <w:p w:rsidR="0032495F" w:rsidRPr="00AE5E2A" w:rsidRDefault="0032495F" w:rsidP="009D7296">
      <w:pPr>
        <w:pStyle w:val="Akapitzlist1"/>
        <w:numPr>
          <w:ilvl w:val="0"/>
          <w:numId w:val="289"/>
        </w:numPr>
        <w:jc w:val="both"/>
      </w:pPr>
      <w:r w:rsidRPr="00AE5E2A">
        <w:t xml:space="preserve">Ustawa z dnia 14 czerwca 1960 r. – Kodeks postępowania administracyjnego (tekst jednolity:  Dz. U. z 2016 </w:t>
      </w:r>
      <w:proofErr w:type="spellStart"/>
      <w:r w:rsidRPr="00AE5E2A">
        <w:t>r.poz</w:t>
      </w:r>
      <w:proofErr w:type="spellEnd"/>
      <w:r w:rsidRPr="00AE5E2A">
        <w:t>. 23, 868, 996, 1579, 2138, z 2017 r. poz. 935.);</w:t>
      </w:r>
    </w:p>
    <w:p w:rsidR="0032495F" w:rsidRPr="00AE5E2A" w:rsidRDefault="0032495F" w:rsidP="009D7296">
      <w:pPr>
        <w:pStyle w:val="Akapitzlist1"/>
        <w:numPr>
          <w:ilvl w:val="0"/>
          <w:numId w:val="289"/>
        </w:numPr>
        <w:jc w:val="both"/>
      </w:pPr>
      <w:r w:rsidRPr="00AE5E2A">
        <w:t>Ustawa z dnia 21 listopada 2008 r. o pracownikach samorządowych (tekst jednolity: Dz. U. z 2016 poz. 902).</w:t>
      </w:r>
    </w:p>
    <w:p w:rsidR="0032495F" w:rsidRPr="00AE5E2A" w:rsidRDefault="0032495F" w:rsidP="00171976">
      <w:pPr>
        <w:jc w:val="both"/>
      </w:pPr>
    </w:p>
    <w:p w:rsidR="0032495F" w:rsidRPr="00AE5E2A" w:rsidRDefault="0032495F" w:rsidP="00B03105">
      <w:pPr>
        <w:jc w:val="both"/>
      </w:pPr>
    </w:p>
    <w:p w:rsidR="0032495F" w:rsidRPr="00AE5E2A" w:rsidRDefault="0032495F" w:rsidP="00B03105">
      <w:pPr>
        <w:jc w:val="both"/>
      </w:pPr>
    </w:p>
    <w:p w:rsidR="0032495F" w:rsidRPr="00AE5E2A" w:rsidRDefault="0032495F" w:rsidP="00B03105">
      <w:pPr>
        <w:jc w:val="both"/>
      </w:pPr>
    </w:p>
    <w:p w:rsidR="0032495F" w:rsidRPr="00AE5E2A" w:rsidRDefault="0032495F" w:rsidP="00B03105">
      <w:pPr>
        <w:jc w:val="both"/>
      </w:pPr>
    </w:p>
    <w:p w:rsidR="0032495F" w:rsidRPr="00AE5E2A" w:rsidRDefault="0032495F" w:rsidP="00B03105">
      <w:pPr>
        <w:jc w:val="both"/>
      </w:pPr>
    </w:p>
    <w:p w:rsidR="0032495F" w:rsidRPr="00AE5E2A" w:rsidRDefault="0032495F" w:rsidP="00B03105">
      <w:pPr>
        <w:jc w:val="both"/>
      </w:pPr>
    </w:p>
    <w:p w:rsidR="0032495F" w:rsidRPr="00AE5E2A" w:rsidRDefault="0032495F" w:rsidP="00B03105">
      <w:pPr>
        <w:rPr>
          <w:b/>
          <w:bCs/>
        </w:rPr>
      </w:pPr>
    </w:p>
    <w:p w:rsidR="0032495F" w:rsidRPr="00AE5E2A" w:rsidRDefault="0032495F" w:rsidP="00B03105">
      <w:pPr>
        <w:rPr>
          <w:b/>
          <w:bCs/>
        </w:rPr>
      </w:pPr>
    </w:p>
    <w:p w:rsidR="0032495F" w:rsidRPr="00AE5E2A" w:rsidRDefault="0032495F" w:rsidP="00B03105">
      <w:pPr>
        <w:rPr>
          <w:b/>
          <w:bCs/>
        </w:rPr>
      </w:pPr>
    </w:p>
    <w:p w:rsidR="0032495F" w:rsidRPr="00AE5E2A" w:rsidRDefault="0032495F" w:rsidP="00614405">
      <w:pPr>
        <w:jc w:val="both"/>
        <w:rPr>
          <w:b/>
          <w:bCs/>
        </w:rPr>
      </w:pPr>
    </w:p>
    <w:p w:rsidR="0032495F" w:rsidRPr="00AE5E2A" w:rsidRDefault="0032495F" w:rsidP="00B03105">
      <w:pPr>
        <w:rPr>
          <w:b/>
          <w:bCs/>
        </w:rPr>
      </w:pPr>
    </w:p>
    <w:p w:rsidR="0032495F" w:rsidRPr="00AE5E2A" w:rsidRDefault="0032495F">
      <w:pPr>
        <w:pStyle w:val="Nagwekspisutreci1"/>
        <w:rPr>
          <w:rFonts w:ascii="Cambria" w:hAnsi="Cambria" w:cs="Cambria"/>
          <w:color w:val="auto"/>
        </w:rPr>
      </w:pPr>
      <w:r w:rsidRPr="00AE5E2A">
        <w:rPr>
          <w:rFonts w:ascii="Cambria" w:hAnsi="Cambria" w:cs="Cambria"/>
          <w:color w:val="auto"/>
        </w:rPr>
        <w:t>Spis treści</w:t>
      </w:r>
    </w:p>
    <w:p w:rsidR="0032495F" w:rsidRPr="00AE5E2A" w:rsidRDefault="005F2C25" w:rsidP="00462F1E">
      <w:pPr>
        <w:pStyle w:val="Spistreci2"/>
      </w:pPr>
      <w:r w:rsidRPr="00AE5E2A">
        <w:fldChar w:fldCharType="begin"/>
      </w:r>
      <w:r w:rsidR="0032495F" w:rsidRPr="00AE5E2A">
        <w:instrText xml:space="preserve"> TOC \o "1-3" \h \z \u </w:instrText>
      </w:r>
      <w:r w:rsidRPr="00AE5E2A">
        <w:fldChar w:fldCharType="separate"/>
      </w:r>
      <w:hyperlink w:anchor="_Toc492673860" w:history="1">
        <w:r w:rsidR="0032495F" w:rsidRPr="00AE5E2A">
          <w:rPr>
            <w:rStyle w:val="Hipercze"/>
            <w:rFonts w:cs="Calibri"/>
            <w:color w:val="auto"/>
          </w:rPr>
          <w:t>DZIAŁ I</w:t>
        </w:r>
        <w:r w:rsidR="0032495F" w:rsidRPr="00AE5E2A">
          <w:rPr>
            <w:webHidden/>
          </w:rPr>
          <w:tab/>
        </w:r>
        <w:r w:rsidRPr="00AE5E2A">
          <w:rPr>
            <w:webHidden/>
          </w:rPr>
          <w:fldChar w:fldCharType="begin"/>
        </w:r>
        <w:r w:rsidR="0032495F" w:rsidRPr="00AE5E2A">
          <w:rPr>
            <w:webHidden/>
          </w:rPr>
          <w:instrText xml:space="preserve"> PAGEREF _Toc492673860 \h </w:instrText>
        </w:r>
        <w:r w:rsidRPr="00AE5E2A">
          <w:rPr>
            <w:webHidden/>
          </w:rPr>
        </w:r>
        <w:r w:rsidRPr="00AE5E2A">
          <w:rPr>
            <w:webHidden/>
          </w:rPr>
          <w:fldChar w:fldCharType="separate"/>
        </w:r>
        <w:r w:rsidR="0032495F" w:rsidRPr="00AE5E2A">
          <w:rPr>
            <w:webHidden/>
          </w:rPr>
          <w:t>4</w:t>
        </w:r>
        <w:r w:rsidRPr="00AE5E2A">
          <w:rPr>
            <w:webHidden/>
          </w:rPr>
          <w:fldChar w:fldCharType="end"/>
        </w:r>
      </w:hyperlink>
    </w:p>
    <w:p w:rsidR="0032495F" w:rsidRPr="00AE5E2A" w:rsidRDefault="00E42578" w:rsidP="00462F1E">
      <w:pPr>
        <w:pStyle w:val="Spistreci2"/>
      </w:pPr>
      <w:hyperlink w:anchor="_Toc492673861" w:history="1">
        <w:r w:rsidR="0032495F" w:rsidRPr="00AE5E2A">
          <w:rPr>
            <w:rStyle w:val="Hipercze"/>
            <w:rFonts w:cs="Calibri"/>
            <w:color w:val="auto"/>
          </w:rPr>
          <w:t>Rozdział 1 Informacje ogólne o Szkole</w:t>
        </w:r>
        <w:r w:rsidR="0032495F" w:rsidRPr="00AE5E2A">
          <w:rPr>
            <w:webHidden/>
          </w:rPr>
          <w:tab/>
        </w:r>
        <w:r w:rsidR="005F2C25" w:rsidRPr="00AE5E2A">
          <w:rPr>
            <w:webHidden/>
          </w:rPr>
          <w:fldChar w:fldCharType="begin"/>
        </w:r>
        <w:r w:rsidR="0032495F" w:rsidRPr="00AE5E2A">
          <w:rPr>
            <w:webHidden/>
          </w:rPr>
          <w:instrText xml:space="preserve"> PAGEREF _Toc492673861 \h </w:instrText>
        </w:r>
        <w:r w:rsidR="005F2C25" w:rsidRPr="00AE5E2A">
          <w:rPr>
            <w:webHidden/>
          </w:rPr>
        </w:r>
        <w:r w:rsidR="005F2C25" w:rsidRPr="00AE5E2A">
          <w:rPr>
            <w:webHidden/>
          </w:rPr>
          <w:fldChar w:fldCharType="separate"/>
        </w:r>
        <w:r w:rsidR="0032495F" w:rsidRPr="00AE5E2A">
          <w:rPr>
            <w:webHidden/>
          </w:rPr>
          <w:t>4</w:t>
        </w:r>
        <w:r w:rsidR="005F2C25" w:rsidRPr="00AE5E2A">
          <w:rPr>
            <w:webHidden/>
          </w:rPr>
          <w:fldChar w:fldCharType="end"/>
        </w:r>
      </w:hyperlink>
    </w:p>
    <w:p w:rsidR="0032495F" w:rsidRPr="00AE5E2A" w:rsidRDefault="00E42578" w:rsidP="00462F1E">
      <w:pPr>
        <w:pStyle w:val="Spistreci2"/>
      </w:pPr>
      <w:hyperlink w:anchor="_Toc492673862" w:history="1">
        <w:r w:rsidR="0032495F" w:rsidRPr="00AE5E2A">
          <w:rPr>
            <w:rStyle w:val="Hipercze"/>
            <w:rFonts w:cs="Calibri"/>
            <w:color w:val="auto"/>
          </w:rPr>
          <w:t>Rozdział 2 Misja szkoły, model absolwenta</w:t>
        </w:r>
        <w:r w:rsidR="0032495F" w:rsidRPr="00AE5E2A">
          <w:rPr>
            <w:webHidden/>
          </w:rPr>
          <w:tab/>
        </w:r>
        <w:r w:rsidR="005F2C25" w:rsidRPr="00AE5E2A">
          <w:rPr>
            <w:webHidden/>
          </w:rPr>
          <w:fldChar w:fldCharType="begin"/>
        </w:r>
        <w:r w:rsidR="0032495F" w:rsidRPr="00AE5E2A">
          <w:rPr>
            <w:webHidden/>
          </w:rPr>
          <w:instrText xml:space="preserve"> PAGEREF _Toc492673862 \h </w:instrText>
        </w:r>
        <w:r w:rsidR="005F2C25" w:rsidRPr="00AE5E2A">
          <w:rPr>
            <w:webHidden/>
          </w:rPr>
        </w:r>
        <w:r w:rsidR="005F2C25" w:rsidRPr="00AE5E2A">
          <w:rPr>
            <w:webHidden/>
          </w:rPr>
          <w:fldChar w:fldCharType="separate"/>
        </w:r>
        <w:r w:rsidR="0032495F" w:rsidRPr="00AE5E2A">
          <w:rPr>
            <w:webHidden/>
          </w:rPr>
          <w:t>5</w:t>
        </w:r>
        <w:r w:rsidR="005F2C25" w:rsidRPr="00AE5E2A">
          <w:rPr>
            <w:webHidden/>
          </w:rPr>
          <w:fldChar w:fldCharType="end"/>
        </w:r>
      </w:hyperlink>
    </w:p>
    <w:p w:rsidR="0032495F" w:rsidRPr="00AE5E2A" w:rsidRDefault="00E42578" w:rsidP="00462F1E">
      <w:pPr>
        <w:pStyle w:val="Spistreci2"/>
      </w:pPr>
      <w:hyperlink w:anchor="_Toc492673863" w:history="1">
        <w:r w:rsidR="0032495F" w:rsidRPr="00AE5E2A">
          <w:rPr>
            <w:rStyle w:val="Hipercze"/>
            <w:rFonts w:cs="Calibri"/>
            <w:color w:val="auto"/>
          </w:rPr>
          <w:t>DZIAŁ II</w:t>
        </w:r>
        <w:r w:rsidR="0032495F" w:rsidRPr="00AE5E2A">
          <w:rPr>
            <w:webHidden/>
          </w:rPr>
          <w:tab/>
        </w:r>
        <w:r w:rsidR="005F2C25" w:rsidRPr="00AE5E2A">
          <w:rPr>
            <w:webHidden/>
          </w:rPr>
          <w:fldChar w:fldCharType="begin"/>
        </w:r>
        <w:r w:rsidR="0032495F" w:rsidRPr="00AE5E2A">
          <w:rPr>
            <w:webHidden/>
          </w:rPr>
          <w:instrText xml:space="preserve"> PAGEREF _Toc492673863 \h </w:instrText>
        </w:r>
        <w:r w:rsidR="005F2C25" w:rsidRPr="00AE5E2A">
          <w:rPr>
            <w:webHidden/>
          </w:rPr>
        </w:r>
        <w:r w:rsidR="005F2C25" w:rsidRPr="00AE5E2A">
          <w:rPr>
            <w:webHidden/>
          </w:rPr>
          <w:fldChar w:fldCharType="separate"/>
        </w:r>
        <w:r w:rsidR="0032495F" w:rsidRPr="00AE5E2A">
          <w:rPr>
            <w:webHidden/>
          </w:rPr>
          <w:t>7</w:t>
        </w:r>
        <w:r w:rsidR="005F2C25" w:rsidRPr="00AE5E2A">
          <w:rPr>
            <w:webHidden/>
          </w:rPr>
          <w:fldChar w:fldCharType="end"/>
        </w:r>
      </w:hyperlink>
    </w:p>
    <w:p w:rsidR="0032495F" w:rsidRPr="00AE5E2A" w:rsidRDefault="00E42578" w:rsidP="00462F1E">
      <w:pPr>
        <w:pStyle w:val="Spistreci2"/>
      </w:pPr>
      <w:hyperlink w:anchor="_Toc492673864" w:history="1">
        <w:r w:rsidR="0032495F" w:rsidRPr="00AE5E2A">
          <w:rPr>
            <w:rStyle w:val="Hipercze"/>
            <w:rFonts w:cs="Calibri"/>
            <w:color w:val="auto"/>
          </w:rPr>
          <w:t>Rozdział 1 Cele i zadania szkoły</w:t>
        </w:r>
        <w:r w:rsidR="0032495F" w:rsidRPr="00AE5E2A">
          <w:rPr>
            <w:webHidden/>
          </w:rPr>
          <w:tab/>
        </w:r>
        <w:r w:rsidR="005F2C25" w:rsidRPr="00AE5E2A">
          <w:rPr>
            <w:webHidden/>
          </w:rPr>
          <w:fldChar w:fldCharType="begin"/>
        </w:r>
        <w:r w:rsidR="0032495F" w:rsidRPr="00AE5E2A">
          <w:rPr>
            <w:webHidden/>
          </w:rPr>
          <w:instrText xml:space="preserve"> PAGEREF _Toc492673864 \h </w:instrText>
        </w:r>
        <w:r w:rsidR="005F2C25" w:rsidRPr="00AE5E2A">
          <w:rPr>
            <w:webHidden/>
          </w:rPr>
        </w:r>
        <w:r w:rsidR="005F2C25" w:rsidRPr="00AE5E2A">
          <w:rPr>
            <w:webHidden/>
          </w:rPr>
          <w:fldChar w:fldCharType="separate"/>
        </w:r>
        <w:r w:rsidR="0032495F" w:rsidRPr="00AE5E2A">
          <w:rPr>
            <w:webHidden/>
          </w:rPr>
          <w:t>7</w:t>
        </w:r>
        <w:r w:rsidR="005F2C25" w:rsidRPr="00AE5E2A">
          <w:rPr>
            <w:webHidden/>
          </w:rPr>
          <w:fldChar w:fldCharType="end"/>
        </w:r>
      </w:hyperlink>
    </w:p>
    <w:p w:rsidR="0032495F" w:rsidRPr="00AE5E2A" w:rsidRDefault="00E42578" w:rsidP="00462F1E">
      <w:pPr>
        <w:pStyle w:val="Spistreci2"/>
      </w:pPr>
      <w:hyperlink w:anchor="_Toc492673865" w:history="1">
        <w:r w:rsidR="0032495F" w:rsidRPr="00AE5E2A">
          <w:rPr>
            <w:rStyle w:val="Hipercze"/>
            <w:rFonts w:cs="Calibri"/>
            <w:color w:val="auto"/>
          </w:rPr>
          <w:t>Rozdział 2 Sposoby realizacji zadań w szkole</w:t>
        </w:r>
        <w:r w:rsidR="0032495F" w:rsidRPr="00AE5E2A">
          <w:rPr>
            <w:webHidden/>
          </w:rPr>
          <w:tab/>
        </w:r>
        <w:r w:rsidR="005F2C25" w:rsidRPr="00AE5E2A">
          <w:rPr>
            <w:webHidden/>
          </w:rPr>
          <w:fldChar w:fldCharType="begin"/>
        </w:r>
        <w:r w:rsidR="0032495F" w:rsidRPr="00AE5E2A">
          <w:rPr>
            <w:webHidden/>
          </w:rPr>
          <w:instrText xml:space="preserve"> PAGEREF _Toc492673865 \h </w:instrText>
        </w:r>
        <w:r w:rsidR="005F2C25" w:rsidRPr="00AE5E2A">
          <w:rPr>
            <w:webHidden/>
          </w:rPr>
        </w:r>
        <w:r w:rsidR="005F2C25" w:rsidRPr="00AE5E2A">
          <w:rPr>
            <w:webHidden/>
          </w:rPr>
          <w:fldChar w:fldCharType="separate"/>
        </w:r>
        <w:r w:rsidR="0032495F" w:rsidRPr="00AE5E2A">
          <w:rPr>
            <w:webHidden/>
          </w:rPr>
          <w:t>11</w:t>
        </w:r>
        <w:r w:rsidR="005F2C25" w:rsidRPr="00AE5E2A">
          <w:rPr>
            <w:webHidden/>
          </w:rPr>
          <w:fldChar w:fldCharType="end"/>
        </w:r>
      </w:hyperlink>
    </w:p>
    <w:p w:rsidR="0032495F" w:rsidRPr="00AE5E2A" w:rsidRDefault="00E42578" w:rsidP="00F030AE">
      <w:pPr>
        <w:pStyle w:val="Spistreci2"/>
        <w:jc w:val="both"/>
      </w:pPr>
      <w:hyperlink w:anchor="_Toc492673866" w:history="1">
        <w:r w:rsidR="0032495F" w:rsidRPr="00AE5E2A">
          <w:rPr>
            <w:rStyle w:val="Hipercze"/>
            <w:rFonts w:cs="Calibri"/>
            <w:color w:val="auto"/>
          </w:rPr>
          <w:t>Rozdział 3 Organizacja , formy i sposoby świadczenia pomocy psychologiczno–pedagogicznej</w:t>
        </w:r>
        <w:r w:rsidR="0032495F" w:rsidRPr="00AE5E2A">
          <w:rPr>
            <w:webHidden/>
          </w:rPr>
          <w:tab/>
        </w:r>
        <w:r w:rsidR="005F2C25" w:rsidRPr="00AE5E2A">
          <w:rPr>
            <w:webHidden/>
          </w:rPr>
          <w:fldChar w:fldCharType="begin"/>
        </w:r>
        <w:r w:rsidR="0032495F" w:rsidRPr="00AE5E2A">
          <w:rPr>
            <w:webHidden/>
          </w:rPr>
          <w:instrText xml:space="preserve"> PAGEREF _Toc492673866 \h </w:instrText>
        </w:r>
        <w:r w:rsidR="005F2C25" w:rsidRPr="00AE5E2A">
          <w:rPr>
            <w:webHidden/>
          </w:rPr>
        </w:r>
        <w:r w:rsidR="005F2C25" w:rsidRPr="00AE5E2A">
          <w:rPr>
            <w:webHidden/>
          </w:rPr>
          <w:fldChar w:fldCharType="separate"/>
        </w:r>
        <w:r w:rsidR="0032495F" w:rsidRPr="00AE5E2A">
          <w:rPr>
            <w:webHidden/>
          </w:rPr>
          <w:t>20</w:t>
        </w:r>
        <w:r w:rsidR="005F2C25" w:rsidRPr="00AE5E2A">
          <w:rPr>
            <w:webHidden/>
          </w:rPr>
          <w:fldChar w:fldCharType="end"/>
        </w:r>
      </w:hyperlink>
    </w:p>
    <w:p w:rsidR="0032495F" w:rsidRPr="00AE5E2A" w:rsidRDefault="00E42578" w:rsidP="00B46524">
      <w:pPr>
        <w:pStyle w:val="Spistreci2"/>
        <w:jc w:val="left"/>
      </w:pPr>
      <w:hyperlink w:anchor="_Toc492673867" w:history="1">
        <w:r w:rsidR="0032495F" w:rsidRPr="00AE5E2A">
          <w:rPr>
            <w:rStyle w:val="Hipercze"/>
            <w:rFonts w:cs="Calibri"/>
            <w:color w:val="auto"/>
          </w:rPr>
          <w:t>Rozdział 4 Organizacja nauczania, wychowania i opieki uczniom niepełnosprawnym,                                      niedostosowanym społecznie i zagrożonym niedostosowaniem społecznym……………………………….</w:t>
        </w:r>
        <w:r w:rsidR="0032495F" w:rsidRPr="00AE5E2A">
          <w:rPr>
            <w:webHidden/>
          </w:rPr>
          <w:tab/>
        </w:r>
        <w:r w:rsidR="005F2C25" w:rsidRPr="00AE5E2A">
          <w:rPr>
            <w:webHidden/>
          </w:rPr>
          <w:fldChar w:fldCharType="begin"/>
        </w:r>
        <w:r w:rsidR="0032495F" w:rsidRPr="00AE5E2A">
          <w:rPr>
            <w:webHidden/>
          </w:rPr>
          <w:instrText xml:space="preserve"> PAGEREF _Toc492673867 \h </w:instrText>
        </w:r>
        <w:r w:rsidR="005F2C25" w:rsidRPr="00AE5E2A">
          <w:rPr>
            <w:webHidden/>
          </w:rPr>
        </w:r>
        <w:r w:rsidR="005F2C25" w:rsidRPr="00AE5E2A">
          <w:rPr>
            <w:webHidden/>
          </w:rPr>
          <w:fldChar w:fldCharType="separate"/>
        </w:r>
        <w:r w:rsidR="0032495F" w:rsidRPr="00AE5E2A">
          <w:rPr>
            <w:webHidden/>
          </w:rPr>
          <w:t>34</w:t>
        </w:r>
        <w:r w:rsidR="005F2C25" w:rsidRPr="00AE5E2A">
          <w:rPr>
            <w:webHidden/>
          </w:rPr>
          <w:fldChar w:fldCharType="end"/>
        </w:r>
      </w:hyperlink>
    </w:p>
    <w:p w:rsidR="0032495F" w:rsidRPr="00AE5E2A" w:rsidRDefault="00E42578" w:rsidP="00462F1E">
      <w:pPr>
        <w:pStyle w:val="Spistreci2"/>
      </w:pPr>
      <w:hyperlink w:anchor="_Toc492673868" w:history="1">
        <w:r w:rsidR="0032495F" w:rsidRPr="00AE5E2A">
          <w:rPr>
            <w:rStyle w:val="Hipercze"/>
            <w:rFonts w:cs="Calibri"/>
            <w:color w:val="auto"/>
          </w:rPr>
          <w:t>Rozdział 5 Nauczanie indywidualne</w:t>
        </w:r>
        <w:r w:rsidR="0032495F" w:rsidRPr="00AE5E2A">
          <w:rPr>
            <w:webHidden/>
          </w:rPr>
          <w:tab/>
        </w:r>
        <w:r w:rsidR="005F2C25" w:rsidRPr="00AE5E2A">
          <w:rPr>
            <w:webHidden/>
          </w:rPr>
          <w:fldChar w:fldCharType="begin"/>
        </w:r>
        <w:r w:rsidR="0032495F" w:rsidRPr="00AE5E2A">
          <w:rPr>
            <w:webHidden/>
          </w:rPr>
          <w:instrText xml:space="preserve"> PAGEREF _Toc492673868 \h </w:instrText>
        </w:r>
        <w:r w:rsidR="005F2C25" w:rsidRPr="00AE5E2A">
          <w:rPr>
            <w:webHidden/>
          </w:rPr>
        </w:r>
        <w:r w:rsidR="005F2C25" w:rsidRPr="00AE5E2A">
          <w:rPr>
            <w:webHidden/>
          </w:rPr>
          <w:fldChar w:fldCharType="separate"/>
        </w:r>
        <w:r w:rsidR="0032495F" w:rsidRPr="00AE5E2A">
          <w:rPr>
            <w:webHidden/>
          </w:rPr>
          <w:t>38</w:t>
        </w:r>
        <w:r w:rsidR="005F2C25" w:rsidRPr="00AE5E2A">
          <w:rPr>
            <w:webHidden/>
          </w:rPr>
          <w:fldChar w:fldCharType="end"/>
        </w:r>
      </w:hyperlink>
    </w:p>
    <w:p w:rsidR="0032495F" w:rsidRPr="00AE5E2A" w:rsidRDefault="00E42578" w:rsidP="00462F1E">
      <w:pPr>
        <w:pStyle w:val="Spistreci2"/>
      </w:pPr>
      <w:hyperlink w:anchor="_Toc492673869" w:history="1">
        <w:r w:rsidR="0032495F" w:rsidRPr="00AE5E2A">
          <w:rPr>
            <w:rStyle w:val="Hipercze"/>
            <w:rFonts w:cs="Calibri"/>
            <w:color w:val="auto"/>
          </w:rPr>
          <w:t>Rozdział 6 Indywidualny tok nauki, indywidualny program nauki</w:t>
        </w:r>
        <w:r w:rsidR="0032495F" w:rsidRPr="00AE5E2A">
          <w:rPr>
            <w:webHidden/>
          </w:rPr>
          <w:tab/>
        </w:r>
        <w:r w:rsidR="005F2C25" w:rsidRPr="00AE5E2A">
          <w:rPr>
            <w:webHidden/>
          </w:rPr>
          <w:fldChar w:fldCharType="begin"/>
        </w:r>
        <w:r w:rsidR="0032495F" w:rsidRPr="00AE5E2A">
          <w:rPr>
            <w:webHidden/>
          </w:rPr>
          <w:instrText xml:space="preserve"> PAGEREF _Toc492673869 \h </w:instrText>
        </w:r>
        <w:r w:rsidR="005F2C25" w:rsidRPr="00AE5E2A">
          <w:rPr>
            <w:webHidden/>
          </w:rPr>
        </w:r>
        <w:r w:rsidR="005F2C25" w:rsidRPr="00AE5E2A">
          <w:rPr>
            <w:webHidden/>
          </w:rPr>
          <w:fldChar w:fldCharType="separate"/>
        </w:r>
        <w:r w:rsidR="0032495F" w:rsidRPr="00AE5E2A">
          <w:rPr>
            <w:webHidden/>
          </w:rPr>
          <w:t>40</w:t>
        </w:r>
        <w:r w:rsidR="005F2C25" w:rsidRPr="00AE5E2A">
          <w:rPr>
            <w:webHidden/>
          </w:rPr>
          <w:fldChar w:fldCharType="end"/>
        </w:r>
      </w:hyperlink>
    </w:p>
    <w:p w:rsidR="0032495F" w:rsidRPr="00AE5E2A" w:rsidRDefault="00E42578" w:rsidP="00462F1E">
      <w:pPr>
        <w:pStyle w:val="Spistreci2"/>
      </w:pPr>
      <w:hyperlink w:anchor="_Toc492673870" w:history="1">
        <w:r w:rsidR="0032495F" w:rsidRPr="00AE5E2A">
          <w:rPr>
            <w:rStyle w:val="Hipercze"/>
            <w:rFonts w:cs="Calibri"/>
            <w:color w:val="auto"/>
          </w:rPr>
          <w:t>Rozdział 7 Działania szkoły w zakresie wspierania dziecka na I – szym etapie edukacyjnym</w:t>
        </w:r>
        <w:r w:rsidR="0032495F" w:rsidRPr="00AE5E2A">
          <w:rPr>
            <w:webHidden/>
          </w:rPr>
          <w:tab/>
        </w:r>
        <w:r w:rsidR="005F2C25" w:rsidRPr="00AE5E2A">
          <w:rPr>
            <w:webHidden/>
          </w:rPr>
          <w:fldChar w:fldCharType="begin"/>
        </w:r>
        <w:r w:rsidR="0032495F" w:rsidRPr="00AE5E2A">
          <w:rPr>
            <w:webHidden/>
          </w:rPr>
          <w:instrText xml:space="preserve"> PAGEREF _Toc492673870 \h </w:instrText>
        </w:r>
        <w:r w:rsidR="005F2C25" w:rsidRPr="00AE5E2A">
          <w:rPr>
            <w:webHidden/>
          </w:rPr>
        </w:r>
        <w:r w:rsidR="005F2C25" w:rsidRPr="00AE5E2A">
          <w:rPr>
            <w:webHidden/>
          </w:rPr>
          <w:fldChar w:fldCharType="separate"/>
        </w:r>
        <w:r w:rsidR="0032495F" w:rsidRPr="00AE5E2A">
          <w:rPr>
            <w:webHidden/>
          </w:rPr>
          <w:t>41</w:t>
        </w:r>
        <w:r w:rsidR="005F2C25" w:rsidRPr="00AE5E2A">
          <w:rPr>
            <w:webHidden/>
          </w:rPr>
          <w:fldChar w:fldCharType="end"/>
        </w:r>
      </w:hyperlink>
    </w:p>
    <w:p w:rsidR="0032495F" w:rsidRPr="00AE5E2A" w:rsidRDefault="00E42578" w:rsidP="00462F1E">
      <w:pPr>
        <w:pStyle w:val="Spistreci2"/>
      </w:pPr>
      <w:hyperlink w:anchor="_Toc492673871" w:history="1">
        <w:r w:rsidR="0032495F" w:rsidRPr="00AE5E2A">
          <w:rPr>
            <w:rStyle w:val="Hipercze"/>
            <w:rFonts w:cs="Calibri"/>
            <w:color w:val="auto"/>
          </w:rPr>
          <w:t>Rozdział 8 Pomoc materialna uczniom</w:t>
        </w:r>
        <w:r w:rsidR="0032495F" w:rsidRPr="00AE5E2A">
          <w:rPr>
            <w:webHidden/>
          </w:rPr>
          <w:tab/>
        </w:r>
        <w:r w:rsidR="005F2C25" w:rsidRPr="00AE5E2A">
          <w:rPr>
            <w:webHidden/>
          </w:rPr>
          <w:fldChar w:fldCharType="begin"/>
        </w:r>
        <w:r w:rsidR="0032495F" w:rsidRPr="00AE5E2A">
          <w:rPr>
            <w:webHidden/>
          </w:rPr>
          <w:instrText xml:space="preserve"> PAGEREF _Toc492673871 \h </w:instrText>
        </w:r>
        <w:r w:rsidR="005F2C25" w:rsidRPr="00AE5E2A">
          <w:rPr>
            <w:webHidden/>
          </w:rPr>
        </w:r>
        <w:r w:rsidR="005F2C25" w:rsidRPr="00AE5E2A">
          <w:rPr>
            <w:webHidden/>
          </w:rPr>
          <w:fldChar w:fldCharType="separate"/>
        </w:r>
        <w:r w:rsidR="0032495F" w:rsidRPr="00AE5E2A">
          <w:rPr>
            <w:webHidden/>
          </w:rPr>
          <w:t>44</w:t>
        </w:r>
        <w:r w:rsidR="005F2C25" w:rsidRPr="00AE5E2A">
          <w:rPr>
            <w:webHidden/>
          </w:rPr>
          <w:fldChar w:fldCharType="end"/>
        </w:r>
      </w:hyperlink>
    </w:p>
    <w:p w:rsidR="0032495F" w:rsidRPr="00AE5E2A" w:rsidRDefault="00E42578" w:rsidP="00462F1E">
      <w:pPr>
        <w:pStyle w:val="Spistreci2"/>
      </w:pPr>
      <w:hyperlink w:anchor="_Toc492673872" w:history="1">
        <w:r w:rsidR="0032495F" w:rsidRPr="00AE5E2A">
          <w:rPr>
            <w:rStyle w:val="Hipercze"/>
            <w:rFonts w:cs="Calibri"/>
            <w:color w:val="auto"/>
          </w:rPr>
          <w:t>DZIAŁ III</w:t>
        </w:r>
        <w:r w:rsidR="0032495F" w:rsidRPr="00AE5E2A">
          <w:rPr>
            <w:webHidden/>
          </w:rPr>
          <w:tab/>
        </w:r>
        <w:r w:rsidR="005F2C25" w:rsidRPr="00AE5E2A">
          <w:rPr>
            <w:webHidden/>
          </w:rPr>
          <w:fldChar w:fldCharType="begin"/>
        </w:r>
        <w:r w:rsidR="0032495F" w:rsidRPr="00AE5E2A">
          <w:rPr>
            <w:webHidden/>
          </w:rPr>
          <w:instrText xml:space="preserve"> PAGEREF _Toc492673872 \h </w:instrText>
        </w:r>
        <w:r w:rsidR="005F2C25" w:rsidRPr="00AE5E2A">
          <w:rPr>
            <w:webHidden/>
          </w:rPr>
        </w:r>
        <w:r w:rsidR="005F2C25" w:rsidRPr="00AE5E2A">
          <w:rPr>
            <w:webHidden/>
          </w:rPr>
          <w:fldChar w:fldCharType="separate"/>
        </w:r>
        <w:r w:rsidR="0032495F" w:rsidRPr="00AE5E2A">
          <w:rPr>
            <w:webHidden/>
          </w:rPr>
          <w:t>49</w:t>
        </w:r>
        <w:r w:rsidR="005F2C25" w:rsidRPr="00AE5E2A">
          <w:rPr>
            <w:webHidden/>
          </w:rPr>
          <w:fldChar w:fldCharType="end"/>
        </w:r>
      </w:hyperlink>
    </w:p>
    <w:p w:rsidR="0032495F" w:rsidRPr="00AE5E2A" w:rsidRDefault="00E42578" w:rsidP="00462F1E">
      <w:pPr>
        <w:pStyle w:val="Spistreci2"/>
      </w:pPr>
      <w:hyperlink w:anchor="_Toc492673873" w:history="1">
        <w:r w:rsidR="0032495F" w:rsidRPr="00AE5E2A">
          <w:rPr>
            <w:rStyle w:val="Hipercze"/>
            <w:rFonts w:cs="Calibri"/>
            <w:color w:val="auto"/>
          </w:rPr>
          <w:t>Rozdział  1 Organy  szkoły i ich kompetencje</w:t>
        </w:r>
        <w:r w:rsidR="0032495F" w:rsidRPr="00AE5E2A">
          <w:rPr>
            <w:webHidden/>
          </w:rPr>
          <w:tab/>
        </w:r>
        <w:r w:rsidR="005F2C25" w:rsidRPr="00AE5E2A">
          <w:rPr>
            <w:webHidden/>
          </w:rPr>
          <w:fldChar w:fldCharType="begin"/>
        </w:r>
        <w:r w:rsidR="0032495F" w:rsidRPr="00AE5E2A">
          <w:rPr>
            <w:webHidden/>
          </w:rPr>
          <w:instrText xml:space="preserve"> PAGEREF _Toc492673873 \h </w:instrText>
        </w:r>
        <w:r w:rsidR="005F2C25" w:rsidRPr="00AE5E2A">
          <w:rPr>
            <w:webHidden/>
          </w:rPr>
        </w:r>
        <w:r w:rsidR="005F2C25" w:rsidRPr="00AE5E2A">
          <w:rPr>
            <w:webHidden/>
          </w:rPr>
          <w:fldChar w:fldCharType="separate"/>
        </w:r>
        <w:r w:rsidR="0032495F" w:rsidRPr="00AE5E2A">
          <w:rPr>
            <w:webHidden/>
          </w:rPr>
          <w:t>49</w:t>
        </w:r>
        <w:r w:rsidR="005F2C25" w:rsidRPr="00AE5E2A">
          <w:rPr>
            <w:webHidden/>
          </w:rPr>
          <w:fldChar w:fldCharType="end"/>
        </w:r>
      </w:hyperlink>
    </w:p>
    <w:p w:rsidR="0032495F" w:rsidRPr="00AE5E2A" w:rsidRDefault="00E42578" w:rsidP="00462F1E">
      <w:pPr>
        <w:pStyle w:val="Spistreci2"/>
      </w:pPr>
      <w:hyperlink w:anchor="_Toc492673874" w:history="1">
        <w:r w:rsidR="0032495F" w:rsidRPr="00AE5E2A">
          <w:rPr>
            <w:rStyle w:val="Hipercze"/>
            <w:rFonts w:cs="Calibri"/>
            <w:color w:val="auto"/>
          </w:rPr>
          <w:t>DZIAŁ IV</w:t>
        </w:r>
        <w:r w:rsidR="0032495F" w:rsidRPr="00AE5E2A">
          <w:rPr>
            <w:webHidden/>
          </w:rPr>
          <w:tab/>
        </w:r>
        <w:r w:rsidR="00362B65">
          <w:rPr>
            <w:webHidden/>
          </w:rPr>
          <w:t>65</w:t>
        </w:r>
      </w:hyperlink>
    </w:p>
    <w:p w:rsidR="0032495F" w:rsidRPr="00AE5E2A" w:rsidRDefault="00E42578" w:rsidP="00462F1E">
      <w:pPr>
        <w:pStyle w:val="Spistreci2"/>
      </w:pPr>
      <w:hyperlink w:anchor="_Toc492673875" w:history="1">
        <w:r w:rsidR="0032495F" w:rsidRPr="00AE5E2A">
          <w:rPr>
            <w:rStyle w:val="Hipercze"/>
            <w:rFonts w:cs="Calibri"/>
            <w:color w:val="auto"/>
          </w:rPr>
          <w:t>Rozdział 1 Organizacja  nauczania</w:t>
        </w:r>
        <w:r w:rsidR="0032495F" w:rsidRPr="00AE5E2A">
          <w:rPr>
            <w:webHidden/>
          </w:rPr>
          <w:tab/>
        </w:r>
        <w:r w:rsidR="00362B65">
          <w:rPr>
            <w:webHidden/>
          </w:rPr>
          <w:t>65</w:t>
        </w:r>
      </w:hyperlink>
    </w:p>
    <w:p w:rsidR="0032495F" w:rsidRDefault="00E42578" w:rsidP="00462F1E">
      <w:pPr>
        <w:pStyle w:val="Spistreci2"/>
      </w:pPr>
      <w:hyperlink w:anchor="_Toc492673876" w:history="1">
        <w:r w:rsidR="0032495F" w:rsidRPr="00AE5E2A">
          <w:rPr>
            <w:rStyle w:val="Hipercze"/>
            <w:rFonts w:cs="Calibri"/>
            <w:color w:val="auto"/>
          </w:rPr>
          <w:t>Rozdział 2 Dokumentowanie przebiegu nauczania, wychowania i opieki</w:t>
        </w:r>
        <w:r w:rsidR="0032495F" w:rsidRPr="00AE5E2A">
          <w:rPr>
            <w:webHidden/>
          </w:rPr>
          <w:tab/>
        </w:r>
        <w:r w:rsidR="00362B65">
          <w:rPr>
            <w:webHidden/>
          </w:rPr>
          <w:t>69</w:t>
        </w:r>
      </w:hyperlink>
    </w:p>
    <w:p w:rsidR="00362B65" w:rsidRPr="00362B65" w:rsidRDefault="00362B65" w:rsidP="00362B65">
      <w:pPr>
        <w:ind w:right="-142"/>
      </w:pPr>
      <w:r>
        <w:t xml:space="preserve">   Rozdział 3 Zasady funkcjonowania dziennika elektornicznego…………………………………………….73</w:t>
      </w:r>
    </w:p>
    <w:p w:rsidR="0032495F" w:rsidRPr="00AE5E2A" w:rsidRDefault="00E42578" w:rsidP="00462F1E">
      <w:pPr>
        <w:pStyle w:val="Spistreci2"/>
      </w:pPr>
      <w:hyperlink w:anchor="_Toc492673877" w:history="1">
        <w:r w:rsidR="0032495F" w:rsidRPr="00AE5E2A">
          <w:rPr>
            <w:rStyle w:val="Hipercze"/>
            <w:rFonts w:cs="Calibri"/>
            <w:color w:val="auto"/>
          </w:rPr>
          <w:t>Rozdział 4 Organizacja  wychowania i opieki</w:t>
        </w:r>
        <w:r w:rsidR="0032495F" w:rsidRPr="00AE5E2A">
          <w:rPr>
            <w:webHidden/>
          </w:rPr>
          <w:tab/>
        </w:r>
        <w:r w:rsidR="00362B65">
          <w:rPr>
            <w:webHidden/>
          </w:rPr>
          <w:t>95</w:t>
        </w:r>
      </w:hyperlink>
    </w:p>
    <w:p w:rsidR="0032495F" w:rsidRPr="00AE5E2A" w:rsidRDefault="00E42578" w:rsidP="00462F1E">
      <w:pPr>
        <w:pStyle w:val="Spistreci2"/>
      </w:pPr>
      <w:hyperlink w:anchor="_Toc492673878" w:history="1">
        <w:r w:rsidR="0032495F" w:rsidRPr="00AE5E2A">
          <w:rPr>
            <w:rStyle w:val="Hipercze"/>
            <w:rFonts w:cs="Calibri"/>
            <w:color w:val="auto"/>
          </w:rPr>
          <w:t>Rozdział 5 Organizacja szkoły</w:t>
        </w:r>
        <w:r w:rsidR="0032495F" w:rsidRPr="00AE5E2A">
          <w:rPr>
            <w:webHidden/>
          </w:rPr>
          <w:tab/>
        </w:r>
        <w:r w:rsidR="00362B65">
          <w:rPr>
            <w:webHidden/>
          </w:rPr>
          <w:t>104</w:t>
        </w:r>
      </w:hyperlink>
    </w:p>
    <w:p w:rsidR="0032495F" w:rsidRPr="00AE5E2A" w:rsidRDefault="00E42578" w:rsidP="00462F1E">
      <w:pPr>
        <w:pStyle w:val="Spistreci2"/>
      </w:pPr>
      <w:hyperlink w:anchor="_Toc492673879" w:history="1">
        <w:r w:rsidR="0032495F" w:rsidRPr="00AE5E2A">
          <w:rPr>
            <w:rStyle w:val="Hipercze"/>
            <w:rFonts w:cs="Calibri"/>
            <w:color w:val="auto"/>
          </w:rPr>
          <w:t>DZIAŁ V</w:t>
        </w:r>
        <w:r w:rsidR="0032495F" w:rsidRPr="00AE5E2A">
          <w:rPr>
            <w:webHidden/>
          </w:rPr>
          <w:tab/>
        </w:r>
        <w:r w:rsidR="00362B65">
          <w:rPr>
            <w:webHidden/>
          </w:rPr>
          <w:t>113</w:t>
        </w:r>
      </w:hyperlink>
    </w:p>
    <w:p w:rsidR="0032495F" w:rsidRPr="00AE5E2A" w:rsidRDefault="00E42578" w:rsidP="00462F1E">
      <w:pPr>
        <w:pStyle w:val="Spistreci2"/>
      </w:pPr>
      <w:hyperlink w:anchor="_Toc492673880" w:history="1">
        <w:r w:rsidR="0032495F" w:rsidRPr="00AE5E2A">
          <w:rPr>
            <w:rStyle w:val="Hipercze"/>
            <w:rFonts w:cs="Calibri"/>
            <w:color w:val="auto"/>
          </w:rPr>
          <w:t>Rozdział 1 Nauczyciele i inni pracownicy szkoły</w:t>
        </w:r>
        <w:r w:rsidR="0032495F" w:rsidRPr="00AE5E2A">
          <w:rPr>
            <w:webHidden/>
          </w:rPr>
          <w:tab/>
        </w:r>
        <w:r w:rsidR="00362B65">
          <w:rPr>
            <w:webHidden/>
          </w:rPr>
          <w:t>113</w:t>
        </w:r>
      </w:hyperlink>
    </w:p>
    <w:p w:rsidR="0032495F" w:rsidRPr="00AE5E2A" w:rsidRDefault="00E42578" w:rsidP="00462F1E">
      <w:pPr>
        <w:pStyle w:val="Spistreci2"/>
      </w:pPr>
      <w:hyperlink w:anchor="_Toc492673881" w:history="1">
        <w:r w:rsidR="0032495F" w:rsidRPr="00AE5E2A">
          <w:rPr>
            <w:rStyle w:val="Hipercze"/>
            <w:rFonts w:cs="Calibri"/>
            <w:color w:val="auto"/>
          </w:rPr>
          <w:t>DZIAŁ VI</w:t>
        </w:r>
        <w:r w:rsidR="0032495F" w:rsidRPr="00AE5E2A">
          <w:rPr>
            <w:webHidden/>
          </w:rPr>
          <w:tab/>
        </w:r>
        <w:r w:rsidR="00F74F1D">
          <w:rPr>
            <w:webHidden/>
          </w:rPr>
          <w:t>121</w:t>
        </w:r>
      </w:hyperlink>
    </w:p>
    <w:p w:rsidR="0032495F" w:rsidRPr="00AE5E2A" w:rsidRDefault="00E42578" w:rsidP="00462F1E">
      <w:pPr>
        <w:pStyle w:val="Spistreci2"/>
      </w:pPr>
      <w:hyperlink w:anchor="_Toc492673882" w:history="1">
        <w:r w:rsidR="0032495F" w:rsidRPr="00AE5E2A">
          <w:rPr>
            <w:rStyle w:val="Hipercze"/>
            <w:rFonts w:cs="Calibri"/>
            <w:color w:val="auto"/>
          </w:rPr>
          <w:t>Rozdział 1 Obowiązek szkolny</w:t>
        </w:r>
        <w:r w:rsidR="0032495F" w:rsidRPr="00AE5E2A">
          <w:rPr>
            <w:webHidden/>
          </w:rPr>
          <w:tab/>
        </w:r>
        <w:r w:rsidR="00F74F1D">
          <w:rPr>
            <w:webHidden/>
          </w:rPr>
          <w:t>121</w:t>
        </w:r>
      </w:hyperlink>
    </w:p>
    <w:p w:rsidR="0032495F" w:rsidRPr="00AE5E2A" w:rsidRDefault="00E42578" w:rsidP="00462F1E">
      <w:pPr>
        <w:pStyle w:val="Spistreci2"/>
      </w:pPr>
      <w:hyperlink w:anchor="_Toc492673883" w:history="1">
        <w:r w:rsidR="0032495F" w:rsidRPr="00AE5E2A">
          <w:rPr>
            <w:rStyle w:val="Hipercze"/>
            <w:rFonts w:cs="Calibri"/>
            <w:color w:val="auto"/>
          </w:rPr>
          <w:t>Rozdział 2 Prawa i obowiązki członków społeczności szkolnej</w:t>
        </w:r>
        <w:r w:rsidR="0032495F" w:rsidRPr="00AE5E2A">
          <w:rPr>
            <w:webHidden/>
          </w:rPr>
          <w:tab/>
        </w:r>
        <w:r w:rsidR="00F74F1D">
          <w:rPr>
            <w:webHidden/>
          </w:rPr>
          <w:t>123</w:t>
        </w:r>
      </w:hyperlink>
    </w:p>
    <w:p w:rsidR="0032495F" w:rsidRPr="00AE5E2A" w:rsidRDefault="00E42578" w:rsidP="00462F1E">
      <w:pPr>
        <w:pStyle w:val="Spistreci2"/>
      </w:pPr>
      <w:hyperlink w:anchor="_Toc492673884" w:history="1">
        <w:r w:rsidR="0032495F" w:rsidRPr="00AE5E2A">
          <w:rPr>
            <w:rStyle w:val="Hipercze"/>
            <w:rFonts w:cs="Calibri"/>
            <w:color w:val="auto"/>
          </w:rPr>
          <w:t>Rozdział 3 Prawa i obowiązki uczniów</w:t>
        </w:r>
        <w:r w:rsidR="0032495F" w:rsidRPr="00AE5E2A">
          <w:rPr>
            <w:webHidden/>
          </w:rPr>
          <w:tab/>
        </w:r>
        <w:r w:rsidR="00F74F1D">
          <w:rPr>
            <w:webHidden/>
          </w:rPr>
          <w:t>124</w:t>
        </w:r>
      </w:hyperlink>
    </w:p>
    <w:p w:rsidR="0032495F" w:rsidRPr="00AE5E2A" w:rsidRDefault="00E42578" w:rsidP="00462F1E">
      <w:pPr>
        <w:pStyle w:val="Spistreci2"/>
      </w:pPr>
      <w:hyperlink w:anchor="_Toc492673885" w:history="1">
        <w:r w:rsidR="0032495F" w:rsidRPr="00AE5E2A">
          <w:rPr>
            <w:rStyle w:val="Hipercze"/>
            <w:rFonts w:cs="Calibri"/>
            <w:color w:val="auto"/>
          </w:rPr>
          <w:t>Rozdział 4 Strój szkolny</w:t>
        </w:r>
        <w:r w:rsidR="0032495F" w:rsidRPr="00AE5E2A">
          <w:rPr>
            <w:webHidden/>
          </w:rPr>
          <w:tab/>
        </w:r>
        <w:r w:rsidR="00F74F1D">
          <w:rPr>
            <w:webHidden/>
          </w:rPr>
          <w:t>126</w:t>
        </w:r>
      </w:hyperlink>
    </w:p>
    <w:p w:rsidR="0032495F" w:rsidRPr="00AE5E2A" w:rsidRDefault="00E42578" w:rsidP="00462F1E">
      <w:pPr>
        <w:pStyle w:val="Spistreci2"/>
      </w:pPr>
      <w:hyperlink w:anchor="_Toc492673886" w:history="1">
        <w:r w:rsidR="0032495F" w:rsidRPr="00AE5E2A">
          <w:rPr>
            <w:rStyle w:val="Hipercze"/>
            <w:rFonts w:cs="Calibri"/>
            <w:color w:val="auto"/>
          </w:rPr>
          <w:t>Rozdział 5 Zasady korzystania z telefonów komórkowych i innych urządzeń</w:t>
        </w:r>
        <w:r w:rsidR="0032495F" w:rsidRPr="00AE5E2A">
          <w:rPr>
            <w:webHidden/>
          </w:rPr>
          <w:tab/>
        </w:r>
        <w:r w:rsidR="00F74F1D">
          <w:rPr>
            <w:webHidden/>
          </w:rPr>
          <w:t>126</w:t>
        </w:r>
      </w:hyperlink>
    </w:p>
    <w:p w:rsidR="0032495F" w:rsidRPr="00AE5E2A" w:rsidRDefault="00E42578" w:rsidP="00462F1E">
      <w:pPr>
        <w:pStyle w:val="Spistreci2"/>
      </w:pPr>
      <w:hyperlink w:anchor="_Toc492673887" w:history="1">
        <w:r w:rsidR="0032495F" w:rsidRPr="00AE5E2A">
          <w:rPr>
            <w:rStyle w:val="Hipercze"/>
            <w:rFonts w:cs="Calibri"/>
            <w:color w:val="auto"/>
          </w:rPr>
          <w:t>Rozdział 6 Nagrody i kary</w:t>
        </w:r>
        <w:r w:rsidR="0032495F" w:rsidRPr="00AE5E2A">
          <w:rPr>
            <w:webHidden/>
          </w:rPr>
          <w:tab/>
        </w:r>
        <w:r w:rsidR="00F74F1D">
          <w:rPr>
            <w:webHidden/>
          </w:rPr>
          <w:t>127</w:t>
        </w:r>
      </w:hyperlink>
    </w:p>
    <w:p w:rsidR="0032495F" w:rsidRPr="00AE5E2A" w:rsidRDefault="00E42578" w:rsidP="00462F1E">
      <w:pPr>
        <w:pStyle w:val="Spistreci2"/>
      </w:pPr>
      <w:hyperlink w:anchor="_Toc492673888" w:history="1">
        <w:r w:rsidR="0032495F" w:rsidRPr="00AE5E2A">
          <w:rPr>
            <w:rStyle w:val="Hipercze"/>
            <w:rFonts w:cs="Calibri"/>
            <w:color w:val="auto"/>
          </w:rPr>
          <w:t>Rozdział 7 Przeniesienie ucznia do innej szkoły</w:t>
        </w:r>
        <w:r w:rsidR="0032495F" w:rsidRPr="00AE5E2A">
          <w:rPr>
            <w:webHidden/>
          </w:rPr>
          <w:tab/>
        </w:r>
        <w:r w:rsidR="00F74F1D">
          <w:rPr>
            <w:webHidden/>
          </w:rPr>
          <w:t>128</w:t>
        </w:r>
      </w:hyperlink>
    </w:p>
    <w:p w:rsidR="0032495F" w:rsidRPr="00AE5E2A" w:rsidRDefault="00E42578" w:rsidP="00462F1E">
      <w:pPr>
        <w:pStyle w:val="Spistreci2"/>
      </w:pPr>
      <w:hyperlink w:anchor="_Toc492673889" w:history="1">
        <w:r w:rsidR="0032495F" w:rsidRPr="00AE5E2A">
          <w:rPr>
            <w:rStyle w:val="Hipercze"/>
            <w:rFonts w:cs="Calibri"/>
            <w:color w:val="auto"/>
          </w:rPr>
          <w:t>DZIAŁ VII</w:t>
        </w:r>
        <w:r w:rsidR="0032495F" w:rsidRPr="00AE5E2A">
          <w:rPr>
            <w:webHidden/>
          </w:rPr>
          <w:tab/>
        </w:r>
        <w:r w:rsidR="005F2C25" w:rsidRPr="00AE5E2A">
          <w:rPr>
            <w:webHidden/>
          </w:rPr>
          <w:fldChar w:fldCharType="begin"/>
        </w:r>
        <w:r w:rsidR="0032495F" w:rsidRPr="00AE5E2A">
          <w:rPr>
            <w:webHidden/>
          </w:rPr>
          <w:instrText xml:space="preserve"> PAGEREF _Toc492673889 \h </w:instrText>
        </w:r>
        <w:r w:rsidR="005F2C25" w:rsidRPr="00AE5E2A">
          <w:rPr>
            <w:webHidden/>
          </w:rPr>
        </w:r>
        <w:r w:rsidR="005F2C25" w:rsidRPr="00AE5E2A">
          <w:rPr>
            <w:webHidden/>
          </w:rPr>
          <w:fldChar w:fldCharType="separate"/>
        </w:r>
        <w:r w:rsidR="0032495F" w:rsidRPr="00AE5E2A">
          <w:rPr>
            <w:webHidden/>
          </w:rPr>
          <w:t>1</w:t>
        </w:r>
        <w:r w:rsidR="00F030AE">
          <w:rPr>
            <w:webHidden/>
          </w:rPr>
          <w:t>30</w:t>
        </w:r>
        <w:r w:rsidR="005F2C25" w:rsidRPr="00AE5E2A">
          <w:rPr>
            <w:webHidden/>
          </w:rPr>
          <w:fldChar w:fldCharType="end"/>
        </w:r>
      </w:hyperlink>
    </w:p>
    <w:p w:rsidR="0032495F" w:rsidRPr="00AE5E2A" w:rsidRDefault="00E42578" w:rsidP="00462F1E">
      <w:pPr>
        <w:pStyle w:val="Spistreci2"/>
      </w:pPr>
      <w:hyperlink w:anchor="_Toc492673890" w:history="1">
        <w:r w:rsidR="0032495F" w:rsidRPr="00AE5E2A">
          <w:rPr>
            <w:rStyle w:val="Hipercze"/>
            <w:rFonts w:cs="Calibri"/>
            <w:color w:val="auto"/>
          </w:rPr>
          <w:t>Rozdział  1 Wewnątrzszkolne   zasady  oceniania</w:t>
        </w:r>
        <w:r w:rsidR="0032495F" w:rsidRPr="00AE5E2A">
          <w:rPr>
            <w:webHidden/>
          </w:rPr>
          <w:tab/>
        </w:r>
      </w:hyperlink>
      <w:r w:rsidR="00F030AE">
        <w:t>130</w:t>
      </w:r>
    </w:p>
    <w:p w:rsidR="0032495F" w:rsidRPr="00AE5E2A" w:rsidRDefault="00E42578" w:rsidP="00462F1E">
      <w:pPr>
        <w:pStyle w:val="Spistreci2"/>
      </w:pPr>
      <w:hyperlink w:anchor="_Toc492673891" w:history="1">
        <w:r w:rsidR="0032495F" w:rsidRPr="00AE5E2A">
          <w:rPr>
            <w:rStyle w:val="Hipercze"/>
            <w:rFonts w:cs="Calibri"/>
            <w:color w:val="auto"/>
          </w:rPr>
          <w:t>Rozdział 2 Promowanie i ukończenie szkoły</w:t>
        </w:r>
        <w:r w:rsidR="0032495F" w:rsidRPr="00AE5E2A">
          <w:rPr>
            <w:webHidden/>
          </w:rPr>
          <w:tab/>
        </w:r>
        <w:r w:rsidR="005F2C25" w:rsidRPr="00AE5E2A">
          <w:rPr>
            <w:webHidden/>
          </w:rPr>
          <w:fldChar w:fldCharType="begin"/>
        </w:r>
        <w:r w:rsidR="0032495F" w:rsidRPr="00AE5E2A">
          <w:rPr>
            <w:webHidden/>
          </w:rPr>
          <w:instrText xml:space="preserve"> PAGEREF _Toc492673891 \h </w:instrText>
        </w:r>
        <w:r w:rsidR="005F2C25" w:rsidRPr="00AE5E2A">
          <w:rPr>
            <w:webHidden/>
          </w:rPr>
        </w:r>
        <w:r w:rsidR="005F2C25" w:rsidRPr="00AE5E2A">
          <w:rPr>
            <w:webHidden/>
          </w:rPr>
          <w:fldChar w:fldCharType="separate"/>
        </w:r>
        <w:r w:rsidR="0032495F" w:rsidRPr="00AE5E2A">
          <w:rPr>
            <w:webHidden/>
          </w:rPr>
          <w:t>1</w:t>
        </w:r>
        <w:r w:rsidR="00F030AE">
          <w:rPr>
            <w:webHidden/>
          </w:rPr>
          <w:t>6</w:t>
        </w:r>
        <w:r w:rsidR="0032495F" w:rsidRPr="00AE5E2A">
          <w:rPr>
            <w:webHidden/>
          </w:rPr>
          <w:t>2</w:t>
        </w:r>
        <w:r w:rsidR="005F2C25" w:rsidRPr="00AE5E2A">
          <w:rPr>
            <w:webHidden/>
          </w:rPr>
          <w:fldChar w:fldCharType="end"/>
        </w:r>
      </w:hyperlink>
    </w:p>
    <w:p w:rsidR="0032495F" w:rsidRPr="00AE5E2A" w:rsidRDefault="00E42578" w:rsidP="00462F1E">
      <w:pPr>
        <w:pStyle w:val="Spistreci2"/>
      </w:pPr>
      <w:hyperlink w:anchor="_Toc492673892" w:history="1">
        <w:r w:rsidR="0032495F" w:rsidRPr="00AE5E2A">
          <w:rPr>
            <w:rStyle w:val="Hipercze"/>
            <w:rFonts w:cs="Calibri"/>
            <w:color w:val="auto"/>
          </w:rPr>
          <w:t>DZIAŁ VIII</w:t>
        </w:r>
        <w:r w:rsidR="0032495F" w:rsidRPr="00AE5E2A">
          <w:rPr>
            <w:webHidden/>
          </w:rPr>
          <w:tab/>
        </w:r>
        <w:r w:rsidR="005F2C25" w:rsidRPr="00AE5E2A">
          <w:rPr>
            <w:webHidden/>
          </w:rPr>
          <w:fldChar w:fldCharType="begin"/>
        </w:r>
        <w:r w:rsidR="0032495F" w:rsidRPr="00AE5E2A">
          <w:rPr>
            <w:webHidden/>
          </w:rPr>
          <w:instrText xml:space="preserve"> PAGEREF _Toc492673892 \h </w:instrText>
        </w:r>
        <w:r w:rsidR="005F2C25" w:rsidRPr="00AE5E2A">
          <w:rPr>
            <w:webHidden/>
          </w:rPr>
        </w:r>
        <w:r w:rsidR="005F2C25" w:rsidRPr="00AE5E2A">
          <w:rPr>
            <w:webHidden/>
          </w:rPr>
          <w:fldChar w:fldCharType="separate"/>
        </w:r>
        <w:r w:rsidR="00F030AE">
          <w:rPr>
            <w:webHidden/>
          </w:rPr>
          <w:t>16</w:t>
        </w:r>
        <w:r w:rsidR="0032495F" w:rsidRPr="00AE5E2A">
          <w:rPr>
            <w:webHidden/>
          </w:rPr>
          <w:t>3</w:t>
        </w:r>
        <w:r w:rsidR="005F2C25" w:rsidRPr="00AE5E2A">
          <w:rPr>
            <w:webHidden/>
          </w:rPr>
          <w:fldChar w:fldCharType="end"/>
        </w:r>
      </w:hyperlink>
    </w:p>
    <w:p w:rsidR="0032495F" w:rsidRPr="00AE5E2A" w:rsidRDefault="00E42578" w:rsidP="00462F1E">
      <w:pPr>
        <w:pStyle w:val="Spistreci2"/>
      </w:pPr>
      <w:hyperlink w:anchor="_Toc492673893" w:history="1">
        <w:r w:rsidR="00F030AE">
          <w:t>Odział przedszkolny</w:t>
        </w:r>
        <w:r w:rsidR="0032495F" w:rsidRPr="00AE5E2A">
          <w:rPr>
            <w:webHidden/>
          </w:rPr>
          <w:tab/>
        </w:r>
        <w:r w:rsidR="005F2C25" w:rsidRPr="00AE5E2A">
          <w:rPr>
            <w:webHidden/>
          </w:rPr>
          <w:fldChar w:fldCharType="begin"/>
        </w:r>
        <w:r w:rsidR="0032495F" w:rsidRPr="00AE5E2A">
          <w:rPr>
            <w:webHidden/>
          </w:rPr>
          <w:instrText xml:space="preserve"> PAGEREF _Toc492673893 \h </w:instrText>
        </w:r>
        <w:r w:rsidR="005F2C25" w:rsidRPr="00AE5E2A">
          <w:rPr>
            <w:webHidden/>
          </w:rPr>
        </w:r>
        <w:r w:rsidR="005F2C25" w:rsidRPr="00AE5E2A">
          <w:rPr>
            <w:webHidden/>
          </w:rPr>
          <w:fldChar w:fldCharType="separate"/>
        </w:r>
        <w:r w:rsidR="0032495F" w:rsidRPr="00AE5E2A">
          <w:rPr>
            <w:webHidden/>
          </w:rPr>
          <w:t>1</w:t>
        </w:r>
        <w:r w:rsidR="00F030AE">
          <w:rPr>
            <w:webHidden/>
          </w:rPr>
          <w:t>6</w:t>
        </w:r>
        <w:r w:rsidR="0032495F" w:rsidRPr="00AE5E2A">
          <w:rPr>
            <w:webHidden/>
          </w:rPr>
          <w:t>3</w:t>
        </w:r>
        <w:r w:rsidR="005F2C25" w:rsidRPr="00AE5E2A">
          <w:rPr>
            <w:webHidden/>
          </w:rPr>
          <w:fldChar w:fldCharType="end"/>
        </w:r>
      </w:hyperlink>
    </w:p>
    <w:p w:rsidR="0032495F" w:rsidRPr="00AE5E2A" w:rsidRDefault="00E42578" w:rsidP="00462F1E">
      <w:pPr>
        <w:pStyle w:val="Spistreci2"/>
      </w:pPr>
      <w:hyperlink w:anchor="_Toc492673894" w:history="1">
        <w:r w:rsidR="0032495F" w:rsidRPr="00AE5E2A">
          <w:rPr>
            <w:rStyle w:val="Hipercze"/>
            <w:rFonts w:cs="Calibri"/>
            <w:color w:val="auto"/>
          </w:rPr>
          <w:t>DZIAŁ IX</w:t>
        </w:r>
        <w:r w:rsidR="0032495F" w:rsidRPr="00AE5E2A">
          <w:rPr>
            <w:webHidden/>
          </w:rPr>
          <w:tab/>
        </w:r>
        <w:r w:rsidR="005F2C25" w:rsidRPr="00AE5E2A">
          <w:rPr>
            <w:webHidden/>
          </w:rPr>
          <w:fldChar w:fldCharType="begin"/>
        </w:r>
        <w:r w:rsidR="0032495F" w:rsidRPr="00AE5E2A">
          <w:rPr>
            <w:webHidden/>
          </w:rPr>
          <w:instrText xml:space="preserve"> PAGEREF _Toc492673894 \h </w:instrText>
        </w:r>
        <w:r w:rsidR="005F2C25" w:rsidRPr="00AE5E2A">
          <w:rPr>
            <w:webHidden/>
          </w:rPr>
        </w:r>
        <w:r w:rsidR="005F2C25" w:rsidRPr="00AE5E2A">
          <w:rPr>
            <w:webHidden/>
          </w:rPr>
          <w:fldChar w:fldCharType="separate"/>
        </w:r>
        <w:r w:rsidR="00F030AE">
          <w:rPr>
            <w:webHidden/>
          </w:rPr>
          <w:t>16</w:t>
        </w:r>
        <w:r w:rsidR="0032495F" w:rsidRPr="00AE5E2A">
          <w:rPr>
            <w:webHidden/>
          </w:rPr>
          <w:t>8</w:t>
        </w:r>
        <w:r w:rsidR="005F2C25" w:rsidRPr="00AE5E2A">
          <w:rPr>
            <w:webHidden/>
          </w:rPr>
          <w:fldChar w:fldCharType="end"/>
        </w:r>
      </w:hyperlink>
    </w:p>
    <w:p w:rsidR="0032495F" w:rsidRPr="00AE5E2A" w:rsidRDefault="00E42578" w:rsidP="00462F1E">
      <w:pPr>
        <w:pStyle w:val="Spistreci2"/>
      </w:pPr>
      <w:hyperlink w:anchor="_Toc492673895" w:history="1">
        <w:r w:rsidR="00F030AE">
          <w:rPr>
            <w:rStyle w:val="Hipercze"/>
            <w:rFonts w:cs="Calibri"/>
            <w:color w:val="auto"/>
          </w:rPr>
          <w:t>Warunki bezpiecznego pobytu uczniów w szkole</w:t>
        </w:r>
        <w:r w:rsidR="0032495F" w:rsidRPr="00AE5E2A">
          <w:rPr>
            <w:webHidden/>
          </w:rPr>
          <w:tab/>
        </w:r>
        <w:r w:rsidR="005F2C25" w:rsidRPr="00AE5E2A">
          <w:rPr>
            <w:webHidden/>
          </w:rPr>
          <w:fldChar w:fldCharType="begin"/>
        </w:r>
        <w:r w:rsidR="0032495F" w:rsidRPr="00AE5E2A">
          <w:rPr>
            <w:webHidden/>
          </w:rPr>
          <w:instrText xml:space="preserve"> PAGEREF _Toc492673895 \h </w:instrText>
        </w:r>
        <w:r w:rsidR="005F2C25" w:rsidRPr="00AE5E2A">
          <w:rPr>
            <w:webHidden/>
          </w:rPr>
        </w:r>
        <w:r w:rsidR="005F2C25" w:rsidRPr="00AE5E2A">
          <w:rPr>
            <w:webHidden/>
          </w:rPr>
          <w:fldChar w:fldCharType="separate"/>
        </w:r>
        <w:r w:rsidR="00F030AE">
          <w:rPr>
            <w:webHidden/>
          </w:rPr>
          <w:t>16</w:t>
        </w:r>
        <w:r w:rsidR="0032495F" w:rsidRPr="00AE5E2A">
          <w:rPr>
            <w:webHidden/>
          </w:rPr>
          <w:t>8</w:t>
        </w:r>
        <w:r w:rsidR="005F2C25" w:rsidRPr="00AE5E2A">
          <w:rPr>
            <w:webHidden/>
          </w:rPr>
          <w:fldChar w:fldCharType="end"/>
        </w:r>
      </w:hyperlink>
    </w:p>
    <w:p w:rsidR="0032495F" w:rsidRPr="00AE5E2A" w:rsidRDefault="00E42578" w:rsidP="00462F1E">
      <w:pPr>
        <w:pStyle w:val="Spistreci2"/>
      </w:pPr>
      <w:hyperlink w:anchor="_Toc492673896" w:history="1">
        <w:r w:rsidR="0032495F" w:rsidRPr="00AE5E2A">
          <w:rPr>
            <w:rStyle w:val="Hipercze"/>
            <w:rFonts w:cs="Calibri"/>
            <w:color w:val="auto"/>
          </w:rPr>
          <w:t>DZIAŁ X</w:t>
        </w:r>
        <w:r w:rsidR="0032495F" w:rsidRPr="00AE5E2A">
          <w:rPr>
            <w:webHidden/>
          </w:rPr>
          <w:tab/>
        </w:r>
        <w:r w:rsidR="005F2C25" w:rsidRPr="00AE5E2A">
          <w:rPr>
            <w:webHidden/>
          </w:rPr>
          <w:fldChar w:fldCharType="begin"/>
        </w:r>
        <w:r w:rsidR="0032495F" w:rsidRPr="00AE5E2A">
          <w:rPr>
            <w:webHidden/>
          </w:rPr>
          <w:instrText xml:space="preserve"> PAGEREF _Toc492673896 \h </w:instrText>
        </w:r>
        <w:r w:rsidR="005F2C25" w:rsidRPr="00AE5E2A">
          <w:rPr>
            <w:webHidden/>
          </w:rPr>
        </w:r>
        <w:r w:rsidR="005F2C25" w:rsidRPr="00AE5E2A">
          <w:rPr>
            <w:webHidden/>
          </w:rPr>
          <w:fldChar w:fldCharType="separate"/>
        </w:r>
        <w:r w:rsidR="0032495F" w:rsidRPr="00AE5E2A">
          <w:rPr>
            <w:webHidden/>
          </w:rPr>
          <w:t>1</w:t>
        </w:r>
        <w:r w:rsidR="00F030AE">
          <w:rPr>
            <w:webHidden/>
          </w:rPr>
          <w:t>73</w:t>
        </w:r>
        <w:r w:rsidR="005F2C25" w:rsidRPr="00AE5E2A">
          <w:rPr>
            <w:webHidden/>
          </w:rPr>
          <w:fldChar w:fldCharType="end"/>
        </w:r>
      </w:hyperlink>
    </w:p>
    <w:p w:rsidR="0032495F" w:rsidRPr="00AE5E2A" w:rsidRDefault="00E42578" w:rsidP="00462F1E">
      <w:pPr>
        <w:pStyle w:val="Spistreci2"/>
      </w:pPr>
      <w:hyperlink w:anchor="_Toc492673897" w:history="1">
        <w:r w:rsidR="00F030AE">
          <w:rPr>
            <w:rStyle w:val="Hipercze"/>
            <w:rFonts w:cs="Calibri"/>
            <w:color w:val="auto"/>
          </w:rPr>
          <w:t>Ceremoniał szkolny.</w:t>
        </w:r>
        <w:r w:rsidR="0032495F" w:rsidRPr="00AE5E2A">
          <w:rPr>
            <w:webHidden/>
          </w:rPr>
          <w:tab/>
        </w:r>
        <w:r w:rsidR="005F2C25" w:rsidRPr="00AE5E2A">
          <w:rPr>
            <w:webHidden/>
          </w:rPr>
          <w:fldChar w:fldCharType="begin"/>
        </w:r>
        <w:r w:rsidR="0032495F" w:rsidRPr="00AE5E2A">
          <w:rPr>
            <w:webHidden/>
          </w:rPr>
          <w:instrText xml:space="preserve"> PAGEREF _Toc492673897 \h </w:instrText>
        </w:r>
        <w:r w:rsidR="005F2C25" w:rsidRPr="00AE5E2A">
          <w:rPr>
            <w:webHidden/>
          </w:rPr>
        </w:r>
        <w:r w:rsidR="005F2C25" w:rsidRPr="00AE5E2A">
          <w:rPr>
            <w:webHidden/>
          </w:rPr>
          <w:fldChar w:fldCharType="separate"/>
        </w:r>
        <w:r w:rsidR="0032495F" w:rsidRPr="00AE5E2A">
          <w:rPr>
            <w:webHidden/>
          </w:rPr>
          <w:t>1</w:t>
        </w:r>
        <w:r w:rsidR="00F030AE">
          <w:rPr>
            <w:webHidden/>
          </w:rPr>
          <w:t>73</w:t>
        </w:r>
        <w:r w:rsidR="005F2C25" w:rsidRPr="00AE5E2A">
          <w:rPr>
            <w:webHidden/>
          </w:rPr>
          <w:fldChar w:fldCharType="end"/>
        </w:r>
      </w:hyperlink>
    </w:p>
    <w:p w:rsidR="0032495F" w:rsidRPr="00AE5E2A" w:rsidRDefault="00E42578" w:rsidP="00462F1E">
      <w:pPr>
        <w:pStyle w:val="Spistreci2"/>
      </w:pPr>
      <w:hyperlink w:anchor="_Toc492673898" w:history="1">
        <w:r w:rsidR="0032495F" w:rsidRPr="00AE5E2A">
          <w:rPr>
            <w:rStyle w:val="Hipercze"/>
            <w:rFonts w:cs="Calibri"/>
            <w:color w:val="auto"/>
          </w:rPr>
          <w:t>DZIAŁ XI</w:t>
        </w:r>
        <w:r w:rsidR="0032495F" w:rsidRPr="00AE5E2A">
          <w:rPr>
            <w:webHidden/>
          </w:rPr>
          <w:tab/>
        </w:r>
        <w:r w:rsidR="005F2C25" w:rsidRPr="00AE5E2A">
          <w:rPr>
            <w:webHidden/>
          </w:rPr>
          <w:fldChar w:fldCharType="begin"/>
        </w:r>
        <w:r w:rsidR="0032495F" w:rsidRPr="00AE5E2A">
          <w:rPr>
            <w:webHidden/>
          </w:rPr>
          <w:instrText xml:space="preserve"> PAGEREF _Toc492673898 \h </w:instrText>
        </w:r>
        <w:r w:rsidR="005F2C25" w:rsidRPr="00AE5E2A">
          <w:rPr>
            <w:webHidden/>
          </w:rPr>
        </w:r>
        <w:r w:rsidR="005F2C25" w:rsidRPr="00AE5E2A">
          <w:rPr>
            <w:webHidden/>
          </w:rPr>
          <w:fldChar w:fldCharType="separate"/>
        </w:r>
        <w:r w:rsidR="0032495F" w:rsidRPr="00AE5E2A">
          <w:rPr>
            <w:webHidden/>
          </w:rPr>
          <w:t>1</w:t>
        </w:r>
        <w:r w:rsidR="00F030AE">
          <w:rPr>
            <w:webHidden/>
          </w:rPr>
          <w:t>75</w:t>
        </w:r>
        <w:r w:rsidR="005F2C25" w:rsidRPr="00AE5E2A">
          <w:rPr>
            <w:webHidden/>
          </w:rPr>
          <w:fldChar w:fldCharType="end"/>
        </w:r>
      </w:hyperlink>
    </w:p>
    <w:p w:rsidR="0032495F" w:rsidRDefault="00E42578" w:rsidP="00462F1E">
      <w:pPr>
        <w:pStyle w:val="Spistreci2"/>
      </w:pPr>
      <w:hyperlink w:anchor="_Toc492673899" w:history="1">
        <w:r w:rsidR="00F030AE">
          <w:rPr>
            <w:rStyle w:val="Hipercze"/>
            <w:rFonts w:cs="Calibri"/>
            <w:color w:val="auto"/>
          </w:rPr>
          <w:t>Postanowienia końcowe</w:t>
        </w:r>
        <w:r w:rsidR="0032495F" w:rsidRPr="00AE5E2A">
          <w:rPr>
            <w:webHidden/>
          </w:rPr>
          <w:tab/>
        </w:r>
        <w:r w:rsidR="005F2C25" w:rsidRPr="00AE5E2A">
          <w:rPr>
            <w:webHidden/>
          </w:rPr>
          <w:fldChar w:fldCharType="begin"/>
        </w:r>
        <w:r w:rsidR="0032495F" w:rsidRPr="00AE5E2A">
          <w:rPr>
            <w:webHidden/>
          </w:rPr>
          <w:instrText xml:space="preserve"> PAGEREF _Toc492673899 \h </w:instrText>
        </w:r>
        <w:r w:rsidR="005F2C25" w:rsidRPr="00AE5E2A">
          <w:rPr>
            <w:webHidden/>
          </w:rPr>
        </w:r>
        <w:r w:rsidR="005F2C25" w:rsidRPr="00AE5E2A">
          <w:rPr>
            <w:webHidden/>
          </w:rPr>
          <w:fldChar w:fldCharType="separate"/>
        </w:r>
        <w:r w:rsidR="0032495F" w:rsidRPr="00AE5E2A">
          <w:rPr>
            <w:webHidden/>
          </w:rPr>
          <w:t>1</w:t>
        </w:r>
        <w:r w:rsidR="00F030AE">
          <w:rPr>
            <w:webHidden/>
          </w:rPr>
          <w:t>75</w:t>
        </w:r>
        <w:r w:rsidR="005F2C25" w:rsidRPr="00AE5E2A">
          <w:rPr>
            <w:webHidden/>
          </w:rPr>
          <w:fldChar w:fldCharType="end"/>
        </w:r>
      </w:hyperlink>
    </w:p>
    <w:p w:rsidR="00F030AE" w:rsidRDefault="0009153C" w:rsidP="00362B65">
      <w:pPr>
        <w:ind w:right="-142"/>
        <w:jc w:val="both"/>
      </w:pPr>
      <w:r>
        <w:t xml:space="preserve">     </w:t>
      </w:r>
      <w:r w:rsidR="00F030AE">
        <w:t>DZIAŁ XII………………………………….……………………………………………………………………………………</w:t>
      </w:r>
      <w:r>
        <w:t>.</w:t>
      </w:r>
      <w:r w:rsidR="00362B65">
        <w:t>..</w:t>
      </w:r>
      <w:r w:rsidR="00F030AE">
        <w:t>176</w:t>
      </w:r>
    </w:p>
    <w:p w:rsidR="00F030AE" w:rsidRPr="00F030AE" w:rsidRDefault="00F030AE" w:rsidP="00362B65">
      <w:pPr>
        <w:ind w:left="142" w:right="-142"/>
      </w:pPr>
      <w:r>
        <w:t>Przepisy przejściowe………………………………………………………………………………………………………</w:t>
      </w:r>
      <w:r w:rsidR="00362B65">
        <w:t>..</w:t>
      </w:r>
      <w:r>
        <w:t>176</w:t>
      </w:r>
      <w:r w:rsidR="0009153C">
        <w:t xml:space="preserve">   </w:t>
      </w:r>
    </w:p>
    <w:p w:rsidR="00F030AE" w:rsidRPr="00F030AE" w:rsidRDefault="00F030AE" w:rsidP="00F030AE">
      <w:pPr>
        <w:jc w:val="left"/>
      </w:pPr>
    </w:p>
    <w:p w:rsidR="00FD03B9" w:rsidRPr="00AE5E2A" w:rsidRDefault="005F2C25" w:rsidP="00FD03B9">
      <w:r w:rsidRPr="00AE5E2A">
        <w:fldChar w:fldCharType="end"/>
      </w:r>
      <w:bookmarkStart w:id="0" w:name="_Toc492673860"/>
    </w:p>
    <w:bookmarkEnd w:id="0"/>
    <w:p w:rsidR="00FD03B9" w:rsidRPr="00AE5E2A" w:rsidRDefault="00FD03B9" w:rsidP="0009153C">
      <w:pPr>
        <w:jc w:val="both"/>
      </w:pPr>
    </w:p>
    <w:p w:rsidR="00F0094A" w:rsidRPr="00AE5E2A" w:rsidRDefault="00F0094A" w:rsidP="009B3961">
      <w:pPr>
        <w:pStyle w:val="Nagwek2"/>
        <w:spacing w:before="0"/>
        <w:rPr>
          <w:color w:val="auto"/>
          <w:sz w:val="22"/>
          <w:szCs w:val="22"/>
        </w:rPr>
      </w:pPr>
      <w:bookmarkStart w:id="1" w:name="_Toc492673861"/>
    </w:p>
    <w:p w:rsidR="00F0094A" w:rsidRPr="00AE5E2A" w:rsidRDefault="00F0094A" w:rsidP="009B3961">
      <w:pPr>
        <w:pStyle w:val="Nagwek2"/>
        <w:spacing w:before="0"/>
        <w:rPr>
          <w:color w:val="auto"/>
          <w:sz w:val="22"/>
          <w:szCs w:val="22"/>
        </w:rPr>
      </w:pPr>
    </w:p>
    <w:p w:rsidR="00F0094A" w:rsidRPr="00AE5E2A" w:rsidRDefault="00F0094A" w:rsidP="009B3961">
      <w:pPr>
        <w:pStyle w:val="Nagwek2"/>
        <w:spacing w:before="0"/>
        <w:rPr>
          <w:color w:val="auto"/>
          <w:sz w:val="22"/>
          <w:szCs w:val="22"/>
        </w:rPr>
      </w:pPr>
    </w:p>
    <w:p w:rsidR="0032495F" w:rsidRPr="00AE5E2A" w:rsidRDefault="0032495F" w:rsidP="009B3961">
      <w:pPr>
        <w:pStyle w:val="Nagwek2"/>
        <w:spacing w:before="0"/>
        <w:rPr>
          <w:b w:val="0"/>
          <w:bCs w:val="0"/>
          <w:color w:val="auto"/>
          <w:sz w:val="22"/>
          <w:szCs w:val="22"/>
        </w:rPr>
      </w:pPr>
      <w:r w:rsidRPr="00AE5E2A">
        <w:rPr>
          <w:color w:val="auto"/>
          <w:sz w:val="22"/>
          <w:szCs w:val="22"/>
        </w:rPr>
        <w:t>Rozdział 1</w:t>
      </w:r>
      <w:r w:rsidRPr="00AE5E2A">
        <w:rPr>
          <w:b w:val="0"/>
          <w:bCs w:val="0"/>
          <w:color w:val="auto"/>
          <w:sz w:val="22"/>
          <w:szCs w:val="22"/>
        </w:rPr>
        <w:br/>
      </w:r>
      <w:r w:rsidRPr="00AE5E2A">
        <w:rPr>
          <w:color w:val="auto"/>
          <w:sz w:val="22"/>
          <w:szCs w:val="22"/>
        </w:rPr>
        <w:t>Informacje ogólne o Szkole</w:t>
      </w:r>
      <w:bookmarkEnd w:id="1"/>
    </w:p>
    <w:p w:rsidR="0032495F" w:rsidRPr="00AE5E2A" w:rsidRDefault="0032495F" w:rsidP="00B03105">
      <w:pPr>
        <w:jc w:val="both"/>
        <w:rPr>
          <w:b/>
          <w:bCs/>
        </w:rPr>
      </w:pPr>
    </w:p>
    <w:p w:rsidR="0032495F" w:rsidRPr="00AE5E2A" w:rsidRDefault="0032495F" w:rsidP="00B03105">
      <w:pPr>
        <w:ind w:firstLine="420"/>
        <w:jc w:val="both"/>
      </w:pPr>
      <w:r w:rsidRPr="00AE5E2A">
        <w:rPr>
          <w:b/>
        </w:rPr>
        <w:t>§ 1. 1.</w:t>
      </w:r>
      <w:r w:rsidRPr="00AE5E2A">
        <w:t xml:space="preserve"> Szkoła Podstawowa im. Jana Pawła II zwana dalej Szkołą jest placówką publiczną.</w:t>
      </w:r>
    </w:p>
    <w:p w:rsidR="00FD03B9" w:rsidRPr="00AE5E2A" w:rsidRDefault="00FD03B9" w:rsidP="00B03105">
      <w:pPr>
        <w:ind w:firstLine="420"/>
        <w:jc w:val="both"/>
        <w:rPr>
          <w:b/>
          <w:bCs/>
        </w:rPr>
      </w:pPr>
    </w:p>
    <w:p w:rsidR="0032495F" w:rsidRPr="00AE5E2A" w:rsidRDefault="0032495F" w:rsidP="00650428">
      <w:pPr>
        <w:numPr>
          <w:ilvl w:val="0"/>
          <w:numId w:val="2"/>
        </w:numPr>
        <w:tabs>
          <w:tab w:val="clear" w:pos="1506"/>
          <w:tab w:val="left" w:pos="0"/>
          <w:tab w:val="left" w:pos="426"/>
        </w:tabs>
        <w:ind w:left="0" w:firstLine="0"/>
        <w:jc w:val="both"/>
      </w:pPr>
      <w:r w:rsidRPr="00AE5E2A">
        <w:t xml:space="preserve">prowadzi bezpłatne nauczanie i wychowanie w zakresie ramowych planów nauczania; </w:t>
      </w:r>
    </w:p>
    <w:p w:rsidR="0032495F" w:rsidRPr="00AE5E2A" w:rsidRDefault="0032495F" w:rsidP="00650428">
      <w:pPr>
        <w:numPr>
          <w:ilvl w:val="0"/>
          <w:numId w:val="2"/>
        </w:numPr>
        <w:tabs>
          <w:tab w:val="clear" w:pos="1506"/>
          <w:tab w:val="left" w:pos="0"/>
          <w:tab w:val="left" w:pos="426"/>
        </w:tabs>
        <w:ind w:left="0" w:firstLine="0"/>
        <w:jc w:val="both"/>
      </w:pPr>
      <w:r w:rsidRPr="00AE5E2A">
        <w:t>przeprowadza rekrutację uczniów w oparciu o zasadę powszechnej dostępności;</w:t>
      </w:r>
    </w:p>
    <w:p w:rsidR="0032495F" w:rsidRPr="00AE5E2A" w:rsidRDefault="0032495F" w:rsidP="00650428">
      <w:pPr>
        <w:numPr>
          <w:ilvl w:val="0"/>
          <w:numId w:val="2"/>
        </w:numPr>
        <w:tabs>
          <w:tab w:val="clear" w:pos="1506"/>
          <w:tab w:val="left" w:pos="0"/>
          <w:tab w:val="left" w:pos="426"/>
        </w:tabs>
        <w:ind w:left="0" w:firstLine="0"/>
        <w:jc w:val="both"/>
      </w:pPr>
      <w:r w:rsidRPr="00AE5E2A">
        <w:t>zatrudnia nauczycieli posiadających kwalifikacje określone w odrębnych przepisach;</w:t>
      </w:r>
    </w:p>
    <w:p w:rsidR="0032495F" w:rsidRPr="00AE5E2A" w:rsidRDefault="0032495F" w:rsidP="00650428">
      <w:pPr>
        <w:numPr>
          <w:ilvl w:val="0"/>
          <w:numId w:val="2"/>
        </w:numPr>
        <w:tabs>
          <w:tab w:val="clear" w:pos="1506"/>
          <w:tab w:val="left" w:pos="0"/>
          <w:tab w:val="left" w:pos="426"/>
        </w:tabs>
        <w:ind w:left="0" w:firstLine="0"/>
        <w:jc w:val="both"/>
        <w:rPr>
          <w:i/>
          <w:iCs/>
        </w:rPr>
      </w:pPr>
      <w:r w:rsidRPr="00AE5E2A">
        <w:t>realizuje programy nauczania uwzględniające podstawę programową kształcenia ogólnego i podstawę wychowania przedszkolnego;</w:t>
      </w:r>
    </w:p>
    <w:p w:rsidR="0032495F" w:rsidRPr="00AE5E2A" w:rsidRDefault="0032495F" w:rsidP="00650428">
      <w:pPr>
        <w:numPr>
          <w:ilvl w:val="0"/>
          <w:numId w:val="2"/>
        </w:numPr>
        <w:tabs>
          <w:tab w:val="clear" w:pos="1506"/>
          <w:tab w:val="left" w:pos="0"/>
          <w:tab w:val="left" w:pos="426"/>
        </w:tabs>
        <w:ind w:left="0" w:firstLine="0"/>
        <w:jc w:val="both"/>
        <w:rPr>
          <w:i/>
          <w:iCs/>
        </w:rPr>
      </w:pPr>
      <w:r w:rsidRPr="00AE5E2A">
        <w:t>realizuje ustalone przez Ministra Oświaty zasady oceniania, klasyfikowania i promowania uczniów oraz przeprowadzania egzaminów i sprawdzianów.</w:t>
      </w:r>
    </w:p>
    <w:p w:rsidR="0032495F" w:rsidRPr="00AE5E2A" w:rsidRDefault="0032495F" w:rsidP="00B03105">
      <w:pPr>
        <w:tabs>
          <w:tab w:val="left" w:pos="0"/>
          <w:tab w:val="left" w:pos="426"/>
        </w:tabs>
        <w:jc w:val="both"/>
        <w:rPr>
          <w:i/>
          <w:iCs/>
        </w:rPr>
      </w:pPr>
    </w:p>
    <w:p w:rsidR="0032495F" w:rsidRPr="00AE5E2A" w:rsidRDefault="0032495F" w:rsidP="009D7296">
      <w:pPr>
        <w:numPr>
          <w:ilvl w:val="0"/>
          <w:numId w:val="190"/>
        </w:numPr>
        <w:tabs>
          <w:tab w:val="left" w:pos="284"/>
          <w:tab w:val="left" w:pos="851"/>
        </w:tabs>
        <w:ind w:left="0" w:firstLine="567"/>
        <w:jc w:val="both"/>
      </w:pPr>
      <w:r w:rsidRPr="00AE5E2A">
        <w:t>Siedzibą szkoły jest budynek nr 63 a w Grodziszczu.</w:t>
      </w:r>
    </w:p>
    <w:p w:rsidR="0032495F" w:rsidRPr="00AE5E2A" w:rsidRDefault="0032495F" w:rsidP="009D7296">
      <w:pPr>
        <w:numPr>
          <w:ilvl w:val="0"/>
          <w:numId w:val="190"/>
        </w:numPr>
        <w:tabs>
          <w:tab w:val="left" w:pos="284"/>
          <w:tab w:val="left" w:pos="851"/>
        </w:tabs>
        <w:spacing w:before="240"/>
        <w:ind w:left="0" w:firstLine="567"/>
        <w:jc w:val="both"/>
      </w:pPr>
      <w:r w:rsidRPr="00AE5E2A">
        <w:t>Organem prowadzącym jest wiejska Gmina  Świdnica.</w:t>
      </w:r>
    </w:p>
    <w:p w:rsidR="0032495F" w:rsidRPr="00AE5E2A" w:rsidRDefault="0032495F" w:rsidP="009D7296">
      <w:pPr>
        <w:numPr>
          <w:ilvl w:val="0"/>
          <w:numId w:val="190"/>
        </w:numPr>
        <w:tabs>
          <w:tab w:val="left" w:pos="284"/>
          <w:tab w:val="left" w:pos="851"/>
        </w:tabs>
        <w:spacing w:before="240"/>
        <w:ind w:left="0" w:firstLine="567"/>
        <w:jc w:val="both"/>
      </w:pPr>
      <w:r w:rsidRPr="00AE5E2A">
        <w:t>Nadzór pedagogiczny nad szkołą sprawuje Dolnośląski Kurator Oświaty.</w:t>
      </w:r>
    </w:p>
    <w:p w:rsidR="0032495F" w:rsidRPr="00AE5E2A" w:rsidRDefault="0032495F" w:rsidP="009D7296">
      <w:pPr>
        <w:numPr>
          <w:ilvl w:val="0"/>
          <w:numId w:val="190"/>
        </w:numPr>
        <w:tabs>
          <w:tab w:val="left" w:pos="284"/>
          <w:tab w:val="left" w:pos="851"/>
        </w:tabs>
        <w:spacing w:before="240"/>
        <w:ind w:left="0" w:firstLine="567"/>
        <w:jc w:val="both"/>
      </w:pPr>
      <w:r w:rsidRPr="00AE5E2A">
        <w:t xml:space="preserve">Ilekroć w statucie mowa jest o </w:t>
      </w:r>
      <w:r w:rsidRPr="00AE5E2A">
        <w:rPr>
          <w:i/>
          <w:iCs/>
        </w:rPr>
        <w:t xml:space="preserve">„szkole” </w:t>
      </w:r>
      <w:r w:rsidRPr="00AE5E2A">
        <w:t>należy przez to rozumieć 8 - letnią Szkołę Podstawową im. Jana Pawła II w Grodziszczu.</w:t>
      </w:r>
    </w:p>
    <w:p w:rsidR="0032495F" w:rsidRPr="00AE5E2A" w:rsidRDefault="0032495F" w:rsidP="009D7296">
      <w:pPr>
        <w:numPr>
          <w:ilvl w:val="0"/>
          <w:numId w:val="190"/>
        </w:numPr>
        <w:tabs>
          <w:tab w:val="left" w:pos="284"/>
          <w:tab w:val="left" w:pos="851"/>
        </w:tabs>
        <w:spacing w:before="240"/>
        <w:ind w:left="0" w:firstLine="567"/>
        <w:jc w:val="both"/>
      </w:pPr>
      <w:r w:rsidRPr="00AE5E2A">
        <w:t xml:space="preserve">Nazwa szkoły używana jest w pełnym brzmieniu – Szkoła Podstawowa im. Jana Pawła II w Grodziszczu. Na pieczęciach urzędowych okrągłych (duża i mała) używana jest nazwa: „Szkoła Podstawowa w Grodziszczu”.  </w:t>
      </w:r>
    </w:p>
    <w:p w:rsidR="0032495F" w:rsidRPr="00AE5E2A" w:rsidRDefault="00FD03B9" w:rsidP="009D7296">
      <w:pPr>
        <w:numPr>
          <w:ilvl w:val="0"/>
          <w:numId w:val="190"/>
        </w:numPr>
        <w:tabs>
          <w:tab w:val="left" w:pos="284"/>
          <w:tab w:val="left" w:pos="851"/>
        </w:tabs>
        <w:spacing w:before="240"/>
        <w:ind w:left="0" w:firstLine="567"/>
        <w:jc w:val="both"/>
      </w:pPr>
      <w:r w:rsidRPr="00AE5E2A">
        <w:t>Szkoła używaj</w:t>
      </w:r>
      <w:r w:rsidR="0032495F" w:rsidRPr="00AE5E2A">
        <w:t xml:space="preserve"> pieczęci nagłówkowej o treści:</w:t>
      </w:r>
    </w:p>
    <w:p w:rsidR="0032495F" w:rsidRPr="00AE5E2A" w:rsidRDefault="0032495F" w:rsidP="00B03105">
      <w:pPr>
        <w:tabs>
          <w:tab w:val="left" w:pos="284"/>
          <w:tab w:val="left" w:pos="851"/>
        </w:tabs>
        <w:ind w:left="426"/>
        <w:jc w:val="both"/>
      </w:pPr>
    </w:p>
    <w:p w:rsidR="0032495F" w:rsidRPr="00AE5E2A" w:rsidRDefault="0032495F" w:rsidP="00FB029E">
      <w:pPr>
        <w:ind w:left="426"/>
        <w:rPr>
          <w:rFonts w:ascii="Times New Roman" w:hAnsi="Times New Roman" w:cs="Times New Roman"/>
          <w:sz w:val="24"/>
          <w:szCs w:val="24"/>
        </w:rPr>
      </w:pPr>
      <w:r w:rsidRPr="00AE5E2A">
        <w:rPr>
          <w:rFonts w:ascii="Times New Roman" w:hAnsi="Times New Roman" w:cs="Times New Roman"/>
          <w:sz w:val="24"/>
          <w:szCs w:val="24"/>
        </w:rPr>
        <w:t>SZKOŁA PODSTAWOWA</w:t>
      </w:r>
    </w:p>
    <w:p w:rsidR="0032495F" w:rsidRPr="00AE5E2A" w:rsidRDefault="0032495F" w:rsidP="00FB029E">
      <w:pPr>
        <w:ind w:left="426"/>
        <w:rPr>
          <w:rFonts w:ascii="Times New Roman" w:hAnsi="Times New Roman" w:cs="Times New Roman"/>
          <w:i/>
          <w:iCs/>
          <w:sz w:val="24"/>
          <w:szCs w:val="24"/>
        </w:rPr>
      </w:pPr>
      <w:r w:rsidRPr="00AE5E2A">
        <w:rPr>
          <w:rFonts w:ascii="Times New Roman" w:hAnsi="Times New Roman" w:cs="Times New Roman"/>
          <w:i/>
          <w:iCs/>
          <w:sz w:val="24"/>
          <w:szCs w:val="24"/>
        </w:rPr>
        <w:t xml:space="preserve">im. Jana Pawła II </w:t>
      </w:r>
    </w:p>
    <w:p w:rsidR="0032495F" w:rsidRPr="00AE5E2A" w:rsidRDefault="0032495F" w:rsidP="00FB029E">
      <w:pPr>
        <w:ind w:left="426"/>
        <w:rPr>
          <w:rFonts w:ascii="Times New Roman" w:hAnsi="Times New Roman" w:cs="Times New Roman"/>
          <w:sz w:val="24"/>
          <w:szCs w:val="24"/>
        </w:rPr>
      </w:pPr>
      <w:r w:rsidRPr="00AE5E2A">
        <w:rPr>
          <w:rFonts w:ascii="Times New Roman" w:hAnsi="Times New Roman" w:cs="Times New Roman"/>
          <w:sz w:val="24"/>
          <w:szCs w:val="24"/>
        </w:rPr>
        <w:t>W GRODZISZCZU</w:t>
      </w:r>
    </w:p>
    <w:p w:rsidR="0032495F" w:rsidRPr="00AE5E2A" w:rsidRDefault="0032495F" w:rsidP="005618EF">
      <w:pPr>
        <w:ind w:left="426"/>
        <w:rPr>
          <w:rFonts w:ascii="Times New Roman" w:hAnsi="Times New Roman" w:cs="Times New Roman"/>
          <w:sz w:val="24"/>
          <w:szCs w:val="24"/>
        </w:rPr>
      </w:pPr>
      <w:r w:rsidRPr="00AE5E2A">
        <w:rPr>
          <w:rFonts w:ascii="Times New Roman" w:hAnsi="Times New Roman" w:cs="Times New Roman"/>
          <w:sz w:val="24"/>
          <w:szCs w:val="24"/>
        </w:rPr>
        <w:t>58-112 Grodziszcze, tel./fax 748501156</w:t>
      </w:r>
    </w:p>
    <w:p w:rsidR="0032495F" w:rsidRPr="00AE5E2A" w:rsidRDefault="0032495F" w:rsidP="005618EF">
      <w:pPr>
        <w:ind w:left="426"/>
        <w:rPr>
          <w:rFonts w:ascii="Times New Roman" w:hAnsi="Times New Roman" w:cs="Times New Roman"/>
          <w:sz w:val="24"/>
          <w:szCs w:val="24"/>
        </w:rPr>
      </w:pPr>
      <w:r w:rsidRPr="00AE5E2A">
        <w:rPr>
          <w:rFonts w:ascii="Times New Roman" w:hAnsi="Times New Roman" w:cs="Times New Roman"/>
          <w:sz w:val="24"/>
          <w:szCs w:val="24"/>
        </w:rPr>
        <w:t>woj. dolnośląskie</w:t>
      </w:r>
    </w:p>
    <w:p w:rsidR="0032495F" w:rsidRPr="00AE5E2A" w:rsidRDefault="0032495F" w:rsidP="00FB029E">
      <w:pPr>
        <w:pStyle w:val="Akapitzlist1"/>
        <w:ind w:left="1146"/>
        <w:jc w:val="center"/>
        <w:rPr>
          <w:rFonts w:ascii="Times New Roman" w:hAnsi="Times New Roman" w:cs="Times New Roman"/>
          <w:sz w:val="24"/>
          <w:szCs w:val="24"/>
        </w:rPr>
      </w:pPr>
      <w:r w:rsidRPr="00AE5E2A">
        <w:rPr>
          <w:rFonts w:ascii="Times New Roman" w:hAnsi="Times New Roman" w:cs="Times New Roman"/>
          <w:sz w:val="24"/>
          <w:szCs w:val="24"/>
        </w:rPr>
        <w:t>NIP 884-18-53-395 REGON 001193863</w:t>
      </w:r>
    </w:p>
    <w:p w:rsidR="0032495F" w:rsidRPr="00AE5E2A" w:rsidRDefault="0032495F" w:rsidP="00BE7331">
      <w:pPr>
        <w:jc w:val="both"/>
      </w:pPr>
    </w:p>
    <w:p w:rsidR="0032495F" w:rsidRPr="00AE5E2A" w:rsidRDefault="0032495F" w:rsidP="009D7296">
      <w:pPr>
        <w:numPr>
          <w:ilvl w:val="0"/>
          <w:numId w:val="190"/>
        </w:numPr>
        <w:tabs>
          <w:tab w:val="left" w:pos="426"/>
          <w:tab w:val="left" w:pos="851"/>
        </w:tabs>
        <w:ind w:left="0" w:firstLine="567"/>
        <w:jc w:val="both"/>
      </w:pPr>
      <w:r w:rsidRPr="00AE5E2A">
        <w:t>Szkoła jest jednostką budżetową.</w:t>
      </w:r>
    </w:p>
    <w:p w:rsidR="0032495F" w:rsidRPr="00AE5E2A" w:rsidRDefault="0032495F" w:rsidP="009D7296">
      <w:pPr>
        <w:numPr>
          <w:ilvl w:val="0"/>
          <w:numId w:val="190"/>
        </w:numPr>
        <w:tabs>
          <w:tab w:val="left" w:pos="426"/>
          <w:tab w:val="left" w:pos="851"/>
          <w:tab w:val="left" w:pos="993"/>
        </w:tabs>
        <w:spacing w:before="240"/>
        <w:ind w:left="0" w:firstLine="567"/>
        <w:jc w:val="both"/>
      </w:pPr>
      <w:r w:rsidRPr="00AE5E2A">
        <w:t xml:space="preserve">Obwód szkoły obejmuje miejscowości:  </w:t>
      </w:r>
    </w:p>
    <w:p w:rsidR="0032495F" w:rsidRPr="00AE5E2A" w:rsidRDefault="0032495F" w:rsidP="009D7296">
      <w:pPr>
        <w:numPr>
          <w:ilvl w:val="0"/>
          <w:numId w:val="206"/>
        </w:numPr>
        <w:ind w:left="284" w:hanging="284"/>
        <w:jc w:val="left"/>
      </w:pPr>
      <w:r w:rsidRPr="00AE5E2A">
        <w:t>Boleścin,</w:t>
      </w:r>
    </w:p>
    <w:p w:rsidR="0032495F" w:rsidRPr="00AE5E2A" w:rsidRDefault="0032495F" w:rsidP="009D7296">
      <w:pPr>
        <w:numPr>
          <w:ilvl w:val="0"/>
          <w:numId w:val="206"/>
        </w:numPr>
        <w:ind w:left="284" w:hanging="284"/>
        <w:jc w:val="left"/>
      </w:pPr>
      <w:r w:rsidRPr="00AE5E2A">
        <w:t>Grodziszcze,</w:t>
      </w:r>
    </w:p>
    <w:p w:rsidR="0032495F" w:rsidRPr="00AE5E2A" w:rsidRDefault="0032495F" w:rsidP="009D7296">
      <w:pPr>
        <w:numPr>
          <w:ilvl w:val="0"/>
          <w:numId w:val="206"/>
        </w:numPr>
        <w:ind w:left="284" w:hanging="284"/>
        <w:jc w:val="left"/>
      </w:pPr>
      <w:r w:rsidRPr="00AE5E2A">
        <w:t>Krzczonów,</w:t>
      </w:r>
    </w:p>
    <w:p w:rsidR="0032495F" w:rsidRPr="00AE5E2A" w:rsidRDefault="0032495F" w:rsidP="009D7296">
      <w:pPr>
        <w:numPr>
          <w:ilvl w:val="0"/>
          <w:numId w:val="206"/>
        </w:numPr>
        <w:ind w:left="284" w:hanging="284"/>
        <w:jc w:val="left"/>
      </w:pPr>
      <w:r w:rsidRPr="00AE5E2A">
        <w:t>Krzyżowa,</w:t>
      </w:r>
    </w:p>
    <w:p w:rsidR="0032495F" w:rsidRPr="00AE5E2A" w:rsidRDefault="0032495F" w:rsidP="009D7296">
      <w:pPr>
        <w:numPr>
          <w:ilvl w:val="0"/>
          <w:numId w:val="206"/>
        </w:numPr>
        <w:ind w:left="284" w:hanging="284"/>
        <w:jc w:val="left"/>
      </w:pPr>
      <w:r w:rsidRPr="00AE5E2A">
        <w:t>Wieruszów.</w:t>
      </w:r>
    </w:p>
    <w:p w:rsidR="0032495F" w:rsidRPr="00AE5E2A" w:rsidRDefault="0032495F" w:rsidP="009D7296">
      <w:pPr>
        <w:numPr>
          <w:ilvl w:val="0"/>
          <w:numId w:val="190"/>
        </w:numPr>
        <w:tabs>
          <w:tab w:val="left" w:pos="426"/>
          <w:tab w:val="left" w:pos="709"/>
          <w:tab w:val="left" w:pos="993"/>
        </w:tabs>
        <w:spacing w:before="240"/>
        <w:ind w:left="0" w:firstLine="567"/>
        <w:jc w:val="both"/>
      </w:pPr>
      <w:r w:rsidRPr="00AE5E2A">
        <w:t xml:space="preserve">Szkoła prowadzi nauczanie w oddziałach szkolnych I - VIII w zakresie szkoły podstawowej. </w:t>
      </w:r>
    </w:p>
    <w:p w:rsidR="00FD03B9" w:rsidRPr="00AE5E2A" w:rsidRDefault="0032495F" w:rsidP="009D7296">
      <w:pPr>
        <w:numPr>
          <w:ilvl w:val="0"/>
          <w:numId w:val="190"/>
        </w:numPr>
        <w:tabs>
          <w:tab w:val="left" w:pos="426"/>
          <w:tab w:val="left" w:pos="709"/>
          <w:tab w:val="left" w:pos="993"/>
        </w:tabs>
        <w:spacing w:before="240"/>
        <w:ind w:left="0" w:firstLine="567"/>
        <w:jc w:val="both"/>
      </w:pPr>
      <w:r w:rsidRPr="00AE5E2A">
        <w:t xml:space="preserve">Szkoła może prowadzić działalność innowacyjną i eksperymentalną dotyczącą kształcenia, wychowania i opieki, stosownie do potrzeb psychofizycznych uczniów oraz </w:t>
      </w:r>
      <w:r w:rsidRPr="00AE5E2A">
        <w:lastRenderedPageBreak/>
        <w:t>możliwości bazowych, kadrowych i finansowych szkoły, na zasadach i warunkach określonych odrębnymi przepisami.</w:t>
      </w:r>
    </w:p>
    <w:p w:rsidR="00FD03B9" w:rsidRPr="00AE5E2A" w:rsidRDefault="00FD03B9" w:rsidP="00FD03B9">
      <w:pPr>
        <w:tabs>
          <w:tab w:val="left" w:pos="426"/>
          <w:tab w:val="left" w:pos="709"/>
          <w:tab w:val="left" w:pos="993"/>
        </w:tabs>
        <w:spacing w:before="240"/>
        <w:jc w:val="both"/>
      </w:pPr>
    </w:p>
    <w:p w:rsidR="0032495F" w:rsidRPr="00AE5E2A" w:rsidRDefault="0032495F" w:rsidP="009D7296">
      <w:pPr>
        <w:numPr>
          <w:ilvl w:val="0"/>
          <w:numId w:val="190"/>
        </w:numPr>
        <w:tabs>
          <w:tab w:val="left" w:pos="426"/>
          <w:tab w:val="left" w:pos="709"/>
          <w:tab w:val="left" w:pos="993"/>
        </w:tabs>
        <w:ind w:left="0" w:firstLine="567"/>
        <w:jc w:val="both"/>
      </w:pPr>
      <w:r w:rsidRPr="00AE5E2A">
        <w:t xml:space="preserve">Szkoła może prowadzić w czasie wolnym od nauki placówkę wypoczynku dla dzieci i młodzieży po uzyskaniu zgody organu prowadzącego zgodnie z odrębnymi przepisami. </w:t>
      </w:r>
    </w:p>
    <w:p w:rsidR="00FD03B9" w:rsidRPr="00AE5E2A" w:rsidRDefault="00FD03B9" w:rsidP="00FD03B9">
      <w:pPr>
        <w:tabs>
          <w:tab w:val="left" w:pos="426"/>
          <w:tab w:val="left" w:pos="709"/>
          <w:tab w:val="left" w:pos="993"/>
        </w:tabs>
        <w:jc w:val="both"/>
      </w:pPr>
    </w:p>
    <w:p w:rsidR="00FD03B9" w:rsidRPr="00AE5E2A" w:rsidRDefault="0032495F" w:rsidP="009D7296">
      <w:pPr>
        <w:numPr>
          <w:ilvl w:val="0"/>
          <w:numId w:val="190"/>
        </w:numPr>
        <w:tabs>
          <w:tab w:val="left" w:pos="284"/>
          <w:tab w:val="left" w:pos="851"/>
          <w:tab w:val="left" w:pos="993"/>
        </w:tabs>
        <w:ind w:left="0" w:firstLine="567"/>
        <w:jc w:val="both"/>
      </w:pPr>
      <w:r w:rsidRPr="00AE5E2A">
        <w:t>W szkole zorganizowane są oddziały ogólnodostępne.</w:t>
      </w:r>
    </w:p>
    <w:p w:rsidR="00FD03B9" w:rsidRPr="00AE5E2A" w:rsidRDefault="00FD03B9" w:rsidP="00FD03B9">
      <w:pPr>
        <w:tabs>
          <w:tab w:val="left" w:pos="284"/>
          <w:tab w:val="left" w:pos="851"/>
          <w:tab w:val="left" w:pos="993"/>
        </w:tabs>
        <w:jc w:val="both"/>
      </w:pPr>
    </w:p>
    <w:p w:rsidR="00DC5988" w:rsidRPr="00AE5E2A" w:rsidRDefault="0032495F" w:rsidP="009D7296">
      <w:pPr>
        <w:numPr>
          <w:ilvl w:val="0"/>
          <w:numId w:val="190"/>
        </w:numPr>
        <w:tabs>
          <w:tab w:val="left" w:pos="284"/>
          <w:tab w:val="left" w:pos="851"/>
          <w:tab w:val="left" w:pos="993"/>
        </w:tabs>
        <w:ind w:left="0" w:firstLine="567"/>
        <w:jc w:val="both"/>
      </w:pPr>
      <w:r w:rsidRPr="00AE5E2A">
        <w:t>Cykl kształcenia trwa 8 lat.</w:t>
      </w:r>
    </w:p>
    <w:p w:rsidR="00DC5988" w:rsidRPr="00AE5E2A" w:rsidRDefault="00DC5988" w:rsidP="00DC5988">
      <w:pPr>
        <w:tabs>
          <w:tab w:val="left" w:pos="284"/>
          <w:tab w:val="left" w:pos="851"/>
          <w:tab w:val="left" w:pos="993"/>
        </w:tabs>
        <w:jc w:val="both"/>
      </w:pPr>
    </w:p>
    <w:p w:rsidR="0032495F" w:rsidRPr="00AE5E2A" w:rsidRDefault="0032495F" w:rsidP="009D7296">
      <w:pPr>
        <w:numPr>
          <w:ilvl w:val="0"/>
          <w:numId w:val="190"/>
        </w:numPr>
        <w:tabs>
          <w:tab w:val="left" w:pos="284"/>
          <w:tab w:val="left" w:pos="851"/>
          <w:tab w:val="left" w:pos="993"/>
        </w:tabs>
        <w:ind w:left="0" w:firstLine="567"/>
        <w:jc w:val="both"/>
      </w:pPr>
      <w:r w:rsidRPr="00AE5E2A">
        <w:t>Nauka w szkole odbywa się na jedną zmianę.</w:t>
      </w:r>
      <w:r w:rsidR="00B17EB5" w:rsidRPr="00AE5E2A">
        <w:t xml:space="preserve"> 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32495F" w:rsidRPr="00AE5E2A" w:rsidRDefault="0032495F" w:rsidP="009D7296">
      <w:pPr>
        <w:numPr>
          <w:ilvl w:val="0"/>
          <w:numId w:val="190"/>
        </w:numPr>
        <w:tabs>
          <w:tab w:val="left" w:pos="426"/>
          <w:tab w:val="left" w:pos="993"/>
        </w:tabs>
        <w:spacing w:before="240"/>
        <w:ind w:left="142" w:firstLine="425"/>
        <w:jc w:val="both"/>
      </w:pPr>
      <w:r w:rsidRPr="00AE5E2A">
        <w:t xml:space="preserve"> Do klasy pierwszej szkoły podstawowej przyjmuje się:</w:t>
      </w:r>
    </w:p>
    <w:p w:rsidR="0032495F" w:rsidRPr="00AE5E2A" w:rsidRDefault="0032495F" w:rsidP="00B03105">
      <w:pPr>
        <w:jc w:val="both"/>
      </w:pPr>
    </w:p>
    <w:p w:rsidR="0032495F" w:rsidRPr="00AE5E2A" w:rsidRDefault="0032495F" w:rsidP="00B03105">
      <w:pPr>
        <w:numPr>
          <w:ilvl w:val="1"/>
          <w:numId w:val="1"/>
        </w:numPr>
        <w:tabs>
          <w:tab w:val="clear" w:pos="1304"/>
          <w:tab w:val="num" w:pos="426"/>
        </w:tabs>
        <w:ind w:left="0" w:firstLine="0"/>
        <w:jc w:val="both"/>
      </w:pPr>
      <w:r w:rsidRPr="00AE5E2A">
        <w:t>z urzędu – dzieci zamieszkałe w obwodzie szkoły na podstawie zgłoszenia  rodziców;</w:t>
      </w:r>
    </w:p>
    <w:p w:rsidR="0032495F" w:rsidRPr="00AE5E2A" w:rsidRDefault="0032495F" w:rsidP="00B03105">
      <w:pPr>
        <w:jc w:val="both"/>
      </w:pPr>
    </w:p>
    <w:p w:rsidR="0032495F" w:rsidRPr="00AE5E2A" w:rsidRDefault="0032495F" w:rsidP="00B03105">
      <w:pPr>
        <w:numPr>
          <w:ilvl w:val="1"/>
          <w:numId w:val="1"/>
        </w:numPr>
        <w:tabs>
          <w:tab w:val="clear" w:pos="1304"/>
          <w:tab w:val="num" w:pos="426"/>
        </w:tabs>
        <w:ind w:left="0" w:firstLine="0"/>
        <w:jc w:val="both"/>
      </w:pPr>
      <w:r w:rsidRPr="00AE5E2A">
        <w:t>na wniosek rodziców (prawnych opiekunów) – dzieci zamieszkałe  poza obwodem  szkoły w przypadku, gdy szkoła dysponuje wolnymi miejscami.</w:t>
      </w:r>
    </w:p>
    <w:p w:rsidR="0032495F" w:rsidRPr="00AE5E2A" w:rsidRDefault="0032495F" w:rsidP="00B03105">
      <w:pPr>
        <w:ind w:left="1134"/>
        <w:jc w:val="both"/>
      </w:pPr>
    </w:p>
    <w:p w:rsidR="0032495F" w:rsidRPr="00AE5E2A" w:rsidRDefault="00FD03B9" w:rsidP="00971BFA">
      <w:pPr>
        <w:tabs>
          <w:tab w:val="num" w:pos="0"/>
        </w:tabs>
        <w:ind w:firstLine="660"/>
        <w:jc w:val="both"/>
      </w:pPr>
      <w:r w:rsidRPr="00AE5E2A">
        <w:rPr>
          <w:b/>
        </w:rPr>
        <w:t>18.</w:t>
      </w:r>
      <w:r w:rsidR="0032495F" w:rsidRPr="00AE5E2A">
        <w:t xml:space="preserve">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Wójta Gminy Świdnica. </w:t>
      </w:r>
    </w:p>
    <w:p w:rsidR="0032495F" w:rsidRPr="00AE5E2A" w:rsidRDefault="0032495F" w:rsidP="00B03105">
      <w:pPr>
        <w:tabs>
          <w:tab w:val="num" w:pos="0"/>
        </w:tabs>
        <w:jc w:val="both"/>
      </w:pPr>
    </w:p>
    <w:p w:rsidR="0032495F" w:rsidRPr="00AE5E2A" w:rsidRDefault="00971BFA" w:rsidP="00971BFA">
      <w:pPr>
        <w:spacing w:line="276" w:lineRule="auto"/>
        <w:ind w:firstLine="660"/>
        <w:jc w:val="both"/>
      </w:pPr>
      <w:r w:rsidRPr="00AE5E2A">
        <w:rPr>
          <w:b/>
        </w:rPr>
        <w:t>19.</w:t>
      </w:r>
      <w:r w:rsidR="006C3E1E">
        <w:rPr>
          <w:b/>
        </w:rPr>
        <w:t xml:space="preserve"> </w:t>
      </w:r>
      <w:r w:rsidR="0032495F" w:rsidRPr="00AE5E2A">
        <w:t xml:space="preserve">Szkoła przeprowadzi rekrutację uczniów zgodnie z zasadą powszechnej dostępności. Szczegółowe zasady rekrutacji określa </w:t>
      </w:r>
      <w:r w:rsidR="0032495F" w:rsidRPr="00AE5E2A">
        <w:rPr>
          <w:i/>
          <w:iCs/>
        </w:rPr>
        <w:t xml:space="preserve">Regulamin rekrutacji do klas pierwszych </w:t>
      </w:r>
      <w:r w:rsidR="0032495F" w:rsidRPr="00AE5E2A">
        <w:t>Szkoły Podstawowej im. Jana Pawła II w Grodziszczu.</w:t>
      </w:r>
    </w:p>
    <w:p w:rsidR="0032495F" w:rsidRPr="00AE5E2A" w:rsidRDefault="0032495F" w:rsidP="00A864D3">
      <w:pPr>
        <w:pStyle w:val="Nagwek2"/>
        <w:rPr>
          <w:b w:val="0"/>
          <w:bCs w:val="0"/>
          <w:color w:val="auto"/>
          <w:sz w:val="22"/>
          <w:szCs w:val="22"/>
        </w:rPr>
      </w:pPr>
      <w:bookmarkStart w:id="2" w:name="_Toc492673862"/>
      <w:r w:rsidRPr="00AE5E2A">
        <w:rPr>
          <w:color w:val="auto"/>
          <w:sz w:val="22"/>
          <w:szCs w:val="22"/>
        </w:rPr>
        <w:t>Rozdział 2</w:t>
      </w:r>
      <w:r w:rsidRPr="00AE5E2A">
        <w:rPr>
          <w:color w:val="auto"/>
          <w:sz w:val="22"/>
          <w:szCs w:val="22"/>
        </w:rPr>
        <w:br/>
        <w:t>Misja szkoły, model absolwenta</w:t>
      </w:r>
      <w:bookmarkEnd w:id="2"/>
    </w:p>
    <w:p w:rsidR="0032495F" w:rsidRPr="00AE5E2A" w:rsidRDefault="0032495F" w:rsidP="00B03105">
      <w:pPr>
        <w:ind w:left="720" w:hanging="436"/>
        <w:rPr>
          <w:b/>
          <w:bCs/>
        </w:rPr>
      </w:pPr>
    </w:p>
    <w:p w:rsidR="0032495F" w:rsidRPr="00AE5E2A" w:rsidRDefault="0032495F" w:rsidP="00235C83">
      <w:pPr>
        <w:ind w:left="284" w:hanging="284"/>
        <w:jc w:val="left"/>
        <w:rPr>
          <w:b/>
          <w:bCs/>
        </w:rPr>
      </w:pPr>
      <w:r w:rsidRPr="00AE5E2A">
        <w:rPr>
          <w:b/>
          <w:bCs/>
        </w:rPr>
        <w:t xml:space="preserve">      §  2. 1. </w:t>
      </w:r>
      <w:r w:rsidRPr="00AE5E2A">
        <w:rPr>
          <w:b/>
          <w:bCs/>
          <w:shd w:val="clear" w:color="auto" w:fill="FFFFFF"/>
        </w:rPr>
        <w:t xml:space="preserve">Misja szkoły </w:t>
      </w:r>
    </w:p>
    <w:p w:rsidR="0032495F" w:rsidRPr="00AE5E2A" w:rsidRDefault="0032495F" w:rsidP="00953E66">
      <w:pPr>
        <w:tabs>
          <w:tab w:val="left" w:pos="426"/>
        </w:tabs>
        <w:ind w:left="680"/>
        <w:jc w:val="both"/>
        <w:rPr>
          <w:rStyle w:val="Pogrubienie"/>
          <w:rFonts w:cs="Cambria"/>
          <w:b w:val="0"/>
          <w:bCs w:val="0"/>
        </w:rPr>
      </w:pPr>
    </w:p>
    <w:p w:rsidR="0032495F" w:rsidRPr="00AE5E2A" w:rsidRDefault="0032495F" w:rsidP="00953E66">
      <w:pPr>
        <w:ind w:firstLine="708"/>
        <w:jc w:val="both"/>
      </w:pPr>
      <w:r w:rsidRPr="00AE5E2A">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 Misja szkoły i Model absolwenta stanowią integralną część oferty edukacyjnej, a osiągnięcie zawartych w nich założeń jest jednym z głównych celów szkoły.</w:t>
      </w:r>
    </w:p>
    <w:p w:rsidR="0032495F" w:rsidRPr="00AE5E2A" w:rsidRDefault="0032495F" w:rsidP="00A04026">
      <w:pPr>
        <w:ind w:firstLine="708"/>
        <w:jc w:val="both"/>
      </w:pPr>
      <w:r w:rsidRPr="00AE5E2A">
        <w:t>Działamy po to, aby:</w:t>
      </w:r>
    </w:p>
    <w:p w:rsidR="0032495F" w:rsidRPr="00AE5E2A" w:rsidRDefault="0032495F" w:rsidP="00266BB3">
      <w:pPr>
        <w:ind w:firstLine="708"/>
        <w:jc w:val="both"/>
      </w:pPr>
      <w:r w:rsidRPr="00AE5E2A">
        <w:t>Nasi  uczniowie:</w:t>
      </w:r>
    </w:p>
    <w:p w:rsidR="0032495F" w:rsidRPr="00AE5E2A" w:rsidRDefault="0032495F" w:rsidP="00266BB3">
      <w:pPr>
        <w:jc w:val="both"/>
      </w:pPr>
      <w:r w:rsidRPr="00AE5E2A">
        <w:t xml:space="preserve">- umieli rozwijać własne zainteresowania przez samokształcenie, korzystanie z bibliotek,              z </w:t>
      </w:r>
      <w:proofErr w:type="spellStart"/>
      <w:r w:rsidRPr="00AE5E2A">
        <w:t>internetu</w:t>
      </w:r>
      <w:proofErr w:type="spellEnd"/>
      <w:r w:rsidRPr="00AE5E2A">
        <w:t xml:space="preserve"> i innych źródeł informacji;</w:t>
      </w:r>
    </w:p>
    <w:p w:rsidR="0032495F" w:rsidRPr="00AE5E2A" w:rsidRDefault="0032495F" w:rsidP="00266BB3">
      <w:pPr>
        <w:jc w:val="both"/>
      </w:pPr>
      <w:r w:rsidRPr="00AE5E2A">
        <w:t>- potrafili praktycznie wykorzystać zdobytą wiedzę i umiejętności;</w:t>
      </w:r>
    </w:p>
    <w:p w:rsidR="0032495F" w:rsidRPr="00AE5E2A" w:rsidRDefault="0032495F" w:rsidP="00266BB3">
      <w:pPr>
        <w:jc w:val="both"/>
      </w:pPr>
      <w:r w:rsidRPr="00AE5E2A">
        <w:t>- umieli samodzielnie i twórczo myśleć, wyrażać własne opinie i odczucia oraz  dokonywać samooceny;</w:t>
      </w:r>
    </w:p>
    <w:p w:rsidR="0032495F" w:rsidRPr="00AE5E2A" w:rsidRDefault="0032495F" w:rsidP="00266BB3">
      <w:pPr>
        <w:jc w:val="both"/>
      </w:pPr>
      <w:r w:rsidRPr="00AE5E2A">
        <w:t>- mieli świadomość posiadanej wiedzy, umiejętności i własnych predyspozycji;</w:t>
      </w:r>
    </w:p>
    <w:p w:rsidR="0032495F" w:rsidRPr="00AE5E2A" w:rsidRDefault="0032495F" w:rsidP="00266BB3">
      <w:pPr>
        <w:jc w:val="both"/>
      </w:pPr>
      <w:r w:rsidRPr="00AE5E2A">
        <w:t>- potrafili prawidłowo komunikować się, wyrażać własne stanowisko szanując poglądy i dążenia innych ludzi;</w:t>
      </w:r>
    </w:p>
    <w:p w:rsidR="0032495F" w:rsidRPr="00AE5E2A" w:rsidRDefault="0032495F" w:rsidP="00266BB3">
      <w:pPr>
        <w:jc w:val="both"/>
      </w:pPr>
      <w:r w:rsidRPr="00AE5E2A">
        <w:lastRenderedPageBreak/>
        <w:t>- przejawiali gotowość do pomagania innym, szacunek dla drugiego człowieka oraz umacniali      w sobie poczucie własnej godności;</w:t>
      </w:r>
    </w:p>
    <w:p w:rsidR="0032495F" w:rsidRPr="00AE5E2A" w:rsidRDefault="0032495F" w:rsidP="00266BB3">
      <w:pPr>
        <w:jc w:val="both"/>
      </w:pPr>
      <w:r w:rsidRPr="00AE5E2A">
        <w:t>- kierowali się w codziennym życiu zasadami etyczno-moralnymi;</w:t>
      </w:r>
    </w:p>
    <w:p w:rsidR="0032495F" w:rsidRPr="00AE5E2A" w:rsidRDefault="0032495F" w:rsidP="00266BB3">
      <w:pPr>
        <w:jc w:val="both"/>
      </w:pPr>
      <w:r w:rsidRPr="00AE5E2A">
        <w:t xml:space="preserve">- </w:t>
      </w:r>
      <w:r w:rsidR="002900BE">
        <w:t xml:space="preserve">przejawiali </w:t>
      </w:r>
      <w:r w:rsidRPr="00AE5E2A">
        <w:t>uczucia patriotyczne poprzez szacunek do tradycji i własnego języka;</w:t>
      </w:r>
    </w:p>
    <w:p w:rsidR="0032495F" w:rsidRPr="00AE5E2A" w:rsidRDefault="0032495F" w:rsidP="00266BB3">
      <w:pPr>
        <w:jc w:val="both"/>
      </w:pPr>
      <w:r w:rsidRPr="00AE5E2A">
        <w:t>- posiadali światopogląd oparty na tradycji humanistycznej;</w:t>
      </w:r>
    </w:p>
    <w:p w:rsidR="0032495F" w:rsidRPr="00AE5E2A" w:rsidRDefault="0032495F" w:rsidP="00266BB3">
      <w:pPr>
        <w:jc w:val="both"/>
      </w:pPr>
      <w:r w:rsidRPr="00AE5E2A">
        <w:t>- wykształcili w sobie szacunek dla osiągnięć własnego narodu, jego wkładu w rozwój Europy;</w:t>
      </w:r>
    </w:p>
    <w:p w:rsidR="0032495F" w:rsidRDefault="0032495F" w:rsidP="00266BB3">
      <w:pPr>
        <w:jc w:val="both"/>
      </w:pPr>
      <w:r w:rsidRPr="00AE5E2A">
        <w:t>- świadomie i aktywnie uczestniczyli w życiu kulturalnym i społecznym miejscowości i regionu,</w:t>
      </w:r>
    </w:p>
    <w:p w:rsidR="002900BE" w:rsidRPr="002900BE" w:rsidRDefault="002900BE" w:rsidP="00266BB3">
      <w:pPr>
        <w:jc w:val="both"/>
        <w:rPr>
          <w:rFonts w:asciiTheme="majorHAnsi" w:eastAsia="Times New Roman" w:hAnsiTheme="majorHAnsi" w:cs="Times New Roman"/>
        </w:rPr>
      </w:pPr>
      <w:r>
        <w:t xml:space="preserve">- </w:t>
      </w:r>
      <w:r w:rsidRPr="002900BE">
        <w:rPr>
          <w:rFonts w:asciiTheme="majorHAnsi" w:eastAsia="Times New Roman" w:hAnsiTheme="majorHAnsi" w:cs="Times New Roman"/>
        </w:rPr>
        <w:t>czuli się odpowiedzialni za jakość własnego życia, w tym za stan środowiska naturalnego, zdrowie własne i innych, dobrostan prawny i finansowy,</w:t>
      </w:r>
    </w:p>
    <w:p w:rsidR="0032495F" w:rsidRPr="00AE5E2A" w:rsidRDefault="0032495F" w:rsidP="00266BB3">
      <w:pPr>
        <w:jc w:val="both"/>
      </w:pPr>
      <w:r w:rsidRPr="00AE5E2A">
        <w:t>- efektywnie posługiwali się technologią informacyjną;</w:t>
      </w:r>
    </w:p>
    <w:p w:rsidR="0032495F" w:rsidRPr="00AE5E2A" w:rsidRDefault="0032495F" w:rsidP="00266BB3">
      <w:pPr>
        <w:jc w:val="both"/>
      </w:pPr>
      <w:r w:rsidRPr="00AE5E2A">
        <w:t>- posiadali praktyczną umiejętność posługiwania się językiem obcym na odpowiednim poziomie edukacyjnym.</w:t>
      </w:r>
    </w:p>
    <w:p w:rsidR="0032495F" w:rsidRPr="00AE5E2A" w:rsidRDefault="0032495F" w:rsidP="00266BB3">
      <w:pPr>
        <w:ind w:firstLine="708"/>
        <w:jc w:val="both"/>
      </w:pPr>
      <w:r w:rsidRPr="00AE5E2A">
        <w:t>Nasi rodzice:</w:t>
      </w:r>
    </w:p>
    <w:p w:rsidR="0032495F" w:rsidRPr="00AE5E2A" w:rsidRDefault="0032495F" w:rsidP="00266BB3">
      <w:pPr>
        <w:jc w:val="both"/>
      </w:pPr>
      <w:r w:rsidRPr="00AE5E2A">
        <w:t>- czuli się współodpowiedzialni za działania podejmowane przez szkołę;</w:t>
      </w:r>
    </w:p>
    <w:p w:rsidR="0032495F" w:rsidRPr="00AE5E2A" w:rsidRDefault="0032495F" w:rsidP="00266BB3">
      <w:pPr>
        <w:jc w:val="both"/>
      </w:pPr>
      <w:r w:rsidRPr="00AE5E2A">
        <w:t>- mieli świadomość współuczestniczenia w kształtowaniu osobowości dziecka;</w:t>
      </w:r>
    </w:p>
    <w:p w:rsidR="0032495F" w:rsidRPr="00AE5E2A" w:rsidRDefault="0032495F" w:rsidP="00266BB3">
      <w:pPr>
        <w:jc w:val="both"/>
      </w:pPr>
      <w:r w:rsidRPr="00AE5E2A">
        <w:t>- otrzymywali pełną informację o postępach w nauce, zachowaniu swoich dzieci i osiągnięciach szkoły;</w:t>
      </w:r>
    </w:p>
    <w:p w:rsidR="0032495F" w:rsidRPr="00AE5E2A" w:rsidRDefault="0032495F" w:rsidP="00266BB3">
      <w:pPr>
        <w:jc w:val="both"/>
      </w:pPr>
      <w:r w:rsidRPr="00AE5E2A">
        <w:t>- byli zadowoleni z efektów pracy szkoły.</w:t>
      </w:r>
    </w:p>
    <w:p w:rsidR="0032495F" w:rsidRPr="00AE5E2A" w:rsidRDefault="0032495F" w:rsidP="00266BB3">
      <w:pPr>
        <w:ind w:firstLine="708"/>
        <w:jc w:val="both"/>
      </w:pPr>
      <w:r w:rsidRPr="00AE5E2A">
        <w:t>Nasi nauczyciele:</w:t>
      </w:r>
    </w:p>
    <w:p w:rsidR="0032495F" w:rsidRPr="00AE5E2A" w:rsidRDefault="0032495F" w:rsidP="00266BB3">
      <w:pPr>
        <w:jc w:val="both"/>
      </w:pPr>
      <w:r w:rsidRPr="00AE5E2A">
        <w:t>- realizowali zasady edukacji ku przyszłości i jakości życia;</w:t>
      </w:r>
    </w:p>
    <w:p w:rsidR="0032495F" w:rsidRPr="00AE5E2A" w:rsidRDefault="0032495F" w:rsidP="00266BB3">
      <w:pPr>
        <w:jc w:val="both"/>
      </w:pPr>
      <w:r w:rsidRPr="00AE5E2A">
        <w:t>- promowali pozytywne wzorce zachowań i wzmacniali prawidłowe relacje interpersonalne;</w:t>
      </w:r>
    </w:p>
    <w:p w:rsidR="0032495F" w:rsidRPr="00AE5E2A" w:rsidRDefault="0032495F" w:rsidP="00266BB3">
      <w:pPr>
        <w:jc w:val="both"/>
      </w:pPr>
      <w:r w:rsidRPr="00AE5E2A">
        <w:t>- ściśle współpracowali ze sobą i byli usatysfakcjonowani z wyników swej pracy z uczniami;</w:t>
      </w:r>
    </w:p>
    <w:p w:rsidR="0032495F" w:rsidRPr="00AE5E2A" w:rsidRDefault="0032495F" w:rsidP="00266BB3">
      <w:pPr>
        <w:jc w:val="both"/>
      </w:pPr>
      <w:r w:rsidRPr="00AE5E2A">
        <w:t>- podnosili swoje kwalifikacje i uzyskiwali kolejne stopnie awansu zawodowego;</w:t>
      </w:r>
    </w:p>
    <w:p w:rsidR="0032495F" w:rsidRPr="00AE5E2A" w:rsidRDefault="0032495F" w:rsidP="00266BB3">
      <w:pPr>
        <w:jc w:val="both"/>
      </w:pPr>
      <w:r w:rsidRPr="00AE5E2A">
        <w:t>- byli usatysfakcjonowani z wyników swojej pracy i współdziałania z uczniami.</w:t>
      </w:r>
    </w:p>
    <w:p w:rsidR="0032495F" w:rsidRPr="00AE5E2A" w:rsidRDefault="0032495F" w:rsidP="00266BB3">
      <w:pPr>
        <w:ind w:firstLine="708"/>
        <w:jc w:val="both"/>
      </w:pPr>
      <w:r w:rsidRPr="00AE5E2A">
        <w:t>Nasza szkoła:</w:t>
      </w:r>
    </w:p>
    <w:p w:rsidR="0032495F" w:rsidRPr="00AE5E2A" w:rsidRDefault="0032495F" w:rsidP="00266BB3">
      <w:pPr>
        <w:jc w:val="both"/>
      </w:pPr>
      <w:r w:rsidRPr="00AE5E2A">
        <w:t>- była miejscem wzajemnego szacunku, zaufania i bezpieczeństwa;</w:t>
      </w:r>
    </w:p>
    <w:p w:rsidR="0032495F" w:rsidRPr="00AE5E2A" w:rsidRDefault="0032495F" w:rsidP="00266BB3">
      <w:pPr>
        <w:jc w:val="both"/>
      </w:pPr>
      <w:r w:rsidRPr="00AE5E2A">
        <w:t>- zapewniała wszechstronny rozwój osobowy;</w:t>
      </w:r>
    </w:p>
    <w:p w:rsidR="0032495F" w:rsidRPr="00AE5E2A" w:rsidRDefault="0032495F" w:rsidP="00266BB3">
      <w:pPr>
        <w:jc w:val="both"/>
      </w:pPr>
      <w:r w:rsidRPr="00AE5E2A">
        <w:t>- była dobrze postrzegana w środowisku i cieszyła się zainteresowaniem uczniów i rodziców;</w:t>
      </w:r>
    </w:p>
    <w:p w:rsidR="0032495F" w:rsidRPr="00AE5E2A" w:rsidRDefault="0032495F" w:rsidP="00266BB3">
      <w:pPr>
        <w:jc w:val="both"/>
      </w:pPr>
      <w:r w:rsidRPr="00AE5E2A">
        <w:t>- rozwijała społecznie, uczyła wrażliwości i pracy na rzecz innych ludzi;</w:t>
      </w:r>
    </w:p>
    <w:p w:rsidR="0032495F" w:rsidRPr="00AE5E2A" w:rsidRDefault="0032495F" w:rsidP="00266BB3">
      <w:pPr>
        <w:jc w:val="both"/>
      </w:pPr>
      <w:r w:rsidRPr="00AE5E2A">
        <w:t>- propagowała postawy solidarności społecznej i przygotowywała do życia w zjednoczonej Europie;</w:t>
      </w:r>
    </w:p>
    <w:p w:rsidR="0032495F" w:rsidRPr="00AE5E2A" w:rsidRDefault="0032495F" w:rsidP="00266BB3">
      <w:pPr>
        <w:jc w:val="both"/>
      </w:pPr>
      <w:r w:rsidRPr="00AE5E2A">
        <w:t>- kształtowała pozytywny stosunek do zabawy, pracy i wypoczynku.</w:t>
      </w:r>
    </w:p>
    <w:p w:rsidR="0032495F" w:rsidRPr="00AE5E2A" w:rsidRDefault="0032495F" w:rsidP="00266BB3">
      <w:pPr>
        <w:jc w:val="both"/>
      </w:pPr>
    </w:p>
    <w:p w:rsidR="0032495F" w:rsidRPr="00AE5E2A" w:rsidRDefault="0032495F" w:rsidP="00B37D5C">
      <w:pPr>
        <w:ind w:left="284" w:hanging="284"/>
        <w:jc w:val="left"/>
        <w:rPr>
          <w:b/>
          <w:bCs/>
        </w:rPr>
      </w:pPr>
      <w:r w:rsidRPr="00AE5E2A">
        <w:rPr>
          <w:b/>
          <w:bCs/>
        </w:rPr>
        <w:t xml:space="preserve">        2. Wizja </w:t>
      </w:r>
    </w:p>
    <w:p w:rsidR="0032495F" w:rsidRPr="00AE5E2A" w:rsidRDefault="0032495F" w:rsidP="00B37D5C">
      <w:pPr>
        <w:ind w:left="284" w:hanging="284"/>
        <w:jc w:val="left"/>
        <w:rPr>
          <w:b/>
          <w:bCs/>
        </w:rPr>
      </w:pPr>
    </w:p>
    <w:p w:rsidR="00B17EB5" w:rsidRPr="00AE5E2A" w:rsidRDefault="0032495F" w:rsidP="00B17EB5">
      <w:pPr>
        <w:ind w:firstLine="284"/>
        <w:jc w:val="both"/>
      </w:pPr>
      <w:r w:rsidRPr="00AE5E2A">
        <w:t xml:space="preserve">Jesteśmy szkołą nowoczesną, bezpieczną i przyjazną. Pracujemy jako zespół, szanując  </w:t>
      </w:r>
    </w:p>
    <w:p w:rsidR="0032495F" w:rsidRPr="00AE5E2A" w:rsidRDefault="0032495F" w:rsidP="00B17EB5">
      <w:pPr>
        <w:jc w:val="both"/>
      </w:pPr>
      <w:r w:rsidRPr="00AE5E2A">
        <w:t>i wspierając się nawzajem. Uczymy kreatywności,</w:t>
      </w:r>
      <w:r w:rsidR="00B17EB5" w:rsidRPr="00AE5E2A">
        <w:t xml:space="preserve">  z jednoczesnym naciskiem  na </w:t>
      </w:r>
      <w:r w:rsidRPr="00AE5E2A">
        <w:t xml:space="preserve">odpowiedzialność za własne decyzje. Jesteśmy otwarci na świat i zmiany w nim zachodzące, chętni do czerpania z jego dorobku naukowego i kulturowego. </w:t>
      </w:r>
    </w:p>
    <w:p w:rsidR="0032495F" w:rsidRPr="00AE5E2A" w:rsidRDefault="0032495F" w:rsidP="00B17EB5">
      <w:pPr>
        <w:ind w:firstLine="284"/>
        <w:jc w:val="both"/>
      </w:pPr>
      <w:r w:rsidRPr="00AE5E2A">
        <w:t xml:space="preserve">Nasza szkoła jest zakorzeniona w tradycji lokalnej i narodowej. Kształcimy swoich wychowanków w oparciu o szacunek do drugiego człowieka, poszanowanie systemu wartości, dziedzictwa kulturowego i historycznego. </w:t>
      </w:r>
    </w:p>
    <w:p w:rsidR="0032495F" w:rsidRPr="00AE5E2A" w:rsidRDefault="0032495F" w:rsidP="00A04026">
      <w:pPr>
        <w:ind w:firstLine="284"/>
        <w:jc w:val="both"/>
      </w:pPr>
      <w:r w:rsidRPr="00AE5E2A">
        <w:t xml:space="preserve">Każdy uczeń w naszej szkole osiąga sukces na miarę swoich możliwości, uczy się żyć                      w środowisku i dla środowiska. Kształtujemy w uczniach wrażliwość na dobro, prawdę i piękno. Najwyższym dobrem jest dla nas uczeń. </w:t>
      </w:r>
    </w:p>
    <w:p w:rsidR="0032495F" w:rsidRPr="00AE5E2A" w:rsidRDefault="0032495F" w:rsidP="00F23A8F">
      <w:pPr>
        <w:jc w:val="both"/>
      </w:pPr>
      <w:r w:rsidRPr="00AE5E2A">
        <w:tab/>
      </w:r>
    </w:p>
    <w:p w:rsidR="0032495F" w:rsidRPr="00AE5E2A" w:rsidRDefault="0032495F" w:rsidP="00B37D5C">
      <w:pPr>
        <w:ind w:left="284" w:hanging="284"/>
        <w:jc w:val="left"/>
        <w:rPr>
          <w:i/>
          <w:iCs/>
        </w:rPr>
      </w:pPr>
      <w:r w:rsidRPr="00AE5E2A">
        <w:rPr>
          <w:b/>
          <w:bCs/>
        </w:rPr>
        <w:t xml:space="preserve">  3. Model absolwenta:</w:t>
      </w:r>
    </w:p>
    <w:p w:rsidR="0032495F" w:rsidRPr="00AE5E2A" w:rsidRDefault="0032495F" w:rsidP="00B37D5C">
      <w:pPr>
        <w:ind w:left="284" w:hanging="284"/>
        <w:jc w:val="left"/>
        <w:rPr>
          <w:b/>
          <w:bCs/>
        </w:rPr>
      </w:pPr>
    </w:p>
    <w:p w:rsidR="0032495F" w:rsidRPr="00AE5E2A" w:rsidRDefault="0032495F" w:rsidP="00953E66">
      <w:pPr>
        <w:ind w:firstLine="360"/>
        <w:jc w:val="both"/>
      </w:pPr>
      <w:r w:rsidRPr="00AE5E2A">
        <w:t>Absolwent Szkoły Podstawowej  im. Jana Pawła II w Grodziszczu jest człowiekiem umiejącym żyć godnie i poruszać się w otaczającym Go świecie oraz:</w:t>
      </w:r>
    </w:p>
    <w:p w:rsidR="0032495F" w:rsidRPr="00AE5E2A" w:rsidRDefault="0032495F" w:rsidP="00953E66">
      <w:pPr>
        <w:ind w:left="680"/>
        <w:jc w:val="both"/>
      </w:pPr>
      <w:r w:rsidRPr="00AE5E2A">
        <w:t>- jest człowiekiem świadomym i odpowiedzialnym, który potrafi zaplanować własną przyszłość;</w:t>
      </w:r>
    </w:p>
    <w:p w:rsidR="0032495F" w:rsidRPr="00AE5E2A" w:rsidRDefault="0032495F" w:rsidP="00953E66">
      <w:pPr>
        <w:ind w:left="680"/>
        <w:jc w:val="both"/>
      </w:pPr>
      <w:r w:rsidRPr="00AE5E2A">
        <w:t>- potrafi dokonywać właściwych wyborów życiowych, kierując się ponadczasowymi wartościami moralno-etycznymi</w:t>
      </w:r>
    </w:p>
    <w:p w:rsidR="0032495F" w:rsidRPr="00AE5E2A" w:rsidRDefault="0032495F" w:rsidP="00953E66">
      <w:pPr>
        <w:ind w:left="680"/>
        <w:jc w:val="both"/>
      </w:pPr>
      <w:r w:rsidRPr="00AE5E2A">
        <w:lastRenderedPageBreak/>
        <w:t>- jest przygotowany do podjęcia nauki na wyższym szczeblu edukacji;</w:t>
      </w:r>
    </w:p>
    <w:p w:rsidR="0032495F" w:rsidRPr="00AE5E2A" w:rsidRDefault="0032495F" w:rsidP="00953E66">
      <w:pPr>
        <w:ind w:left="680"/>
        <w:jc w:val="both"/>
      </w:pPr>
      <w:r w:rsidRPr="00AE5E2A">
        <w:t>- czerpie radość z nauki;</w:t>
      </w:r>
    </w:p>
    <w:p w:rsidR="0032495F" w:rsidRPr="00AE5E2A" w:rsidRDefault="0032495F" w:rsidP="00953E66">
      <w:pPr>
        <w:ind w:left="680"/>
        <w:jc w:val="both"/>
      </w:pPr>
      <w:r w:rsidRPr="00AE5E2A">
        <w:t xml:space="preserve">- przestrzega </w:t>
      </w:r>
      <w:r w:rsidR="00C90DF3">
        <w:t xml:space="preserve">prawa i </w:t>
      </w:r>
      <w:r w:rsidRPr="00AE5E2A">
        <w:t>ogólnie przyjętych wartości moralnych;</w:t>
      </w:r>
    </w:p>
    <w:p w:rsidR="0032495F" w:rsidRPr="00AE5E2A" w:rsidRDefault="0032495F" w:rsidP="00953E66">
      <w:pPr>
        <w:ind w:left="680"/>
        <w:jc w:val="both"/>
      </w:pPr>
      <w:r w:rsidRPr="00AE5E2A">
        <w:t>- potrafi samodzielnie podejmować decyzje i ponosić ich konsekwencje;</w:t>
      </w:r>
    </w:p>
    <w:p w:rsidR="0032495F" w:rsidRPr="00AE5E2A" w:rsidRDefault="0032495F" w:rsidP="00953E66">
      <w:pPr>
        <w:ind w:left="680"/>
        <w:jc w:val="both"/>
      </w:pPr>
      <w:r w:rsidRPr="00AE5E2A">
        <w:t>- umiejętnie posługuje się technologią informacyjną ułatwiającą korzystanie z różnych źródeł wiedzy;</w:t>
      </w:r>
    </w:p>
    <w:p w:rsidR="0032495F" w:rsidRPr="00AE5E2A" w:rsidRDefault="0032495F" w:rsidP="00953E66">
      <w:pPr>
        <w:ind w:left="680"/>
        <w:jc w:val="both"/>
      </w:pPr>
      <w:r w:rsidRPr="00AE5E2A">
        <w:t>- potrafi zaprezentować własny punkt widzenia i uwzględnia poglądy innych ludzi;</w:t>
      </w:r>
    </w:p>
    <w:p w:rsidR="0032495F" w:rsidRPr="00AE5E2A" w:rsidRDefault="0032495F" w:rsidP="00953E66">
      <w:pPr>
        <w:ind w:left="680"/>
        <w:jc w:val="both"/>
      </w:pPr>
      <w:r w:rsidRPr="00AE5E2A">
        <w:t>- jest otwarty na innych i potrafi współdziałać w rozwiązywaniu problemów;</w:t>
      </w:r>
    </w:p>
    <w:p w:rsidR="0032495F" w:rsidRPr="00AE5E2A" w:rsidRDefault="0032495F" w:rsidP="00953E66">
      <w:pPr>
        <w:ind w:left="680"/>
        <w:jc w:val="both"/>
      </w:pPr>
      <w:r w:rsidRPr="00AE5E2A">
        <w:t>- jest ciekawy świata i wrażliwy na drugiego człowieka;</w:t>
      </w:r>
    </w:p>
    <w:p w:rsidR="0032495F" w:rsidRPr="00AE5E2A" w:rsidRDefault="0032495F" w:rsidP="00953E66">
      <w:pPr>
        <w:ind w:left="680"/>
        <w:jc w:val="both"/>
      </w:pPr>
      <w:r w:rsidRPr="00AE5E2A">
        <w:t>- jest życzliwy i tolerancyjny, szanuje godność własną i drugiego człowieka;</w:t>
      </w:r>
    </w:p>
    <w:p w:rsidR="0032495F" w:rsidRPr="00AE5E2A" w:rsidRDefault="0032495F" w:rsidP="00953E66">
      <w:pPr>
        <w:ind w:left="680"/>
        <w:jc w:val="both"/>
      </w:pPr>
      <w:r w:rsidRPr="00AE5E2A">
        <w:t>- rozumie wartość uczenia się i potrzebę własnego rozwoju;</w:t>
      </w:r>
    </w:p>
    <w:p w:rsidR="0032495F" w:rsidRDefault="0032495F" w:rsidP="00953E66">
      <w:pPr>
        <w:ind w:left="680"/>
        <w:jc w:val="both"/>
      </w:pPr>
      <w:r w:rsidRPr="00AE5E2A">
        <w:t>- dba o zdrowie psychiczne i fizyczne oraz o bezpieczeństwo własne i innych;</w:t>
      </w:r>
    </w:p>
    <w:p w:rsidR="00C90DF3" w:rsidRPr="00C90DF3" w:rsidRDefault="00C90DF3" w:rsidP="00953E66">
      <w:pPr>
        <w:ind w:left="680"/>
        <w:jc w:val="both"/>
        <w:rPr>
          <w:rFonts w:asciiTheme="majorHAnsi" w:hAnsiTheme="majorHAnsi"/>
        </w:rPr>
      </w:pPr>
      <w:r>
        <w:t xml:space="preserve">- </w:t>
      </w:r>
      <w:r w:rsidRPr="00C90DF3">
        <w:rPr>
          <w:rFonts w:asciiTheme="majorHAnsi" w:eastAsia="Times New Roman" w:hAnsiTheme="majorHAnsi" w:cs="Times New Roman"/>
        </w:rPr>
        <w:t>czuje się odpowiedzialny za stan środowiska naturalnego;</w:t>
      </w:r>
    </w:p>
    <w:p w:rsidR="0032495F" w:rsidRPr="00C90DF3" w:rsidRDefault="00C90DF3" w:rsidP="000154FF">
      <w:pPr>
        <w:ind w:left="680"/>
        <w:jc w:val="both"/>
        <w:rPr>
          <w:rFonts w:asciiTheme="majorHAnsi" w:hAnsiTheme="majorHAnsi"/>
        </w:rPr>
      </w:pPr>
      <w:r>
        <w:rPr>
          <w:rFonts w:asciiTheme="majorHAnsi" w:hAnsiTheme="majorHAnsi"/>
        </w:rPr>
        <w:t xml:space="preserve">- </w:t>
      </w:r>
      <w:proofErr w:type="spellStart"/>
      <w:r w:rsidR="0032495F" w:rsidRPr="00C90DF3">
        <w:rPr>
          <w:rFonts w:asciiTheme="majorHAnsi" w:hAnsiTheme="majorHAnsi"/>
        </w:rPr>
        <w:t>interesujesię</w:t>
      </w:r>
      <w:proofErr w:type="spellEnd"/>
      <w:r w:rsidR="0032495F" w:rsidRPr="00C90DF3">
        <w:rPr>
          <w:rFonts w:asciiTheme="majorHAnsi" w:hAnsiTheme="majorHAnsi"/>
        </w:rPr>
        <w:t xml:space="preserve"> rozwojem kraju, jest przygotowany do życia w demokratycznym państwie;</w:t>
      </w:r>
    </w:p>
    <w:p w:rsidR="0032495F" w:rsidRPr="00AE5E2A" w:rsidRDefault="0032495F" w:rsidP="00971BFA">
      <w:pPr>
        <w:ind w:left="680"/>
        <w:jc w:val="both"/>
      </w:pPr>
      <w:r w:rsidRPr="00AE5E2A">
        <w:t>- ma poczucie tożsamości narodowej, zna historię swego kraju i pielęgnuje rodzinne tradycje.</w:t>
      </w:r>
    </w:p>
    <w:p w:rsidR="0032495F" w:rsidRPr="00AE5E2A" w:rsidRDefault="0032495F" w:rsidP="009B3961">
      <w:pPr>
        <w:pStyle w:val="Nagwek2"/>
        <w:rPr>
          <w:b w:val="0"/>
          <w:bCs w:val="0"/>
          <w:color w:val="auto"/>
          <w:sz w:val="22"/>
          <w:szCs w:val="22"/>
        </w:rPr>
      </w:pPr>
      <w:bookmarkStart w:id="3" w:name="_Toc492673864"/>
      <w:r w:rsidRPr="00AE5E2A">
        <w:rPr>
          <w:color w:val="auto"/>
          <w:sz w:val="22"/>
          <w:szCs w:val="22"/>
        </w:rPr>
        <w:t>Rozdział 1</w:t>
      </w:r>
      <w:r w:rsidRPr="00AE5E2A">
        <w:rPr>
          <w:color w:val="auto"/>
          <w:sz w:val="22"/>
          <w:szCs w:val="22"/>
        </w:rPr>
        <w:br/>
        <w:t>Cele i zadania szkoły</w:t>
      </w:r>
      <w:bookmarkEnd w:id="3"/>
    </w:p>
    <w:p w:rsidR="0032495F" w:rsidRPr="00AE5E2A" w:rsidRDefault="0032495F" w:rsidP="00B03105"/>
    <w:p w:rsidR="0032495F" w:rsidRPr="00AE5E2A" w:rsidRDefault="0032495F" w:rsidP="00E70DA3">
      <w:pPr>
        <w:ind w:firstLine="567"/>
        <w:jc w:val="both"/>
      </w:pPr>
      <w:r w:rsidRPr="00AE5E2A">
        <w:rPr>
          <w:b/>
          <w:bCs/>
        </w:rPr>
        <w:t>§ 3</w:t>
      </w:r>
      <w:r w:rsidR="00971BFA" w:rsidRPr="00AE5E2A">
        <w:rPr>
          <w:b/>
          <w:bCs/>
        </w:rPr>
        <w:t>.</w:t>
      </w:r>
      <w:r w:rsidRPr="00AE5E2A">
        <w:rPr>
          <w:b/>
          <w:bCs/>
        </w:rPr>
        <w:t xml:space="preserve">1. </w:t>
      </w:r>
      <w:r w:rsidRPr="00AE5E2A">
        <w:t>Szkoła realizuje cele i zadania określone w ustawie – Prawo oświatowe oraz  w przepisach wykonawczych wydanych na jej podstawie, a także zawarte w </w:t>
      </w:r>
      <w:r w:rsidRPr="00AE5E2A">
        <w:rPr>
          <w:i/>
          <w:iCs/>
        </w:rPr>
        <w:t>Programie Wychowawczo - Profilaktycznym</w:t>
      </w:r>
      <w:r w:rsidRPr="00AE5E2A">
        <w:t>, dostosowanym do potrzeb rozwojowych uczniów oraz potrzeb danego środowiska.</w:t>
      </w:r>
    </w:p>
    <w:p w:rsidR="0032495F" w:rsidRPr="00AE5E2A" w:rsidRDefault="0032495F" w:rsidP="00E70DA3">
      <w:pPr>
        <w:ind w:firstLine="567"/>
        <w:jc w:val="both"/>
      </w:pPr>
    </w:p>
    <w:p w:rsidR="0032495F" w:rsidRPr="00AE5E2A" w:rsidRDefault="0032495F" w:rsidP="00655150">
      <w:pPr>
        <w:ind w:firstLine="567"/>
        <w:jc w:val="left"/>
        <w:rPr>
          <w:b/>
          <w:bCs/>
        </w:rPr>
      </w:pPr>
      <w:r w:rsidRPr="00AE5E2A">
        <w:rPr>
          <w:b/>
          <w:bCs/>
        </w:rPr>
        <w:t>2. Głównymi celami szkoły jest:</w:t>
      </w:r>
    </w:p>
    <w:p w:rsidR="0032495F" w:rsidRPr="00AE5E2A" w:rsidRDefault="0032495F" w:rsidP="00B03105">
      <w:pPr>
        <w:jc w:val="both"/>
      </w:pPr>
    </w:p>
    <w:p w:rsidR="0032495F" w:rsidRPr="00AE5E2A" w:rsidRDefault="0032495F" w:rsidP="00AA38F5">
      <w:pPr>
        <w:numPr>
          <w:ilvl w:val="0"/>
          <w:numId w:val="4"/>
        </w:numPr>
        <w:tabs>
          <w:tab w:val="num" w:pos="0"/>
          <w:tab w:val="left" w:pos="284"/>
        </w:tabs>
        <w:autoSpaceDE w:val="0"/>
        <w:autoSpaceDN w:val="0"/>
        <w:adjustRightInd w:val="0"/>
        <w:ind w:left="0" w:firstLine="0"/>
        <w:jc w:val="both"/>
      </w:pPr>
      <w:r w:rsidRPr="00AE5E2A">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32495F" w:rsidRPr="00AE5E2A" w:rsidRDefault="0032495F" w:rsidP="00AA38F5">
      <w:pPr>
        <w:tabs>
          <w:tab w:val="left" w:pos="284"/>
        </w:tabs>
        <w:autoSpaceDE w:val="0"/>
        <w:autoSpaceDN w:val="0"/>
        <w:adjustRightInd w:val="0"/>
        <w:jc w:val="both"/>
      </w:pPr>
    </w:p>
    <w:p w:rsidR="0032495F" w:rsidRPr="00AE5E2A" w:rsidRDefault="0032495F" w:rsidP="00AA38F5">
      <w:pPr>
        <w:numPr>
          <w:ilvl w:val="0"/>
          <w:numId w:val="4"/>
        </w:numPr>
        <w:tabs>
          <w:tab w:val="num" w:pos="0"/>
          <w:tab w:val="left" w:pos="284"/>
        </w:tabs>
        <w:autoSpaceDE w:val="0"/>
        <w:autoSpaceDN w:val="0"/>
        <w:adjustRightInd w:val="0"/>
        <w:ind w:left="0" w:firstLine="0"/>
        <w:jc w:val="both"/>
      </w:pPr>
      <w:r w:rsidRPr="00AE5E2A">
        <w:t xml:space="preserve">wzmacnianie poczucia tożsamości indywidualnej, kulturowej, narodowej, regionalnej                            i etnicznej; </w:t>
      </w:r>
    </w:p>
    <w:p w:rsidR="0032495F" w:rsidRPr="00AE5E2A" w:rsidRDefault="0032495F" w:rsidP="00AA38F5">
      <w:pPr>
        <w:pStyle w:val="Akapitzlist1"/>
        <w:spacing w:after="0" w:line="240" w:lineRule="auto"/>
      </w:pPr>
    </w:p>
    <w:p w:rsidR="0032495F" w:rsidRPr="00AE5E2A" w:rsidRDefault="0032495F" w:rsidP="00AA38F5">
      <w:pPr>
        <w:numPr>
          <w:ilvl w:val="0"/>
          <w:numId w:val="4"/>
        </w:numPr>
        <w:tabs>
          <w:tab w:val="num" w:pos="0"/>
          <w:tab w:val="left" w:pos="284"/>
        </w:tabs>
        <w:autoSpaceDE w:val="0"/>
        <w:autoSpaceDN w:val="0"/>
        <w:adjustRightInd w:val="0"/>
        <w:ind w:left="0" w:firstLine="0"/>
        <w:jc w:val="both"/>
      </w:pPr>
      <w:r w:rsidRPr="00AE5E2A">
        <w:t xml:space="preserve">formowanie u uczniów poczucia godności własnej osoby i szacunku dla godności innych osób; </w:t>
      </w:r>
    </w:p>
    <w:p w:rsidR="0032495F" w:rsidRPr="00AE5E2A" w:rsidRDefault="0032495F" w:rsidP="00AA38F5">
      <w:pPr>
        <w:pStyle w:val="Akapitzlist1"/>
        <w:spacing w:after="0" w:line="240" w:lineRule="auto"/>
      </w:pPr>
    </w:p>
    <w:p w:rsidR="0032495F" w:rsidRPr="00AE5E2A" w:rsidRDefault="0032495F" w:rsidP="00AA38F5">
      <w:pPr>
        <w:numPr>
          <w:ilvl w:val="0"/>
          <w:numId w:val="4"/>
        </w:numPr>
        <w:tabs>
          <w:tab w:val="num" w:pos="0"/>
          <w:tab w:val="left" w:pos="284"/>
        </w:tabs>
        <w:autoSpaceDE w:val="0"/>
        <w:autoSpaceDN w:val="0"/>
        <w:adjustRightInd w:val="0"/>
        <w:ind w:left="0" w:firstLine="0"/>
        <w:jc w:val="both"/>
      </w:pPr>
      <w:r w:rsidRPr="00AE5E2A">
        <w:t xml:space="preserve">rozwijanie kompetencji takich jak kreatywność, innowacyjność i przedsiębiorczość; </w:t>
      </w:r>
    </w:p>
    <w:p w:rsidR="0032495F" w:rsidRPr="00AE5E2A" w:rsidRDefault="0032495F" w:rsidP="00AA38F5">
      <w:pPr>
        <w:pStyle w:val="Akapitzlist1"/>
        <w:spacing w:after="0" w:line="240" w:lineRule="auto"/>
      </w:pPr>
    </w:p>
    <w:p w:rsidR="0032495F" w:rsidRPr="00AE5E2A" w:rsidRDefault="0032495F" w:rsidP="00AA38F5">
      <w:pPr>
        <w:numPr>
          <w:ilvl w:val="0"/>
          <w:numId w:val="4"/>
        </w:numPr>
        <w:tabs>
          <w:tab w:val="num" w:pos="0"/>
          <w:tab w:val="left" w:pos="284"/>
        </w:tabs>
        <w:autoSpaceDE w:val="0"/>
        <w:autoSpaceDN w:val="0"/>
        <w:adjustRightInd w:val="0"/>
        <w:ind w:left="0" w:firstLine="0"/>
        <w:jc w:val="both"/>
      </w:pPr>
      <w:r w:rsidRPr="00AE5E2A">
        <w:t xml:space="preserve">rozwijanie umiejętności krytycznego i logicznego myślenia, rozumowania, argumentowania                i wnioskowania; </w:t>
      </w:r>
    </w:p>
    <w:p w:rsidR="0032495F" w:rsidRPr="00AE5E2A" w:rsidRDefault="0032495F" w:rsidP="00AA38F5">
      <w:pPr>
        <w:pStyle w:val="Akapitzlist1"/>
        <w:spacing w:after="0" w:line="240" w:lineRule="auto"/>
      </w:pPr>
    </w:p>
    <w:p w:rsidR="0032495F" w:rsidRPr="00AE5E2A" w:rsidRDefault="0032495F" w:rsidP="00AA38F5">
      <w:pPr>
        <w:numPr>
          <w:ilvl w:val="0"/>
          <w:numId w:val="4"/>
        </w:numPr>
        <w:tabs>
          <w:tab w:val="num" w:pos="0"/>
          <w:tab w:val="left" w:pos="284"/>
        </w:tabs>
        <w:autoSpaceDE w:val="0"/>
        <w:autoSpaceDN w:val="0"/>
        <w:adjustRightInd w:val="0"/>
        <w:ind w:left="0" w:firstLine="0"/>
        <w:jc w:val="both"/>
      </w:pPr>
      <w:r w:rsidRPr="00AE5E2A">
        <w:t xml:space="preserve">ukazywanie wartości wiedzy jako podstawy do rozwoju umiejętności; </w:t>
      </w:r>
    </w:p>
    <w:p w:rsidR="0032495F" w:rsidRPr="00AE5E2A" w:rsidRDefault="0032495F" w:rsidP="00AA38F5">
      <w:pPr>
        <w:pStyle w:val="Akapitzlist1"/>
        <w:spacing w:after="0" w:line="240" w:lineRule="auto"/>
      </w:pPr>
    </w:p>
    <w:p w:rsidR="0032495F" w:rsidRPr="00AE5E2A" w:rsidRDefault="0032495F" w:rsidP="00AA38F5">
      <w:pPr>
        <w:numPr>
          <w:ilvl w:val="0"/>
          <w:numId w:val="4"/>
        </w:numPr>
        <w:tabs>
          <w:tab w:val="num" w:pos="0"/>
          <w:tab w:val="left" w:pos="284"/>
        </w:tabs>
        <w:autoSpaceDE w:val="0"/>
        <w:autoSpaceDN w:val="0"/>
        <w:adjustRightInd w:val="0"/>
        <w:ind w:left="0" w:firstLine="0"/>
        <w:jc w:val="both"/>
      </w:pPr>
      <w:r w:rsidRPr="00AE5E2A">
        <w:t xml:space="preserve">rozbudzanie ciekawości poznawczej uczniów oraz motywacji do nauki; </w:t>
      </w:r>
    </w:p>
    <w:p w:rsidR="0032495F" w:rsidRPr="00AE5E2A" w:rsidRDefault="0032495F" w:rsidP="00AA38F5">
      <w:pPr>
        <w:pStyle w:val="Akapitzlist1"/>
        <w:spacing w:after="0" w:line="240" w:lineRule="auto"/>
      </w:pPr>
    </w:p>
    <w:p w:rsidR="0032495F" w:rsidRPr="00AE5E2A" w:rsidRDefault="0032495F" w:rsidP="00AA38F5">
      <w:pPr>
        <w:numPr>
          <w:ilvl w:val="0"/>
          <w:numId w:val="4"/>
        </w:numPr>
        <w:tabs>
          <w:tab w:val="num" w:pos="0"/>
          <w:tab w:val="left" w:pos="284"/>
        </w:tabs>
        <w:autoSpaceDE w:val="0"/>
        <w:autoSpaceDN w:val="0"/>
        <w:adjustRightInd w:val="0"/>
        <w:ind w:left="0" w:firstLine="0"/>
        <w:jc w:val="both"/>
      </w:pPr>
      <w:r w:rsidRPr="00AE5E2A">
        <w:t xml:space="preserve">wyposażenie uczniów w taki zasób wiadomości oraz kształtowanie takich umiejętności, które pozwalają w sposób bardziej dojrzały i uporządkowany zrozumieć świat; </w:t>
      </w:r>
    </w:p>
    <w:p w:rsidR="0032495F" w:rsidRPr="00AE5E2A" w:rsidRDefault="0032495F" w:rsidP="00AA38F5">
      <w:pPr>
        <w:pStyle w:val="Akapitzlist1"/>
        <w:spacing w:after="0" w:line="240" w:lineRule="auto"/>
      </w:pPr>
    </w:p>
    <w:p w:rsidR="0032495F" w:rsidRPr="00AE5E2A" w:rsidRDefault="0032495F" w:rsidP="00AA38F5">
      <w:pPr>
        <w:numPr>
          <w:ilvl w:val="0"/>
          <w:numId w:val="4"/>
        </w:numPr>
        <w:tabs>
          <w:tab w:val="num" w:pos="0"/>
          <w:tab w:val="left" w:pos="284"/>
        </w:tabs>
        <w:autoSpaceDE w:val="0"/>
        <w:autoSpaceDN w:val="0"/>
        <w:adjustRightInd w:val="0"/>
        <w:ind w:left="0" w:firstLine="0"/>
        <w:jc w:val="both"/>
      </w:pPr>
      <w:r w:rsidRPr="00AE5E2A">
        <w:t xml:space="preserve">wspieranie ucznia w rozpoznawaniu własnych predyspozycji i określaniu drogi dalszej edukacji; </w:t>
      </w:r>
    </w:p>
    <w:p w:rsidR="0032495F" w:rsidRPr="00AE5E2A" w:rsidRDefault="0032495F" w:rsidP="00AA38F5">
      <w:pPr>
        <w:pStyle w:val="Akapitzlist1"/>
        <w:spacing w:after="0" w:line="240" w:lineRule="auto"/>
      </w:pPr>
    </w:p>
    <w:p w:rsidR="0032495F" w:rsidRPr="00AE5E2A" w:rsidRDefault="0032495F" w:rsidP="00AA38F5">
      <w:pPr>
        <w:numPr>
          <w:ilvl w:val="0"/>
          <w:numId w:val="4"/>
        </w:numPr>
        <w:tabs>
          <w:tab w:val="num" w:pos="0"/>
          <w:tab w:val="left" w:pos="284"/>
          <w:tab w:val="left" w:pos="426"/>
        </w:tabs>
        <w:autoSpaceDE w:val="0"/>
        <w:autoSpaceDN w:val="0"/>
        <w:adjustRightInd w:val="0"/>
        <w:ind w:left="0" w:firstLine="0"/>
        <w:jc w:val="both"/>
      </w:pPr>
      <w:r w:rsidRPr="00AE5E2A">
        <w:t>wszechstronny rozwój osobowy ucznia przez pogłębianie wiedzy oraz zaspokajanie                           i rozbudzanie jego naturalnej ciekawości poznawczej;</w:t>
      </w:r>
    </w:p>
    <w:p w:rsidR="0032495F" w:rsidRPr="00AE5E2A" w:rsidRDefault="0032495F" w:rsidP="00AA38F5">
      <w:pPr>
        <w:pStyle w:val="Akapitzlist1"/>
        <w:spacing w:after="0" w:line="240" w:lineRule="auto"/>
      </w:pPr>
    </w:p>
    <w:p w:rsidR="0032495F" w:rsidRPr="00AE5E2A" w:rsidRDefault="0032495F" w:rsidP="00AA38F5">
      <w:pPr>
        <w:numPr>
          <w:ilvl w:val="0"/>
          <w:numId w:val="4"/>
        </w:numPr>
        <w:tabs>
          <w:tab w:val="num" w:pos="0"/>
          <w:tab w:val="left" w:pos="284"/>
          <w:tab w:val="left" w:pos="426"/>
        </w:tabs>
        <w:autoSpaceDE w:val="0"/>
        <w:autoSpaceDN w:val="0"/>
        <w:adjustRightInd w:val="0"/>
        <w:ind w:left="0" w:firstLine="0"/>
        <w:jc w:val="both"/>
      </w:pPr>
      <w:r w:rsidRPr="00AE5E2A">
        <w:t xml:space="preserve"> kształtowanie postawy otwartej wobec świata i innych ludzi, aktywności w życiu społecznym oraz odpowiedzialności za zbiorowość; </w:t>
      </w:r>
    </w:p>
    <w:p w:rsidR="0032495F" w:rsidRPr="00AE5E2A" w:rsidRDefault="0032495F" w:rsidP="00AA38F5">
      <w:pPr>
        <w:pStyle w:val="Akapitzlist1"/>
        <w:spacing w:after="0" w:line="240" w:lineRule="auto"/>
      </w:pPr>
    </w:p>
    <w:p w:rsidR="0032495F" w:rsidRPr="00AE5E2A" w:rsidRDefault="0032495F" w:rsidP="00AA38F5">
      <w:pPr>
        <w:numPr>
          <w:ilvl w:val="0"/>
          <w:numId w:val="4"/>
        </w:numPr>
        <w:tabs>
          <w:tab w:val="num" w:pos="0"/>
          <w:tab w:val="left" w:pos="284"/>
          <w:tab w:val="left" w:pos="426"/>
        </w:tabs>
        <w:autoSpaceDE w:val="0"/>
        <w:autoSpaceDN w:val="0"/>
        <w:adjustRightInd w:val="0"/>
        <w:ind w:left="0" w:firstLine="0"/>
        <w:jc w:val="both"/>
      </w:pPr>
      <w:r w:rsidRPr="00AE5E2A">
        <w:t xml:space="preserve">zachęcanie do zorganizowanego i świadomego samokształcenia opartego na umiejętności przygotowania własnego warsztatu pracy; </w:t>
      </w:r>
    </w:p>
    <w:p w:rsidR="0032495F" w:rsidRPr="00AE5E2A" w:rsidRDefault="0032495F" w:rsidP="00AA38F5">
      <w:pPr>
        <w:pStyle w:val="Akapitzlist1"/>
        <w:spacing w:after="0" w:line="240" w:lineRule="auto"/>
      </w:pPr>
    </w:p>
    <w:p w:rsidR="0032495F" w:rsidRPr="00AE5E2A" w:rsidRDefault="0032495F" w:rsidP="00AA38F5">
      <w:pPr>
        <w:numPr>
          <w:ilvl w:val="0"/>
          <w:numId w:val="4"/>
        </w:numPr>
        <w:tabs>
          <w:tab w:val="num" w:pos="0"/>
          <w:tab w:val="left" w:pos="284"/>
          <w:tab w:val="left" w:pos="426"/>
        </w:tabs>
        <w:autoSpaceDE w:val="0"/>
        <w:autoSpaceDN w:val="0"/>
        <w:adjustRightInd w:val="0"/>
        <w:ind w:left="0" w:firstLine="0"/>
        <w:jc w:val="both"/>
      </w:pPr>
      <w:r w:rsidRPr="00AE5E2A">
        <w:t xml:space="preserve">ukierunkowanie ucznia ku wartościom. </w:t>
      </w:r>
    </w:p>
    <w:p w:rsidR="0032495F" w:rsidRPr="00AE5E2A" w:rsidRDefault="0032495F" w:rsidP="002C4D8E">
      <w:pPr>
        <w:tabs>
          <w:tab w:val="left" w:pos="284"/>
        </w:tabs>
        <w:rPr>
          <w:rFonts w:ascii="Arial" w:hAnsi="Arial" w:cs="Arial"/>
        </w:rPr>
      </w:pPr>
    </w:p>
    <w:p w:rsidR="0032495F" w:rsidRPr="00AE5E2A" w:rsidRDefault="0032495F" w:rsidP="00B03105">
      <w:pPr>
        <w:tabs>
          <w:tab w:val="num" w:pos="0"/>
          <w:tab w:val="left" w:pos="284"/>
        </w:tabs>
        <w:autoSpaceDE w:val="0"/>
        <w:autoSpaceDN w:val="0"/>
        <w:adjustRightInd w:val="0"/>
        <w:jc w:val="both"/>
      </w:pPr>
    </w:p>
    <w:p w:rsidR="0032495F" w:rsidRPr="00AE5E2A" w:rsidRDefault="0032495F" w:rsidP="00B03105">
      <w:pPr>
        <w:ind w:firstLine="567"/>
        <w:jc w:val="both"/>
        <w:rPr>
          <w:b/>
          <w:bCs/>
        </w:rPr>
      </w:pPr>
      <w:r w:rsidRPr="00AE5E2A">
        <w:rPr>
          <w:b/>
          <w:bCs/>
        </w:rPr>
        <w:t>3. Do zadań szkoły należy:</w:t>
      </w:r>
    </w:p>
    <w:p w:rsidR="0032495F" w:rsidRPr="00AE5E2A" w:rsidRDefault="0032495F" w:rsidP="00B03105">
      <w:pPr>
        <w:tabs>
          <w:tab w:val="left" w:pos="426"/>
        </w:tabs>
        <w:jc w:val="both"/>
      </w:pPr>
    </w:p>
    <w:p w:rsidR="0032495F" w:rsidRPr="00AE5E2A" w:rsidRDefault="0032495F" w:rsidP="009D7296">
      <w:pPr>
        <w:numPr>
          <w:ilvl w:val="0"/>
          <w:numId w:val="128"/>
        </w:numPr>
        <w:tabs>
          <w:tab w:val="left" w:pos="426"/>
        </w:tabs>
        <w:ind w:left="0" w:firstLine="0"/>
        <w:jc w:val="both"/>
      </w:pPr>
      <w:r w:rsidRPr="00AE5E2A">
        <w:t>zapewnianie bezpiecznych i higienicznych warunków pobytu uczniów w szkole oraz zapewnianie bezpieczeństwa na zajęciach organizowanych przez szkołę;</w:t>
      </w:r>
    </w:p>
    <w:p w:rsidR="0032495F" w:rsidRPr="00AE5E2A" w:rsidRDefault="0032495F" w:rsidP="00AA38F5">
      <w:pPr>
        <w:tabs>
          <w:tab w:val="left" w:pos="426"/>
        </w:tabs>
        <w:jc w:val="both"/>
      </w:pPr>
    </w:p>
    <w:p w:rsidR="0032495F" w:rsidRPr="00AE5E2A" w:rsidRDefault="0032495F" w:rsidP="009D7296">
      <w:pPr>
        <w:numPr>
          <w:ilvl w:val="0"/>
          <w:numId w:val="128"/>
        </w:numPr>
        <w:tabs>
          <w:tab w:val="left" w:pos="426"/>
        </w:tabs>
        <w:ind w:left="0" w:firstLine="0"/>
        <w:jc w:val="both"/>
      </w:pPr>
      <w:r w:rsidRPr="00AE5E2A">
        <w:t>zorganizowanie systemu opiekuńczo-wychowawczego odpowiednio do istniejących potrzeb;</w:t>
      </w:r>
    </w:p>
    <w:p w:rsidR="0032495F" w:rsidRPr="00AE5E2A" w:rsidRDefault="0032495F" w:rsidP="00AA38F5">
      <w:pPr>
        <w:tabs>
          <w:tab w:val="left" w:pos="426"/>
        </w:tabs>
        <w:jc w:val="both"/>
      </w:pPr>
    </w:p>
    <w:p w:rsidR="0032495F" w:rsidRPr="00AE5E2A" w:rsidRDefault="0032495F" w:rsidP="009D7296">
      <w:pPr>
        <w:numPr>
          <w:ilvl w:val="0"/>
          <w:numId w:val="128"/>
        </w:numPr>
        <w:tabs>
          <w:tab w:val="left" w:pos="426"/>
        </w:tabs>
        <w:ind w:left="0" w:firstLine="0"/>
        <w:jc w:val="both"/>
      </w:pPr>
      <w:r w:rsidRPr="00AE5E2A">
        <w:t>kształtowanie środowiska wychowawczego, umożliwiającego pełny rozwój umysłowy, emocjonalny i fizyczny uczniów w warunkach poszanowania ich godności osobistej oraz wolności światopoglądowej i wyznaniowej;</w:t>
      </w:r>
    </w:p>
    <w:p w:rsidR="0032495F" w:rsidRPr="00AE5E2A" w:rsidRDefault="0032495F" w:rsidP="00AA38F5">
      <w:pPr>
        <w:tabs>
          <w:tab w:val="left" w:pos="426"/>
        </w:tabs>
        <w:jc w:val="both"/>
      </w:pPr>
    </w:p>
    <w:p w:rsidR="0032495F" w:rsidRPr="00AE5E2A" w:rsidRDefault="0032495F" w:rsidP="009D7296">
      <w:pPr>
        <w:numPr>
          <w:ilvl w:val="0"/>
          <w:numId w:val="128"/>
        </w:numPr>
        <w:tabs>
          <w:tab w:val="left" w:pos="426"/>
        </w:tabs>
        <w:ind w:left="0" w:firstLine="0"/>
        <w:jc w:val="both"/>
      </w:pPr>
      <w:r w:rsidRPr="00AE5E2A">
        <w:t>realizacja programów nauczania, które zawierają podstawę programową kształcenia ogólnego dla przedmiotów, objętych ramowym planem nauczania;</w:t>
      </w:r>
    </w:p>
    <w:p w:rsidR="0032495F" w:rsidRPr="00AE5E2A" w:rsidRDefault="0032495F" w:rsidP="00AA38F5">
      <w:pPr>
        <w:tabs>
          <w:tab w:val="left" w:pos="426"/>
        </w:tabs>
        <w:jc w:val="both"/>
      </w:pPr>
    </w:p>
    <w:p w:rsidR="0032495F" w:rsidRPr="00AE5E2A" w:rsidRDefault="0032495F" w:rsidP="009D7296">
      <w:pPr>
        <w:numPr>
          <w:ilvl w:val="0"/>
          <w:numId w:val="128"/>
        </w:numPr>
        <w:tabs>
          <w:tab w:val="left" w:pos="426"/>
        </w:tabs>
        <w:ind w:left="0" w:firstLine="0"/>
        <w:jc w:val="both"/>
      </w:pPr>
      <w:r w:rsidRPr="00AE5E2A">
        <w:t>rozpoznawanie możliwości psychofizycznych oraz indywidualnych potrzeb rozwojowych  i edukacyjnych uczniów i wykorzystywanie wyników diagnoz w procesie uczenia i nauczania;</w:t>
      </w:r>
    </w:p>
    <w:p w:rsidR="0032495F" w:rsidRPr="00AE5E2A" w:rsidRDefault="0032495F" w:rsidP="00AA38F5">
      <w:pPr>
        <w:tabs>
          <w:tab w:val="left" w:pos="426"/>
        </w:tabs>
        <w:jc w:val="both"/>
      </w:pPr>
    </w:p>
    <w:p w:rsidR="0032495F" w:rsidRPr="00AE5E2A" w:rsidRDefault="0032495F" w:rsidP="009D7296">
      <w:pPr>
        <w:numPr>
          <w:ilvl w:val="0"/>
          <w:numId w:val="128"/>
        </w:numPr>
        <w:tabs>
          <w:tab w:val="left" w:pos="426"/>
        </w:tabs>
        <w:ind w:left="0" w:firstLine="0"/>
        <w:jc w:val="both"/>
      </w:pPr>
      <w:r w:rsidRPr="00AE5E2A">
        <w:t>organizowanie pomocy psychologiczno-pedagogicznej uczniom, rodzicom i nauczycielom stosownie do potrzeb i zgodnie z odrębnymi przepisami;</w:t>
      </w:r>
    </w:p>
    <w:p w:rsidR="0032495F" w:rsidRPr="00AE5E2A" w:rsidRDefault="0032495F" w:rsidP="00AA38F5">
      <w:pPr>
        <w:tabs>
          <w:tab w:val="left" w:pos="426"/>
        </w:tabs>
        <w:jc w:val="both"/>
      </w:pPr>
    </w:p>
    <w:p w:rsidR="0032495F" w:rsidRPr="00AE5E2A" w:rsidRDefault="0032495F" w:rsidP="009D7296">
      <w:pPr>
        <w:numPr>
          <w:ilvl w:val="0"/>
          <w:numId w:val="128"/>
        </w:numPr>
        <w:tabs>
          <w:tab w:val="left" w:pos="426"/>
        </w:tabs>
        <w:ind w:left="0" w:firstLine="0"/>
        <w:jc w:val="both"/>
      </w:pPr>
      <w:r w:rsidRPr="00AE5E2A">
        <w:t>organizowanie obowiązkowych i nadobowiązkowych zajęć dydaktycznych                                 z zachowaniem zasad higieny psychicznej;</w:t>
      </w:r>
    </w:p>
    <w:p w:rsidR="0032495F" w:rsidRPr="00AE5E2A" w:rsidRDefault="0032495F" w:rsidP="00AA38F5">
      <w:pPr>
        <w:tabs>
          <w:tab w:val="left" w:pos="426"/>
        </w:tabs>
        <w:jc w:val="both"/>
      </w:pPr>
    </w:p>
    <w:p w:rsidR="0032495F" w:rsidRPr="00AE5E2A" w:rsidRDefault="0032495F" w:rsidP="009D7296">
      <w:pPr>
        <w:numPr>
          <w:ilvl w:val="0"/>
          <w:numId w:val="128"/>
        </w:numPr>
        <w:tabs>
          <w:tab w:val="left" w:pos="426"/>
        </w:tabs>
        <w:ind w:left="0" w:firstLine="0"/>
        <w:jc w:val="both"/>
      </w:pPr>
      <w:r w:rsidRPr="00AE5E2A">
        <w:t>dostosowywanie treści, metod i organizacji nauczania do możliwości psychofizycznych uczniów lub poszczególnego ucznia;</w:t>
      </w:r>
    </w:p>
    <w:p w:rsidR="0032495F" w:rsidRPr="00AE5E2A" w:rsidRDefault="0032495F" w:rsidP="00AA38F5">
      <w:pPr>
        <w:tabs>
          <w:tab w:val="left" w:pos="426"/>
        </w:tabs>
        <w:jc w:val="both"/>
      </w:pPr>
    </w:p>
    <w:p w:rsidR="0032495F" w:rsidRPr="00AE5E2A" w:rsidRDefault="0032495F" w:rsidP="009D7296">
      <w:pPr>
        <w:numPr>
          <w:ilvl w:val="0"/>
          <w:numId w:val="128"/>
        </w:numPr>
        <w:tabs>
          <w:tab w:val="left" w:pos="426"/>
        </w:tabs>
        <w:ind w:left="0" w:firstLine="0"/>
        <w:jc w:val="both"/>
      </w:pPr>
      <w:r w:rsidRPr="00AE5E2A">
        <w:t>wyposażenie szkoły w pomoce dydaktyczne i sprzęt umożliwiający realizację zadań dydaktycznych, wychowawczych i opiekuńczych oraz zadań statutowych szkoły;</w:t>
      </w:r>
    </w:p>
    <w:p w:rsidR="0032495F" w:rsidRPr="00AE5E2A" w:rsidRDefault="0032495F" w:rsidP="00AA38F5">
      <w:pPr>
        <w:tabs>
          <w:tab w:val="left" w:pos="426"/>
        </w:tabs>
        <w:jc w:val="both"/>
      </w:pPr>
    </w:p>
    <w:p w:rsidR="0032495F" w:rsidRPr="00AE5E2A" w:rsidRDefault="0032495F" w:rsidP="009D7296">
      <w:pPr>
        <w:numPr>
          <w:ilvl w:val="0"/>
          <w:numId w:val="128"/>
        </w:numPr>
        <w:tabs>
          <w:tab w:val="left" w:pos="426"/>
          <w:tab w:val="left" w:pos="993"/>
        </w:tabs>
        <w:ind w:left="0" w:firstLine="0"/>
        <w:jc w:val="both"/>
      </w:pPr>
      <w:r w:rsidRPr="00AE5E2A">
        <w:t>organizacja kształcenia, wychowania i opieki dla uczniów niepełnosprawnych oraz niedostosowanych społecznie w formach i na zasadach określonych w odrębnych przepisach;</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wspomaganie wychowawczej roli rodziców;</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umożliwianie uczniom podtrzymywania poczucia tożsamości narodowej, etnicznej, językowej i religijnej;</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zapewnienie, w miarę posiadanych środków, opieki i pomocy materialnej uczniom pozostających w trudnej sytuacji materialnej i życiowej;</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sprawowanie opieki nad uczniami szczególnie uzdolnionymi poprzez umożliwianie realizowania indywidualnych programów nauczania oraz ukończenia szkoły w skróconym czasie;</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lastRenderedPageBreak/>
        <w:t>skuteczne nauczanie języków obcych poprzez dostosowywanie ich nauczania do poziomu przygotowania uczniów;</w:t>
      </w:r>
    </w:p>
    <w:p w:rsidR="0032495F" w:rsidRPr="00AE5E2A" w:rsidRDefault="0032495F" w:rsidP="00AA38F5">
      <w:pPr>
        <w:pStyle w:val="Akapitzlist1"/>
        <w:spacing w:after="0" w:line="240" w:lineRule="auto"/>
      </w:pPr>
    </w:p>
    <w:p w:rsidR="0032495F" w:rsidRPr="00AE5E2A" w:rsidRDefault="0032495F" w:rsidP="009D7296">
      <w:pPr>
        <w:numPr>
          <w:ilvl w:val="0"/>
          <w:numId w:val="128"/>
        </w:numPr>
        <w:tabs>
          <w:tab w:val="left" w:pos="426"/>
          <w:tab w:val="left" w:pos="993"/>
        </w:tabs>
        <w:ind w:left="0" w:firstLine="0"/>
        <w:jc w:val="both"/>
      </w:pPr>
      <w:r w:rsidRPr="00AE5E2A">
        <w:t>wprowadzenie uczniów w świat literatury, ugruntowanie ich zainteresowań czytelniczych oraz wyposażenie w kompetencje czytelnicze potrzebne do krytycznego odbioru utworów literackich i innych tekstów literackich;</w:t>
      </w:r>
    </w:p>
    <w:p w:rsidR="0032495F" w:rsidRPr="00AE5E2A" w:rsidRDefault="0032495F" w:rsidP="00AA38F5">
      <w:pPr>
        <w:pStyle w:val="Akapitzlist1"/>
        <w:spacing w:after="0" w:line="240" w:lineRule="auto"/>
      </w:pPr>
    </w:p>
    <w:p w:rsidR="0032495F" w:rsidRPr="00AE5E2A" w:rsidRDefault="0032495F" w:rsidP="009D7296">
      <w:pPr>
        <w:numPr>
          <w:ilvl w:val="0"/>
          <w:numId w:val="128"/>
        </w:numPr>
        <w:tabs>
          <w:tab w:val="left" w:pos="426"/>
          <w:tab w:val="left" w:pos="993"/>
        </w:tabs>
        <w:ind w:left="0" w:firstLine="0"/>
        <w:jc w:val="both"/>
      </w:pPr>
      <w:r w:rsidRPr="00AE5E2A">
        <w:t>podejmowanie działań związanych z miejscami ważnymi dla pamięci narodowej, formami upamiętniania postaci i wydarzeń z przeszł</w:t>
      </w:r>
      <w:r w:rsidR="00C51215" w:rsidRPr="00AE5E2A">
        <w:t xml:space="preserve">ości, najważniejszymi świętami </w:t>
      </w:r>
      <w:r w:rsidRPr="00AE5E2A">
        <w:t>narodowymi i symbolami państ</w:t>
      </w:r>
      <w:r w:rsidR="00C51215" w:rsidRPr="00AE5E2A">
        <w:t>w</w:t>
      </w:r>
      <w:r w:rsidRPr="00AE5E2A">
        <w:t>owymi;</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zapewnienie opieki zdrowotnej przez służbę zdrowia;</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upowszechnianie wśród uczniów wiedzy o bezpieczeństwie oraz kształtowanie zajęć pozalekcyjnych i pozaszkolnych oraz wykorzystywanie różnych form organizacyjnych nauczania;</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przygotowanie uczniów do podejmowania przemyślanych decyzji, poprzez umożliwienie im samodzielnego wyboru części zajęć edukacyjnych;</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kształtowanie aktywności społecznej i umiejętności spędzania wolnego czasu;</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rozwijanie u uczniów dbałości o zdrowie własne i innych ludzi oraz umiejętności tworzenia środowiska sprzyjającego zdrowiu;</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zapewnienie opieki uczniom wymagających opieki ze względu na inne okoliczności poprzez zorganizowanie świetlicy szkolnej;</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zorganizowanie stołówki lub innej formy dożywiania uczniów;</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współdziałanie ze środowiskiem zewnętrznym m.in. policją, stowarzyszeniami, parafią, rodzicami w celu kształtowania środowiska wychowawczego w szkole;</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kształtowanie postawy obywatelskiej, poszanowania tradycji i kultury narodowej, a także postaw poszanowania dla innych kultur i tradycji;</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upowszechnianie wśród uczniów wiedzy ekologicznej oraz kształtowanie właściwych postaw wobec problemów ochrony środowiska;</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zapobieganie wszelkiej dyskryminacji;</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stworzenie warunków do nabywania przez uczniów umiejętności wyszukiwania, porządkowania i wykorzystywania informacji z różnych źródeł, z zastosowaniem technologii informacyjno-komunikacyjnej na zajęciach z różnych przedmiotów;</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prowadzenie edukacji medialnej w celu przygotowania uczniów do właściwego odbioru i wykorzystania mediów;</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lastRenderedPageBreak/>
        <w:t>ochrona uczniów przed treściami, które mogą stanowić zagrożenie dla ich prawidłowego rozwoju, a w szczególności instalowanie programów filtrujących   i ograniczających dostęp do zasobów sieciowych w Internecie;</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egzekwowanie obowiązku szkolnego w trybie przepisów o postępowaniu egzekucyjnym w administracji;</w:t>
      </w:r>
    </w:p>
    <w:p w:rsidR="0032495F" w:rsidRPr="00AE5E2A" w:rsidRDefault="0032495F" w:rsidP="00AA38F5">
      <w:pPr>
        <w:tabs>
          <w:tab w:val="left" w:pos="426"/>
          <w:tab w:val="left" w:pos="993"/>
        </w:tabs>
        <w:jc w:val="both"/>
      </w:pPr>
    </w:p>
    <w:p w:rsidR="0032495F" w:rsidRPr="00AE5E2A" w:rsidRDefault="0032495F" w:rsidP="009D7296">
      <w:pPr>
        <w:numPr>
          <w:ilvl w:val="0"/>
          <w:numId w:val="128"/>
        </w:numPr>
        <w:tabs>
          <w:tab w:val="left" w:pos="426"/>
          <w:tab w:val="left" w:pos="993"/>
        </w:tabs>
        <w:ind w:left="0" w:firstLine="0"/>
        <w:jc w:val="both"/>
      </w:pPr>
      <w:r w:rsidRPr="00AE5E2A">
        <w:t>dokumentowanie procesu dydaktycznego, opiekuńczego i wychowawczego, zgodnie z zasadami określonymi w przepisach o dokumentacji szkolnej   i archiwizacji.</w:t>
      </w:r>
    </w:p>
    <w:p w:rsidR="0032495F" w:rsidRPr="00AE5E2A" w:rsidRDefault="0032495F" w:rsidP="00B03105">
      <w:pPr>
        <w:autoSpaceDE w:val="0"/>
        <w:autoSpaceDN w:val="0"/>
        <w:adjustRightInd w:val="0"/>
        <w:jc w:val="both"/>
      </w:pPr>
    </w:p>
    <w:p w:rsidR="0032495F" w:rsidRPr="00AE5E2A" w:rsidRDefault="0032495F" w:rsidP="00DE02D7">
      <w:pPr>
        <w:autoSpaceDE w:val="0"/>
        <w:autoSpaceDN w:val="0"/>
        <w:adjustRightInd w:val="0"/>
        <w:spacing w:line="276" w:lineRule="auto"/>
        <w:ind w:firstLine="426"/>
        <w:jc w:val="both"/>
      </w:pPr>
      <w:r w:rsidRPr="00AE5E2A">
        <w:rPr>
          <w:b/>
          <w:bCs/>
        </w:rPr>
        <w:t>4.</w:t>
      </w:r>
      <w:r w:rsidR="006C3E1E">
        <w:rPr>
          <w:b/>
          <w:bCs/>
        </w:rPr>
        <w:t xml:space="preserve"> </w:t>
      </w:r>
      <w:r w:rsidRPr="00AE5E2A">
        <w:rPr>
          <w:b/>
          <w:bCs/>
        </w:rPr>
        <w:t>Zadaniem Szkoły Podstawowej</w:t>
      </w:r>
      <w:r w:rsidRPr="00AE5E2A">
        <w:t xml:space="preserve"> jest pełna realizacja podstaw programowych kształcenia ogólnego z zachowaniem zalecanych form i sposobów jej realizacji i wykształcenie      u uczniów poniższych umiejętności:</w:t>
      </w:r>
    </w:p>
    <w:p w:rsidR="0032495F" w:rsidRPr="00AE5E2A" w:rsidRDefault="0032495F" w:rsidP="00DE02D7">
      <w:pPr>
        <w:autoSpaceDE w:val="0"/>
        <w:autoSpaceDN w:val="0"/>
        <w:adjustRightInd w:val="0"/>
        <w:jc w:val="both"/>
      </w:pPr>
    </w:p>
    <w:p w:rsidR="0032495F" w:rsidRPr="00AE5E2A" w:rsidRDefault="0032495F" w:rsidP="009D7296">
      <w:pPr>
        <w:numPr>
          <w:ilvl w:val="0"/>
          <w:numId w:val="130"/>
        </w:numPr>
        <w:tabs>
          <w:tab w:val="left" w:pos="284"/>
        </w:tabs>
        <w:autoSpaceDE w:val="0"/>
        <w:autoSpaceDN w:val="0"/>
        <w:adjustRightInd w:val="0"/>
        <w:ind w:left="0" w:firstLine="0"/>
        <w:jc w:val="both"/>
      </w:pPr>
      <w:r w:rsidRPr="00AE5E2A">
        <w:t xml:space="preserve">sprawne komunikowanie się w języku polskim oraz w językach obcych nowożytnych; </w:t>
      </w:r>
    </w:p>
    <w:p w:rsidR="0032495F" w:rsidRPr="00AE5E2A" w:rsidRDefault="0032495F" w:rsidP="00DE02D7">
      <w:pPr>
        <w:tabs>
          <w:tab w:val="left" w:pos="284"/>
        </w:tabs>
        <w:autoSpaceDE w:val="0"/>
        <w:autoSpaceDN w:val="0"/>
        <w:adjustRightInd w:val="0"/>
        <w:jc w:val="both"/>
      </w:pPr>
    </w:p>
    <w:p w:rsidR="0032495F" w:rsidRPr="00AE5E2A" w:rsidRDefault="0032495F" w:rsidP="009D7296">
      <w:pPr>
        <w:numPr>
          <w:ilvl w:val="0"/>
          <w:numId w:val="130"/>
        </w:numPr>
        <w:tabs>
          <w:tab w:val="left" w:pos="284"/>
        </w:tabs>
        <w:autoSpaceDE w:val="0"/>
        <w:autoSpaceDN w:val="0"/>
        <w:adjustRightInd w:val="0"/>
        <w:ind w:left="0" w:firstLine="0"/>
        <w:jc w:val="both"/>
      </w:pPr>
      <w:r w:rsidRPr="00AE5E2A">
        <w:t xml:space="preserve">sprawne wykorzystywanie narzędzi matematyki w życiu codziennym, a także kształcenie myślenia matematycznego; </w:t>
      </w:r>
    </w:p>
    <w:p w:rsidR="0032495F" w:rsidRPr="00AE5E2A" w:rsidRDefault="0032495F" w:rsidP="00DE02D7">
      <w:pPr>
        <w:tabs>
          <w:tab w:val="left" w:pos="284"/>
        </w:tabs>
        <w:autoSpaceDE w:val="0"/>
        <w:autoSpaceDN w:val="0"/>
        <w:adjustRightInd w:val="0"/>
        <w:jc w:val="both"/>
      </w:pPr>
    </w:p>
    <w:p w:rsidR="0032495F" w:rsidRPr="00AE5E2A" w:rsidRDefault="0032495F" w:rsidP="009D7296">
      <w:pPr>
        <w:numPr>
          <w:ilvl w:val="0"/>
          <w:numId w:val="130"/>
        </w:numPr>
        <w:tabs>
          <w:tab w:val="left" w:pos="284"/>
        </w:tabs>
        <w:autoSpaceDE w:val="0"/>
        <w:autoSpaceDN w:val="0"/>
        <w:adjustRightInd w:val="0"/>
        <w:ind w:left="0" w:firstLine="0"/>
        <w:jc w:val="both"/>
      </w:pPr>
      <w:r w:rsidRPr="00AE5E2A">
        <w:t xml:space="preserve">poszukiwanie, porządkowanie, krytyczna analiza oraz wykorzystanie informacji z różnych źródeł; </w:t>
      </w:r>
    </w:p>
    <w:p w:rsidR="0032495F" w:rsidRPr="00AE5E2A" w:rsidRDefault="0032495F" w:rsidP="00DE02D7">
      <w:pPr>
        <w:tabs>
          <w:tab w:val="left" w:pos="284"/>
        </w:tabs>
        <w:autoSpaceDE w:val="0"/>
        <w:autoSpaceDN w:val="0"/>
        <w:adjustRightInd w:val="0"/>
        <w:jc w:val="both"/>
      </w:pPr>
    </w:p>
    <w:p w:rsidR="0032495F" w:rsidRPr="00AE5E2A" w:rsidRDefault="0032495F" w:rsidP="009D7296">
      <w:pPr>
        <w:numPr>
          <w:ilvl w:val="0"/>
          <w:numId w:val="130"/>
        </w:numPr>
        <w:tabs>
          <w:tab w:val="left" w:pos="284"/>
        </w:tabs>
        <w:autoSpaceDE w:val="0"/>
        <w:autoSpaceDN w:val="0"/>
        <w:adjustRightInd w:val="0"/>
        <w:ind w:left="0" w:firstLine="0"/>
        <w:jc w:val="both"/>
      </w:pPr>
      <w:r w:rsidRPr="00AE5E2A">
        <w:t xml:space="preserve">kreatywne rozwiązywanie problemów z różnych dziedzin ze świadomym wykorzystaniem metod i narzędzi wywodzących się z informatyki, w tym programowanie; </w:t>
      </w:r>
    </w:p>
    <w:p w:rsidR="0032495F" w:rsidRPr="00AE5E2A" w:rsidRDefault="0032495F" w:rsidP="00DE02D7">
      <w:pPr>
        <w:tabs>
          <w:tab w:val="left" w:pos="284"/>
        </w:tabs>
        <w:autoSpaceDE w:val="0"/>
        <w:autoSpaceDN w:val="0"/>
        <w:adjustRightInd w:val="0"/>
        <w:jc w:val="both"/>
      </w:pPr>
    </w:p>
    <w:p w:rsidR="0032495F" w:rsidRPr="00AE5E2A" w:rsidRDefault="0032495F" w:rsidP="009D7296">
      <w:pPr>
        <w:numPr>
          <w:ilvl w:val="0"/>
          <w:numId w:val="130"/>
        </w:numPr>
        <w:tabs>
          <w:tab w:val="left" w:pos="284"/>
        </w:tabs>
        <w:autoSpaceDE w:val="0"/>
        <w:autoSpaceDN w:val="0"/>
        <w:adjustRightInd w:val="0"/>
        <w:ind w:left="0" w:firstLine="0"/>
        <w:jc w:val="both"/>
      </w:pPr>
      <w:r w:rsidRPr="00AE5E2A">
        <w:t>rozwiązywanie problemów, również z wykorzystaniem technik mediacyjnych;</w:t>
      </w:r>
    </w:p>
    <w:p w:rsidR="0032495F" w:rsidRPr="00AE5E2A" w:rsidRDefault="0032495F" w:rsidP="00DE02D7">
      <w:pPr>
        <w:tabs>
          <w:tab w:val="left" w:pos="284"/>
        </w:tabs>
        <w:autoSpaceDE w:val="0"/>
        <w:autoSpaceDN w:val="0"/>
        <w:adjustRightInd w:val="0"/>
        <w:jc w:val="both"/>
      </w:pPr>
    </w:p>
    <w:p w:rsidR="0032495F" w:rsidRPr="00AE5E2A" w:rsidRDefault="0032495F" w:rsidP="009D7296">
      <w:pPr>
        <w:numPr>
          <w:ilvl w:val="0"/>
          <w:numId w:val="130"/>
        </w:numPr>
        <w:tabs>
          <w:tab w:val="left" w:pos="284"/>
        </w:tabs>
        <w:autoSpaceDE w:val="0"/>
        <w:autoSpaceDN w:val="0"/>
        <w:adjustRightInd w:val="0"/>
        <w:ind w:left="0" w:firstLine="0"/>
        <w:jc w:val="both"/>
      </w:pPr>
      <w:r w:rsidRPr="00AE5E2A">
        <w:t xml:space="preserve">praca w zespole i społeczna aktywność; </w:t>
      </w:r>
    </w:p>
    <w:p w:rsidR="0032495F" w:rsidRPr="00AE5E2A" w:rsidRDefault="0032495F" w:rsidP="00DE02D7">
      <w:pPr>
        <w:tabs>
          <w:tab w:val="left" w:pos="284"/>
        </w:tabs>
        <w:autoSpaceDE w:val="0"/>
        <w:autoSpaceDN w:val="0"/>
        <w:adjustRightInd w:val="0"/>
        <w:jc w:val="both"/>
      </w:pPr>
    </w:p>
    <w:p w:rsidR="0032495F" w:rsidRPr="00AE5E2A" w:rsidRDefault="0032495F" w:rsidP="009D7296">
      <w:pPr>
        <w:numPr>
          <w:ilvl w:val="0"/>
          <w:numId w:val="130"/>
        </w:numPr>
        <w:tabs>
          <w:tab w:val="left" w:pos="284"/>
        </w:tabs>
        <w:autoSpaceDE w:val="0"/>
        <w:autoSpaceDN w:val="0"/>
        <w:adjustRightInd w:val="0"/>
        <w:ind w:left="0" w:firstLine="0"/>
        <w:jc w:val="both"/>
      </w:pPr>
      <w:r w:rsidRPr="00AE5E2A">
        <w:t xml:space="preserve">aktywny udział w życiu kulturalnym szkoły, środowiska lokalnego oraz kraju. </w:t>
      </w:r>
    </w:p>
    <w:p w:rsidR="0032495F" w:rsidRPr="00AE5E2A" w:rsidRDefault="0032495F" w:rsidP="008F395F">
      <w:pPr>
        <w:tabs>
          <w:tab w:val="left" w:pos="284"/>
        </w:tabs>
        <w:spacing w:after="65"/>
        <w:rPr>
          <w:rFonts w:ascii="Arial" w:hAnsi="Arial" w:cs="Arial"/>
        </w:rPr>
      </w:pPr>
    </w:p>
    <w:p w:rsidR="0032495F" w:rsidRPr="00AE5E2A" w:rsidRDefault="0032495F" w:rsidP="00840C3F">
      <w:pPr>
        <w:spacing w:line="276" w:lineRule="auto"/>
        <w:ind w:firstLine="567"/>
        <w:jc w:val="both"/>
      </w:pPr>
      <w:r w:rsidRPr="00AE5E2A">
        <w:rPr>
          <w:b/>
          <w:bCs/>
        </w:rPr>
        <w:t>§ 4.</w:t>
      </w:r>
      <w:r w:rsidRPr="00AE5E2A">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32495F" w:rsidRPr="00AE5E2A" w:rsidRDefault="0032495F" w:rsidP="00840C3F">
      <w:pPr>
        <w:jc w:val="both"/>
      </w:pPr>
    </w:p>
    <w:p w:rsidR="0032495F" w:rsidRPr="00AE5E2A" w:rsidRDefault="0032495F" w:rsidP="00833DFE">
      <w:pPr>
        <w:ind w:firstLine="567"/>
        <w:jc w:val="both"/>
      </w:pPr>
      <w:r w:rsidRPr="00AE5E2A">
        <w:rPr>
          <w:b/>
          <w:bCs/>
        </w:rPr>
        <w:t xml:space="preserve">§ 5. </w:t>
      </w:r>
      <w:r w:rsidRPr="00AE5E2A">
        <w:t xml:space="preserve">Szkoła systematycznie diagnozuje osiągnięcia uczniów, stopień zadowolenia uczniów   i rodziców, realizację zadań wykonywanych przez pracowników szkoły i wyciąga wnioski   z realizacji celów i zadań Szkoły.  </w:t>
      </w:r>
    </w:p>
    <w:p w:rsidR="0032495F" w:rsidRPr="00AE5E2A" w:rsidRDefault="0032495F" w:rsidP="00B03105">
      <w:pPr>
        <w:jc w:val="both"/>
      </w:pPr>
    </w:p>
    <w:p w:rsidR="0032495F" w:rsidRPr="00AE5E2A" w:rsidRDefault="0032495F" w:rsidP="00B03105">
      <w:pPr>
        <w:ind w:firstLine="567"/>
        <w:jc w:val="both"/>
      </w:pPr>
      <w:r w:rsidRPr="00AE5E2A">
        <w:rPr>
          <w:b/>
          <w:bCs/>
        </w:rPr>
        <w:t xml:space="preserve">§ 6. </w:t>
      </w:r>
      <w:r w:rsidRPr="00AE5E2A">
        <w:t>Cele i zadania szkoły realizują nauczyciele wraz z uczniami na zajęciach klasowo-lekcyjnych, sportowych, zajęciach pozalekcyjnych i w działalności pozaszkolnej.</w:t>
      </w:r>
    </w:p>
    <w:p w:rsidR="0032495F" w:rsidRPr="00AE5E2A" w:rsidRDefault="0032495F" w:rsidP="00B03105">
      <w:pPr>
        <w:jc w:val="both"/>
      </w:pPr>
    </w:p>
    <w:p w:rsidR="0032495F" w:rsidRPr="00AE5E2A" w:rsidRDefault="0032495F" w:rsidP="00B03105">
      <w:pPr>
        <w:ind w:firstLine="567"/>
        <w:jc w:val="both"/>
      </w:pPr>
      <w:r w:rsidRPr="00AE5E2A">
        <w:rPr>
          <w:b/>
          <w:bCs/>
        </w:rPr>
        <w:t>§ 7. 1.</w:t>
      </w:r>
      <w:r w:rsidRPr="00AE5E2A">
        <w:t xml:space="preserve"> Działalność edukacyjna Szkoły jest określona przez:</w:t>
      </w:r>
    </w:p>
    <w:p w:rsidR="0032495F" w:rsidRPr="00AE5E2A" w:rsidRDefault="0032495F" w:rsidP="00B03105">
      <w:pPr>
        <w:jc w:val="both"/>
      </w:pPr>
    </w:p>
    <w:p w:rsidR="0032495F" w:rsidRPr="00AE5E2A" w:rsidRDefault="0032495F" w:rsidP="009D7296">
      <w:pPr>
        <w:numPr>
          <w:ilvl w:val="2"/>
          <w:numId w:val="129"/>
        </w:numPr>
        <w:tabs>
          <w:tab w:val="clear" w:pos="1487"/>
          <w:tab w:val="num" w:pos="0"/>
          <w:tab w:val="left" w:pos="284"/>
        </w:tabs>
        <w:ind w:left="0" w:firstLine="0"/>
        <w:jc w:val="both"/>
      </w:pPr>
      <w:r w:rsidRPr="00AE5E2A">
        <w:t>Szkolny Zestaw Programów Nauczania;</w:t>
      </w:r>
    </w:p>
    <w:p w:rsidR="0032495F" w:rsidRPr="00AE5E2A" w:rsidRDefault="0032495F" w:rsidP="009D7296">
      <w:pPr>
        <w:numPr>
          <w:ilvl w:val="2"/>
          <w:numId w:val="129"/>
        </w:numPr>
        <w:tabs>
          <w:tab w:val="clear" w:pos="1487"/>
          <w:tab w:val="num" w:pos="0"/>
          <w:tab w:val="left" w:pos="284"/>
        </w:tabs>
        <w:ind w:left="0" w:firstLine="0"/>
        <w:jc w:val="both"/>
      </w:pPr>
      <w:r w:rsidRPr="00AE5E2A">
        <w:t>Program Wychowawczo - Profilaktyczny szkoły, obejmujący wszystkie treści i działania                        o charakterze wychowawczym dostosowany do wieku i potrzeb uczniów;</w:t>
      </w:r>
    </w:p>
    <w:p w:rsidR="0032495F" w:rsidRPr="00AE5E2A" w:rsidRDefault="0032495F" w:rsidP="007E2C3E">
      <w:pPr>
        <w:tabs>
          <w:tab w:val="num" w:pos="0"/>
          <w:tab w:val="left" w:pos="284"/>
        </w:tabs>
        <w:jc w:val="both"/>
      </w:pPr>
    </w:p>
    <w:p w:rsidR="0032495F" w:rsidRPr="00AE5E2A" w:rsidRDefault="0032495F" w:rsidP="007E2C3E">
      <w:pPr>
        <w:jc w:val="both"/>
      </w:pPr>
      <w:r w:rsidRPr="00AE5E2A">
        <w:rPr>
          <w:b/>
          <w:bCs/>
        </w:rPr>
        <w:t>2.</w:t>
      </w:r>
      <w:r w:rsidRPr="00AE5E2A">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32495F" w:rsidRPr="00AE5E2A" w:rsidRDefault="0032495F" w:rsidP="00F0094A">
      <w:pPr>
        <w:pStyle w:val="Tytu"/>
        <w:ind w:firstLine="0"/>
        <w:jc w:val="both"/>
        <w:rPr>
          <w:sz w:val="22"/>
          <w:szCs w:val="22"/>
        </w:rPr>
      </w:pPr>
    </w:p>
    <w:p w:rsidR="0032495F" w:rsidRPr="00AE5E2A" w:rsidRDefault="0032495F" w:rsidP="00A864D3">
      <w:pPr>
        <w:pStyle w:val="Nagwek2"/>
        <w:rPr>
          <w:color w:val="auto"/>
          <w:sz w:val="22"/>
          <w:szCs w:val="22"/>
        </w:rPr>
      </w:pPr>
      <w:bookmarkStart w:id="4" w:name="_Toc492673865"/>
      <w:r w:rsidRPr="00AE5E2A">
        <w:rPr>
          <w:color w:val="auto"/>
          <w:sz w:val="22"/>
          <w:szCs w:val="22"/>
        </w:rPr>
        <w:lastRenderedPageBreak/>
        <w:t>Rozdział 2</w:t>
      </w:r>
      <w:r w:rsidRPr="00AE5E2A">
        <w:rPr>
          <w:color w:val="auto"/>
          <w:sz w:val="22"/>
          <w:szCs w:val="22"/>
        </w:rPr>
        <w:br/>
        <w:t>Sposoby realizacji zadań w szkole</w:t>
      </w:r>
      <w:bookmarkEnd w:id="4"/>
    </w:p>
    <w:p w:rsidR="0032495F" w:rsidRPr="00AE5E2A" w:rsidRDefault="0032495F" w:rsidP="00F0094A">
      <w:pPr>
        <w:jc w:val="both"/>
      </w:pPr>
    </w:p>
    <w:p w:rsidR="0032495F" w:rsidRPr="00AE5E2A" w:rsidRDefault="0032495F" w:rsidP="00B03105">
      <w:pPr>
        <w:tabs>
          <w:tab w:val="left" w:pos="426"/>
          <w:tab w:val="left" w:pos="1134"/>
        </w:tabs>
        <w:spacing w:after="240"/>
        <w:jc w:val="both"/>
      </w:pPr>
      <w:r w:rsidRPr="00AE5E2A">
        <w:rPr>
          <w:b/>
          <w:bCs/>
        </w:rPr>
        <w:t xml:space="preserve">       § 8. 1.  </w:t>
      </w:r>
      <w:r w:rsidRPr="00AE5E2A">
        <w:t>Praca wychowawczo-dydaktyczna w szkole prowadzona jest stacjonarnie lub zdalnie w oparciu o obowiązującą podstawę programową kształcenia ogólnego dla poszczególnych etapów edukacyjnych zgodnie z przyjętymi programami nauczania dla każdej edukacji przedmiotowej.</w:t>
      </w:r>
    </w:p>
    <w:p w:rsidR="00971BFA" w:rsidRPr="00AE5E2A" w:rsidRDefault="0032495F" w:rsidP="00F0094A">
      <w:pPr>
        <w:pStyle w:val="Listapunktowana21"/>
        <w:ind w:left="0" w:firstLine="284"/>
        <w:jc w:val="both"/>
        <w:rPr>
          <w:sz w:val="22"/>
          <w:szCs w:val="22"/>
        </w:rPr>
      </w:pPr>
      <w:r w:rsidRPr="00AE5E2A">
        <w:rPr>
          <w:sz w:val="22"/>
          <w:szCs w:val="22"/>
          <w:lang w:eastAsia="pl-PL"/>
        </w:rPr>
        <w:t>W realizacji zadań szkoła respektuje zobowiązania wynikające w szczególności z: Powszechnej Deklaracji Praw Człowieka ONZ, Deklaracji Praw Dziecka ONZ, Konwencji o Prawach Dziecka</w:t>
      </w:r>
    </w:p>
    <w:p w:rsidR="0032495F" w:rsidRPr="00AE5E2A" w:rsidRDefault="0032495F" w:rsidP="00AA38F5">
      <w:pPr>
        <w:pStyle w:val="Listapunktowana21"/>
        <w:numPr>
          <w:ilvl w:val="0"/>
          <w:numId w:val="0"/>
        </w:numPr>
        <w:ind w:left="284"/>
      </w:pPr>
    </w:p>
    <w:p w:rsidR="0032495F" w:rsidRPr="00AE5E2A" w:rsidRDefault="0032495F" w:rsidP="00B03105">
      <w:pPr>
        <w:tabs>
          <w:tab w:val="left" w:pos="426"/>
        </w:tabs>
        <w:spacing w:after="240"/>
        <w:jc w:val="both"/>
        <w:rPr>
          <w:b/>
          <w:bCs/>
        </w:rPr>
      </w:pPr>
      <w:r w:rsidRPr="00AE5E2A">
        <w:rPr>
          <w:b/>
          <w:bCs/>
        </w:rPr>
        <w:t xml:space="preserve">       § 9. 1</w:t>
      </w:r>
      <w:r w:rsidRPr="00AE5E2A">
        <w:t>. Programy nauczania – wymagania, zasady dopuszczania do użytku w szkole.</w:t>
      </w:r>
    </w:p>
    <w:p w:rsidR="0032495F" w:rsidRPr="00AE5E2A" w:rsidRDefault="0032495F" w:rsidP="009D7296">
      <w:pPr>
        <w:numPr>
          <w:ilvl w:val="0"/>
          <w:numId w:val="194"/>
        </w:numPr>
        <w:tabs>
          <w:tab w:val="left" w:pos="0"/>
          <w:tab w:val="left" w:pos="284"/>
        </w:tabs>
        <w:ind w:left="0" w:firstLine="0"/>
        <w:jc w:val="both"/>
      </w:pPr>
      <w:r w:rsidRPr="00AE5E2A">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32495F" w:rsidRPr="00AE5E2A" w:rsidRDefault="0032495F" w:rsidP="00B03105">
      <w:pPr>
        <w:tabs>
          <w:tab w:val="left" w:pos="284"/>
        </w:tabs>
        <w:jc w:val="both"/>
      </w:pPr>
    </w:p>
    <w:p w:rsidR="0032495F" w:rsidRPr="00AE5E2A" w:rsidRDefault="0032495F" w:rsidP="009D7296">
      <w:pPr>
        <w:numPr>
          <w:ilvl w:val="0"/>
          <w:numId w:val="195"/>
        </w:numPr>
        <w:tabs>
          <w:tab w:val="left" w:pos="284"/>
        </w:tabs>
        <w:jc w:val="both"/>
      </w:pPr>
      <w:r w:rsidRPr="00AE5E2A">
        <w:t>uwzględniają aktualny stan wiedzy naukowej, w tym, metodycznej;</w:t>
      </w:r>
    </w:p>
    <w:p w:rsidR="0032495F" w:rsidRPr="00AE5E2A" w:rsidRDefault="0032495F" w:rsidP="009D7296">
      <w:pPr>
        <w:numPr>
          <w:ilvl w:val="0"/>
          <w:numId w:val="195"/>
        </w:numPr>
        <w:tabs>
          <w:tab w:val="left" w:pos="284"/>
        </w:tabs>
        <w:jc w:val="both"/>
      </w:pPr>
      <w:r w:rsidRPr="00AE5E2A">
        <w:t>są przystosowane do danego poziomu kształcenia pod względem stopnia trudności, formy przekazu, właściwego doboru pojęć, nazw, terminów i sposobu ich wyjaśniania;</w:t>
      </w:r>
    </w:p>
    <w:p w:rsidR="0032495F" w:rsidRPr="00AE5E2A" w:rsidRDefault="0032495F" w:rsidP="009D7296">
      <w:pPr>
        <w:numPr>
          <w:ilvl w:val="0"/>
          <w:numId w:val="195"/>
        </w:numPr>
        <w:tabs>
          <w:tab w:val="left" w:pos="284"/>
        </w:tabs>
        <w:jc w:val="both"/>
      </w:pPr>
      <w:r w:rsidRPr="00AE5E2A">
        <w:t>wraz z treściami zawartymi w podstawie programowej stanowią logiczną całość.</w:t>
      </w:r>
    </w:p>
    <w:p w:rsidR="0032495F" w:rsidRPr="00AE5E2A" w:rsidRDefault="0032495F" w:rsidP="00B03105">
      <w:pPr>
        <w:tabs>
          <w:tab w:val="left" w:pos="284"/>
        </w:tabs>
        <w:ind w:left="720"/>
        <w:jc w:val="both"/>
      </w:pPr>
    </w:p>
    <w:p w:rsidR="0032495F" w:rsidRPr="00AE5E2A" w:rsidRDefault="0032495F" w:rsidP="009D7296">
      <w:pPr>
        <w:numPr>
          <w:ilvl w:val="0"/>
          <w:numId w:val="194"/>
        </w:numPr>
        <w:tabs>
          <w:tab w:val="left" w:pos="284"/>
        </w:tabs>
        <w:ind w:left="0" w:firstLine="0"/>
        <w:jc w:val="both"/>
      </w:pPr>
      <w:r w:rsidRPr="00AE5E2A">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32495F" w:rsidRPr="00AE5E2A" w:rsidRDefault="0032495F" w:rsidP="00B03105">
      <w:pPr>
        <w:tabs>
          <w:tab w:val="left" w:pos="284"/>
        </w:tabs>
        <w:jc w:val="both"/>
      </w:pPr>
    </w:p>
    <w:p w:rsidR="0032495F" w:rsidRPr="00AE5E2A" w:rsidRDefault="0032495F" w:rsidP="009D7296">
      <w:pPr>
        <w:numPr>
          <w:ilvl w:val="0"/>
          <w:numId w:val="194"/>
        </w:numPr>
        <w:tabs>
          <w:tab w:val="left" w:pos="0"/>
          <w:tab w:val="left" w:pos="284"/>
          <w:tab w:val="left" w:pos="426"/>
        </w:tabs>
        <w:ind w:left="0" w:firstLine="0"/>
        <w:jc w:val="both"/>
      </w:pPr>
      <w:r w:rsidRPr="00AE5E2A">
        <w:t>Program nauczania opracowuje się na cały etap edukacyjny;</w:t>
      </w:r>
    </w:p>
    <w:p w:rsidR="0032495F" w:rsidRPr="00AE5E2A" w:rsidRDefault="0032495F" w:rsidP="00B03105">
      <w:pPr>
        <w:tabs>
          <w:tab w:val="left" w:pos="284"/>
        </w:tabs>
        <w:jc w:val="both"/>
      </w:pPr>
    </w:p>
    <w:p w:rsidR="0032495F" w:rsidRPr="00AE5E2A" w:rsidRDefault="0032495F" w:rsidP="009D7296">
      <w:pPr>
        <w:numPr>
          <w:ilvl w:val="0"/>
          <w:numId w:val="194"/>
        </w:numPr>
        <w:tabs>
          <w:tab w:val="left" w:pos="284"/>
          <w:tab w:val="left" w:pos="426"/>
        </w:tabs>
        <w:ind w:left="0" w:firstLine="0"/>
        <w:jc w:val="both"/>
      </w:pPr>
      <w:r w:rsidRPr="00AE5E2A">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32495F" w:rsidRPr="00AE5E2A" w:rsidRDefault="0032495F" w:rsidP="00B03105">
      <w:pPr>
        <w:jc w:val="both"/>
      </w:pPr>
    </w:p>
    <w:p w:rsidR="0032495F" w:rsidRPr="00AE5E2A" w:rsidRDefault="0032495F" w:rsidP="009D7296">
      <w:pPr>
        <w:numPr>
          <w:ilvl w:val="0"/>
          <w:numId w:val="194"/>
        </w:numPr>
        <w:tabs>
          <w:tab w:val="left" w:pos="284"/>
          <w:tab w:val="left" w:pos="426"/>
        </w:tabs>
        <w:ind w:left="0" w:firstLine="0"/>
        <w:jc w:val="both"/>
      </w:pPr>
      <w:r w:rsidRPr="00AE5E2A">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32495F" w:rsidRPr="00AE5E2A" w:rsidRDefault="0032495F" w:rsidP="00B03105">
      <w:pPr>
        <w:tabs>
          <w:tab w:val="left" w:pos="284"/>
        </w:tabs>
        <w:jc w:val="both"/>
      </w:pPr>
    </w:p>
    <w:p w:rsidR="0032495F" w:rsidRPr="00AE5E2A" w:rsidRDefault="0032495F" w:rsidP="009D7296">
      <w:pPr>
        <w:numPr>
          <w:ilvl w:val="0"/>
          <w:numId w:val="194"/>
        </w:numPr>
        <w:tabs>
          <w:tab w:val="left" w:pos="284"/>
        </w:tabs>
        <w:ind w:left="0" w:firstLine="0"/>
        <w:jc w:val="both"/>
      </w:pPr>
      <w:r w:rsidRPr="00AE5E2A">
        <w:t>Program nauczania zawiera :</w:t>
      </w:r>
    </w:p>
    <w:p w:rsidR="0032495F" w:rsidRPr="00AE5E2A" w:rsidRDefault="0032495F" w:rsidP="00B03105">
      <w:pPr>
        <w:autoSpaceDE w:val="0"/>
        <w:autoSpaceDN w:val="0"/>
        <w:adjustRightInd w:val="0"/>
        <w:jc w:val="both"/>
        <w:rPr>
          <w:b/>
          <w:bCs/>
        </w:rPr>
      </w:pPr>
    </w:p>
    <w:p w:rsidR="0032495F" w:rsidRPr="00AE5E2A" w:rsidRDefault="0032495F" w:rsidP="009D7296">
      <w:pPr>
        <w:numPr>
          <w:ilvl w:val="0"/>
          <w:numId w:val="193"/>
        </w:numPr>
        <w:autoSpaceDE w:val="0"/>
        <w:autoSpaceDN w:val="0"/>
        <w:adjustRightInd w:val="0"/>
        <w:jc w:val="both"/>
      </w:pPr>
      <w:r w:rsidRPr="00AE5E2A">
        <w:t xml:space="preserve">  szczegółowe cele kształcenia i wychowania;</w:t>
      </w:r>
    </w:p>
    <w:p w:rsidR="0032495F" w:rsidRPr="00AE5E2A" w:rsidRDefault="0032495F" w:rsidP="009D7296">
      <w:pPr>
        <w:numPr>
          <w:ilvl w:val="0"/>
          <w:numId w:val="193"/>
        </w:numPr>
        <w:autoSpaceDE w:val="0"/>
        <w:autoSpaceDN w:val="0"/>
        <w:adjustRightInd w:val="0"/>
        <w:jc w:val="both"/>
      </w:pPr>
      <w:r w:rsidRPr="00AE5E2A">
        <w:t xml:space="preserve">  treści zgodne z treściami nauczania zawartymi w podstawie programowej    </w:t>
      </w:r>
    </w:p>
    <w:p w:rsidR="0032495F" w:rsidRPr="00AE5E2A" w:rsidRDefault="0032495F" w:rsidP="00880866">
      <w:pPr>
        <w:autoSpaceDE w:val="0"/>
        <w:autoSpaceDN w:val="0"/>
        <w:adjustRightInd w:val="0"/>
        <w:ind w:left="720"/>
        <w:jc w:val="both"/>
      </w:pPr>
      <w:r w:rsidRPr="00AE5E2A">
        <w:t xml:space="preserve">  kształcenia   ogólnego;</w:t>
      </w:r>
    </w:p>
    <w:p w:rsidR="0032495F" w:rsidRPr="00AE5E2A" w:rsidRDefault="0032495F" w:rsidP="009D7296">
      <w:pPr>
        <w:numPr>
          <w:ilvl w:val="0"/>
          <w:numId w:val="193"/>
        </w:numPr>
        <w:autoSpaceDE w:val="0"/>
        <w:autoSpaceDN w:val="0"/>
        <w:adjustRightInd w:val="0"/>
        <w:ind w:left="851" w:hanging="491"/>
        <w:jc w:val="both"/>
      </w:pPr>
      <w:r w:rsidRPr="00AE5E2A">
        <w:t xml:space="preserve"> sposoby osiągania celów kształcenia i wychowania, z uwzględnieniem możliwości    indywidualizacji pracy w zależności od potrzeb i możliwości uczniów oraz warunków,  w jakich program będzie realizowany;</w:t>
      </w:r>
    </w:p>
    <w:p w:rsidR="0032495F" w:rsidRPr="00AE5E2A" w:rsidRDefault="0032495F" w:rsidP="009D7296">
      <w:pPr>
        <w:numPr>
          <w:ilvl w:val="0"/>
          <w:numId w:val="193"/>
        </w:numPr>
        <w:autoSpaceDE w:val="0"/>
        <w:autoSpaceDN w:val="0"/>
        <w:adjustRightInd w:val="0"/>
        <w:jc w:val="both"/>
      </w:pPr>
      <w:r w:rsidRPr="00AE5E2A">
        <w:t xml:space="preserve">  opis założonych osiągnięć ucznia;</w:t>
      </w:r>
    </w:p>
    <w:p w:rsidR="0032495F" w:rsidRPr="00AE5E2A" w:rsidRDefault="0032495F" w:rsidP="009D7296">
      <w:pPr>
        <w:numPr>
          <w:ilvl w:val="0"/>
          <w:numId w:val="193"/>
        </w:numPr>
        <w:autoSpaceDE w:val="0"/>
        <w:autoSpaceDN w:val="0"/>
        <w:adjustRightInd w:val="0"/>
        <w:jc w:val="both"/>
      </w:pPr>
      <w:r w:rsidRPr="00AE5E2A">
        <w:t xml:space="preserve">  propozycje kryteriów oceny i metod sprawdzania osiągnięć ucznia.</w:t>
      </w:r>
    </w:p>
    <w:p w:rsidR="0032495F" w:rsidRPr="00AE5E2A" w:rsidRDefault="0032495F" w:rsidP="00B03105">
      <w:pPr>
        <w:autoSpaceDE w:val="0"/>
        <w:autoSpaceDN w:val="0"/>
        <w:adjustRightInd w:val="0"/>
        <w:ind w:left="720"/>
        <w:jc w:val="both"/>
      </w:pPr>
    </w:p>
    <w:p w:rsidR="0032495F" w:rsidRPr="00AE5E2A" w:rsidRDefault="0032495F" w:rsidP="009D7296">
      <w:pPr>
        <w:numPr>
          <w:ilvl w:val="0"/>
          <w:numId w:val="199"/>
        </w:numPr>
        <w:tabs>
          <w:tab w:val="left" w:pos="284"/>
        </w:tabs>
        <w:ind w:left="0" w:firstLine="0"/>
        <w:jc w:val="both"/>
        <w:rPr>
          <w:b/>
          <w:bCs/>
        </w:rPr>
      </w:pPr>
      <w:r w:rsidRPr="00AE5E2A">
        <w:t>Wniosek, o którym mowa  w pkt. 5 dla programów, które będą obowiązywały  w kolejnym roku szkolnym, nauczyciel lub nauczyciele składają w formie pisemnej do dnia 15 czerwca poprzedniego roku szkolnego;</w:t>
      </w:r>
    </w:p>
    <w:p w:rsidR="0032495F" w:rsidRPr="00AE5E2A" w:rsidRDefault="0032495F" w:rsidP="00B03105">
      <w:pPr>
        <w:tabs>
          <w:tab w:val="left" w:pos="284"/>
        </w:tabs>
        <w:jc w:val="both"/>
        <w:rPr>
          <w:b/>
          <w:bCs/>
        </w:rPr>
      </w:pPr>
    </w:p>
    <w:p w:rsidR="0032495F" w:rsidRPr="00AE5E2A" w:rsidRDefault="0032495F" w:rsidP="009D7296">
      <w:pPr>
        <w:numPr>
          <w:ilvl w:val="0"/>
          <w:numId w:val="199"/>
        </w:numPr>
        <w:tabs>
          <w:tab w:val="left" w:pos="284"/>
        </w:tabs>
        <w:ind w:left="0" w:firstLine="0"/>
        <w:jc w:val="both"/>
        <w:rPr>
          <w:b/>
          <w:bCs/>
        </w:rPr>
      </w:pPr>
      <w:r w:rsidRPr="00AE5E2A">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32495F" w:rsidRPr="00AE5E2A" w:rsidRDefault="0032495F" w:rsidP="00B03105">
      <w:pPr>
        <w:tabs>
          <w:tab w:val="left" w:pos="284"/>
        </w:tabs>
        <w:jc w:val="both"/>
        <w:rPr>
          <w:b/>
          <w:bCs/>
        </w:rPr>
      </w:pPr>
    </w:p>
    <w:p w:rsidR="0032495F" w:rsidRPr="00AE5E2A" w:rsidRDefault="0032495F" w:rsidP="009D7296">
      <w:pPr>
        <w:numPr>
          <w:ilvl w:val="0"/>
          <w:numId w:val="199"/>
        </w:numPr>
        <w:tabs>
          <w:tab w:val="left" w:pos="284"/>
        </w:tabs>
        <w:ind w:left="0" w:firstLine="0"/>
        <w:jc w:val="both"/>
        <w:rPr>
          <w:b/>
          <w:bCs/>
        </w:rPr>
      </w:pPr>
      <w:r w:rsidRPr="00AE5E2A">
        <w:t>Opinia, o której mowa w ust. 8 zawiera w szczególności ocenę zgodności programu z podstawą programową kształcenia ogólnego i dostosowania programu do potrzeb edukacyjnych uczniów;</w:t>
      </w:r>
    </w:p>
    <w:p w:rsidR="0032495F" w:rsidRPr="00AE5E2A" w:rsidRDefault="0032495F" w:rsidP="000A5256">
      <w:pPr>
        <w:tabs>
          <w:tab w:val="left" w:pos="284"/>
        </w:tabs>
        <w:jc w:val="both"/>
        <w:rPr>
          <w:b/>
          <w:bCs/>
        </w:rPr>
      </w:pPr>
    </w:p>
    <w:p w:rsidR="0032495F" w:rsidRPr="00AE5E2A" w:rsidRDefault="0032495F" w:rsidP="009D7296">
      <w:pPr>
        <w:numPr>
          <w:ilvl w:val="0"/>
          <w:numId w:val="199"/>
        </w:numPr>
        <w:ind w:left="426" w:hanging="426"/>
        <w:jc w:val="both"/>
        <w:rPr>
          <w:b/>
          <w:bCs/>
        </w:rPr>
      </w:pPr>
      <w:r w:rsidRPr="00AE5E2A">
        <w:t>Opinia o programie powinna być wydana w ciągu 14 dni, nie później niż do 31 lipca;</w:t>
      </w:r>
    </w:p>
    <w:p w:rsidR="0032495F" w:rsidRPr="00AE5E2A" w:rsidRDefault="0032495F" w:rsidP="00B03105">
      <w:pPr>
        <w:ind w:left="426"/>
        <w:jc w:val="both"/>
        <w:rPr>
          <w:b/>
          <w:bCs/>
        </w:rPr>
      </w:pPr>
    </w:p>
    <w:p w:rsidR="0032495F" w:rsidRPr="00AE5E2A" w:rsidRDefault="0032495F" w:rsidP="009D7296">
      <w:pPr>
        <w:numPr>
          <w:ilvl w:val="0"/>
          <w:numId w:val="199"/>
        </w:numPr>
        <w:tabs>
          <w:tab w:val="left" w:pos="426"/>
        </w:tabs>
        <w:ind w:left="0" w:firstLine="0"/>
        <w:jc w:val="both"/>
        <w:rPr>
          <w:b/>
          <w:bCs/>
        </w:rPr>
      </w:pPr>
      <w:r w:rsidRPr="00AE5E2A">
        <w:t>Program nauczania do użytku wewnętrznego w szkole dopuszcza dyrektor Szkoły 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 do użytku. np. SP/1/2014/2015. Dyrektor szkoły ogłasza Szkolny zestaw programów nauczania     w formie decyzji kierowniczej do dnia 1 września każdego roku;</w:t>
      </w:r>
    </w:p>
    <w:p w:rsidR="0032495F" w:rsidRPr="00AE5E2A" w:rsidRDefault="0032495F" w:rsidP="00B03105">
      <w:pPr>
        <w:tabs>
          <w:tab w:val="left" w:pos="426"/>
        </w:tabs>
        <w:jc w:val="both"/>
        <w:rPr>
          <w:b/>
          <w:bCs/>
        </w:rPr>
      </w:pPr>
    </w:p>
    <w:p w:rsidR="0032495F" w:rsidRPr="00AE5E2A" w:rsidRDefault="0032495F" w:rsidP="009D7296">
      <w:pPr>
        <w:numPr>
          <w:ilvl w:val="0"/>
          <w:numId w:val="199"/>
        </w:numPr>
        <w:tabs>
          <w:tab w:val="left" w:pos="426"/>
        </w:tabs>
        <w:ind w:left="0" w:firstLine="0"/>
        <w:jc w:val="both"/>
        <w:rPr>
          <w:b/>
          <w:bCs/>
        </w:rPr>
      </w:pPr>
      <w:r w:rsidRPr="00AE5E2A">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32495F" w:rsidRPr="00AE5E2A" w:rsidRDefault="0032495F" w:rsidP="00B03105">
      <w:pPr>
        <w:tabs>
          <w:tab w:val="left" w:pos="426"/>
        </w:tabs>
        <w:jc w:val="both"/>
      </w:pPr>
    </w:p>
    <w:p w:rsidR="0032495F" w:rsidRPr="00AE5E2A" w:rsidRDefault="0032495F" w:rsidP="009D7296">
      <w:pPr>
        <w:numPr>
          <w:ilvl w:val="0"/>
          <w:numId w:val="200"/>
        </w:numPr>
        <w:tabs>
          <w:tab w:val="left" w:pos="426"/>
        </w:tabs>
        <w:ind w:left="0" w:firstLine="420"/>
        <w:jc w:val="both"/>
      </w:pPr>
      <w:r w:rsidRPr="00AE5E2A">
        <w:t>Dyrektor szkoły jest odpowiedzialny za uwzględnienie w zestawie programów całości podstawy programowej.</w:t>
      </w:r>
    </w:p>
    <w:p w:rsidR="0032495F" w:rsidRPr="00AE5E2A" w:rsidRDefault="0032495F" w:rsidP="00256020">
      <w:pPr>
        <w:tabs>
          <w:tab w:val="left" w:pos="426"/>
        </w:tabs>
        <w:jc w:val="both"/>
      </w:pPr>
    </w:p>
    <w:p w:rsidR="0032495F" w:rsidRPr="00AE5E2A" w:rsidRDefault="0032495F" w:rsidP="00256020">
      <w:pPr>
        <w:tabs>
          <w:tab w:val="left" w:pos="426"/>
        </w:tabs>
        <w:jc w:val="both"/>
      </w:pPr>
      <w:r w:rsidRPr="00AE5E2A">
        <w:rPr>
          <w:bCs/>
        </w:rPr>
        <w:t>a) W przypadku nauki zdalnej, nauczyciele dostosowują program nauczania do możliwości jego realizacji przy stosowaniu technologii informatycznych.</w:t>
      </w:r>
    </w:p>
    <w:p w:rsidR="0032495F" w:rsidRPr="00AE5E2A" w:rsidRDefault="0032495F" w:rsidP="00B03105">
      <w:pPr>
        <w:tabs>
          <w:tab w:val="left" w:pos="426"/>
        </w:tabs>
        <w:ind w:left="420"/>
        <w:jc w:val="both"/>
      </w:pPr>
    </w:p>
    <w:p w:rsidR="0032495F" w:rsidRPr="00AE5E2A" w:rsidRDefault="0032495F" w:rsidP="009D7296">
      <w:pPr>
        <w:numPr>
          <w:ilvl w:val="0"/>
          <w:numId w:val="200"/>
        </w:numPr>
        <w:tabs>
          <w:tab w:val="left" w:pos="426"/>
        </w:tabs>
        <w:ind w:left="0" w:firstLine="420"/>
        <w:jc w:val="both"/>
      </w:pPr>
      <w:r w:rsidRPr="00AE5E2A">
        <w:t>Indywidualne programy edukacyjno – terapeutyczne opracowane na potrzeby ucznia                 z orzeczeniem  o niepełnosprawności, programy zajęć rewalidacyjno- wychowawczych dla uczniów zagrożonych niedostosowaniem społecznym lub zagrożonych niedostosowaniem dopuszcza dyrektor szkoły.</w:t>
      </w:r>
    </w:p>
    <w:p w:rsidR="0032495F" w:rsidRPr="00AE5E2A" w:rsidRDefault="0032495F" w:rsidP="00B03105">
      <w:pPr>
        <w:tabs>
          <w:tab w:val="left" w:pos="426"/>
        </w:tabs>
        <w:ind w:left="420"/>
        <w:jc w:val="both"/>
      </w:pPr>
    </w:p>
    <w:p w:rsidR="0032495F" w:rsidRPr="00AE5E2A" w:rsidRDefault="0032495F" w:rsidP="009D7296">
      <w:pPr>
        <w:numPr>
          <w:ilvl w:val="0"/>
          <w:numId w:val="200"/>
        </w:numPr>
        <w:tabs>
          <w:tab w:val="left" w:pos="426"/>
        </w:tabs>
        <w:ind w:left="0" w:firstLine="420"/>
        <w:jc w:val="both"/>
      </w:pPr>
      <w:r w:rsidRPr="00AE5E2A">
        <w:t>Nauczyciel może zdecydować o realizacji programu nauczania:</w:t>
      </w:r>
    </w:p>
    <w:p w:rsidR="0032495F" w:rsidRPr="00AE5E2A" w:rsidRDefault="0032495F" w:rsidP="00B03105">
      <w:pPr>
        <w:tabs>
          <w:tab w:val="left" w:pos="426"/>
        </w:tabs>
        <w:jc w:val="both"/>
      </w:pPr>
    </w:p>
    <w:p w:rsidR="0032495F" w:rsidRPr="00AE5E2A" w:rsidRDefault="0032495F" w:rsidP="009D7296">
      <w:pPr>
        <w:numPr>
          <w:ilvl w:val="0"/>
          <w:numId w:val="196"/>
        </w:numPr>
        <w:tabs>
          <w:tab w:val="left" w:pos="426"/>
        </w:tabs>
        <w:ind w:left="0" w:firstLine="0"/>
        <w:jc w:val="left"/>
      </w:pPr>
      <w:r w:rsidRPr="00AE5E2A">
        <w:t xml:space="preserve">z zastosowaniem podręcznika, materiału edukacyjnego lub materiału ćwiczeniowego </w:t>
      </w:r>
    </w:p>
    <w:p w:rsidR="0032495F" w:rsidRPr="00AE5E2A" w:rsidRDefault="0032495F" w:rsidP="00655150">
      <w:pPr>
        <w:tabs>
          <w:tab w:val="left" w:pos="426"/>
        </w:tabs>
        <w:jc w:val="left"/>
      </w:pPr>
      <w:r w:rsidRPr="00AE5E2A">
        <w:t>lub</w:t>
      </w:r>
    </w:p>
    <w:p w:rsidR="0032495F" w:rsidRPr="00AE5E2A" w:rsidRDefault="0032495F" w:rsidP="009D7296">
      <w:pPr>
        <w:numPr>
          <w:ilvl w:val="0"/>
          <w:numId w:val="196"/>
        </w:numPr>
        <w:tabs>
          <w:tab w:val="left" w:pos="0"/>
        </w:tabs>
        <w:ind w:left="426" w:hanging="426"/>
        <w:jc w:val="both"/>
      </w:pPr>
      <w:r w:rsidRPr="00AE5E2A">
        <w:t>bez zastosowania podręcznika lub materiałów, o których mowa w pkt 1.</w:t>
      </w:r>
    </w:p>
    <w:p w:rsidR="0032495F" w:rsidRPr="00AE5E2A" w:rsidRDefault="0032495F" w:rsidP="00B03105">
      <w:pPr>
        <w:tabs>
          <w:tab w:val="left" w:pos="426"/>
        </w:tabs>
        <w:ind w:left="780"/>
        <w:jc w:val="both"/>
      </w:pPr>
    </w:p>
    <w:p w:rsidR="0032495F" w:rsidRPr="00AE5E2A" w:rsidRDefault="0032495F" w:rsidP="009D7296">
      <w:pPr>
        <w:numPr>
          <w:ilvl w:val="0"/>
          <w:numId w:val="201"/>
        </w:numPr>
        <w:tabs>
          <w:tab w:val="left" w:pos="426"/>
          <w:tab w:val="left" w:pos="851"/>
        </w:tabs>
        <w:ind w:left="0" w:firstLine="567"/>
        <w:jc w:val="both"/>
      </w:pPr>
      <w:r w:rsidRPr="00AE5E2A">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32495F" w:rsidRPr="00AE5E2A" w:rsidRDefault="0032495F" w:rsidP="00B03105">
      <w:pPr>
        <w:tabs>
          <w:tab w:val="left" w:pos="284"/>
        </w:tabs>
        <w:jc w:val="both"/>
      </w:pPr>
    </w:p>
    <w:p w:rsidR="0032495F" w:rsidRPr="00AE5E2A" w:rsidRDefault="0032495F" w:rsidP="00B03105">
      <w:pPr>
        <w:tabs>
          <w:tab w:val="left" w:pos="426"/>
        </w:tabs>
        <w:jc w:val="both"/>
        <w:rPr>
          <w:b/>
          <w:bCs/>
        </w:rPr>
      </w:pPr>
      <w:r w:rsidRPr="00AE5E2A">
        <w:rPr>
          <w:b/>
          <w:bCs/>
        </w:rPr>
        <w:lastRenderedPageBreak/>
        <w:t xml:space="preserve">         § 10.  </w:t>
      </w:r>
      <w:r w:rsidRPr="00AE5E2A">
        <w:t>Podręczniki, materiały edukacyjne – zasady dopuszczania do użytku w szkole.</w:t>
      </w:r>
    </w:p>
    <w:p w:rsidR="0032495F" w:rsidRPr="00AE5E2A" w:rsidRDefault="0032495F" w:rsidP="00B03105">
      <w:pPr>
        <w:tabs>
          <w:tab w:val="left" w:pos="284"/>
        </w:tabs>
        <w:jc w:val="both"/>
      </w:pPr>
    </w:p>
    <w:p w:rsidR="0032495F" w:rsidRPr="00AE5E2A" w:rsidRDefault="0032495F" w:rsidP="009D7296">
      <w:pPr>
        <w:numPr>
          <w:ilvl w:val="0"/>
          <w:numId w:val="192"/>
        </w:numPr>
        <w:tabs>
          <w:tab w:val="left" w:pos="426"/>
          <w:tab w:val="left" w:pos="567"/>
          <w:tab w:val="left" w:pos="709"/>
        </w:tabs>
        <w:ind w:left="0" w:firstLine="426"/>
        <w:jc w:val="both"/>
      </w:pPr>
      <w:r w:rsidRPr="00AE5E2A">
        <w:t xml:space="preserve">Decyzję o w wykorzystywaniu podręcznika i innych materiałów dydaktycznych w procesie kształcenia podejmuje zespół nauczycieli prowadzących określoną edukację                w szkole. </w:t>
      </w:r>
    </w:p>
    <w:p w:rsidR="0032495F" w:rsidRPr="00AE5E2A" w:rsidRDefault="0032495F" w:rsidP="00B03105">
      <w:pPr>
        <w:tabs>
          <w:tab w:val="left" w:pos="284"/>
          <w:tab w:val="left" w:pos="426"/>
          <w:tab w:val="left" w:pos="993"/>
        </w:tabs>
        <w:ind w:left="567"/>
        <w:jc w:val="both"/>
      </w:pPr>
    </w:p>
    <w:p w:rsidR="0032495F" w:rsidRPr="00AE5E2A" w:rsidRDefault="0032495F" w:rsidP="009D7296">
      <w:pPr>
        <w:numPr>
          <w:ilvl w:val="0"/>
          <w:numId w:val="192"/>
        </w:numPr>
        <w:tabs>
          <w:tab w:val="left" w:pos="284"/>
          <w:tab w:val="left" w:pos="426"/>
          <w:tab w:val="left" w:pos="709"/>
        </w:tabs>
        <w:ind w:left="0" w:firstLine="426"/>
        <w:jc w:val="both"/>
      </w:pPr>
      <w:r w:rsidRPr="00AE5E2A">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32495F" w:rsidRPr="00AE5E2A" w:rsidRDefault="0032495F" w:rsidP="00B03105">
      <w:pPr>
        <w:tabs>
          <w:tab w:val="left" w:pos="284"/>
          <w:tab w:val="left" w:pos="426"/>
          <w:tab w:val="left" w:pos="993"/>
        </w:tabs>
        <w:ind w:left="567"/>
        <w:jc w:val="both"/>
      </w:pPr>
    </w:p>
    <w:p w:rsidR="0032495F" w:rsidRPr="00AE5E2A" w:rsidRDefault="0032495F" w:rsidP="009D7296">
      <w:pPr>
        <w:numPr>
          <w:ilvl w:val="0"/>
          <w:numId w:val="192"/>
        </w:numPr>
        <w:tabs>
          <w:tab w:val="left" w:pos="284"/>
          <w:tab w:val="left" w:pos="426"/>
          <w:tab w:val="left" w:pos="709"/>
        </w:tabs>
        <w:ind w:left="0" w:firstLine="426"/>
        <w:jc w:val="both"/>
      </w:pPr>
      <w:r w:rsidRPr="00AE5E2A">
        <w:t>Zespoły, o których mowa w ust. 2 przedstawiają dyrektorowi szkoły propozycję:</w:t>
      </w:r>
    </w:p>
    <w:p w:rsidR="0032495F" w:rsidRPr="00AE5E2A" w:rsidRDefault="0032495F" w:rsidP="00B03105">
      <w:pPr>
        <w:tabs>
          <w:tab w:val="left" w:pos="284"/>
          <w:tab w:val="left" w:pos="426"/>
        </w:tabs>
        <w:jc w:val="both"/>
      </w:pPr>
    </w:p>
    <w:p w:rsidR="0032495F" w:rsidRPr="00AE5E2A" w:rsidRDefault="0032495F" w:rsidP="009D7296">
      <w:pPr>
        <w:numPr>
          <w:ilvl w:val="0"/>
          <w:numId w:val="197"/>
        </w:numPr>
        <w:tabs>
          <w:tab w:val="left" w:pos="284"/>
          <w:tab w:val="left" w:pos="426"/>
        </w:tabs>
        <w:ind w:left="0" w:firstLine="0"/>
        <w:jc w:val="both"/>
      </w:pPr>
      <w:r w:rsidRPr="00AE5E2A">
        <w:t>jednego podręcznika lub materiału edukacyjnego do danych zajęć edukacyjnych;</w:t>
      </w:r>
    </w:p>
    <w:p w:rsidR="0032495F" w:rsidRPr="00AE5E2A" w:rsidRDefault="0032495F" w:rsidP="00B03105">
      <w:pPr>
        <w:tabs>
          <w:tab w:val="left" w:pos="284"/>
          <w:tab w:val="left" w:pos="426"/>
        </w:tabs>
        <w:jc w:val="both"/>
      </w:pPr>
    </w:p>
    <w:p w:rsidR="0032495F" w:rsidRPr="00AE5E2A" w:rsidRDefault="0032495F" w:rsidP="009D7296">
      <w:pPr>
        <w:numPr>
          <w:ilvl w:val="0"/>
          <w:numId w:val="197"/>
        </w:numPr>
        <w:tabs>
          <w:tab w:val="left" w:pos="284"/>
          <w:tab w:val="left" w:pos="426"/>
        </w:tabs>
        <w:ind w:left="0" w:firstLine="0"/>
        <w:jc w:val="both"/>
      </w:pPr>
      <w:r w:rsidRPr="00AE5E2A">
        <w:t xml:space="preserve">jednego lub więcej podręczników lub materiałów edukacyjnych do nauczania obcego języka nowożytnego, biorąc pod uwagę poziomy nauczania języka obcego w klasach, w grupach oddziałowych, międzyoddziałowych lub </w:t>
      </w:r>
      <w:proofErr w:type="spellStart"/>
      <w:r w:rsidRPr="00AE5E2A">
        <w:t>międzyklasowych</w:t>
      </w:r>
      <w:proofErr w:type="spellEnd"/>
      <w:r w:rsidRPr="00AE5E2A">
        <w:t>.</w:t>
      </w:r>
    </w:p>
    <w:p w:rsidR="0032495F" w:rsidRPr="00AE5E2A" w:rsidRDefault="0032495F" w:rsidP="00B03105">
      <w:pPr>
        <w:tabs>
          <w:tab w:val="left" w:pos="284"/>
          <w:tab w:val="left" w:pos="426"/>
        </w:tabs>
        <w:jc w:val="both"/>
      </w:pPr>
    </w:p>
    <w:p w:rsidR="0032495F" w:rsidRPr="00AE5E2A" w:rsidRDefault="0032495F" w:rsidP="009D7296">
      <w:pPr>
        <w:numPr>
          <w:ilvl w:val="0"/>
          <w:numId w:val="192"/>
        </w:numPr>
        <w:tabs>
          <w:tab w:val="left" w:pos="284"/>
          <w:tab w:val="left" w:pos="993"/>
        </w:tabs>
        <w:ind w:left="0" w:firstLine="567"/>
        <w:jc w:val="both"/>
      </w:pPr>
      <w:r w:rsidRPr="00AE5E2A">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32495F" w:rsidRPr="00AE5E2A" w:rsidRDefault="0032495F" w:rsidP="00B03105">
      <w:pPr>
        <w:tabs>
          <w:tab w:val="left" w:pos="284"/>
          <w:tab w:val="left" w:pos="426"/>
        </w:tabs>
        <w:jc w:val="both"/>
      </w:pPr>
    </w:p>
    <w:p w:rsidR="0032495F" w:rsidRPr="00AE5E2A" w:rsidRDefault="0032495F" w:rsidP="009D7296">
      <w:pPr>
        <w:numPr>
          <w:ilvl w:val="0"/>
          <w:numId w:val="198"/>
        </w:numPr>
        <w:tabs>
          <w:tab w:val="left" w:pos="284"/>
          <w:tab w:val="left" w:pos="426"/>
        </w:tabs>
        <w:ind w:left="0" w:firstLine="0"/>
        <w:jc w:val="both"/>
      </w:pPr>
      <w:r w:rsidRPr="00AE5E2A">
        <w:t>zestaw podręczników lub materiałów edukacyjnych obowiązujący we wszystkich oddziałach danej klasy przez co najmniej trzy lata;</w:t>
      </w:r>
    </w:p>
    <w:p w:rsidR="0032495F" w:rsidRPr="00AE5E2A" w:rsidRDefault="0032495F" w:rsidP="00B03105">
      <w:pPr>
        <w:tabs>
          <w:tab w:val="left" w:pos="284"/>
          <w:tab w:val="left" w:pos="426"/>
        </w:tabs>
        <w:jc w:val="both"/>
      </w:pPr>
    </w:p>
    <w:p w:rsidR="0032495F" w:rsidRPr="00AE5E2A" w:rsidRDefault="0032495F" w:rsidP="009D7296">
      <w:pPr>
        <w:numPr>
          <w:ilvl w:val="0"/>
          <w:numId w:val="198"/>
        </w:numPr>
        <w:tabs>
          <w:tab w:val="left" w:pos="284"/>
          <w:tab w:val="left" w:pos="426"/>
        </w:tabs>
        <w:ind w:left="0" w:firstLine="0"/>
        <w:jc w:val="both"/>
      </w:pPr>
      <w:r w:rsidRPr="00AE5E2A">
        <w:t>materiały ćwiczeniowe obowiązujące w poszczególnych oddziałach w danym roku szkolnym z zastrzeżeniem, by łączny koszt zakupu materiałów ćwiczeniowych nie przekroczył kwoty dotacji celowej, określonej w odrębnych przepisach.</w:t>
      </w:r>
    </w:p>
    <w:p w:rsidR="0032495F" w:rsidRPr="00AE5E2A" w:rsidRDefault="0032495F" w:rsidP="00B03105">
      <w:pPr>
        <w:tabs>
          <w:tab w:val="left" w:pos="0"/>
          <w:tab w:val="left" w:pos="284"/>
        </w:tabs>
        <w:jc w:val="both"/>
      </w:pPr>
    </w:p>
    <w:p w:rsidR="0032495F" w:rsidRPr="00AE5E2A" w:rsidRDefault="0032495F" w:rsidP="009D7296">
      <w:pPr>
        <w:numPr>
          <w:ilvl w:val="0"/>
          <w:numId w:val="192"/>
        </w:numPr>
        <w:tabs>
          <w:tab w:val="left" w:pos="284"/>
          <w:tab w:val="left" w:pos="851"/>
        </w:tabs>
        <w:ind w:left="0" w:firstLine="567"/>
        <w:jc w:val="both"/>
      </w:pPr>
      <w:r w:rsidRPr="00AE5E2A">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32495F" w:rsidRPr="00AE5E2A" w:rsidRDefault="0032495F" w:rsidP="00B03105">
      <w:pPr>
        <w:tabs>
          <w:tab w:val="left" w:pos="284"/>
          <w:tab w:val="left" w:pos="426"/>
        </w:tabs>
        <w:jc w:val="both"/>
      </w:pPr>
    </w:p>
    <w:p w:rsidR="0032495F" w:rsidRPr="00AE5E2A" w:rsidRDefault="0032495F" w:rsidP="009D7296">
      <w:pPr>
        <w:numPr>
          <w:ilvl w:val="0"/>
          <w:numId w:val="192"/>
        </w:numPr>
        <w:tabs>
          <w:tab w:val="left" w:pos="284"/>
          <w:tab w:val="left" w:pos="851"/>
        </w:tabs>
        <w:ind w:left="0" w:firstLine="567"/>
        <w:jc w:val="both"/>
      </w:pPr>
      <w:r w:rsidRPr="00AE5E2A">
        <w:t>Dyrektor szkoły, na wniosek nauczycieli uczących w poszczególnych klasach może dokonać zmiany w zestawie podręczników lub materiałach edukacyjnych, jeżeli nie ma możliwości zakupu danego podręcznika lub materiału edukacyjnego.</w:t>
      </w:r>
    </w:p>
    <w:p w:rsidR="0032495F" w:rsidRPr="00AE5E2A" w:rsidRDefault="0032495F" w:rsidP="00B03105">
      <w:pPr>
        <w:tabs>
          <w:tab w:val="left" w:pos="284"/>
          <w:tab w:val="left" w:pos="426"/>
        </w:tabs>
        <w:jc w:val="both"/>
      </w:pPr>
    </w:p>
    <w:p w:rsidR="0032495F" w:rsidRPr="00AE5E2A" w:rsidRDefault="0032495F" w:rsidP="009D7296">
      <w:pPr>
        <w:numPr>
          <w:ilvl w:val="0"/>
          <w:numId w:val="192"/>
        </w:numPr>
        <w:tabs>
          <w:tab w:val="left" w:pos="284"/>
          <w:tab w:val="left" w:pos="851"/>
        </w:tabs>
        <w:ind w:left="0" w:firstLine="567"/>
        <w:jc w:val="both"/>
      </w:pPr>
      <w:r w:rsidRPr="00AE5E2A">
        <w:t>Dyrektor szkoły, na wniosek nauczycieli uczących w danym oddziale,  może dokonać zmiany materiałów ćwiczeniowych z przyczyn, jak w ust. 6.</w:t>
      </w:r>
    </w:p>
    <w:p w:rsidR="0032495F" w:rsidRPr="00AE5E2A" w:rsidRDefault="0032495F" w:rsidP="00B03105">
      <w:pPr>
        <w:tabs>
          <w:tab w:val="left" w:pos="284"/>
          <w:tab w:val="left" w:pos="426"/>
        </w:tabs>
        <w:jc w:val="both"/>
      </w:pPr>
    </w:p>
    <w:p w:rsidR="0032495F" w:rsidRPr="00AE5E2A" w:rsidRDefault="0032495F" w:rsidP="009D7296">
      <w:pPr>
        <w:numPr>
          <w:ilvl w:val="0"/>
          <w:numId w:val="192"/>
        </w:numPr>
        <w:tabs>
          <w:tab w:val="left" w:pos="284"/>
          <w:tab w:val="left" w:pos="851"/>
        </w:tabs>
        <w:ind w:left="0" w:firstLine="567"/>
        <w:jc w:val="both"/>
      </w:pPr>
      <w:r w:rsidRPr="00AE5E2A">
        <w:t>Dyrektor szkoły, na wniosek zespołów nauczycielskich, może uzupełnić szkolny zestaw podręczników lub materiałów edukacyjnych, a na wniosek  zespołu nauczycieli uczących w oddziale  uzupełnić zestaw materiałów ćwiczeniowych.</w:t>
      </w:r>
    </w:p>
    <w:p w:rsidR="0032495F" w:rsidRPr="00AE5E2A" w:rsidRDefault="0032495F" w:rsidP="00B03105">
      <w:pPr>
        <w:tabs>
          <w:tab w:val="left" w:pos="284"/>
          <w:tab w:val="left" w:pos="426"/>
        </w:tabs>
        <w:jc w:val="both"/>
      </w:pPr>
    </w:p>
    <w:p w:rsidR="0032495F" w:rsidRPr="00AE5E2A" w:rsidRDefault="0032495F" w:rsidP="009D7296">
      <w:pPr>
        <w:numPr>
          <w:ilvl w:val="0"/>
          <w:numId w:val="192"/>
        </w:numPr>
        <w:shd w:val="clear" w:color="auto" w:fill="FFFFFF"/>
        <w:tabs>
          <w:tab w:val="left" w:pos="0"/>
          <w:tab w:val="left" w:pos="851"/>
        </w:tabs>
        <w:ind w:left="0" w:firstLine="567"/>
        <w:jc w:val="both"/>
      </w:pPr>
      <w:r w:rsidRPr="00AE5E2A">
        <w:t>Dyrektor szkoły podaje corocznie do publicznej wiadomości w terminie do dnia zakończenia zajęć dydaktycznych zestaw podręczników lub materiałów edukacyjnych oraz wykaz materiałów ćwiczeniowych, obowiązujących w danym roku szkolnym..</w:t>
      </w:r>
    </w:p>
    <w:p w:rsidR="0032495F" w:rsidRPr="00AE5E2A" w:rsidRDefault="0032495F" w:rsidP="00B03105">
      <w:pPr>
        <w:tabs>
          <w:tab w:val="left" w:pos="0"/>
          <w:tab w:val="left" w:pos="426"/>
        </w:tabs>
        <w:jc w:val="both"/>
      </w:pPr>
    </w:p>
    <w:p w:rsidR="0032495F" w:rsidRPr="00AE5E2A" w:rsidRDefault="0032495F" w:rsidP="00B03105">
      <w:pPr>
        <w:tabs>
          <w:tab w:val="left" w:pos="0"/>
        </w:tabs>
        <w:ind w:firstLine="567"/>
        <w:jc w:val="both"/>
        <w:rPr>
          <w:b/>
          <w:bCs/>
        </w:rPr>
      </w:pPr>
      <w:r w:rsidRPr="00AE5E2A">
        <w:rPr>
          <w:b/>
          <w:bCs/>
        </w:rPr>
        <w:t xml:space="preserve">§ 11. Zasady korzystania z podręczników, materiałów edukacyjnych  i materiałów ćwiczeniowych zakupionych z dotacji celowej.   </w:t>
      </w:r>
    </w:p>
    <w:p w:rsidR="0032495F" w:rsidRPr="00AE5E2A" w:rsidRDefault="0032495F" w:rsidP="00B03105"/>
    <w:p w:rsidR="0032495F" w:rsidRPr="00AE5E2A" w:rsidRDefault="0032495F" w:rsidP="009D7296">
      <w:pPr>
        <w:numPr>
          <w:ilvl w:val="0"/>
          <w:numId w:val="177"/>
        </w:numPr>
        <w:tabs>
          <w:tab w:val="left" w:pos="284"/>
          <w:tab w:val="left" w:pos="993"/>
        </w:tabs>
        <w:ind w:left="0" w:firstLine="567"/>
        <w:jc w:val="both"/>
      </w:pPr>
      <w:r w:rsidRPr="00AE5E2A">
        <w:lastRenderedPageBreak/>
        <w:t>Podręczniki, materiały edukacyjne oraz materiały ćwiczeniowe, których zakupu dokonano z dotacji celowej MEN są własnością szkoły.</w:t>
      </w:r>
    </w:p>
    <w:p w:rsidR="0032495F" w:rsidRPr="00AE5E2A" w:rsidRDefault="0032495F" w:rsidP="00B03105">
      <w:pPr>
        <w:tabs>
          <w:tab w:val="left" w:pos="284"/>
          <w:tab w:val="left" w:pos="426"/>
        </w:tabs>
        <w:jc w:val="both"/>
      </w:pPr>
    </w:p>
    <w:p w:rsidR="0032495F" w:rsidRPr="00AE5E2A" w:rsidRDefault="0032495F" w:rsidP="009D7296">
      <w:pPr>
        <w:numPr>
          <w:ilvl w:val="0"/>
          <w:numId w:val="177"/>
        </w:numPr>
        <w:tabs>
          <w:tab w:val="left" w:pos="993"/>
        </w:tabs>
        <w:ind w:left="0" w:firstLine="567"/>
        <w:jc w:val="both"/>
      </w:pPr>
      <w:r w:rsidRPr="00AE5E2A">
        <w:t xml:space="preserve">Ilekroć mowa o: </w:t>
      </w:r>
    </w:p>
    <w:p w:rsidR="0032495F" w:rsidRPr="00AE5E2A" w:rsidRDefault="0032495F" w:rsidP="00B03105">
      <w:pPr>
        <w:tabs>
          <w:tab w:val="left" w:pos="284"/>
        </w:tabs>
        <w:jc w:val="both"/>
      </w:pPr>
    </w:p>
    <w:p w:rsidR="0032495F" w:rsidRPr="00AE5E2A" w:rsidRDefault="0032495F" w:rsidP="009D7296">
      <w:pPr>
        <w:numPr>
          <w:ilvl w:val="0"/>
          <w:numId w:val="178"/>
        </w:numPr>
        <w:tabs>
          <w:tab w:val="left" w:pos="426"/>
        </w:tabs>
        <w:ind w:left="0" w:firstLine="0"/>
        <w:jc w:val="both"/>
      </w:pPr>
      <w:r w:rsidRPr="00AE5E2A">
        <w:t>podręczniku – należy przez to rozumieć podręcznik dopuszczony do użytku szkolnego,          a zakupiony z dotacji celowej;</w:t>
      </w:r>
    </w:p>
    <w:p w:rsidR="0032495F" w:rsidRPr="00AE5E2A" w:rsidRDefault="0032495F" w:rsidP="009D7296">
      <w:pPr>
        <w:numPr>
          <w:ilvl w:val="0"/>
          <w:numId w:val="178"/>
        </w:numPr>
        <w:tabs>
          <w:tab w:val="left" w:pos="426"/>
        </w:tabs>
        <w:ind w:left="0" w:firstLine="0"/>
        <w:jc w:val="both"/>
      </w:pPr>
      <w:r w:rsidRPr="00AE5E2A">
        <w:t>materiale edukacyjnym  – należy przez to rozumieć materiał zastępujący lub uzupełniający podręcznik, umożliwiający realizację programu nauczania, mający postać papierową lub elektroniczną;</w:t>
      </w:r>
    </w:p>
    <w:p w:rsidR="0032495F" w:rsidRPr="00AE5E2A" w:rsidRDefault="0032495F" w:rsidP="009D7296">
      <w:pPr>
        <w:numPr>
          <w:ilvl w:val="0"/>
          <w:numId w:val="178"/>
        </w:numPr>
        <w:tabs>
          <w:tab w:val="left" w:pos="426"/>
        </w:tabs>
        <w:ind w:left="0" w:firstLine="0"/>
        <w:jc w:val="both"/>
      </w:pPr>
      <w:r w:rsidRPr="00AE5E2A">
        <w:t>materiale ćwiczeniowym – należy przez to rozumieć materiał przeznaczony dla uczniów służący utrwalaniu przez nich wiadomości i umiejętności.</w:t>
      </w:r>
    </w:p>
    <w:p w:rsidR="0032495F" w:rsidRPr="00AE5E2A" w:rsidRDefault="0032495F" w:rsidP="00B03105">
      <w:pPr>
        <w:jc w:val="both"/>
      </w:pPr>
    </w:p>
    <w:p w:rsidR="0032495F" w:rsidRPr="00AE5E2A" w:rsidRDefault="0032495F" w:rsidP="009D7296">
      <w:pPr>
        <w:numPr>
          <w:ilvl w:val="0"/>
          <w:numId w:val="177"/>
        </w:numPr>
        <w:tabs>
          <w:tab w:val="left" w:pos="993"/>
        </w:tabs>
        <w:ind w:left="0" w:firstLine="567"/>
        <w:jc w:val="both"/>
      </w:pPr>
      <w:r w:rsidRPr="00AE5E2A">
        <w:t>Zakupione podręczniki, materiały edukacyjne oraz materiały ćwiczeniowe wypożyczane są uczniom nieodpłatnie na czas ich użytkowania w danym roku szkolnym.</w:t>
      </w:r>
    </w:p>
    <w:p w:rsidR="0032495F" w:rsidRPr="00AE5E2A" w:rsidRDefault="0032495F" w:rsidP="00B03105">
      <w:pPr>
        <w:ind w:left="426" w:firstLine="141"/>
        <w:jc w:val="both"/>
      </w:pPr>
    </w:p>
    <w:p w:rsidR="0032495F" w:rsidRPr="00AE5E2A" w:rsidRDefault="0032495F" w:rsidP="009D7296">
      <w:pPr>
        <w:numPr>
          <w:ilvl w:val="0"/>
          <w:numId w:val="177"/>
        </w:numPr>
        <w:tabs>
          <w:tab w:val="left" w:pos="993"/>
        </w:tabs>
        <w:ind w:left="0" w:firstLine="567"/>
        <w:jc w:val="both"/>
      </w:pPr>
      <w:r w:rsidRPr="00AE5E2A">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32495F" w:rsidRPr="00AE5E2A" w:rsidRDefault="0032495F" w:rsidP="00B03105">
      <w:pPr>
        <w:tabs>
          <w:tab w:val="left" w:pos="993"/>
        </w:tabs>
        <w:ind w:left="567"/>
        <w:jc w:val="both"/>
      </w:pPr>
    </w:p>
    <w:p w:rsidR="0032495F" w:rsidRPr="00AE5E2A" w:rsidRDefault="0032495F" w:rsidP="009D7296">
      <w:pPr>
        <w:numPr>
          <w:ilvl w:val="0"/>
          <w:numId w:val="177"/>
        </w:numPr>
        <w:ind w:left="993" w:hanging="426"/>
        <w:jc w:val="both"/>
      </w:pPr>
      <w:r w:rsidRPr="00AE5E2A">
        <w:t>Biblioteka nieodpłatnie:</w:t>
      </w:r>
    </w:p>
    <w:p w:rsidR="0032495F" w:rsidRPr="00AE5E2A" w:rsidRDefault="0032495F" w:rsidP="00B03105">
      <w:pPr>
        <w:ind w:left="426"/>
        <w:jc w:val="both"/>
      </w:pPr>
    </w:p>
    <w:p w:rsidR="0032495F" w:rsidRPr="00AE5E2A" w:rsidRDefault="0032495F" w:rsidP="009D7296">
      <w:pPr>
        <w:numPr>
          <w:ilvl w:val="0"/>
          <w:numId w:val="179"/>
        </w:numPr>
        <w:tabs>
          <w:tab w:val="left" w:pos="426"/>
        </w:tabs>
        <w:ind w:left="0" w:firstLine="0"/>
        <w:jc w:val="both"/>
      </w:pPr>
      <w:r w:rsidRPr="00AE5E2A">
        <w:t>wypożycza uczniom podręczniki i materiały edukacyjne  mające postać papierową;</w:t>
      </w:r>
    </w:p>
    <w:p w:rsidR="0032495F" w:rsidRPr="00AE5E2A" w:rsidRDefault="0032495F" w:rsidP="009D7296">
      <w:pPr>
        <w:numPr>
          <w:ilvl w:val="0"/>
          <w:numId w:val="179"/>
        </w:numPr>
        <w:tabs>
          <w:tab w:val="left" w:pos="426"/>
        </w:tabs>
        <w:ind w:left="0" w:firstLine="0"/>
        <w:jc w:val="both"/>
      </w:pPr>
      <w:r w:rsidRPr="00AE5E2A">
        <w:t>zapewnia uczniom dostęp do podręczników lub materiałów edukacyjnych, mających postać elektroniczną ;</w:t>
      </w:r>
    </w:p>
    <w:p w:rsidR="0032495F" w:rsidRPr="00AE5E2A" w:rsidRDefault="0032495F" w:rsidP="009D7296">
      <w:pPr>
        <w:numPr>
          <w:ilvl w:val="0"/>
          <w:numId w:val="179"/>
        </w:numPr>
        <w:tabs>
          <w:tab w:val="left" w:pos="426"/>
        </w:tabs>
        <w:ind w:left="0" w:firstLine="0"/>
        <w:jc w:val="both"/>
      </w:pPr>
      <w:r w:rsidRPr="00AE5E2A">
        <w:t xml:space="preserve">przekazuje uczniom, bez obowiązku zwrotu do biblioteki materiały ćwiczeniowe. </w:t>
      </w:r>
    </w:p>
    <w:p w:rsidR="0032495F" w:rsidRPr="00AE5E2A" w:rsidRDefault="0032495F" w:rsidP="00B03105">
      <w:pPr>
        <w:tabs>
          <w:tab w:val="left" w:pos="993"/>
        </w:tabs>
        <w:jc w:val="both"/>
      </w:pPr>
    </w:p>
    <w:p w:rsidR="0032495F" w:rsidRPr="00AE5E2A" w:rsidRDefault="0032495F" w:rsidP="009D7296">
      <w:pPr>
        <w:numPr>
          <w:ilvl w:val="0"/>
          <w:numId w:val="177"/>
        </w:numPr>
        <w:tabs>
          <w:tab w:val="left" w:pos="993"/>
        </w:tabs>
        <w:ind w:left="0" w:firstLine="567"/>
        <w:jc w:val="both"/>
      </w:pPr>
      <w:r w:rsidRPr="00AE5E2A">
        <w:t>Dane osobowe gromadzone w bibliotece podlegają ochronie zgodnie z Ustawą o ochronie danych osobowych i są przetwarzane zgodnie z Instrukcją przetwarzania danych w Szkole Podstawowej im. Jana Pawła II w Grodziszczu.</w:t>
      </w:r>
    </w:p>
    <w:p w:rsidR="0032495F" w:rsidRPr="00AE5E2A" w:rsidRDefault="0032495F" w:rsidP="00B03105">
      <w:pPr>
        <w:tabs>
          <w:tab w:val="left" w:pos="993"/>
        </w:tabs>
        <w:ind w:firstLine="567"/>
        <w:jc w:val="both"/>
      </w:pPr>
    </w:p>
    <w:p w:rsidR="0032495F" w:rsidRPr="00AE5E2A" w:rsidRDefault="0032495F" w:rsidP="009D7296">
      <w:pPr>
        <w:numPr>
          <w:ilvl w:val="0"/>
          <w:numId w:val="177"/>
        </w:numPr>
        <w:tabs>
          <w:tab w:val="left" w:pos="993"/>
        </w:tabs>
        <w:ind w:left="0" w:firstLine="567"/>
        <w:jc w:val="both"/>
      </w:pPr>
      <w:r w:rsidRPr="00AE5E2A">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32495F" w:rsidRPr="00AE5E2A" w:rsidRDefault="0032495F" w:rsidP="00B03105">
      <w:pPr>
        <w:tabs>
          <w:tab w:val="left" w:pos="993"/>
        </w:tabs>
        <w:ind w:left="567"/>
        <w:jc w:val="both"/>
      </w:pPr>
    </w:p>
    <w:p w:rsidR="0032495F" w:rsidRPr="00AE5E2A" w:rsidRDefault="0032495F" w:rsidP="009D7296">
      <w:pPr>
        <w:numPr>
          <w:ilvl w:val="0"/>
          <w:numId w:val="177"/>
        </w:numPr>
        <w:tabs>
          <w:tab w:val="left" w:pos="993"/>
        </w:tabs>
        <w:ind w:left="0" w:firstLine="567"/>
        <w:jc w:val="both"/>
      </w:pPr>
      <w:r w:rsidRPr="00AE5E2A">
        <w:t>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rsidR="0032495F" w:rsidRPr="00AE5E2A" w:rsidRDefault="0032495F" w:rsidP="00B03105">
      <w:pPr>
        <w:tabs>
          <w:tab w:val="left" w:pos="993"/>
        </w:tabs>
        <w:ind w:left="567"/>
        <w:jc w:val="both"/>
      </w:pPr>
    </w:p>
    <w:p w:rsidR="0032495F" w:rsidRPr="00AE5E2A" w:rsidRDefault="0032495F" w:rsidP="009D7296">
      <w:pPr>
        <w:numPr>
          <w:ilvl w:val="0"/>
          <w:numId w:val="177"/>
        </w:numPr>
        <w:tabs>
          <w:tab w:val="left" w:pos="993"/>
        </w:tabs>
        <w:ind w:left="0" w:firstLine="567"/>
        <w:jc w:val="both"/>
      </w:pPr>
      <w:r w:rsidRPr="00AE5E2A">
        <w:t>W terminie wskazanym przez nauczyciela uczniowie zwracają wypożyczone podręczniki  i materiały edukacyjne do biblioteki. Do biblioteki nie zwraca się materiałów ćwiczeniowych, które z chwilą wypożyczenia pozostają na stałym wyposażeniu ucznia.</w:t>
      </w:r>
    </w:p>
    <w:p w:rsidR="0032495F" w:rsidRPr="00AE5E2A" w:rsidRDefault="0032495F" w:rsidP="009D7296">
      <w:pPr>
        <w:numPr>
          <w:ilvl w:val="0"/>
          <w:numId w:val="177"/>
        </w:numPr>
        <w:tabs>
          <w:tab w:val="left" w:pos="993"/>
        </w:tabs>
        <w:ind w:left="0" w:firstLine="567"/>
        <w:jc w:val="both"/>
      </w:pPr>
      <w:r w:rsidRPr="00AE5E2A">
        <w:t>Poszanowanie zbiorów bibliotecznych – zasady użytkowania wypożyczonych podręczników i materiałów edukacyjnych:</w:t>
      </w:r>
    </w:p>
    <w:p w:rsidR="0032495F" w:rsidRPr="00AE5E2A" w:rsidRDefault="0032495F" w:rsidP="00B03105">
      <w:pPr>
        <w:ind w:left="567"/>
        <w:jc w:val="both"/>
      </w:pPr>
    </w:p>
    <w:p w:rsidR="0032495F" w:rsidRPr="00AE5E2A" w:rsidRDefault="0032495F" w:rsidP="009D7296">
      <w:pPr>
        <w:numPr>
          <w:ilvl w:val="0"/>
          <w:numId w:val="180"/>
        </w:numPr>
        <w:tabs>
          <w:tab w:val="left" w:pos="426"/>
        </w:tabs>
        <w:ind w:left="0" w:firstLine="0"/>
        <w:jc w:val="both"/>
      </w:pPr>
      <w:r w:rsidRPr="00AE5E2A">
        <w:t>czytelnicy są zobowiązani do poszanowania wypożyczonych i udostępnionych im materiałów bibliotecznych;</w:t>
      </w:r>
    </w:p>
    <w:p w:rsidR="0032495F" w:rsidRPr="00AE5E2A" w:rsidRDefault="0032495F" w:rsidP="009D7296">
      <w:pPr>
        <w:numPr>
          <w:ilvl w:val="0"/>
          <w:numId w:val="180"/>
        </w:numPr>
        <w:tabs>
          <w:tab w:val="left" w:pos="426"/>
        </w:tabs>
        <w:ind w:left="0" w:firstLine="0"/>
        <w:jc w:val="both"/>
      </w:pPr>
      <w:r w:rsidRPr="00AE5E2A">
        <w:lastRenderedPageBreak/>
        <w:t>czytelnicy w chwili wypożyczenia lub udostępniania zbiorów winni zwrócić uwagę na ich stan. W przypadku zauważonych braków i uszkodzeń należy to zgłosić bibliotekarzowi lub wychowawcy klasy;</w:t>
      </w:r>
    </w:p>
    <w:p w:rsidR="0032495F" w:rsidRPr="00AE5E2A" w:rsidRDefault="0032495F" w:rsidP="009D7296">
      <w:pPr>
        <w:numPr>
          <w:ilvl w:val="0"/>
          <w:numId w:val="180"/>
        </w:numPr>
        <w:tabs>
          <w:tab w:val="left" w:pos="426"/>
        </w:tabs>
        <w:ind w:left="0" w:firstLine="0"/>
        <w:jc w:val="both"/>
      </w:pPr>
      <w:r w:rsidRPr="00AE5E2A">
        <w:rPr>
          <w:shd w:val="clear" w:color="auto" w:fill="FFFFFF"/>
        </w:rPr>
        <w:t>uczniowie są zobowiązani są do obłożenia wypożyczonych</w:t>
      </w:r>
      <w:r w:rsidRPr="00AE5E2A">
        <w:t xml:space="preserve"> podręczników;</w:t>
      </w:r>
    </w:p>
    <w:p w:rsidR="0032495F" w:rsidRPr="00AE5E2A" w:rsidRDefault="0032495F" w:rsidP="009D7296">
      <w:pPr>
        <w:numPr>
          <w:ilvl w:val="0"/>
          <w:numId w:val="180"/>
        </w:numPr>
        <w:tabs>
          <w:tab w:val="left" w:pos="426"/>
        </w:tabs>
        <w:ind w:left="0" w:firstLine="0"/>
        <w:jc w:val="both"/>
      </w:pPr>
      <w:r w:rsidRPr="00AE5E2A">
        <w:t>zabrania się mazania, pisania i rysowania w podręcznikach i materiałach edukacyjnych;</w:t>
      </w:r>
    </w:p>
    <w:p w:rsidR="0032495F" w:rsidRPr="00AE5E2A" w:rsidRDefault="0032495F" w:rsidP="009D7296">
      <w:pPr>
        <w:numPr>
          <w:ilvl w:val="0"/>
          <w:numId w:val="180"/>
        </w:numPr>
        <w:tabs>
          <w:tab w:val="left" w:pos="426"/>
        </w:tabs>
        <w:ind w:left="0" w:firstLine="0"/>
        <w:jc w:val="both"/>
      </w:pPr>
      <w:r w:rsidRPr="00AE5E2A">
        <w:t>uczeń wykonuje ćwiczenia w materiałach ćwiczeniowych;</w:t>
      </w:r>
    </w:p>
    <w:p w:rsidR="0032495F" w:rsidRPr="00AE5E2A" w:rsidRDefault="0032495F" w:rsidP="009D7296">
      <w:pPr>
        <w:numPr>
          <w:ilvl w:val="0"/>
          <w:numId w:val="180"/>
        </w:numPr>
        <w:tabs>
          <w:tab w:val="left" w:pos="426"/>
        </w:tabs>
        <w:ind w:left="0" w:firstLine="0"/>
        <w:jc w:val="both"/>
      </w:pPr>
      <w:r w:rsidRPr="00AE5E2A">
        <w:t>z podręczników szkolnych i materiałów edukacyjnych nie wyrywa się kartek;</w:t>
      </w:r>
    </w:p>
    <w:p w:rsidR="0032495F" w:rsidRPr="00AE5E2A" w:rsidRDefault="0032495F" w:rsidP="009D7296">
      <w:pPr>
        <w:numPr>
          <w:ilvl w:val="0"/>
          <w:numId w:val="180"/>
        </w:numPr>
        <w:tabs>
          <w:tab w:val="left" w:pos="426"/>
        </w:tabs>
        <w:ind w:left="0" w:firstLine="0"/>
        <w:jc w:val="both"/>
      </w:pPr>
      <w:r w:rsidRPr="00AE5E2A">
        <w:t>podręczniki i materiały edukacyjne należy zwrócić do biblioteki w najlepszym możliwym stanie, gdyż w kolejnych dwóch latach będą wypożyczane następnym uczniom.</w:t>
      </w:r>
    </w:p>
    <w:p w:rsidR="0032495F" w:rsidRPr="00AE5E2A" w:rsidRDefault="0032495F" w:rsidP="00B03105">
      <w:pPr>
        <w:ind w:left="1146"/>
        <w:jc w:val="both"/>
      </w:pPr>
    </w:p>
    <w:p w:rsidR="0032495F" w:rsidRPr="00AE5E2A" w:rsidRDefault="0032495F" w:rsidP="009D7296">
      <w:pPr>
        <w:numPr>
          <w:ilvl w:val="0"/>
          <w:numId w:val="177"/>
        </w:numPr>
        <w:tabs>
          <w:tab w:val="left" w:pos="1134"/>
        </w:tabs>
        <w:ind w:left="0" w:firstLine="567"/>
        <w:jc w:val="both"/>
      </w:pPr>
      <w:r w:rsidRPr="00AE5E2A">
        <w:t>Postępowanie z podręcznikami i materiałami edukacyjnymi w przypadkach przejścia ucznia z jednej szkoły do innej szkoły w trakcie roku szkolnego:</w:t>
      </w:r>
    </w:p>
    <w:p w:rsidR="0032495F" w:rsidRPr="00AE5E2A" w:rsidRDefault="0032495F" w:rsidP="00B03105">
      <w:pPr>
        <w:ind w:left="426"/>
        <w:jc w:val="both"/>
      </w:pPr>
    </w:p>
    <w:p w:rsidR="0032495F" w:rsidRPr="00AE5E2A" w:rsidRDefault="0032495F" w:rsidP="009D7296">
      <w:pPr>
        <w:numPr>
          <w:ilvl w:val="0"/>
          <w:numId w:val="181"/>
        </w:numPr>
        <w:tabs>
          <w:tab w:val="left" w:pos="426"/>
        </w:tabs>
        <w:ind w:left="0" w:firstLine="0"/>
        <w:jc w:val="both"/>
      </w:pPr>
      <w:r w:rsidRPr="00AE5E2A">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32495F" w:rsidRPr="00AE5E2A" w:rsidRDefault="0032495F" w:rsidP="009D7296">
      <w:pPr>
        <w:numPr>
          <w:ilvl w:val="0"/>
          <w:numId w:val="181"/>
        </w:numPr>
        <w:tabs>
          <w:tab w:val="left" w:pos="426"/>
        </w:tabs>
        <w:ind w:left="0" w:firstLine="0"/>
        <w:jc w:val="both"/>
      </w:pPr>
      <w:r w:rsidRPr="00AE5E2A">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32495F" w:rsidRPr="00AE5E2A" w:rsidRDefault="0032495F" w:rsidP="00B03105">
      <w:pPr>
        <w:jc w:val="both"/>
      </w:pPr>
    </w:p>
    <w:p w:rsidR="0032495F" w:rsidRPr="00AE5E2A" w:rsidRDefault="0032495F" w:rsidP="009D7296">
      <w:pPr>
        <w:numPr>
          <w:ilvl w:val="0"/>
          <w:numId w:val="177"/>
        </w:numPr>
        <w:tabs>
          <w:tab w:val="left" w:pos="1134"/>
        </w:tabs>
        <w:ind w:left="0" w:firstLine="567"/>
        <w:jc w:val="both"/>
      </w:pPr>
      <w:r w:rsidRPr="00AE5E2A">
        <w:t xml:space="preserve">Czytelnik ponosi pełną odpowiedzialność materialną za wszelkie uszkodzenia zbiorów biblioteki stwierdzone przy ich zwrocie. </w:t>
      </w:r>
    </w:p>
    <w:p w:rsidR="0032495F" w:rsidRPr="00AE5E2A" w:rsidRDefault="0032495F" w:rsidP="00B03105">
      <w:pPr>
        <w:ind w:firstLine="567"/>
        <w:jc w:val="both"/>
      </w:pPr>
    </w:p>
    <w:p w:rsidR="0032495F" w:rsidRPr="00AE5E2A" w:rsidRDefault="0032495F" w:rsidP="009D7296">
      <w:pPr>
        <w:numPr>
          <w:ilvl w:val="0"/>
          <w:numId w:val="177"/>
        </w:numPr>
        <w:tabs>
          <w:tab w:val="left" w:pos="1134"/>
        </w:tabs>
        <w:ind w:left="0" w:firstLine="567"/>
        <w:jc w:val="both"/>
      </w:pPr>
      <w:r w:rsidRPr="00AE5E2A">
        <w:t xml:space="preserve">W przypadku uszkodzenia, zniszczenia lub niezwrócenia podręcznika lub materiału edukacyjnego w terminie wskazanym przez wychowawcę klasy,  szkoła może żądać od rodziców ucznia zwrotu kosztu ich zakupu (dotyczy to </w:t>
      </w:r>
      <w:proofErr w:type="spellStart"/>
      <w:r w:rsidRPr="00AE5E2A">
        <w:t>podreczników</w:t>
      </w:r>
      <w:proofErr w:type="spellEnd"/>
      <w:r w:rsidRPr="00AE5E2A">
        <w:t xml:space="preserve"> wydanych przez MEN) lub zakupu nowego podręcznika (dotyczy podręczników przyznanych z dotacji). Zwrot pieniędzy następuje na konto budżetowe organu prowadzącego  i stanowi dochód budżetu państwa. </w:t>
      </w:r>
    </w:p>
    <w:p w:rsidR="0032495F" w:rsidRPr="00AE5E2A" w:rsidRDefault="0032495F" w:rsidP="00B03105">
      <w:pPr>
        <w:ind w:firstLine="567"/>
        <w:jc w:val="both"/>
      </w:pPr>
    </w:p>
    <w:p w:rsidR="0032495F" w:rsidRPr="00AE5E2A" w:rsidRDefault="0032495F" w:rsidP="009D7296">
      <w:pPr>
        <w:numPr>
          <w:ilvl w:val="0"/>
          <w:numId w:val="177"/>
        </w:numPr>
        <w:tabs>
          <w:tab w:val="left" w:pos="993"/>
        </w:tabs>
        <w:ind w:left="0" w:firstLine="567"/>
        <w:jc w:val="both"/>
      </w:pPr>
      <w:r w:rsidRPr="00AE5E2A">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32495F" w:rsidRPr="00AE5E2A" w:rsidRDefault="0032495F" w:rsidP="00B03105">
      <w:pPr>
        <w:tabs>
          <w:tab w:val="left" w:pos="1134"/>
        </w:tabs>
        <w:ind w:left="567"/>
        <w:jc w:val="both"/>
      </w:pPr>
    </w:p>
    <w:p w:rsidR="0032495F" w:rsidRPr="00AE5E2A" w:rsidRDefault="0032495F" w:rsidP="00B03105">
      <w:pPr>
        <w:tabs>
          <w:tab w:val="left" w:pos="567"/>
        </w:tabs>
        <w:jc w:val="both"/>
      </w:pPr>
      <w:r w:rsidRPr="00AE5E2A">
        <w:rPr>
          <w:b/>
          <w:bCs/>
        </w:rPr>
        <w:t xml:space="preserve">         § 12. 1.</w:t>
      </w:r>
      <w:r w:rsidRPr="00AE5E2A">
        <w:t> </w:t>
      </w:r>
      <w:r w:rsidRPr="00AE5E2A">
        <w:rPr>
          <w:b/>
          <w:bCs/>
        </w:rPr>
        <w:t>Proces wychowawczo-opiekuńczy prowadzony jest w szkole zgodnie z Programem Wychowawczo – Profilaktycznym.</w:t>
      </w:r>
    </w:p>
    <w:p w:rsidR="0032495F" w:rsidRPr="00AE5E2A" w:rsidRDefault="0032495F" w:rsidP="00B03105">
      <w:pPr>
        <w:tabs>
          <w:tab w:val="left" w:pos="567"/>
        </w:tabs>
        <w:spacing w:before="240"/>
        <w:jc w:val="both"/>
      </w:pPr>
      <w:r w:rsidRPr="00AE5E2A">
        <w:rPr>
          <w:b/>
          <w:bCs/>
        </w:rPr>
        <w:t xml:space="preserve">         2.</w:t>
      </w:r>
      <w:r w:rsidRPr="00AE5E2A">
        <w:t xml:space="preserve"> Program Wychowawczo-Profilaktyczny opracowuje zespół składający się z  nauczycieli wskazanych przez dyrektora szkoły, pedagoga szkolnego i delegowanych przez Radę Rodziców jej przedstawicieli.</w:t>
      </w:r>
    </w:p>
    <w:p w:rsidR="0032495F" w:rsidRPr="00AE5E2A" w:rsidRDefault="0032495F" w:rsidP="00B03105">
      <w:pPr>
        <w:tabs>
          <w:tab w:val="left" w:pos="426"/>
        </w:tabs>
        <w:spacing w:before="240"/>
        <w:jc w:val="both"/>
      </w:pPr>
      <w:r w:rsidRPr="00AE5E2A">
        <w:rPr>
          <w:b/>
          <w:bCs/>
        </w:rPr>
        <w:t xml:space="preserve">        3.</w:t>
      </w:r>
      <w:r w:rsidRPr="00AE5E2A">
        <w:t xml:space="preserve"> Program Wychowawczo - Profilaktyczny opracowuje się po dokonanej diagnozie sytuacji wychowawczej w szkole, zdiagnozowaniu potrzeb uczniów i rodziców na cykl edukacyjny,                     z uwzględnieniem dojrzałości psychofizycznej uczniów.</w:t>
      </w:r>
    </w:p>
    <w:p w:rsidR="0032495F" w:rsidRPr="00AE5E2A" w:rsidRDefault="0032495F" w:rsidP="00650428">
      <w:pPr>
        <w:numPr>
          <w:ilvl w:val="0"/>
          <w:numId w:val="6"/>
        </w:numPr>
        <w:tabs>
          <w:tab w:val="num" w:pos="426"/>
        </w:tabs>
        <w:spacing w:before="240" w:after="240"/>
        <w:ind w:left="0" w:firstLine="426"/>
        <w:jc w:val="both"/>
      </w:pPr>
      <w:r w:rsidRPr="00AE5E2A">
        <w:t xml:space="preserve">Program, o którym mowa w §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32495F" w:rsidRPr="00AE5E2A" w:rsidRDefault="0032495F" w:rsidP="00650428">
      <w:pPr>
        <w:numPr>
          <w:ilvl w:val="0"/>
          <w:numId w:val="6"/>
        </w:numPr>
        <w:tabs>
          <w:tab w:val="num" w:pos="426"/>
        </w:tabs>
        <w:spacing w:after="240"/>
        <w:ind w:left="0" w:firstLine="426"/>
        <w:jc w:val="both"/>
      </w:pPr>
      <w:r w:rsidRPr="00AE5E2A">
        <w:lastRenderedPageBreak/>
        <w:t xml:space="preserve">W przypadku, gdy w terminie 30 dni od rozpoczęcia roku szkolnego Rada Rodziców nie uzyska porozumienia z Radą Pedagogiczną w sprawie Programu Wychowawczo-  </w:t>
      </w:r>
      <w:r w:rsidRPr="00AE5E2A">
        <w:br/>
        <w:t>Profilaktycznym, rozumianą jak w ust. 3,  program ten ustala Dyrektor szkoły w uzgodnieniu        z organami sprawującym nadzór pedagogiczny. Program ustalony przez Dyrektora szkoły obowiązuje do czasu uchwalenia programu przez Radę Rodziców w porozumieniu z Radą Pedagogiczną.</w:t>
      </w:r>
    </w:p>
    <w:p w:rsidR="0032495F" w:rsidRPr="00AE5E2A" w:rsidRDefault="0032495F" w:rsidP="00650428">
      <w:pPr>
        <w:numPr>
          <w:ilvl w:val="0"/>
          <w:numId w:val="6"/>
        </w:numPr>
        <w:tabs>
          <w:tab w:val="num" w:pos="426"/>
        </w:tabs>
        <w:spacing w:before="120" w:after="240"/>
        <w:ind w:left="0" w:firstLine="426"/>
        <w:jc w:val="both"/>
      </w:pPr>
      <w:r w:rsidRPr="00AE5E2A">
        <w:t>Wychowawcy klas na każdy rok szkolny opracowują plany pracy wychowawczej,                z uwzględnieniem treści Programu Wychowawczo - Profilaktycznego i przedstawią je do zaopiniowania na zebraniach rodziców. Pozytywną opinię kwitują przedstawiciele Oddziałowych Rad Rodziców w dzienniku lekcyjnym lub pod przedstawionym planem pracy wychowawczej danego oddziału.</w:t>
      </w:r>
    </w:p>
    <w:p w:rsidR="0032495F" w:rsidRPr="00AE5E2A" w:rsidRDefault="0032495F" w:rsidP="00650428">
      <w:pPr>
        <w:numPr>
          <w:ilvl w:val="0"/>
          <w:numId w:val="6"/>
        </w:numPr>
        <w:tabs>
          <w:tab w:val="num" w:pos="426"/>
        </w:tabs>
        <w:spacing w:before="120" w:after="240"/>
        <w:ind w:left="0" w:firstLine="426"/>
        <w:jc w:val="both"/>
      </w:pPr>
      <w:r w:rsidRPr="00AE5E2A">
        <w:t>Dyrektor szkoły powierza każdy oddział opiece jednemu nauczycielowi, zwanemu dalej wychowawcą klasy. Dyrektor szkoły zapewnia zachowanie ciągłości pracy wychowawczej przez cały okres funkcjonowania klasy.</w:t>
      </w:r>
    </w:p>
    <w:p w:rsidR="0032495F" w:rsidRPr="00AE5E2A" w:rsidRDefault="0032495F" w:rsidP="00F0094A">
      <w:pPr>
        <w:numPr>
          <w:ilvl w:val="0"/>
          <w:numId w:val="6"/>
        </w:numPr>
        <w:tabs>
          <w:tab w:val="num" w:pos="426"/>
        </w:tabs>
        <w:spacing w:before="120" w:after="240"/>
        <w:ind w:left="0" w:firstLine="426"/>
        <w:jc w:val="both"/>
      </w:pPr>
      <w:r w:rsidRPr="00AE5E2A">
        <w:t xml:space="preserve">Dyrektor szkoły może podjąć decyzję o zmianie wychowawcy w danej klasie na własny wniosek w oparciu o wyniki prowadzonego nadzoru pedagogicznego lub na pisemny uzasadniony wniosek wszystkich rodziców danej klasy. </w:t>
      </w:r>
    </w:p>
    <w:p w:rsidR="0032495F" w:rsidRPr="00AE5E2A" w:rsidRDefault="0032495F" w:rsidP="00B03105">
      <w:pPr>
        <w:spacing w:before="240"/>
        <w:jc w:val="both"/>
      </w:pPr>
      <w:r w:rsidRPr="00AE5E2A">
        <w:rPr>
          <w:b/>
          <w:bCs/>
        </w:rPr>
        <w:t xml:space="preserve">      § 1</w:t>
      </w:r>
      <w:r w:rsidR="00F0094A" w:rsidRPr="00AE5E2A">
        <w:rPr>
          <w:b/>
          <w:bCs/>
        </w:rPr>
        <w:t>3</w:t>
      </w:r>
      <w:r w:rsidRPr="00AE5E2A">
        <w:rPr>
          <w:b/>
          <w:bCs/>
        </w:rPr>
        <w:t>. 1</w:t>
      </w:r>
      <w:r w:rsidRPr="00AE5E2A">
        <w:t xml:space="preserve">. Szkoła prowadzi szeroką działalność z zakresu profilaktyki poprzez: </w:t>
      </w:r>
    </w:p>
    <w:p w:rsidR="0032495F" w:rsidRPr="00AE5E2A" w:rsidRDefault="0032495F" w:rsidP="00B03105">
      <w:pPr>
        <w:ind w:left="-709" w:firstLine="709"/>
        <w:jc w:val="both"/>
      </w:pPr>
    </w:p>
    <w:p w:rsidR="0032495F" w:rsidRPr="00AE5E2A" w:rsidRDefault="002D2F4C" w:rsidP="009D7296">
      <w:pPr>
        <w:numPr>
          <w:ilvl w:val="0"/>
          <w:numId w:val="191"/>
        </w:numPr>
        <w:autoSpaceDE w:val="0"/>
        <w:autoSpaceDN w:val="0"/>
        <w:adjustRightInd w:val="0"/>
        <w:ind w:left="284" w:hanging="284"/>
        <w:jc w:val="left"/>
      </w:pPr>
      <w:r w:rsidRPr="00AE5E2A">
        <w:t xml:space="preserve">   realizację</w:t>
      </w:r>
      <w:r w:rsidR="0032495F" w:rsidRPr="00AE5E2A">
        <w:t xml:space="preserve"> przyjętego w szkole </w:t>
      </w:r>
      <w:r w:rsidR="0032495F" w:rsidRPr="00AE5E2A">
        <w:rPr>
          <w:i/>
          <w:iCs/>
        </w:rPr>
        <w:t>Programu Wychowawczo-Profilaktycznego;</w:t>
      </w:r>
    </w:p>
    <w:p w:rsidR="0032495F" w:rsidRPr="00AE5E2A" w:rsidRDefault="0032495F" w:rsidP="009D7296">
      <w:pPr>
        <w:numPr>
          <w:ilvl w:val="0"/>
          <w:numId w:val="191"/>
        </w:numPr>
        <w:autoSpaceDE w:val="0"/>
        <w:autoSpaceDN w:val="0"/>
        <w:adjustRightInd w:val="0"/>
        <w:ind w:left="284" w:hanging="284"/>
        <w:jc w:val="left"/>
      </w:pPr>
      <w:r w:rsidRPr="00AE5E2A">
        <w:t xml:space="preserve">   rozpoznawanie i analizowanie indywidualnych potrzeb i problemów uczniów;</w:t>
      </w:r>
    </w:p>
    <w:p w:rsidR="0032495F" w:rsidRPr="00AE5E2A" w:rsidRDefault="0032495F" w:rsidP="009D7296">
      <w:pPr>
        <w:numPr>
          <w:ilvl w:val="0"/>
          <w:numId w:val="191"/>
        </w:numPr>
        <w:autoSpaceDE w:val="0"/>
        <w:autoSpaceDN w:val="0"/>
        <w:adjustRightInd w:val="0"/>
        <w:ind w:left="284" w:hanging="284"/>
        <w:jc w:val="left"/>
      </w:pPr>
      <w:r w:rsidRPr="00AE5E2A">
        <w:t xml:space="preserve">   realizację określonej tematyki na godzinach do dyspozycji wychowawcy w  </w:t>
      </w:r>
    </w:p>
    <w:p w:rsidR="0032495F" w:rsidRPr="00AE5E2A" w:rsidRDefault="0032495F" w:rsidP="00B03105">
      <w:pPr>
        <w:autoSpaceDE w:val="0"/>
        <w:autoSpaceDN w:val="0"/>
        <w:adjustRightInd w:val="0"/>
        <w:ind w:left="426" w:hanging="426"/>
        <w:jc w:val="both"/>
      </w:pPr>
      <w:r w:rsidRPr="00AE5E2A">
        <w:t xml:space="preserve">         współpracy z lekarzami, wolontariuszami organizacji działających na rzecz dziecka  </w:t>
      </w:r>
    </w:p>
    <w:p w:rsidR="0032495F" w:rsidRPr="00AE5E2A" w:rsidRDefault="0032495F" w:rsidP="00B03105">
      <w:pPr>
        <w:autoSpaceDE w:val="0"/>
        <w:autoSpaceDN w:val="0"/>
        <w:adjustRightInd w:val="0"/>
        <w:ind w:left="426" w:hanging="426"/>
        <w:jc w:val="both"/>
      </w:pPr>
      <w:r w:rsidRPr="00AE5E2A">
        <w:t>         i  rodziny;</w:t>
      </w:r>
    </w:p>
    <w:p w:rsidR="0032495F" w:rsidRPr="00AE5E2A" w:rsidRDefault="0032495F" w:rsidP="009D7296">
      <w:pPr>
        <w:numPr>
          <w:ilvl w:val="0"/>
          <w:numId w:val="191"/>
        </w:numPr>
        <w:autoSpaceDE w:val="0"/>
        <w:autoSpaceDN w:val="0"/>
        <w:adjustRightInd w:val="0"/>
        <w:ind w:left="284" w:hanging="284"/>
        <w:jc w:val="both"/>
      </w:pPr>
      <w:r w:rsidRPr="00AE5E2A">
        <w:t xml:space="preserve">   działania opiekuńcze wychowawcy klasy, w tym rozpoznawanie relacji  między  </w:t>
      </w:r>
    </w:p>
    <w:p w:rsidR="0032495F" w:rsidRPr="00AE5E2A" w:rsidRDefault="0032495F" w:rsidP="00B03105">
      <w:pPr>
        <w:autoSpaceDE w:val="0"/>
        <w:autoSpaceDN w:val="0"/>
        <w:adjustRightInd w:val="0"/>
        <w:ind w:left="426" w:hanging="426"/>
        <w:jc w:val="both"/>
      </w:pPr>
      <w:r w:rsidRPr="00AE5E2A">
        <w:t xml:space="preserve">         rówieśnikami;</w:t>
      </w:r>
    </w:p>
    <w:p w:rsidR="0032495F" w:rsidRPr="00AE5E2A" w:rsidRDefault="0032495F" w:rsidP="009D7296">
      <w:pPr>
        <w:numPr>
          <w:ilvl w:val="0"/>
          <w:numId w:val="191"/>
        </w:numPr>
        <w:autoSpaceDE w:val="0"/>
        <w:autoSpaceDN w:val="0"/>
        <w:adjustRightInd w:val="0"/>
        <w:ind w:left="284" w:hanging="284"/>
        <w:jc w:val="both"/>
      </w:pPr>
      <w:r w:rsidRPr="00AE5E2A">
        <w:t xml:space="preserve">   promocję zdrowia, zasad poprawnego żywienia;</w:t>
      </w:r>
    </w:p>
    <w:p w:rsidR="0032495F" w:rsidRPr="00AE5E2A" w:rsidRDefault="0032495F" w:rsidP="009D7296">
      <w:pPr>
        <w:numPr>
          <w:ilvl w:val="0"/>
          <w:numId w:val="191"/>
        </w:numPr>
        <w:autoSpaceDE w:val="0"/>
        <w:autoSpaceDN w:val="0"/>
        <w:adjustRightInd w:val="0"/>
        <w:ind w:left="284" w:hanging="284"/>
        <w:jc w:val="both"/>
      </w:pPr>
      <w:r w:rsidRPr="00AE5E2A">
        <w:t xml:space="preserve">   prowadzenie profilaktyki stomatologicznej;</w:t>
      </w:r>
    </w:p>
    <w:p w:rsidR="0032495F" w:rsidRPr="00AE5E2A" w:rsidRDefault="0032495F" w:rsidP="009D7296">
      <w:pPr>
        <w:numPr>
          <w:ilvl w:val="0"/>
          <w:numId w:val="191"/>
        </w:numPr>
        <w:autoSpaceDE w:val="0"/>
        <w:autoSpaceDN w:val="0"/>
        <w:adjustRightInd w:val="0"/>
        <w:ind w:left="284" w:hanging="284"/>
        <w:jc w:val="both"/>
      </w:pPr>
      <w:r w:rsidRPr="00AE5E2A">
        <w:t xml:space="preserve">   prowadzenie profilaktyki uzależnień.</w:t>
      </w:r>
    </w:p>
    <w:p w:rsidR="0032495F" w:rsidRPr="00AE5E2A" w:rsidRDefault="0032495F" w:rsidP="00B03105">
      <w:pPr>
        <w:autoSpaceDE w:val="0"/>
        <w:autoSpaceDN w:val="0"/>
        <w:adjustRightInd w:val="0"/>
        <w:ind w:left="720"/>
        <w:jc w:val="both"/>
      </w:pPr>
    </w:p>
    <w:p w:rsidR="0032495F" w:rsidRPr="00AE5E2A" w:rsidRDefault="0032495F" w:rsidP="00B03105">
      <w:pPr>
        <w:autoSpaceDE w:val="0"/>
        <w:autoSpaceDN w:val="0"/>
        <w:adjustRightInd w:val="0"/>
        <w:jc w:val="both"/>
      </w:pPr>
      <w:r w:rsidRPr="00AE5E2A">
        <w:rPr>
          <w:b/>
          <w:bCs/>
        </w:rPr>
        <w:t xml:space="preserve">       § 1</w:t>
      </w:r>
      <w:r w:rsidR="00F0094A" w:rsidRPr="00AE5E2A">
        <w:rPr>
          <w:b/>
          <w:bCs/>
        </w:rPr>
        <w:t>4</w:t>
      </w:r>
      <w:r w:rsidRPr="00AE5E2A">
        <w:rPr>
          <w:b/>
          <w:bCs/>
        </w:rPr>
        <w:t>. 1.</w:t>
      </w:r>
      <w:r w:rsidRPr="00AE5E2A">
        <w:t xml:space="preserve"> Szkoła sprawuje indywidualną opiekę wychowawczą, pedagogiczną-psychologiczną: </w:t>
      </w:r>
    </w:p>
    <w:p w:rsidR="0032495F" w:rsidRPr="00AE5E2A" w:rsidRDefault="0032495F" w:rsidP="00B03105">
      <w:pPr>
        <w:autoSpaceDE w:val="0"/>
        <w:autoSpaceDN w:val="0"/>
        <w:adjustRightInd w:val="0"/>
        <w:jc w:val="both"/>
      </w:pPr>
    </w:p>
    <w:p w:rsidR="0032495F" w:rsidRPr="00AE5E2A" w:rsidRDefault="0032495F" w:rsidP="00B03105">
      <w:pPr>
        <w:autoSpaceDE w:val="0"/>
        <w:autoSpaceDN w:val="0"/>
        <w:adjustRightInd w:val="0"/>
        <w:jc w:val="both"/>
      </w:pPr>
      <w:r w:rsidRPr="00AE5E2A">
        <w:t>1) nad uczniami rozpoczynającymi naukę w Szkole poprzez:</w:t>
      </w:r>
    </w:p>
    <w:p w:rsidR="0032495F" w:rsidRPr="00AE5E2A" w:rsidRDefault="0032495F" w:rsidP="00B03105">
      <w:pPr>
        <w:autoSpaceDE w:val="0"/>
        <w:autoSpaceDN w:val="0"/>
        <w:adjustRightInd w:val="0"/>
        <w:jc w:val="both"/>
      </w:pPr>
    </w:p>
    <w:p w:rsidR="0032495F" w:rsidRPr="00AE5E2A" w:rsidRDefault="0032495F" w:rsidP="00650428">
      <w:pPr>
        <w:numPr>
          <w:ilvl w:val="0"/>
          <w:numId w:val="7"/>
        </w:numPr>
        <w:autoSpaceDE w:val="0"/>
        <w:autoSpaceDN w:val="0"/>
        <w:adjustRightInd w:val="0"/>
        <w:jc w:val="both"/>
      </w:pPr>
      <w:r w:rsidRPr="00AE5E2A">
        <w:t>organizowanie spotkań Dyrekcji Szkoły z nowo przyjętymi uczniami i ich rodzicami;</w:t>
      </w:r>
    </w:p>
    <w:p w:rsidR="0032495F" w:rsidRPr="00AE5E2A" w:rsidRDefault="0032495F" w:rsidP="00650428">
      <w:pPr>
        <w:numPr>
          <w:ilvl w:val="0"/>
          <w:numId w:val="7"/>
        </w:numPr>
        <w:autoSpaceDE w:val="0"/>
        <w:autoSpaceDN w:val="0"/>
        <w:adjustRightInd w:val="0"/>
        <w:jc w:val="both"/>
      </w:pPr>
      <w:r w:rsidRPr="00AE5E2A">
        <w:t xml:space="preserve">rozmowy indywidualne wychowawcy z uczniami i rodzicami na początku roku   szkolnego w celu   rozpoznania cech osobowościowych ucznia, stanu jego zdrowia, warunków rodzinnych i materialnych, </w:t>
      </w:r>
    </w:p>
    <w:p w:rsidR="0032495F" w:rsidRPr="00AE5E2A" w:rsidRDefault="0032495F" w:rsidP="00650428">
      <w:pPr>
        <w:numPr>
          <w:ilvl w:val="0"/>
          <w:numId w:val="7"/>
        </w:numPr>
        <w:autoSpaceDE w:val="0"/>
        <w:autoSpaceDN w:val="0"/>
        <w:adjustRightInd w:val="0"/>
        <w:jc w:val="both"/>
      </w:pPr>
      <w:r w:rsidRPr="00AE5E2A">
        <w:t>organizację wycieczek integracyjnych,</w:t>
      </w:r>
    </w:p>
    <w:p w:rsidR="0032495F" w:rsidRPr="00AE5E2A" w:rsidRDefault="0032495F" w:rsidP="00650428">
      <w:pPr>
        <w:numPr>
          <w:ilvl w:val="0"/>
          <w:numId w:val="7"/>
        </w:numPr>
        <w:autoSpaceDE w:val="0"/>
        <w:autoSpaceDN w:val="0"/>
        <w:adjustRightInd w:val="0"/>
        <w:jc w:val="both"/>
      </w:pPr>
      <w:r w:rsidRPr="00AE5E2A">
        <w:t>pomoc w adaptacji ucznia w nowym środowisku organizowana przez pedagoga lub psychologa szkolnego,</w:t>
      </w:r>
    </w:p>
    <w:p w:rsidR="0032495F" w:rsidRPr="00AE5E2A" w:rsidRDefault="0032495F" w:rsidP="00650428">
      <w:pPr>
        <w:numPr>
          <w:ilvl w:val="0"/>
          <w:numId w:val="7"/>
        </w:numPr>
        <w:autoSpaceDE w:val="0"/>
        <w:autoSpaceDN w:val="0"/>
        <w:adjustRightInd w:val="0"/>
        <w:jc w:val="both"/>
      </w:pPr>
      <w:r w:rsidRPr="00AE5E2A">
        <w:t>udzielanie niezbędnej — doraźnej pomocy przez pielęgniarkę szkolną, wychowawcę lub  przedstawiciela  dyrekcji,</w:t>
      </w:r>
    </w:p>
    <w:p w:rsidR="0032495F" w:rsidRPr="00AE5E2A" w:rsidRDefault="0032495F" w:rsidP="00650428">
      <w:pPr>
        <w:numPr>
          <w:ilvl w:val="0"/>
          <w:numId w:val="7"/>
        </w:numPr>
        <w:autoSpaceDE w:val="0"/>
        <w:autoSpaceDN w:val="0"/>
        <w:adjustRightInd w:val="0"/>
        <w:jc w:val="both"/>
      </w:pPr>
      <w:r w:rsidRPr="00AE5E2A">
        <w:t>współpracę z Poradnią Psychologiczno-pedagogiczną, w tym specjalistyczną,</w:t>
      </w:r>
    </w:p>
    <w:p w:rsidR="0032495F" w:rsidRPr="00AE5E2A" w:rsidRDefault="0032495F" w:rsidP="00650428">
      <w:pPr>
        <w:numPr>
          <w:ilvl w:val="0"/>
          <w:numId w:val="7"/>
        </w:numPr>
        <w:autoSpaceDE w:val="0"/>
        <w:autoSpaceDN w:val="0"/>
        <w:adjustRightInd w:val="0"/>
        <w:jc w:val="both"/>
      </w:pPr>
      <w:r w:rsidRPr="00AE5E2A">
        <w:t>respektowanie zaleceń lekarza specjalisty oraz orzeczeń poradni psychologiczno-pedagogicznej,</w:t>
      </w:r>
    </w:p>
    <w:p w:rsidR="0032495F" w:rsidRPr="00AE5E2A" w:rsidRDefault="0032495F" w:rsidP="00650428">
      <w:pPr>
        <w:numPr>
          <w:ilvl w:val="0"/>
          <w:numId w:val="7"/>
        </w:numPr>
        <w:autoSpaceDE w:val="0"/>
        <w:autoSpaceDN w:val="0"/>
        <w:adjustRightInd w:val="0"/>
        <w:jc w:val="both"/>
      </w:pPr>
      <w:r w:rsidRPr="00AE5E2A">
        <w:t xml:space="preserve">organizowanie w porozumieniu z organem prowadzanym nauczania indywidualnego na podstawie  orzeczenia o potrzebie takiej formy edukacji. </w:t>
      </w:r>
    </w:p>
    <w:p w:rsidR="0032495F" w:rsidRPr="00AE5E2A" w:rsidRDefault="0032495F" w:rsidP="00B03105">
      <w:pPr>
        <w:autoSpaceDE w:val="0"/>
        <w:autoSpaceDN w:val="0"/>
        <w:adjustRightInd w:val="0"/>
        <w:ind w:left="720"/>
        <w:jc w:val="both"/>
      </w:pPr>
    </w:p>
    <w:p w:rsidR="0032495F" w:rsidRPr="00AE5E2A" w:rsidRDefault="0032495F" w:rsidP="00B03105">
      <w:pPr>
        <w:autoSpaceDE w:val="0"/>
        <w:autoSpaceDN w:val="0"/>
        <w:adjustRightInd w:val="0"/>
        <w:jc w:val="both"/>
      </w:pPr>
      <w:r w:rsidRPr="00AE5E2A">
        <w:lastRenderedPageBreak/>
        <w:t>2)nad uczniami znajdującymi się w trudnej sytuacji materialnej z powodu warunków   rodzinnych i  losowych, zgodnie z zasadami określonymi przez organ prowadzący</w:t>
      </w:r>
      <w:r w:rsidRPr="00AE5E2A">
        <w:rPr>
          <w:b/>
          <w:bCs/>
        </w:rPr>
        <w:t>.</w:t>
      </w:r>
    </w:p>
    <w:p w:rsidR="0032495F" w:rsidRPr="00AE5E2A" w:rsidRDefault="0032495F" w:rsidP="00B03105">
      <w:pPr>
        <w:autoSpaceDE w:val="0"/>
        <w:autoSpaceDN w:val="0"/>
        <w:adjustRightInd w:val="0"/>
        <w:ind w:left="284" w:hanging="284"/>
        <w:rPr>
          <w:b/>
          <w:bCs/>
        </w:rPr>
      </w:pPr>
    </w:p>
    <w:p w:rsidR="0032495F" w:rsidRPr="00AE5E2A" w:rsidRDefault="0032495F" w:rsidP="00650428">
      <w:pPr>
        <w:numPr>
          <w:ilvl w:val="0"/>
          <w:numId w:val="8"/>
        </w:numPr>
        <w:autoSpaceDE w:val="0"/>
        <w:autoSpaceDN w:val="0"/>
        <w:adjustRightInd w:val="0"/>
        <w:ind w:left="284" w:hanging="284"/>
        <w:jc w:val="left"/>
      </w:pPr>
      <w:r w:rsidRPr="00AE5E2A">
        <w:t>nad uczniami szczególnie uzdolnionymi poprzez:</w:t>
      </w:r>
    </w:p>
    <w:p w:rsidR="0032495F" w:rsidRPr="00AE5E2A" w:rsidRDefault="0032495F" w:rsidP="00B03105">
      <w:pPr>
        <w:autoSpaceDE w:val="0"/>
        <w:autoSpaceDN w:val="0"/>
        <w:adjustRightInd w:val="0"/>
        <w:ind w:left="284"/>
      </w:pPr>
    </w:p>
    <w:p w:rsidR="0032495F" w:rsidRPr="00AE5E2A" w:rsidRDefault="0032495F" w:rsidP="00650428">
      <w:pPr>
        <w:numPr>
          <w:ilvl w:val="0"/>
          <w:numId w:val="10"/>
        </w:numPr>
        <w:autoSpaceDE w:val="0"/>
        <w:autoSpaceDN w:val="0"/>
        <w:adjustRightInd w:val="0"/>
        <w:jc w:val="both"/>
      </w:pPr>
      <w:r w:rsidRPr="00AE5E2A">
        <w:t>umożliwianie uczniom realizację indywidualnego programu nauki lub toku nauki, zgodnie z odrębnymi przepisami,</w:t>
      </w:r>
    </w:p>
    <w:p w:rsidR="0032495F" w:rsidRPr="00AE5E2A" w:rsidRDefault="0032495F" w:rsidP="00650428">
      <w:pPr>
        <w:numPr>
          <w:ilvl w:val="0"/>
          <w:numId w:val="10"/>
        </w:numPr>
        <w:autoSpaceDE w:val="0"/>
        <w:autoSpaceDN w:val="0"/>
        <w:adjustRightInd w:val="0"/>
        <w:jc w:val="both"/>
      </w:pPr>
      <w:r w:rsidRPr="00AE5E2A">
        <w:t>objęcie opieką psychologiczno-pedagogiczną, określoną w Dziale II Rozdziale 3,</w:t>
      </w:r>
    </w:p>
    <w:p w:rsidR="0032495F" w:rsidRPr="00AE5E2A" w:rsidRDefault="0032495F" w:rsidP="00650428">
      <w:pPr>
        <w:numPr>
          <w:ilvl w:val="0"/>
          <w:numId w:val="10"/>
        </w:numPr>
        <w:autoSpaceDE w:val="0"/>
        <w:autoSpaceDN w:val="0"/>
        <w:adjustRightInd w:val="0"/>
        <w:jc w:val="both"/>
      </w:pPr>
      <w:r w:rsidRPr="00AE5E2A">
        <w:t>dostosowanie wymagań edukacyjnych, metod, form pracy i tempa pracy do możliwości i potrzeb ucznia,</w:t>
      </w:r>
    </w:p>
    <w:p w:rsidR="0032495F" w:rsidRPr="00AE5E2A" w:rsidRDefault="0032495F" w:rsidP="00650428">
      <w:pPr>
        <w:numPr>
          <w:ilvl w:val="0"/>
          <w:numId w:val="10"/>
        </w:numPr>
        <w:autoSpaceDE w:val="0"/>
        <w:autoSpaceDN w:val="0"/>
        <w:adjustRightInd w:val="0"/>
        <w:jc w:val="both"/>
      </w:pPr>
      <w:r w:rsidRPr="00AE5E2A">
        <w:t>rozwój zdolności ucznia w ramach kółek zainteresowań i innych zajęć pozalekcyjnych,</w:t>
      </w:r>
    </w:p>
    <w:p w:rsidR="0032495F" w:rsidRPr="00AE5E2A" w:rsidRDefault="0032495F" w:rsidP="00650428">
      <w:pPr>
        <w:numPr>
          <w:ilvl w:val="0"/>
          <w:numId w:val="10"/>
        </w:numPr>
        <w:autoSpaceDE w:val="0"/>
        <w:autoSpaceDN w:val="0"/>
        <w:adjustRightInd w:val="0"/>
        <w:jc w:val="both"/>
      </w:pPr>
      <w:r w:rsidRPr="00AE5E2A">
        <w:t>wspieranie ucznia w przygotowaniach do olimpiad i konkursów,</w:t>
      </w:r>
    </w:p>
    <w:p w:rsidR="0032495F" w:rsidRPr="00AE5E2A" w:rsidRDefault="0032495F" w:rsidP="00650428">
      <w:pPr>
        <w:numPr>
          <w:ilvl w:val="0"/>
          <w:numId w:val="10"/>
        </w:numPr>
        <w:autoSpaceDE w:val="0"/>
        <w:autoSpaceDN w:val="0"/>
        <w:adjustRightInd w:val="0"/>
        <w:jc w:val="both"/>
      </w:pPr>
      <w:r w:rsidRPr="00AE5E2A">
        <w:t>indywidualizację procesu nauczania.</w:t>
      </w:r>
    </w:p>
    <w:p w:rsidR="0032495F" w:rsidRPr="00AE5E2A" w:rsidRDefault="0032495F" w:rsidP="00B03105">
      <w:pPr>
        <w:autoSpaceDE w:val="0"/>
        <w:autoSpaceDN w:val="0"/>
        <w:adjustRightInd w:val="0"/>
        <w:ind w:left="1004"/>
      </w:pPr>
    </w:p>
    <w:p w:rsidR="0032495F" w:rsidRPr="00AE5E2A" w:rsidRDefault="0032495F" w:rsidP="00650428">
      <w:pPr>
        <w:numPr>
          <w:ilvl w:val="0"/>
          <w:numId w:val="8"/>
        </w:numPr>
        <w:tabs>
          <w:tab w:val="left" w:pos="284"/>
        </w:tabs>
        <w:autoSpaceDE w:val="0"/>
        <w:autoSpaceDN w:val="0"/>
        <w:adjustRightInd w:val="0"/>
        <w:ind w:left="0" w:firstLine="0"/>
        <w:jc w:val="both"/>
        <w:rPr>
          <w:b/>
          <w:bCs/>
        </w:rPr>
      </w:pPr>
      <w:r w:rsidRPr="00AE5E2A">
        <w:t>nad uczniami o specjalnych potrzebach edukacyjnych, zgodnie z zasadami określonymi          w   Dziale II Rozdziale 4 statutu szkoły.</w:t>
      </w:r>
    </w:p>
    <w:p w:rsidR="0032495F" w:rsidRPr="00AE5E2A" w:rsidRDefault="0032495F" w:rsidP="00B03105">
      <w:pPr>
        <w:autoSpaceDE w:val="0"/>
        <w:autoSpaceDN w:val="0"/>
        <w:adjustRightInd w:val="0"/>
      </w:pPr>
    </w:p>
    <w:p w:rsidR="0032495F" w:rsidRPr="00AE5E2A" w:rsidRDefault="0032495F" w:rsidP="00B03105">
      <w:pPr>
        <w:autoSpaceDE w:val="0"/>
        <w:autoSpaceDN w:val="0"/>
        <w:adjustRightInd w:val="0"/>
        <w:jc w:val="both"/>
      </w:pPr>
      <w:r w:rsidRPr="00AE5E2A">
        <w:rPr>
          <w:b/>
          <w:bCs/>
        </w:rPr>
        <w:t xml:space="preserve">      § 1</w:t>
      </w:r>
      <w:r w:rsidR="00F0094A" w:rsidRPr="00AE5E2A">
        <w:rPr>
          <w:b/>
          <w:bCs/>
        </w:rPr>
        <w:t>5</w:t>
      </w:r>
      <w:r w:rsidR="00971BFA" w:rsidRPr="00AE5E2A">
        <w:rPr>
          <w:b/>
          <w:bCs/>
        </w:rPr>
        <w:t>.</w:t>
      </w:r>
      <w:r w:rsidRPr="00AE5E2A">
        <w:rPr>
          <w:b/>
          <w:bCs/>
        </w:rPr>
        <w:t xml:space="preserve">1. </w:t>
      </w:r>
      <w:r w:rsidRPr="00AE5E2A">
        <w:t>W szkole powołuje się koordynatora do spraw bezpieczeństwa.</w:t>
      </w:r>
    </w:p>
    <w:p w:rsidR="0032495F" w:rsidRPr="00AE5E2A" w:rsidRDefault="0032495F" w:rsidP="00B03105">
      <w:pPr>
        <w:autoSpaceDE w:val="0"/>
        <w:autoSpaceDN w:val="0"/>
        <w:adjustRightInd w:val="0"/>
        <w:jc w:val="both"/>
      </w:pPr>
    </w:p>
    <w:p w:rsidR="0032495F" w:rsidRPr="00AE5E2A" w:rsidRDefault="0032495F" w:rsidP="00B03105">
      <w:pPr>
        <w:autoSpaceDE w:val="0"/>
        <w:autoSpaceDN w:val="0"/>
        <w:adjustRightInd w:val="0"/>
        <w:jc w:val="both"/>
      </w:pPr>
      <w:r w:rsidRPr="00AE5E2A">
        <w:rPr>
          <w:b/>
          <w:bCs/>
        </w:rPr>
        <w:t xml:space="preserve">      2.</w:t>
      </w:r>
      <w:r w:rsidRPr="00AE5E2A">
        <w:t xml:space="preserve">  Do zadań koordynatora należy:</w:t>
      </w:r>
    </w:p>
    <w:p w:rsidR="0032495F" w:rsidRPr="00AE5E2A" w:rsidRDefault="0032495F" w:rsidP="00B03105">
      <w:pPr>
        <w:autoSpaceDE w:val="0"/>
        <w:autoSpaceDN w:val="0"/>
        <w:adjustRightInd w:val="0"/>
      </w:pPr>
    </w:p>
    <w:p w:rsidR="0032495F" w:rsidRPr="00AE5E2A" w:rsidRDefault="0032495F" w:rsidP="00570881">
      <w:pPr>
        <w:numPr>
          <w:ilvl w:val="0"/>
          <w:numId w:val="9"/>
        </w:numPr>
        <w:tabs>
          <w:tab w:val="left" w:pos="426"/>
        </w:tabs>
        <w:autoSpaceDE w:val="0"/>
        <w:autoSpaceDN w:val="0"/>
        <w:adjustRightInd w:val="0"/>
        <w:spacing w:line="360" w:lineRule="auto"/>
        <w:ind w:left="0" w:firstLine="0"/>
        <w:jc w:val="both"/>
      </w:pPr>
      <w:r w:rsidRPr="00AE5E2A">
        <w:t>integrowanie planowanych działań wszystkich podmiotów szkoły (nauczycieli, uczniów, rodziców) w zakresie poprawy bezpieczeństwa w szkole;</w:t>
      </w:r>
    </w:p>
    <w:p w:rsidR="0032495F" w:rsidRPr="00AE5E2A" w:rsidRDefault="0032495F" w:rsidP="00570881">
      <w:pPr>
        <w:numPr>
          <w:ilvl w:val="0"/>
          <w:numId w:val="9"/>
        </w:numPr>
        <w:tabs>
          <w:tab w:val="left" w:pos="426"/>
        </w:tabs>
        <w:autoSpaceDE w:val="0"/>
        <w:autoSpaceDN w:val="0"/>
        <w:adjustRightInd w:val="0"/>
        <w:spacing w:line="360" w:lineRule="auto"/>
        <w:ind w:left="0" w:firstLine="0"/>
        <w:jc w:val="both"/>
      </w:pPr>
      <w:r w:rsidRPr="00AE5E2A">
        <w:t>współpraca ze środowiskiem lokalnym i instytucjami wspierającymi szkołę w działaniach  na rzecz bezpieczeństwa uczniów;</w:t>
      </w:r>
    </w:p>
    <w:p w:rsidR="0032495F" w:rsidRPr="00AE5E2A" w:rsidRDefault="0032495F" w:rsidP="00570881">
      <w:pPr>
        <w:numPr>
          <w:ilvl w:val="0"/>
          <w:numId w:val="9"/>
        </w:numPr>
        <w:tabs>
          <w:tab w:val="left" w:pos="426"/>
        </w:tabs>
        <w:autoSpaceDE w:val="0"/>
        <w:autoSpaceDN w:val="0"/>
        <w:adjustRightInd w:val="0"/>
        <w:spacing w:line="360" w:lineRule="auto"/>
        <w:ind w:left="0" w:firstLine="0"/>
        <w:jc w:val="both"/>
      </w:pPr>
      <w:r w:rsidRPr="00AE5E2A">
        <w:t>popularyzowanie zasad bezpieczeństwa wśród uczniów;</w:t>
      </w:r>
    </w:p>
    <w:p w:rsidR="0032495F" w:rsidRPr="00AE5E2A" w:rsidRDefault="0032495F" w:rsidP="00570881">
      <w:pPr>
        <w:numPr>
          <w:ilvl w:val="0"/>
          <w:numId w:val="9"/>
        </w:numPr>
        <w:tabs>
          <w:tab w:val="left" w:pos="426"/>
        </w:tabs>
        <w:autoSpaceDE w:val="0"/>
        <w:autoSpaceDN w:val="0"/>
        <w:adjustRightInd w:val="0"/>
        <w:spacing w:line="360" w:lineRule="auto"/>
        <w:ind w:left="0" w:firstLine="0"/>
        <w:jc w:val="both"/>
      </w:pPr>
      <w:r w:rsidRPr="00AE5E2A">
        <w:t>opracowywanie procedur postępowania w sytuacjach zagrożenia bezpieczeństwa                                  i naruszania bezpieczeństwa jednostki oraz zapoznawanie z nimi nauczycieli  i uczniów;</w:t>
      </w:r>
    </w:p>
    <w:p w:rsidR="0032495F" w:rsidRPr="00AE5E2A" w:rsidRDefault="0032495F" w:rsidP="00570881">
      <w:pPr>
        <w:numPr>
          <w:ilvl w:val="0"/>
          <w:numId w:val="9"/>
        </w:numPr>
        <w:tabs>
          <w:tab w:val="left" w:pos="426"/>
        </w:tabs>
        <w:autoSpaceDE w:val="0"/>
        <w:autoSpaceDN w:val="0"/>
        <w:adjustRightInd w:val="0"/>
        <w:spacing w:line="360" w:lineRule="auto"/>
        <w:ind w:left="0" w:firstLine="0"/>
        <w:jc w:val="both"/>
      </w:pPr>
      <w:r w:rsidRPr="00AE5E2A">
        <w:t>prowadzenie stałego monitoringu bezpieczeństwa szkoły i uczniów;</w:t>
      </w:r>
    </w:p>
    <w:p w:rsidR="0032495F" w:rsidRPr="00AE5E2A" w:rsidRDefault="0032495F" w:rsidP="00570881">
      <w:pPr>
        <w:numPr>
          <w:ilvl w:val="0"/>
          <w:numId w:val="9"/>
        </w:numPr>
        <w:tabs>
          <w:tab w:val="left" w:pos="426"/>
        </w:tabs>
        <w:autoSpaceDE w:val="0"/>
        <w:autoSpaceDN w:val="0"/>
        <w:adjustRightInd w:val="0"/>
        <w:spacing w:line="360" w:lineRule="auto"/>
        <w:ind w:left="0" w:firstLine="0"/>
        <w:jc w:val="both"/>
      </w:pPr>
      <w:r w:rsidRPr="00AE5E2A">
        <w:t>rozpoznawanie potencjalnych zagrożeń w szkole;</w:t>
      </w:r>
    </w:p>
    <w:p w:rsidR="0032495F" w:rsidRPr="00AE5E2A" w:rsidRDefault="0032495F" w:rsidP="00570881">
      <w:pPr>
        <w:numPr>
          <w:ilvl w:val="0"/>
          <w:numId w:val="9"/>
        </w:numPr>
        <w:tabs>
          <w:tab w:val="left" w:pos="426"/>
        </w:tabs>
        <w:autoSpaceDE w:val="0"/>
        <w:autoSpaceDN w:val="0"/>
        <w:adjustRightInd w:val="0"/>
        <w:spacing w:line="360" w:lineRule="auto"/>
        <w:ind w:left="0" w:firstLine="0"/>
        <w:jc w:val="both"/>
      </w:pPr>
      <w:r w:rsidRPr="00AE5E2A">
        <w:t>podejmowanie działań w sytuacjach kryzysowych.</w:t>
      </w:r>
    </w:p>
    <w:p w:rsidR="0032495F" w:rsidRPr="00AE5E2A" w:rsidRDefault="0032495F" w:rsidP="00B03105">
      <w:pPr>
        <w:tabs>
          <w:tab w:val="left" w:pos="426"/>
        </w:tabs>
        <w:spacing w:before="240"/>
        <w:jc w:val="both"/>
      </w:pPr>
      <w:r w:rsidRPr="00AE5E2A">
        <w:rPr>
          <w:b/>
          <w:bCs/>
        </w:rPr>
        <w:t xml:space="preserve">        § 1</w:t>
      </w:r>
      <w:r w:rsidR="00F0094A" w:rsidRPr="00AE5E2A">
        <w:rPr>
          <w:b/>
          <w:bCs/>
        </w:rPr>
        <w:t>6</w:t>
      </w:r>
      <w:r w:rsidR="00971BFA" w:rsidRPr="00AE5E2A">
        <w:rPr>
          <w:b/>
          <w:bCs/>
        </w:rPr>
        <w:t>.</w:t>
      </w:r>
      <w:r w:rsidRPr="00AE5E2A">
        <w:rPr>
          <w:b/>
          <w:bCs/>
        </w:rPr>
        <w:t xml:space="preserve">1. </w:t>
      </w:r>
      <w:r w:rsidRPr="00AE5E2A">
        <w:t>Szkoła zapewnia uczniom pełne bezpieczeństwo w czasie zajęć organizowanych przez szkołę, poprzez:</w:t>
      </w:r>
    </w:p>
    <w:p w:rsidR="0032495F" w:rsidRPr="00AE5E2A" w:rsidRDefault="0032495F" w:rsidP="00EA4C08">
      <w:pPr>
        <w:jc w:val="both"/>
        <w:rPr>
          <w:rFonts w:ascii="Arial Narrow" w:hAnsi="Arial Narrow" w:cs="Arial Narrow"/>
        </w:rPr>
      </w:pPr>
    </w:p>
    <w:p w:rsidR="0032495F" w:rsidRPr="00AE5E2A" w:rsidRDefault="0032495F" w:rsidP="006E07B8">
      <w:pPr>
        <w:numPr>
          <w:ilvl w:val="0"/>
          <w:numId w:val="5"/>
        </w:numPr>
        <w:tabs>
          <w:tab w:val="clear" w:pos="1506"/>
          <w:tab w:val="num" w:pos="0"/>
          <w:tab w:val="num" w:pos="426"/>
        </w:tabs>
        <w:ind w:left="0" w:firstLine="142"/>
        <w:jc w:val="both"/>
      </w:pPr>
      <w:r w:rsidRPr="00AE5E2A">
        <w:t>realizację przez nauczycieli zadań zapisanych w § 3 niniejszego statutu;</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pełnienie dyżurów nauczycieli - zasady organizacyjno-porządkowe i  harmonogram pełnienia dyżurów ustala dyrektor szkoły. Dyżur nauczycieli rozpoczyna się od godziny 7.00 i trwa do zakończenia zajęć w szkole;</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przestrzeganie liczebności grup uczniowskich;</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obciążanie uczniów pracą domową zgodnie z zasadami higieny;</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umożliwienie pozostawiania w szkole wyposażenia dydaktycznego ucznia;</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odpowiednie oświetlenie, wentylację i ogrzewanie pomieszczeń;</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oznakowanie ciągów komunikacyjnych zgodnie z przepisami;</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prowadzenie zajęć z wychowania komunikacyjnego, współdziałanie z organizacjami zajmującymi się ruchem drogowym;</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kontrolę obiektów budowlanych należących do szkoły pod kątem zapewnienia bezpiecznych i higienicznych warunków korzystania z tych obiektów. Kontroli obiektów dokonuje dyrektor szkoły co najmniej raz w roku;</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umieszczenie w widocznym miejscu planu ewakuacji;</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oznaczenie dróg ewakuacyjnych w sposób wyraźny i trwały;</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zabezpieczenie szlaków komunikacyjnych wychodzących poza teren szkoły w sposób uniemożliwiający bezpośrednie wyjście na jezdnię;</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ogrodzenie terenu szkoły;</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zabezpieczenie otworów kanalizacyjnych, studzienek i innych zagłębień;</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zabezpieczenie przed swobodnym dostępem uczniów do pomieszczeń kuchni                                 i pomieszczeń gospodarczych;</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 xml:space="preserve">wyposażenie schodów w balustrady z poręczami zabezpieczającymi przed ewentualnym zsuwaniem się po nich. </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 xml:space="preserve">wyposażenie pomieszczeń szkoły, a w szczególności wytypowanych sal dydaktycznych     w apteczki zaopatrzone w niezbędne środki do udzielenia pierwszej pomocy i instrukcję                         o zasadach udzielania tej pomocy; </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dostosowanie mebli, krzesełek, szafek do warunków antropometrycznych uczniów,                  w tym uczniów niepełnosprawnych;</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zapewnianie odpowiedniej liczby opiekunów nad uczniami uczestniczącymi                               w imprezach i wycieczkach poza teren szkoły;</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przeszkolenie nauczycieli w zakresie udzielania pierwszej pomocy;</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zapewnienie bezpiecznych warunków prowadzenia zajęć z wychowania fizycznego poprzez mocowanie na stałe bramek i koszy do gry oraz innych urządzeń, których przemieszczanie się może stanowić zagrożenie dla zdrowia ćwiczących,</w:t>
      </w:r>
    </w:p>
    <w:p w:rsidR="0032495F" w:rsidRPr="00AE5E2A" w:rsidRDefault="0032495F" w:rsidP="006E07B8">
      <w:pPr>
        <w:tabs>
          <w:tab w:val="num" w:pos="0"/>
        </w:tabs>
        <w:ind w:firstLine="142"/>
        <w:jc w:val="both"/>
      </w:pPr>
    </w:p>
    <w:p w:rsidR="0032495F" w:rsidRPr="00AE5E2A" w:rsidRDefault="0032495F" w:rsidP="006E07B8">
      <w:pPr>
        <w:numPr>
          <w:ilvl w:val="0"/>
          <w:numId w:val="5"/>
        </w:numPr>
        <w:tabs>
          <w:tab w:val="clear" w:pos="1506"/>
          <w:tab w:val="num" w:pos="0"/>
          <w:tab w:val="num" w:pos="426"/>
        </w:tabs>
        <w:ind w:left="0" w:firstLine="142"/>
        <w:jc w:val="both"/>
      </w:pPr>
      <w:r w:rsidRPr="00AE5E2A">
        <w:t>objęcie budynku i terenu szkolnego nadzorem kamer.</w:t>
      </w:r>
    </w:p>
    <w:p w:rsidR="0032495F" w:rsidRPr="00AE5E2A" w:rsidRDefault="0032495F" w:rsidP="00EA4C08">
      <w:pPr>
        <w:jc w:val="both"/>
        <w:rPr>
          <w:rFonts w:ascii="Arial Narrow" w:hAnsi="Arial Narrow" w:cs="Arial Narrow"/>
        </w:rPr>
      </w:pPr>
    </w:p>
    <w:p w:rsidR="0032495F" w:rsidRPr="00AE5E2A" w:rsidRDefault="0032495F" w:rsidP="00EA4C08">
      <w:pPr>
        <w:jc w:val="both"/>
      </w:pPr>
      <w:r w:rsidRPr="00AE5E2A">
        <w:rPr>
          <w:b/>
          <w:bCs/>
        </w:rPr>
        <w:t xml:space="preserve">        § 1</w:t>
      </w:r>
      <w:r w:rsidR="00F0094A" w:rsidRPr="00AE5E2A">
        <w:rPr>
          <w:b/>
          <w:bCs/>
        </w:rPr>
        <w:t>7</w:t>
      </w:r>
      <w:r w:rsidRPr="00AE5E2A">
        <w:rPr>
          <w:b/>
          <w:bCs/>
        </w:rPr>
        <w:t>.</w:t>
      </w:r>
      <w:r w:rsidRPr="00AE5E2A">
        <w:t xml:space="preserve">  Zasady sprawowania opieki podczas zajęć poza terenem szkoły oraz w trakcie wycieczek organizowanych przez nauczycieli określa </w:t>
      </w:r>
      <w:r w:rsidRPr="00AE5E2A">
        <w:rPr>
          <w:i/>
          <w:iCs/>
        </w:rPr>
        <w:t>Regulamin wycieczek</w:t>
      </w:r>
      <w:r w:rsidRPr="00AE5E2A">
        <w:t>.</w:t>
      </w:r>
    </w:p>
    <w:p w:rsidR="0032495F" w:rsidRPr="00AE5E2A" w:rsidRDefault="0032495F" w:rsidP="00EA4C08">
      <w:pPr>
        <w:jc w:val="both"/>
      </w:pPr>
    </w:p>
    <w:p w:rsidR="0032495F" w:rsidRPr="00AE5E2A" w:rsidRDefault="0032495F" w:rsidP="00EA4C08">
      <w:pPr>
        <w:jc w:val="both"/>
      </w:pPr>
      <w:r w:rsidRPr="00AE5E2A">
        <w:rPr>
          <w:b/>
          <w:bCs/>
        </w:rPr>
        <w:t xml:space="preserve">       § 1</w:t>
      </w:r>
      <w:r w:rsidR="00F0094A" w:rsidRPr="00AE5E2A">
        <w:rPr>
          <w:b/>
          <w:bCs/>
        </w:rPr>
        <w:t>8</w:t>
      </w:r>
      <w:r w:rsidRPr="00AE5E2A">
        <w:rPr>
          <w:b/>
          <w:bCs/>
        </w:rPr>
        <w:t>.</w:t>
      </w:r>
      <w:r w:rsidRPr="00AE5E2A">
        <w:t xml:space="preserve"> Zasady pełnienia dyżurów nauczycieli określa </w:t>
      </w:r>
      <w:r w:rsidRPr="00AE5E2A">
        <w:rPr>
          <w:i/>
          <w:iCs/>
        </w:rPr>
        <w:t>Regulamin dyżurów nauczycieli.</w:t>
      </w:r>
    </w:p>
    <w:p w:rsidR="0032495F" w:rsidRPr="00AE5E2A" w:rsidRDefault="0032495F" w:rsidP="00EA4C08">
      <w:pPr>
        <w:jc w:val="both"/>
      </w:pPr>
    </w:p>
    <w:p w:rsidR="0032495F" w:rsidRPr="00AE5E2A" w:rsidRDefault="0032495F" w:rsidP="00EA4C08">
      <w:pPr>
        <w:jc w:val="both"/>
        <w:rPr>
          <w:rFonts w:cs="Arial"/>
        </w:rPr>
      </w:pPr>
      <w:r w:rsidRPr="00AE5E2A">
        <w:rPr>
          <w:b/>
          <w:bCs/>
        </w:rPr>
        <w:lastRenderedPageBreak/>
        <w:t xml:space="preserve">       §</w:t>
      </w:r>
      <w:r w:rsidR="00F0094A" w:rsidRPr="00AE5E2A">
        <w:rPr>
          <w:b/>
          <w:bCs/>
        </w:rPr>
        <w:t xml:space="preserve"> 19</w:t>
      </w:r>
      <w:r w:rsidRPr="00AE5E2A">
        <w:rPr>
          <w:b/>
          <w:bCs/>
        </w:rPr>
        <w:t>.</w:t>
      </w:r>
      <w:r w:rsidRPr="00AE5E2A">
        <w:t>  </w:t>
      </w:r>
      <w:r w:rsidRPr="009507F0">
        <w:t xml:space="preserve">Szkoła zapewnia uczniom bezpieczeństwo i opiekę na zajęciach obowiązkowych i nadobowiązkowych, w trakcie wycieczek oraz na przerwach </w:t>
      </w:r>
      <w:proofErr w:type="spellStart"/>
      <w:r w:rsidRPr="009507F0">
        <w:t>międzylekcyjnych,</w:t>
      </w:r>
      <w:r w:rsidR="002D7922" w:rsidRPr="009507F0">
        <w:rPr>
          <w:bCs/>
        </w:rPr>
        <w:t>a</w:t>
      </w:r>
      <w:proofErr w:type="spellEnd"/>
      <w:r w:rsidR="002D7922" w:rsidRPr="009507F0">
        <w:rPr>
          <w:bCs/>
        </w:rPr>
        <w:t xml:space="preserve"> w przypadku zagrożenia epidemicznego wdraża procedury bezpieczeństwa, zmniejszających ryzyko zakażenia się chorobami zakaźnymi.</w:t>
      </w:r>
    </w:p>
    <w:p w:rsidR="0032495F" w:rsidRPr="00AE5E2A" w:rsidRDefault="0032495F" w:rsidP="00EA4C08">
      <w:pPr>
        <w:jc w:val="both"/>
      </w:pPr>
    </w:p>
    <w:p w:rsidR="0032495F" w:rsidRPr="009507F0" w:rsidRDefault="0032495F" w:rsidP="00EA4C08">
      <w:pPr>
        <w:jc w:val="both"/>
        <w:rPr>
          <w:bCs/>
        </w:rPr>
      </w:pPr>
      <w:r w:rsidRPr="00AE5E2A">
        <w:rPr>
          <w:b/>
          <w:bCs/>
        </w:rPr>
        <w:t xml:space="preserve">         § 2</w:t>
      </w:r>
      <w:r w:rsidR="00F0094A" w:rsidRPr="00AE5E2A">
        <w:rPr>
          <w:b/>
          <w:bCs/>
        </w:rPr>
        <w:t>0</w:t>
      </w:r>
      <w:r w:rsidRPr="00AE5E2A">
        <w:rPr>
          <w:b/>
          <w:bCs/>
        </w:rPr>
        <w:t>.</w:t>
      </w:r>
      <w:r w:rsidRPr="00AE5E2A">
        <w:t xml:space="preserve">  Szkoła organizuje zajęcia zgodnie z ogólnymi zasadami bezpieczeństwa i higieny; zwracając uwagę na stan sprzętu i środków dydaktycznych, oświetlenia, warunki higieniczno – sanitarne w miejscu </w:t>
      </w:r>
      <w:r w:rsidRPr="009507F0">
        <w:t xml:space="preserve">prowadzenia zajęć, temperaturę i warunki atmosferyczne, </w:t>
      </w:r>
      <w:r w:rsidR="002D7922" w:rsidRPr="009507F0">
        <w:rPr>
          <w:bCs/>
        </w:rPr>
        <w:t>a w przypadku funkcjonowania szkoły w okresie zagrożenia epidemicznego, zgodnie z zasadami określonymi w odrębnych przepisach.</w:t>
      </w:r>
    </w:p>
    <w:p w:rsidR="002D7922" w:rsidRPr="00AE5E2A" w:rsidRDefault="002D7922" w:rsidP="00EA4C08">
      <w:pPr>
        <w:jc w:val="both"/>
      </w:pPr>
    </w:p>
    <w:p w:rsidR="0032495F" w:rsidRPr="00AE5E2A" w:rsidRDefault="0032495F" w:rsidP="00EA4C08">
      <w:pPr>
        <w:jc w:val="both"/>
      </w:pPr>
      <w:r w:rsidRPr="00AE5E2A">
        <w:rPr>
          <w:b/>
          <w:bCs/>
        </w:rPr>
        <w:t xml:space="preserve">         § 2</w:t>
      </w:r>
      <w:r w:rsidR="00F0094A" w:rsidRPr="00AE5E2A">
        <w:rPr>
          <w:b/>
          <w:bCs/>
        </w:rPr>
        <w:t>1</w:t>
      </w:r>
      <w:r w:rsidRPr="00AE5E2A">
        <w:rPr>
          <w:b/>
          <w:bCs/>
        </w:rPr>
        <w:t>.</w:t>
      </w:r>
      <w:r w:rsidRPr="00AE5E2A">
        <w:t> Zasady sprawowania opieki nad uczniami w czasie obowiązkowych i nadobowiązkowych zajęć są następujące:</w:t>
      </w:r>
    </w:p>
    <w:p w:rsidR="0032495F" w:rsidRPr="00AE5E2A" w:rsidRDefault="0032495F" w:rsidP="00EA4C08">
      <w:pPr>
        <w:jc w:val="both"/>
      </w:pPr>
    </w:p>
    <w:p w:rsidR="0032495F" w:rsidRPr="00AE5E2A" w:rsidRDefault="0032495F" w:rsidP="009D7296">
      <w:pPr>
        <w:numPr>
          <w:ilvl w:val="0"/>
          <w:numId w:val="279"/>
        </w:numPr>
        <w:tabs>
          <w:tab w:val="left" w:pos="284"/>
        </w:tabs>
        <w:ind w:left="0" w:firstLine="0"/>
        <w:jc w:val="both"/>
      </w:pPr>
      <w:r w:rsidRPr="00AE5E2A">
        <w:t>z chwilą wejścia na teren szkoły oraz na zajęcia, wszyscy uczniowie znajdują się pod opieką pracowników pedagogicznych, a w szczególności nauczyciela prowadzącego zajęcia;</w:t>
      </w:r>
    </w:p>
    <w:p w:rsidR="0032495F" w:rsidRPr="00AE5E2A" w:rsidRDefault="0032495F" w:rsidP="008A084B">
      <w:pPr>
        <w:ind w:firstLine="360"/>
        <w:jc w:val="both"/>
      </w:pPr>
    </w:p>
    <w:p w:rsidR="0032495F" w:rsidRPr="00AE5E2A" w:rsidRDefault="0032495F" w:rsidP="009D7296">
      <w:pPr>
        <w:numPr>
          <w:ilvl w:val="0"/>
          <w:numId w:val="279"/>
        </w:numPr>
        <w:tabs>
          <w:tab w:val="left" w:pos="284"/>
          <w:tab w:val="left" w:pos="426"/>
        </w:tabs>
        <w:ind w:left="0" w:firstLine="0"/>
        <w:jc w:val="both"/>
      </w:pPr>
      <w:r w:rsidRPr="00AE5E2A">
        <w:t>pracownicy, o których mowa wyżej, są zobowiązani do:</w:t>
      </w:r>
    </w:p>
    <w:p w:rsidR="0032495F" w:rsidRPr="00AE5E2A" w:rsidRDefault="0032495F" w:rsidP="00EA4C08">
      <w:pPr>
        <w:jc w:val="both"/>
      </w:pPr>
    </w:p>
    <w:p w:rsidR="0032495F" w:rsidRPr="00AE5E2A" w:rsidRDefault="0032495F" w:rsidP="009D7296">
      <w:pPr>
        <w:numPr>
          <w:ilvl w:val="3"/>
          <w:numId w:val="278"/>
        </w:numPr>
        <w:tabs>
          <w:tab w:val="clear" w:pos="1440"/>
          <w:tab w:val="num" w:pos="851"/>
        </w:tabs>
        <w:jc w:val="both"/>
      </w:pPr>
      <w:r w:rsidRPr="00AE5E2A">
        <w:t>przestrzegania zasad bezpieczeństwa uczniów na każdych zajęciach;</w:t>
      </w:r>
    </w:p>
    <w:p w:rsidR="0032495F" w:rsidRPr="00AE5E2A" w:rsidRDefault="0032495F" w:rsidP="009D7296">
      <w:pPr>
        <w:numPr>
          <w:ilvl w:val="3"/>
          <w:numId w:val="278"/>
        </w:numPr>
        <w:tabs>
          <w:tab w:val="clear" w:pos="1440"/>
          <w:tab w:val="num" w:pos="851"/>
        </w:tabs>
        <w:jc w:val="both"/>
      </w:pPr>
      <w:r w:rsidRPr="00AE5E2A">
        <w:t>pełnienia dyżurów na przerwach w wyznaczonych miejscach wg harmonogramu dyżurowania;</w:t>
      </w:r>
    </w:p>
    <w:p w:rsidR="0032495F" w:rsidRPr="00AE5E2A" w:rsidRDefault="0032495F" w:rsidP="009D7296">
      <w:pPr>
        <w:numPr>
          <w:ilvl w:val="3"/>
          <w:numId w:val="278"/>
        </w:numPr>
        <w:tabs>
          <w:tab w:val="clear" w:pos="1440"/>
          <w:tab w:val="num" w:pos="851"/>
        </w:tabs>
        <w:jc w:val="both"/>
      </w:pPr>
      <w:r w:rsidRPr="00AE5E2A">
        <w:t>wprowadzania uczniów do sal oraz pracowni i przestrzegania regulaminów obowiązujących w tych pomieszczeniach;</w:t>
      </w:r>
    </w:p>
    <w:p w:rsidR="0032495F" w:rsidRPr="00AE5E2A" w:rsidRDefault="0032495F" w:rsidP="009D7296">
      <w:pPr>
        <w:numPr>
          <w:ilvl w:val="3"/>
          <w:numId w:val="278"/>
        </w:numPr>
        <w:tabs>
          <w:tab w:val="clear" w:pos="1440"/>
          <w:tab w:val="num" w:pos="851"/>
        </w:tabs>
        <w:jc w:val="both"/>
      </w:pPr>
      <w:r w:rsidRPr="00AE5E2A">
        <w:t xml:space="preserve">sprowadzenia uczniów do szatni po ostatniej lekcji i dopilnowanie tam porządku </w:t>
      </w:r>
      <w:r w:rsidRPr="00AE5E2A">
        <w:rPr>
          <w:i/>
          <w:iCs/>
        </w:rPr>
        <w:t>(w przypadku uczniów kl. I – III);</w:t>
      </w:r>
    </w:p>
    <w:p w:rsidR="0032495F" w:rsidRPr="00AE5E2A" w:rsidRDefault="0032495F" w:rsidP="009D7296">
      <w:pPr>
        <w:numPr>
          <w:ilvl w:val="3"/>
          <w:numId w:val="278"/>
        </w:numPr>
        <w:tabs>
          <w:tab w:val="clear" w:pos="1440"/>
          <w:tab w:val="num" w:pos="851"/>
        </w:tabs>
        <w:jc w:val="both"/>
      </w:pPr>
      <w:r w:rsidRPr="00AE5E2A">
        <w:t>udzielania pierwszej pomocy uczniom poszkodowanym, a w razie potrzeby wezwania pomocy medycznej;</w:t>
      </w:r>
    </w:p>
    <w:p w:rsidR="0032495F" w:rsidRPr="00AE5E2A" w:rsidRDefault="0032495F" w:rsidP="009D7296">
      <w:pPr>
        <w:numPr>
          <w:ilvl w:val="3"/>
          <w:numId w:val="278"/>
        </w:numPr>
        <w:tabs>
          <w:tab w:val="clear" w:pos="1440"/>
          <w:tab w:val="num" w:pos="851"/>
        </w:tabs>
        <w:jc w:val="both"/>
      </w:pPr>
      <w:r w:rsidRPr="00AE5E2A">
        <w:t>zgłaszania Dyrektorowi szkoły dostrzeżonych zagrożeń dla zdrowia i bezpieczeństwa uczniów oraz zaistniałych podczas zajęć wypadków.</w:t>
      </w:r>
    </w:p>
    <w:p w:rsidR="0032495F" w:rsidRPr="00AE5E2A" w:rsidRDefault="0032495F" w:rsidP="00EA4C08">
      <w:pPr>
        <w:jc w:val="both"/>
      </w:pPr>
    </w:p>
    <w:p w:rsidR="0032495F" w:rsidRPr="00AE5E2A" w:rsidRDefault="0032495F" w:rsidP="009D7296">
      <w:pPr>
        <w:numPr>
          <w:ilvl w:val="0"/>
          <w:numId w:val="279"/>
        </w:numPr>
        <w:tabs>
          <w:tab w:val="left" w:pos="426"/>
        </w:tabs>
        <w:ind w:left="0" w:firstLine="0"/>
        <w:jc w:val="both"/>
      </w:pPr>
      <w:r w:rsidRPr="00AE5E2A">
        <w:t>opiekun pracowni specjalistycznych opracowuje jej regulamin i na początku roku szkolnego zapoznaje z nim uczniów;</w:t>
      </w:r>
    </w:p>
    <w:p w:rsidR="0032495F" w:rsidRPr="00AE5E2A" w:rsidRDefault="0032495F" w:rsidP="00EA4C08">
      <w:pPr>
        <w:jc w:val="both"/>
      </w:pPr>
    </w:p>
    <w:p w:rsidR="0032495F" w:rsidRPr="00AE5E2A" w:rsidRDefault="0032495F" w:rsidP="009D7296">
      <w:pPr>
        <w:numPr>
          <w:ilvl w:val="0"/>
          <w:numId w:val="279"/>
        </w:numPr>
        <w:tabs>
          <w:tab w:val="left" w:pos="284"/>
        </w:tabs>
        <w:ind w:left="0" w:firstLine="0"/>
        <w:jc w:val="both"/>
      </w:pPr>
      <w:r w:rsidRPr="00AE5E2A">
        <w:t>w obiektach sportowych nauczyciel prowadzący zajęcia wykonuje wszelkie czynności organizacyjne zapewniające bezpieczeństwo zgodnie z odrębnymi przepisami.</w:t>
      </w:r>
    </w:p>
    <w:p w:rsidR="0032495F" w:rsidRPr="00AE5E2A" w:rsidRDefault="0032495F" w:rsidP="00EA4C08">
      <w:pPr>
        <w:jc w:val="both"/>
      </w:pPr>
    </w:p>
    <w:p w:rsidR="0032495F" w:rsidRPr="00AE5E2A" w:rsidRDefault="0032495F" w:rsidP="009D7296">
      <w:pPr>
        <w:numPr>
          <w:ilvl w:val="0"/>
          <w:numId w:val="279"/>
        </w:numPr>
        <w:tabs>
          <w:tab w:val="left" w:pos="284"/>
        </w:tabs>
        <w:ind w:left="0" w:firstLine="0"/>
        <w:jc w:val="both"/>
      </w:pPr>
      <w:r w:rsidRPr="00AE5E2A">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32495F" w:rsidRPr="00AE5E2A" w:rsidRDefault="0032495F" w:rsidP="002325C7">
      <w:pPr>
        <w:pStyle w:val="Paragraf"/>
        <w:numPr>
          <w:ilvl w:val="0"/>
          <w:numId w:val="0"/>
        </w:numPr>
        <w:ind w:firstLine="426"/>
        <w:rPr>
          <w:b/>
          <w:bCs/>
        </w:rPr>
      </w:pPr>
      <w:bookmarkStart w:id="5" w:name="_Hlk48127880"/>
      <w:r w:rsidRPr="00AE5E2A">
        <w:rPr>
          <w:b/>
          <w:bCs/>
        </w:rPr>
        <w:t>§ 2</w:t>
      </w:r>
      <w:r w:rsidR="00F0094A" w:rsidRPr="00AE5E2A">
        <w:rPr>
          <w:b/>
          <w:bCs/>
        </w:rPr>
        <w:t>2</w:t>
      </w:r>
      <w:r w:rsidRPr="00AE5E2A">
        <w:rPr>
          <w:b/>
          <w:bCs/>
        </w:rPr>
        <w:t>. Zasady sprawowania opieki w stanie zagrożenia epidemicznego określają odrębne procedury</w:t>
      </w:r>
      <w:bookmarkEnd w:id="5"/>
      <w:r w:rsidRPr="00AE5E2A">
        <w:rPr>
          <w:b/>
          <w:bCs/>
        </w:rPr>
        <w:t>.</w:t>
      </w:r>
    </w:p>
    <w:p w:rsidR="0032495F" w:rsidRPr="00AE5E2A" w:rsidRDefault="0032495F" w:rsidP="00EA4C08">
      <w:pPr>
        <w:jc w:val="both"/>
      </w:pPr>
    </w:p>
    <w:p w:rsidR="0032495F" w:rsidRPr="00AE5E2A" w:rsidRDefault="0032495F" w:rsidP="00F0094A">
      <w:pPr>
        <w:jc w:val="both"/>
      </w:pPr>
      <w:r w:rsidRPr="00AE5E2A">
        <w:rPr>
          <w:b/>
          <w:bCs/>
        </w:rPr>
        <w:t xml:space="preserve">         § 2</w:t>
      </w:r>
      <w:r w:rsidR="00F0094A" w:rsidRPr="00AE5E2A">
        <w:rPr>
          <w:b/>
          <w:bCs/>
        </w:rPr>
        <w:t>3</w:t>
      </w:r>
      <w:r w:rsidRPr="00AE5E2A">
        <w:rPr>
          <w:b/>
          <w:bCs/>
        </w:rPr>
        <w:t>.</w:t>
      </w:r>
      <w:r w:rsidRPr="00AE5E2A">
        <w:t> Pracownicy szkoły, w tym pracownicy administracji i obsługi w czasie wykonywania swoich zadań zawodowych są zobowiązani kierować się dobrem dziecka i troszczyć się o jego bezpieczny pobyt w szkole.</w:t>
      </w:r>
      <w:bookmarkStart w:id="6" w:name="_Toc492673866"/>
    </w:p>
    <w:p w:rsidR="0032495F" w:rsidRPr="00AE5E2A" w:rsidRDefault="0032495F" w:rsidP="00F0094A">
      <w:pPr>
        <w:pStyle w:val="Nagwek2"/>
        <w:spacing w:before="0"/>
        <w:rPr>
          <w:b w:val="0"/>
          <w:bCs w:val="0"/>
          <w:color w:val="auto"/>
          <w:sz w:val="22"/>
          <w:szCs w:val="22"/>
        </w:rPr>
      </w:pPr>
      <w:r w:rsidRPr="00AE5E2A">
        <w:rPr>
          <w:color w:val="auto"/>
        </w:rPr>
        <w:t>Rozdział 3</w:t>
      </w:r>
      <w:r w:rsidRPr="00AE5E2A">
        <w:rPr>
          <w:color w:val="auto"/>
        </w:rPr>
        <w:br/>
        <w:t>Organizacja , formy i sposoby świadczenia pomocy psychologiczno–pedagogicznej</w:t>
      </w:r>
      <w:bookmarkEnd w:id="6"/>
    </w:p>
    <w:p w:rsidR="0032495F" w:rsidRPr="00AE5E2A" w:rsidRDefault="0032495F" w:rsidP="005620B6">
      <w:pPr>
        <w:tabs>
          <w:tab w:val="left" w:pos="426"/>
        </w:tabs>
        <w:spacing w:before="240"/>
        <w:jc w:val="both"/>
        <w:rPr>
          <w:b/>
          <w:bCs/>
        </w:rPr>
      </w:pPr>
      <w:r w:rsidRPr="00AE5E2A">
        <w:rPr>
          <w:b/>
          <w:bCs/>
        </w:rPr>
        <w:t xml:space="preserve">        § 2</w:t>
      </w:r>
      <w:r w:rsidR="00F0094A" w:rsidRPr="00AE5E2A">
        <w:rPr>
          <w:b/>
          <w:bCs/>
        </w:rPr>
        <w:t>4</w:t>
      </w:r>
      <w:r w:rsidRPr="00AE5E2A">
        <w:rPr>
          <w:b/>
          <w:bCs/>
        </w:rPr>
        <w:t>.  Zasady udzielania pomocy psychologiczno-pedagogicznej w szkole</w:t>
      </w:r>
    </w:p>
    <w:p w:rsidR="0032495F" w:rsidRPr="00AE5E2A" w:rsidRDefault="0032495F" w:rsidP="009D7296">
      <w:pPr>
        <w:pStyle w:val="Akapitzlist1"/>
        <w:numPr>
          <w:ilvl w:val="0"/>
          <w:numId w:val="250"/>
        </w:numPr>
        <w:tabs>
          <w:tab w:val="left" w:pos="426"/>
        </w:tabs>
        <w:spacing w:before="240"/>
        <w:ind w:left="0" w:firstLine="360"/>
        <w:jc w:val="both"/>
      </w:pPr>
      <w:r w:rsidRPr="00AE5E2A">
        <w:lastRenderedPageBreak/>
        <w:t>W szkole organizuje się pomoc psychologiczno-pedagogiczną. Pomoc udzielana jest uczniom, rodzicom i nauczycielom.</w:t>
      </w:r>
    </w:p>
    <w:p w:rsidR="0032495F" w:rsidRPr="00AE5E2A" w:rsidRDefault="0032495F" w:rsidP="009D7296">
      <w:pPr>
        <w:pStyle w:val="Akapitzlist1"/>
        <w:numPr>
          <w:ilvl w:val="0"/>
          <w:numId w:val="250"/>
        </w:numPr>
        <w:tabs>
          <w:tab w:val="left" w:pos="426"/>
        </w:tabs>
        <w:spacing w:before="240"/>
        <w:ind w:left="0" w:firstLine="360"/>
        <w:jc w:val="both"/>
      </w:pPr>
      <w:r w:rsidRPr="00AE5E2A">
        <w:t>Wszelkie formy świadczonej pomocy psychologiczno-pedagogicznej w szkole są bezpłatne, a udział ucznia w zaplanowanych zajęciach w ramach jej realizacji dobrowolny.</w:t>
      </w:r>
    </w:p>
    <w:p w:rsidR="0032495F" w:rsidRPr="00AE5E2A" w:rsidRDefault="0032495F" w:rsidP="009D7296">
      <w:pPr>
        <w:pStyle w:val="Akapitzlist1"/>
        <w:numPr>
          <w:ilvl w:val="0"/>
          <w:numId w:val="250"/>
        </w:numPr>
        <w:tabs>
          <w:tab w:val="left" w:pos="426"/>
        </w:tabs>
        <w:spacing w:before="240"/>
        <w:ind w:left="0" w:firstLine="360"/>
        <w:jc w:val="both"/>
      </w:pPr>
      <w:r w:rsidRPr="00AE5E2A">
        <w:t xml:space="preserve">Pomoc </w:t>
      </w:r>
      <w:proofErr w:type="spellStart"/>
      <w:r w:rsidRPr="00AE5E2A">
        <w:t>psychologiczno</w:t>
      </w:r>
      <w:proofErr w:type="spellEnd"/>
      <w:r w:rsidRPr="00AE5E2A">
        <w:t>–pedagogiczna polega na:</w:t>
      </w:r>
    </w:p>
    <w:p w:rsidR="0032495F" w:rsidRPr="00AE5E2A" w:rsidRDefault="0032495F" w:rsidP="00D06B98">
      <w:pPr>
        <w:numPr>
          <w:ilvl w:val="0"/>
          <w:numId w:val="11"/>
        </w:numPr>
        <w:tabs>
          <w:tab w:val="clear" w:pos="1506"/>
          <w:tab w:val="num" w:pos="284"/>
        </w:tabs>
        <w:ind w:left="0" w:firstLine="0"/>
        <w:jc w:val="both"/>
      </w:pPr>
      <w:r w:rsidRPr="00AE5E2A">
        <w:t>rozpoznawaniu i zaspakajaniu potrzeb rozwojowych i edukacyjnych ucznia;</w:t>
      </w:r>
    </w:p>
    <w:p w:rsidR="0032495F" w:rsidRPr="00AE5E2A" w:rsidRDefault="0032495F" w:rsidP="00D06B98">
      <w:pPr>
        <w:numPr>
          <w:ilvl w:val="0"/>
          <w:numId w:val="11"/>
        </w:numPr>
        <w:tabs>
          <w:tab w:val="clear" w:pos="1506"/>
          <w:tab w:val="num" w:pos="284"/>
        </w:tabs>
        <w:ind w:left="0" w:firstLine="0"/>
        <w:jc w:val="both"/>
      </w:pPr>
      <w:r w:rsidRPr="00AE5E2A">
        <w:t>rozpoznawaniu indywidualnych możliwości psychofizycznych ucznia;</w:t>
      </w:r>
    </w:p>
    <w:p w:rsidR="0032495F" w:rsidRPr="00AE5E2A" w:rsidRDefault="0032495F" w:rsidP="00D06B98">
      <w:pPr>
        <w:numPr>
          <w:ilvl w:val="0"/>
          <w:numId w:val="11"/>
        </w:numPr>
        <w:tabs>
          <w:tab w:val="clear" w:pos="1506"/>
          <w:tab w:val="num" w:pos="284"/>
        </w:tabs>
        <w:ind w:left="0" w:firstLine="0"/>
        <w:jc w:val="both"/>
      </w:pPr>
      <w:r w:rsidRPr="00AE5E2A">
        <w:t>rozpoznawaniu czynników środowiskowych wpływających na funkcjonowanie ucznia                       w szkole;</w:t>
      </w:r>
    </w:p>
    <w:p w:rsidR="0032495F" w:rsidRPr="00AE5E2A" w:rsidRDefault="0032495F" w:rsidP="00D06B98">
      <w:pPr>
        <w:numPr>
          <w:ilvl w:val="0"/>
          <w:numId w:val="11"/>
        </w:numPr>
        <w:tabs>
          <w:tab w:val="clear" w:pos="1506"/>
          <w:tab w:val="num" w:pos="284"/>
        </w:tabs>
        <w:ind w:left="0" w:firstLine="0"/>
        <w:jc w:val="both"/>
      </w:pPr>
      <w:r w:rsidRPr="00AE5E2A">
        <w:t>stwarzaniu warunków do aktywnego i pełnego uczestnictwa ucznia w życiu szkoły i w życiu oraz w środowisku społecznym;</w:t>
      </w:r>
    </w:p>
    <w:p w:rsidR="0032495F" w:rsidRPr="00AE5E2A" w:rsidRDefault="0032495F" w:rsidP="00D06B98">
      <w:pPr>
        <w:numPr>
          <w:ilvl w:val="0"/>
          <w:numId w:val="11"/>
        </w:numPr>
        <w:tabs>
          <w:tab w:val="clear" w:pos="1506"/>
          <w:tab w:val="num" w:pos="284"/>
        </w:tabs>
        <w:ind w:left="0" w:firstLine="0"/>
        <w:jc w:val="both"/>
      </w:pPr>
      <w:r w:rsidRPr="00AE5E2A">
        <w:t>rozpoznawaniu przyczyn trudności w opanowywaniu umiejętności i wiadomości przez ucznia;</w:t>
      </w:r>
    </w:p>
    <w:p w:rsidR="0032495F" w:rsidRPr="00AE5E2A" w:rsidRDefault="0032495F" w:rsidP="00D06B98">
      <w:pPr>
        <w:numPr>
          <w:ilvl w:val="0"/>
          <w:numId w:val="11"/>
        </w:numPr>
        <w:tabs>
          <w:tab w:val="clear" w:pos="1506"/>
          <w:tab w:val="num" w:pos="284"/>
        </w:tabs>
        <w:ind w:left="0" w:firstLine="0"/>
        <w:jc w:val="both"/>
      </w:pPr>
      <w:r w:rsidRPr="00AE5E2A">
        <w:t>wspieraniu ucznia z wybitnymi uzdolnieniami;</w:t>
      </w:r>
    </w:p>
    <w:p w:rsidR="0032495F" w:rsidRPr="00AE5E2A" w:rsidRDefault="0032495F" w:rsidP="00D06B98">
      <w:pPr>
        <w:numPr>
          <w:ilvl w:val="0"/>
          <w:numId w:val="11"/>
        </w:numPr>
        <w:tabs>
          <w:tab w:val="clear" w:pos="1506"/>
          <w:tab w:val="num" w:pos="284"/>
          <w:tab w:val="left" w:pos="567"/>
        </w:tabs>
        <w:ind w:left="0" w:firstLine="0"/>
        <w:jc w:val="both"/>
      </w:pPr>
      <w:r w:rsidRPr="00AE5E2A">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32495F" w:rsidRPr="00AE5E2A" w:rsidRDefault="0032495F" w:rsidP="00D06B98">
      <w:pPr>
        <w:numPr>
          <w:ilvl w:val="0"/>
          <w:numId w:val="11"/>
        </w:numPr>
        <w:tabs>
          <w:tab w:val="clear" w:pos="1506"/>
          <w:tab w:val="num" w:pos="284"/>
        </w:tabs>
        <w:ind w:left="0" w:firstLine="0"/>
        <w:jc w:val="both"/>
      </w:pPr>
      <w:r w:rsidRPr="00AE5E2A">
        <w:t>prowadzeniu edukacji prozdrowotnej i promocji zdrowia wśród uczniów i rodziców;</w:t>
      </w:r>
    </w:p>
    <w:p w:rsidR="0032495F" w:rsidRPr="00AE5E2A" w:rsidRDefault="0032495F" w:rsidP="00D06B98">
      <w:pPr>
        <w:numPr>
          <w:ilvl w:val="0"/>
          <w:numId w:val="11"/>
        </w:numPr>
        <w:tabs>
          <w:tab w:val="clear" w:pos="1506"/>
          <w:tab w:val="num" w:pos="284"/>
        </w:tabs>
        <w:ind w:left="0" w:firstLine="0"/>
        <w:jc w:val="both"/>
      </w:pPr>
      <w:r w:rsidRPr="00AE5E2A">
        <w:t>podejmowaniu działań wychowawczych i profilaktycznych wynikających z programu wychowawczo-profilaktycznego oraz wspieraniu nauczycieli w tym zakresie;</w:t>
      </w:r>
    </w:p>
    <w:p w:rsidR="0032495F" w:rsidRPr="00AE5E2A" w:rsidRDefault="0032495F" w:rsidP="00D06B98">
      <w:pPr>
        <w:numPr>
          <w:ilvl w:val="0"/>
          <w:numId w:val="11"/>
        </w:numPr>
        <w:tabs>
          <w:tab w:val="clear" w:pos="1506"/>
          <w:tab w:val="num" w:pos="426"/>
        </w:tabs>
        <w:ind w:left="0" w:firstLine="0"/>
        <w:jc w:val="both"/>
      </w:pPr>
      <w:r w:rsidRPr="00AE5E2A">
        <w:t>wspieraniu uczniów, metodami aktywnymi, w dokonywaniu wyboru kierunku dalszego kształcenia, zawodu i planowaniu kariery zawodowej oraz udzielaniu informacji w tym kierunku;</w:t>
      </w:r>
    </w:p>
    <w:p w:rsidR="0032495F" w:rsidRPr="00AE5E2A" w:rsidRDefault="0032495F" w:rsidP="00D06B98">
      <w:pPr>
        <w:numPr>
          <w:ilvl w:val="0"/>
          <w:numId w:val="11"/>
        </w:numPr>
        <w:tabs>
          <w:tab w:val="clear" w:pos="1506"/>
          <w:tab w:val="num" w:pos="426"/>
        </w:tabs>
        <w:ind w:left="0" w:firstLine="0"/>
        <w:jc w:val="both"/>
      </w:pPr>
      <w:r w:rsidRPr="00AE5E2A">
        <w:t>wspieraniu nauczycieli i rodziców w działaniach wyrównujących szanse edukacyjne dzieci;</w:t>
      </w:r>
    </w:p>
    <w:p w:rsidR="0032495F" w:rsidRPr="00AE5E2A" w:rsidRDefault="0032495F" w:rsidP="00D06B98">
      <w:pPr>
        <w:numPr>
          <w:ilvl w:val="0"/>
          <w:numId w:val="11"/>
        </w:numPr>
        <w:tabs>
          <w:tab w:val="clear" w:pos="1506"/>
          <w:tab w:val="num" w:pos="284"/>
          <w:tab w:val="left" w:pos="426"/>
        </w:tabs>
        <w:ind w:left="0" w:firstLine="0"/>
        <w:jc w:val="both"/>
      </w:pPr>
      <w:r w:rsidRPr="00AE5E2A">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32495F" w:rsidRPr="00AE5E2A" w:rsidRDefault="0032495F" w:rsidP="00D06B98">
      <w:pPr>
        <w:numPr>
          <w:ilvl w:val="0"/>
          <w:numId w:val="11"/>
        </w:numPr>
        <w:tabs>
          <w:tab w:val="clear" w:pos="1506"/>
          <w:tab w:val="num" w:pos="426"/>
        </w:tabs>
        <w:ind w:left="0" w:firstLine="0"/>
        <w:jc w:val="both"/>
      </w:pPr>
      <w:r w:rsidRPr="00AE5E2A">
        <w:t>wspieraniu nauczycieli i rodziców w rozwiązywaniu problemów wychowawczych;</w:t>
      </w:r>
    </w:p>
    <w:p w:rsidR="0032495F" w:rsidRPr="00AE5E2A" w:rsidRDefault="0032495F" w:rsidP="00D06B98">
      <w:pPr>
        <w:numPr>
          <w:ilvl w:val="0"/>
          <w:numId w:val="11"/>
        </w:numPr>
        <w:tabs>
          <w:tab w:val="clear" w:pos="1506"/>
          <w:tab w:val="num" w:pos="426"/>
        </w:tabs>
        <w:ind w:left="0" w:firstLine="0"/>
        <w:jc w:val="both"/>
      </w:pPr>
      <w:r w:rsidRPr="00AE5E2A">
        <w:t>umożliwianiu rozwijania umiejętności wychowawczych rodziców i nauczycieli;</w:t>
      </w:r>
    </w:p>
    <w:p w:rsidR="0032495F" w:rsidRPr="00AE5E2A" w:rsidRDefault="0032495F" w:rsidP="00D06B98">
      <w:pPr>
        <w:numPr>
          <w:ilvl w:val="0"/>
          <w:numId w:val="11"/>
        </w:numPr>
        <w:tabs>
          <w:tab w:val="clear" w:pos="1506"/>
          <w:tab w:val="num" w:pos="426"/>
        </w:tabs>
        <w:ind w:left="0" w:firstLine="0"/>
        <w:jc w:val="both"/>
      </w:pPr>
      <w:r w:rsidRPr="00AE5E2A">
        <w:t>podejmowaniu działań mediacyjnych i interwencyjnych w sytuacjach kryzysowych.</w:t>
      </w:r>
    </w:p>
    <w:p w:rsidR="0032495F" w:rsidRPr="00AE5E2A" w:rsidRDefault="0032495F" w:rsidP="009D7296">
      <w:pPr>
        <w:pStyle w:val="Akapitzlist1"/>
        <w:numPr>
          <w:ilvl w:val="0"/>
          <w:numId w:val="250"/>
        </w:numPr>
        <w:tabs>
          <w:tab w:val="left" w:pos="851"/>
          <w:tab w:val="left" w:pos="1418"/>
        </w:tabs>
        <w:spacing w:before="240"/>
        <w:ind w:left="0" w:firstLine="567"/>
        <w:jc w:val="both"/>
      </w:pPr>
      <w:r w:rsidRPr="00AE5E2A">
        <w:t xml:space="preserve">Pomoc psychologiczno-pedagogiczną świadczona jest uczniom, gdy jej potrzeba zorganizowania wynika w szczególności z: </w:t>
      </w:r>
    </w:p>
    <w:p w:rsidR="0032495F" w:rsidRPr="00AE5E2A" w:rsidRDefault="0032495F" w:rsidP="00D06B98">
      <w:pPr>
        <w:numPr>
          <w:ilvl w:val="0"/>
          <w:numId w:val="12"/>
        </w:numPr>
        <w:tabs>
          <w:tab w:val="clear" w:pos="1620"/>
          <w:tab w:val="num" w:pos="426"/>
        </w:tabs>
        <w:ind w:left="1502" w:hanging="1502"/>
        <w:jc w:val="both"/>
      </w:pPr>
      <w:r w:rsidRPr="00AE5E2A">
        <w:t>niepełnosprawności ucznia;</w:t>
      </w:r>
    </w:p>
    <w:p w:rsidR="0032495F" w:rsidRPr="00AE5E2A" w:rsidRDefault="0032495F" w:rsidP="00D06B98">
      <w:pPr>
        <w:numPr>
          <w:ilvl w:val="0"/>
          <w:numId w:val="12"/>
        </w:numPr>
        <w:tabs>
          <w:tab w:val="clear" w:pos="1620"/>
          <w:tab w:val="num" w:pos="426"/>
        </w:tabs>
        <w:ind w:left="1502" w:hanging="1502"/>
        <w:jc w:val="both"/>
      </w:pPr>
      <w:r w:rsidRPr="00AE5E2A">
        <w:t>niedostosowania społecznego;</w:t>
      </w:r>
    </w:p>
    <w:p w:rsidR="0032495F" w:rsidRPr="00AE5E2A" w:rsidRDefault="0032495F" w:rsidP="00D06B98">
      <w:pPr>
        <w:numPr>
          <w:ilvl w:val="0"/>
          <w:numId w:val="12"/>
        </w:numPr>
        <w:tabs>
          <w:tab w:val="clear" w:pos="1620"/>
          <w:tab w:val="num" w:pos="426"/>
        </w:tabs>
        <w:ind w:left="1502" w:hanging="1502"/>
        <w:jc w:val="both"/>
      </w:pPr>
      <w:r w:rsidRPr="00AE5E2A">
        <w:t>zagrożenia niedostosowaniem społecznym;</w:t>
      </w:r>
    </w:p>
    <w:p w:rsidR="0032495F" w:rsidRPr="00AE5E2A" w:rsidRDefault="0032495F" w:rsidP="00D06B98">
      <w:pPr>
        <w:numPr>
          <w:ilvl w:val="0"/>
          <w:numId w:val="12"/>
        </w:numPr>
        <w:tabs>
          <w:tab w:val="clear" w:pos="1620"/>
          <w:tab w:val="num" w:pos="426"/>
        </w:tabs>
        <w:ind w:left="1502" w:hanging="1502"/>
        <w:jc w:val="both"/>
      </w:pPr>
      <w:r w:rsidRPr="00AE5E2A">
        <w:t>z zaburzeń zachowania i emocji;</w:t>
      </w:r>
    </w:p>
    <w:p w:rsidR="0032495F" w:rsidRPr="00AE5E2A" w:rsidRDefault="0032495F" w:rsidP="00D06B98">
      <w:pPr>
        <w:numPr>
          <w:ilvl w:val="0"/>
          <w:numId w:val="12"/>
        </w:numPr>
        <w:tabs>
          <w:tab w:val="clear" w:pos="1620"/>
          <w:tab w:val="num" w:pos="426"/>
        </w:tabs>
        <w:ind w:left="1502" w:hanging="1502"/>
        <w:jc w:val="both"/>
      </w:pPr>
      <w:r w:rsidRPr="00AE5E2A">
        <w:t>szczególnych uzdolnień;</w:t>
      </w:r>
    </w:p>
    <w:p w:rsidR="0032495F" w:rsidRPr="00AE5E2A" w:rsidRDefault="0032495F" w:rsidP="00D06B98">
      <w:pPr>
        <w:numPr>
          <w:ilvl w:val="0"/>
          <w:numId w:val="12"/>
        </w:numPr>
        <w:tabs>
          <w:tab w:val="clear" w:pos="1620"/>
          <w:tab w:val="num" w:pos="426"/>
        </w:tabs>
        <w:ind w:left="1502" w:hanging="1502"/>
        <w:jc w:val="both"/>
      </w:pPr>
      <w:r w:rsidRPr="00AE5E2A">
        <w:t>specyficznych trudności w uczeniu się;</w:t>
      </w:r>
    </w:p>
    <w:p w:rsidR="0032495F" w:rsidRPr="00AE5E2A" w:rsidRDefault="0032495F" w:rsidP="00D06B98">
      <w:pPr>
        <w:numPr>
          <w:ilvl w:val="0"/>
          <w:numId w:val="12"/>
        </w:numPr>
        <w:tabs>
          <w:tab w:val="clear" w:pos="1620"/>
          <w:tab w:val="num" w:pos="426"/>
        </w:tabs>
        <w:ind w:left="1502" w:hanging="1502"/>
        <w:jc w:val="both"/>
      </w:pPr>
      <w:r w:rsidRPr="00AE5E2A">
        <w:t>z deficytów kompetencji i zaburzeń sprawności językowych;</w:t>
      </w:r>
    </w:p>
    <w:p w:rsidR="0032495F" w:rsidRPr="00AE5E2A" w:rsidRDefault="0032495F" w:rsidP="00D06B98">
      <w:pPr>
        <w:numPr>
          <w:ilvl w:val="0"/>
          <w:numId w:val="12"/>
        </w:numPr>
        <w:tabs>
          <w:tab w:val="clear" w:pos="1620"/>
          <w:tab w:val="num" w:pos="426"/>
        </w:tabs>
        <w:ind w:left="1502" w:hanging="1502"/>
        <w:jc w:val="both"/>
      </w:pPr>
      <w:r w:rsidRPr="00AE5E2A">
        <w:t>choroby przewlekłej;</w:t>
      </w:r>
    </w:p>
    <w:p w:rsidR="0032495F" w:rsidRPr="00AE5E2A" w:rsidRDefault="0032495F" w:rsidP="00D06B98">
      <w:pPr>
        <w:numPr>
          <w:ilvl w:val="0"/>
          <w:numId w:val="12"/>
        </w:numPr>
        <w:tabs>
          <w:tab w:val="clear" w:pos="1620"/>
          <w:tab w:val="num" w:pos="426"/>
        </w:tabs>
        <w:ind w:left="1502" w:hanging="1502"/>
        <w:jc w:val="both"/>
      </w:pPr>
      <w:r w:rsidRPr="00AE5E2A">
        <w:t>sytuacji kryzysowych lub traumatycznych;</w:t>
      </w:r>
    </w:p>
    <w:p w:rsidR="0032495F" w:rsidRPr="00AE5E2A" w:rsidRDefault="0032495F" w:rsidP="00D06B98">
      <w:pPr>
        <w:numPr>
          <w:ilvl w:val="0"/>
          <w:numId w:val="12"/>
        </w:numPr>
        <w:tabs>
          <w:tab w:val="clear" w:pos="1620"/>
          <w:tab w:val="num" w:pos="426"/>
        </w:tabs>
        <w:ind w:left="1502" w:hanging="1502"/>
        <w:jc w:val="both"/>
      </w:pPr>
      <w:r w:rsidRPr="00AE5E2A">
        <w:t>niepowodzeń szkolnych;</w:t>
      </w:r>
    </w:p>
    <w:p w:rsidR="0032495F" w:rsidRPr="00AE5E2A" w:rsidRDefault="0032495F" w:rsidP="00D06B98">
      <w:pPr>
        <w:numPr>
          <w:ilvl w:val="0"/>
          <w:numId w:val="12"/>
        </w:numPr>
        <w:tabs>
          <w:tab w:val="clear" w:pos="1620"/>
          <w:tab w:val="num" w:pos="426"/>
        </w:tabs>
        <w:ind w:left="1502" w:hanging="1502"/>
        <w:jc w:val="both"/>
      </w:pPr>
      <w:r w:rsidRPr="00AE5E2A">
        <w:t>zaniedbań środowiskowych;</w:t>
      </w:r>
    </w:p>
    <w:p w:rsidR="0032495F" w:rsidRPr="00AE5E2A" w:rsidRDefault="0032495F" w:rsidP="00D06B98">
      <w:pPr>
        <w:numPr>
          <w:ilvl w:val="0"/>
          <w:numId w:val="12"/>
        </w:numPr>
        <w:tabs>
          <w:tab w:val="clear" w:pos="1620"/>
          <w:tab w:val="num" w:pos="426"/>
        </w:tabs>
        <w:ind w:left="1502" w:hanging="1502"/>
        <w:jc w:val="both"/>
      </w:pPr>
      <w:r w:rsidRPr="00AE5E2A">
        <w:t>trudności adaptacyjnych;</w:t>
      </w:r>
    </w:p>
    <w:p w:rsidR="0032495F" w:rsidRPr="00AE5E2A" w:rsidRDefault="0032495F" w:rsidP="00D06B98">
      <w:pPr>
        <w:ind w:left="1077"/>
        <w:jc w:val="both"/>
      </w:pPr>
    </w:p>
    <w:p w:rsidR="0032495F" w:rsidRPr="00AE5E2A" w:rsidRDefault="0032495F" w:rsidP="009D7296">
      <w:pPr>
        <w:pStyle w:val="Akapitzlist1"/>
        <w:numPr>
          <w:ilvl w:val="0"/>
          <w:numId w:val="250"/>
        </w:numPr>
        <w:tabs>
          <w:tab w:val="left" w:pos="567"/>
          <w:tab w:val="left" w:pos="709"/>
          <w:tab w:val="left" w:pos="851"/>
        </w:tabs>
        <w:autoSpaceDE w:val="0"/>
        <w:autoSpaceDN w:val="0"/>
        <w:adjustRightInd w:val="0"/>
        <w:ind w:left="709" w:hanging="153"/>
        <w:jc w:val="both"/>
      </w:pPr>
      <w:r w:rsidRPr="00AE5E2A">
        <w:t xml:space="preserve">O udzielanie pomocy </w:t>
      </w:r>
      <w:proofErr w:type="spellStart"/>
      <w:r w:rsidRPr="00AE5E2A">
        <w:t>psychologiczno</w:t>
      </w:r>
      <w:proofErr w:type="spellEnd"/>
      <w:r w:rsidRPr="00AE5E2A">
        <w:t>–pedagogicznej mogą wnioskować:</w:t>
      </w:r>
    </w:p>
    <w:p w:rsidR="0032495F" w:rsidRPr="00AE5E2A" w:rsidRDefault="0032495F" w:rsidP="00B33A5B">
      <w:pPr>
        <w:numPr>
          <w:ilvl w:val="0"/>
          <w:numId w:val="16"/>
        </w:numPr>
        <w:ind w:left="426" w:hanging="426"/>
        <w:jc w:val="left"/>
      </w:pPr>
      <w:r w:rsidRPr="00AE5E2A">
        <w:t>rodzice ucznia/prawni opiekunowie;</w:t>
      </w:r>
    </w:p>
    <w:p w:rsidR="0032495F" w:rsidRPr="00AE5E2A" w:rsidRDefault="0032495F" w:rsidP="00B33A5B">
      <w:pPr>
        <w:numPr>
          <w:ilvl w:val="0"/>
          <w:numId w:val="16"/>
        </w:numPr>
        <w:ind w:left="426" w:hanging="426"/>
        <w:jc w:val="left"/>
      </w:pPr>
      <w:r w:rsidRPr="00AE5E2A">
        <w:lastRenderedPageBreak/>
        <w:t>uczeń;</w:t>
      </w:r>
    </w:p>
    <w:p w:rsidR="0032495F" w:rsidRPr="00AE5E2A" w:rsidRDefault="0032495F" w:rsidP="00B33A5B">
      <w:pPr>
        <w:numPr>
          <w:ilvl w:val="0"/>
          <w:numId w:val="16"/>
        </w:numPr>
        <w:ind w:left="426" w:hanging="426"/>
        <w:jc w:val="left"/>
      </w:pPr>
      <w:r w:rsidRPr="00AE5E2A">
        <w:t>dyrektor szkoły/przedszkola;</w:t>
      </w:r>
    </w:p>
    <w:p w:rsidR="0032495F" w:rsidRPr="00AE5E2A" w:rsidRDefault="0032495F" w:rsidP="00B33A5B">
      <w:pPr>
        <w:numPr>
          <w:ilvl w:val="0"/>
          <w:numId w:val="16"/>
        </w:numPr>
        <w:ind w:left="426" w:hanging="426"/>
        <w:jc w:val="left"/>
      </w:pPr>
      <w:r w:rsidRPr="00AE5E2A">
        <w:t>nauczyciele prowadzący zajęcia z uczniem oraz zatrudnieni w szkole specjaliści;</w:t>
      </w:r>
    </w:p>
    <w:p w:rsidR="0032495F" w:rsidRPr="00AE5E2A" w:rsidRDefault="0032495F" w:rsidP="00B33A5B">
      <w:pPr>
        <w:numPr>
          <w:ilvl w:val="0"/>
          <w:numId w:val="16"/>
        </w:numPr>
        <w:ind w:left="426" w:hanging="426"/>
        <w:jc w:val="left"/>
      </w:pPr>
      <w:r w:rsidRPr="00AE5E2A">
        <w:t>pielęgniarka środowiska nauczania i wychowania lub higienistka szkolna;</w:t>
      </w:r>
    </w:p>
    <w:p w:rsidR="0032495F" w:rsidRPr="00AE5E2A" w:rsidRDefault="0032495F" w:rsidP="00B33A5B">
      <w:pPr>
        <w:numPr>
          <w:ilvl w:val="0"/>
          <w:numId w:val="16"/>
        </w:numPr>
        <w:ind w:left="426" w:hanging="426"/>
        <w:jc w:val="left"/>
      </w:pPr>
      <w:r w:rsidRPr="00AE5E2A">
        <w:t>poradnia psychologiczno-pedagogiczna;</w:t>
      </w:r>
    </w:p>
    <w:p w:rsidR="0032495F" w:rsidRPr="00AE5E2A" w:rsidRDefault="0032495F" w:rsidP="00B33A5B">
      <w:pPr>
        <w:numPr>
          <w:ilvl w:val="0"/>
          <w:numId w:val="16"/>
        </w:numPr>
        <w:ind w:left="426" w:hanging="426"/>
        <w:jc w:val="left"/>
      </w:pPr>
      <w:r w:rsidRPr="00AE5E2A">
        <w:t>asystent edukacji romskiej;</w:t>
      </w:r>
    </w:p>
    <w:p w:rsidR="0032495F" w:rsidRPr="00AE5E2A" w:rsidRDefault="0032495F" w:rsidP="00B33A5B">
      <w:pPr>
        <w:numPr>
          <w:ilvl w:val="0"/>
          <w:numId w:val="16"/>
        </w:numPr>
        <w:ind w:left="426" w:hanging="426"/>
        <w:jc w:val="left"/>
      </w:pPr>
      <w:r w:rsidRPr="00AE5E2A">
        <w:t>pomoc nauczyciela i asystent nauczyciela/ wychowawcy świetlicy lub ucznia;</w:t>
      </w:r>
    </w:p>
    <w:p w:rsidR="0032495F" w:rsidRPr="00AE5E2A" w:rsidRDefault="0032495F" w:rsidP="00B33A5B">
      <w:pPr>
        <w:numPr>
          <w:ilvl w:val="0"/>
          <w:numId w:val="16"/>
        </w:numPr>
        <w:ind w:left="426" w:hanging="426"/>
        <w:jc w:val="left"/>
      </w:pPr>
      <w:r w:rsidRPr="00AE5E2A">
        <w:t>pracownik socjalny;</w:t>
      </w:r>
    </w:p>
    <w:p w:rsidR="0032495F" w:rsidRPr="00AE5E2A" w:rsidRDefault="0032495F" w:rsidP="00B33A5B">
      <w:pPr>
        <w:numPr>
          <w:ilvl w:val="0"/>
          <w:numId w:val="16"/>
        </w:numPr>
        <w:ind w:left="426" w:hanging="426"/>
        <w:jc w:val="left"/>
      </w:pPr>
      <w:r w:rsidRPr="00AE5E2A">
        <w:t>asystent rodziny;</w:t>
      </w:r>
    </w:p>
    <w:p w:rsidR="0032495F" w:rsidRPr="00AE5E2A" w:rsidRDefault="0032495F" w:rsidP="00B33A5B">
      <w:pPr>
        <w:numPr>
          <w:ilvl w:val="0"/>
          <w:numId w:val="16"/>
        </w:numPr>
        <w:ind w:left="426" w:hanging="426"/>
        <w:jc w:val="left"/>
      </w:pPr>
      <w:r w:rsidRPr="00AE5E2A">
        <w:t>kurator sądowy;</w:t>
      </w:r>
    </w:p>
    <w:p w:rsidR="0032495F" w:rsidRPr="00AE5E2A" w:rsidRDefault="0032495F" w:rsidP="00B33A5B">
      <w:pPr>
        <w:numPr>
          <w:ilvl w:val="0"/>
          <w:numId w:val="16"/>
        </w:numPr>
        <w:ind w:left="426" w:hanging="426"/>
        <w:jc w:val="left"/>
      </w:pPr>
      <w:r w:rsidRPr="00AE5E2A">
        <w:t>organizacje pozarządowe lub instytucje działające na rzecz rodziny, dzieci i młodzieży.</w:t>
      </w:r>
    </w:p>
    <w:p w:rsidR="0032495F" w:rsidRPr="00AE5E2A" w:rsidRDefault="0032495F" w:rsidP="00D06B98">
      <w:pPr>
        <w:ind w:left="765"/>
      </w:pPr>
    </w:p>
    <w:p w:rsidR="0032495F" w:rsidRPr="00AE5E2A" w:rsidRDefault="0032495F" w:rsidP="009D7296">
      <w:pPr>
        <w:pStyle w:val="Akapitzlist1"/>
        <w:numPr>
          <w:ilvl w:val="0"/>
          <w:numId w:val="250"/>
        </w:numPr>
        <w:tabs>
          <w:tab w:val="left" w:pos="567"/>
        </w:tabs>
        <w:ind w:left="0" w:firstLine="360"/>
        <w:jc w:val="both"/>
      </w:pPr>
      <w:r w:rsidRPr="00AE5E2A">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32495F" w:rsidRPr="00AE5E2A" w:rsidRDefault="0032495F" w:rsidP="009D7296">
      <w:pPr>
        <w:pStyle w:val="Akapitzlist1"/>
        <w:numPr>
          <w:ilvl w:val="0"/>
          <w:numId w:val="250"/>
        </w:numPr>
        <w:tabs>
          <w:tab w:val="left" w:pos="567"/>
        </w:tabs>
        <w:ind w:left="0" w:firstLine="360"/>
        <w:jc w:val="both"/>
      </w:pPr>
      <w:r w:rsidRPr="00AE5E2A">
        <w:t xml:space="preserve"> Pomocy psychologiczno-pedagogicznej udzielaj</w:t>
      </w:r>
      <w:r w:rsidRPr="00AE5E2A">
        <w:rPr>
          <w:rFonts w:eastAsia="Arial,Bold"/>
        </w:rPr>
        <w:t>ą</w:t>
      </w:r>
      <w:r w:rsidRPr="00AE5E2A">
        <w:t>:</w:t>
      </w:r>
    </w:p>
    <w:p w:rsidR="0032495F" w:rsidRPr="00AE5E2A" w:rsidRDefault="0032495F" w:rsidP="00B33A5B">
      <w:pPr>
        <w:numPr>
          <w:ilvl w:val="0"/>
          <w:numId w:val="15"/>
        </w:numPr>
        <w:autoSpaceDE w:val="0"/>
        <w:autoSpaceDN w:val="0"/>
        <w:adjustRightInd w:val="0"/>
        <w:ind w:left="426" w:hanging="426"/>
        <w:jc w:val="both"/>
      </w:pPr>
      <w:r w:rsidRPr="00AE5E2A">
        <w:t>nauczyciele w bieżącej pracy z uczniem na zajęciach;</w:t>
      </w:r>
    </w:p>
    <w:p w:rsidR="0032495F" w:rsidRPr="00AE5E2A" w:rsidRDefault="0032495F" w:rsidP="00B33A5B">
      <w:pPr>
        <w:numPr>
          <w:ilvl w:val="0"/>
          <w:numId w:val="15"/>
        </w:numPr>
        <w:tabs>
          <w:tab w:val="left" w:pos="426"/>
        </w:tabs>
        <w:autoSpaceDE w:val="0"/>
        <w:autoSpaceDN w:val="0"/>
        <w:adjustRightInd w:val="0"/>
        <w:ind w:left="0" w:firstLine="0"/>
        <w:jc w:val="both"/>
      </w:pPr>
      <w:r w:rsidRPr="00AE5E2A">
        <w:t>specjaliści wykonujący w szkole zadania z zakresu pomocy psychologiczno- pedagogicznej, w szczególności:</w:t>
      </w:r>
    </w:p>
    <w:p w:rsidR="0032495F" w:rsidRPr="00AE5E2A" w:rsidRDefault="0032495F" w:rsidP="00416DA8">
      <w:pPr>
        <w:numPr>
          <w:ilvl w:val="0"/>
          <w:numId w:val="14"/>
        </w:numPr>
        <w:shd w:val="clear" w:color="auto" w:fill="FFFFFF"/>
        <w:autoSpaceDE w:val="0"/>
        <w:autoSpaceDN w:val="0"/>
        <w:adjustRightInd w:val="0"/>
        <w:ind w:left="1208" w:hanging="357"/>
        <w:jc w:val="both"/>
      </w:pPr>
      <w:r w:rsidRPr="00AE5E2A">
        <w:t>pedagog szkolny,</w:t>
      </w:r>
    </w:p>
    <w:p w:rsidR="0032495F" w:rsidRPr="00AE5E2A" w:rsidRDefault="0032495F" w:rsidP="00416DA8">
      <w:pPr>
        <w:numPr>
          <w:ilvl w:val="0"/>
          <w:numId w:val="14"/>
        </w:numPr>
        <w:shd w:val="clear" w:color="auto" w:fill="FFFFFF"/>
        <w:autoSpaceDE w:val="0"/>
        <w:autoSpaceDN w:val="0"/>
        <w:adjustRightInd w:val="0"/>
        <w:ind w:left="1208" w:hanging="357"/>
        <w:jc w:val="both"/>
      </w:pPr>
      <w:r w:rsidRPr="00AE5E2A">
        <w:t xml:space="preserve">psycholog,                                              </w:t>
      </w:r>
    </w:p>
    <w:p w:rsidR="0032495F" w:rsidRPr="00AE5E2A" w:rsidRDefault="0032495F" w:rsidP="00416DA8">
      <w:pPr>
        <w:numPr>
          <w:ilvl w:val="0"/>
          <w:numId w:val="14"/>
        </w:numPr>
        <w:shd w:val="clear" w:color="auto" w:fill="FFFFFF"/>
        <w:autoSpaceDE w:val="0"/>
        <w:autoSpaceDN w:val="0"/>
        <w:adjustRightInd w:val="0"/>
        <w:ind w:left="1208" w:hanging="357"/>
        <w:jc w:val="both"/>
      </w:pPr>
      <w:r w:rsidRPr="00AE5E2A">
        <w:t>logopeda,</w:t>
      </w:r>
    </w:p>
    <w:p w:rsidR="0032495F" w:rsidRPr="00AE5E2A" w:rsidRDefault="0032495F" w:rsidP="00B33A5B">
      <w:pPr>
        <w:numPr>
          <w:ilvl w:val="0"/>
          <w:numId w:val="15"/>
        </w:numPr>
        <w:spacing w:after="160" w:line="259" w:lineRule="auto"/>
        <w:ind w:left="426" w:hanging="426"/>
        <w:jc w:val="both"/>
      </w:pPr>
      <w:r w:rsidRPr="00AE5E2A">
        <w:t>pracownicy szkoły poprzez zintegrowane oddziaływanie na ucznia.</w:t>
      </w:r>
    </w:p>
    <w:p w:rsidR="0032495F" w:rsidRPr="00AE5E2A" w:rsidRDefault="0032495F" w:rsidP="00E459FA">
      <w:pPr>
        <w:tabs>
          <w:tab w:val="left" w:pos="567"/>
        </w:tabs>
        <w:jc w:val="both"/>
      </w:pPr>
    </w:p>
    <w:p w:rsidR="0032495F" w:rsidRPr="00AE5E2A" w:rsidRDefault="0032495F" w:rsidP="00E459FA">
      <w:pPr>
        <w:tabs>
          <w:tab w:val="left" w:pos="567"/>
          <w:tab w:val="left" w:pos="709"/>
        </w:tabs>
        <w:autoSpaceDE w:val="0"/>
        <w:autoSpaceDN w:val="0"/>
        <w:adjustRightInd w:val="0"/>
        <w:ind w:left="426"/>
        <w:jc w:val="both"/>
        <w:rPr>
          <w:b/>
          <w:bCs/>
        </w:rPr>
      </w:pPr>
      <w:r w:rsidRPr="00AE5E2A">
        <w:rPr>
          <w:b/>
          <w:bCs/>
        </w:rPr>
        <w:t>§ 2</w:t>
      </w:r>
      <w:r w:rsidR="00F0094A" w:rsidRPr="00AE5E2A">
        <w:rPr>
          <w:b/>
          <w:bCs/>
        </w:rPr>
        <w:t>5</w:t>
      </w:r>
      <w:r w:rsidRPr="00AE5E2A">
        <w:rPr>
          <w:b/>
          <w:bCs/>
        </w:rPr>
        <w:t xml:space="preserve">.  Formy pomocy psychologiczno-pedagogicznej w szkole. </w:t>
      </w:r>
    </w:p>
    <w:p w:rsidR="0032495F" w:rsidRPr="00AE5E2A" w:rsidRDefault="0032495F" w:rsidP="00E459FA">
      <w:pPr>
        <w:spacing w:after="160" w:line="259" w:lineRule="auto"/>
        <w:ind w:left="426"/>
        <w:jc w:val="both"/>
      </w:pPr>
    </w:p>
    <w:p w:rsidR="0032495F" w:rsidRPr="00AE5E2A" w:rsidRDefault="0032495F" w:rsidP="009D7296">
      <w:pPr>
        <w:pStyle w:val="Akapitzlist1"/>
        <w:numPr>
          <w:ilvl w:val="0"/>
          <w:numId w:val="251"/>
        </w:numPr>
        <w:tabs>
          <w:tab w:val="left" w:pos="0"/>
        </w:tabs>
        <w:ind w:left="0" w:firstLine="426"/>
        <w:jc w:val="both"/>
      </w:pPr>
      <w:r w:rsidRPr="00AE5E2A">
        <w:t>Pomoc psychologiczno – pedagogiczna w szkole realizowana przez każdego nauczyciela w bieżącej pracy z uczniem polega w szczególności na:</w:t>
      </w:r>
    </w:p>
    <w:p w:rsidR="0032495F" w:rsidRPr="00AE5E2A" w:rsidRDefault="0032495F" w:rsidP="00B30112">
      <w:pPr>
        <w:numPr>
          <w:ilvl w:val="0"/>
          <w:numId w:val="50"/>
        </w:numPr>
        <w:tabs>
          <w:tab w:val="left" w:pos="426"/>
        </w:tabs>
        <w:spacing w:line="276" w:lineRule="auto"/>
        <w:ind w:left="0" w:firstLine="0"/>
        <w:jc w:val="both"/>
      </w:pPr>
      <w:r w:rsidRPr="00AE5E2A">
        <w:t>dostosowaniu wymagań edukacyjnych do możliwości psychofizycznych ucznia i jego potrzeb;</w:t>
      </w:r>
    </w:p>
    <w:p w:rsidR="0032495F" w:rsidRPr="00AE5E2A" w:rsidRDefault="0032495F" w:rsidP="00B30112">
      <w:pPr>
        <w:numPr>
          <w:ilvl w:val="0"/>
          <w:numId w:val="50"/>
        </w:numPr>
        <w:tabs>
          <w:tab w:val="left" w:pos="426"/>
        </w:tabs>
        <w:spacing w:line="276" w:lineRule="auto"/>
        <w:ind w:left="0" w:firstLine="0"/>
        <w:jc w:val="both"/>
      </w:pPr>
      <w:r w:rsidRPr="00AE5E2A">
        <w:t>rozpoznawaniu sposobu uczenia się ucznia i stosowanie skutecznej metodyki nauczania;</w:t>
      </w:r>
    </w:p>
    <w:p w:rsidR="0032495F" w:rsidRPr="00AE5E2A" w:rsidRDefault="0032495F" w:rsidP="00B30112">
      <w:pPr>
        <w:numPr>
          <w:ilvl w:val="0"/>
          <w:numId w:val="50"/>
        </w:numPr>
        <w:tabs>
          <w:tab w:val="left" w:pos="426"/>
        </w:tabs>
        <w:spacing w:line="276" w:lineRule="auto"/>
        <w:ind w:left="0" w:firstLine="0"/>
        <w:jc w:val="both"/>
      </w:pPr>
      <w:r w:rsidRPr="00AE5E2A">
        <w:t>indywidualizacji pracy na zajęciach obowiązkowych i dodatkowych;</w:t>
      </w:r>
    </w:p>
    <w:p w:rsidR="0032495F" w:rsidRPr="00AE5E2A" w:rsidRDefault="0032495F" w:rsidP="00B30112">
      <w:pPr>
        <w:numPr>
          <w:ilvl w:val="0"/>
          <w:numId w:val="50"/>
        </w:numPr>
        <w:tabs>
          <w:tab w:val="left" w:pos="426"/>
        </w:tabs>
        <w:spacing w:line="276" w:lineRule="auto"/>
        <w:ind w:left="0" w:firstLine="0"/>
        <w:jc w:val="both"/>
      </w:pPr>
      <w:r w:rsidRPr="00AE5E2A">
        <w:t>dostosowanie warunków  nauki do potrzeb psychofizycznych ucznia;</w:t>
      </w:r>
    </w:p>
    <w:p w:rsidR="0032495F" w:rsidRPr="00AE5E2A" w:rsidRDefault="0032495F" w:rsidP="00D06B98">
      <w:pPr>
        <w:tabs>
          <w:tab w:val="left" w:pos="426"/>
        </w:tabs>
        <w:jc w:val="both"/>
      </w:pPr>
    </w:p>
    <w:p w:rsidR="0032495F" w:rsidRPr="00AE5E2A" w:rsidRDefault="0032495F" w:rsidP="009D7296">
      <w:pPr>
        <w:numPr>
          <w:ilvl w:val="0"/>
          <w:numId w:val="252"/>
        </w:numPr>
        <w:tabs>
          <w:tab w:val="left" w:pos="360"/>
        </w:tabs>
        <w:ind w:left="0" w:firstLine="426"/>
        <w:jc w:val="both"/>
      </w:pPr>
      <w:r w:rsidRPr="00AE5E2A">
        <w:rPr>
          <w:shd w:val="clear" w:color="auto" w:fill="FFFFFF"/>
        </w:rPr>
        <w:t xml:space="preserve"> Pomoc psychologiczno – pedagogiczna świadczona jest również w formach zorganizowanych w ramach godzin przeznaczonych na te zajęcia i ujętych w arkuszu organizacyjnym szkoły. W zależności od potrzeb i możliwości organizacyjnych mogą to</w:t>
      </w:r>
      <w:r w:rsidRPr="00AE5E2A">
        <w:t xml:space="preserve"> być: </w:t>
      </w:r>
    </w:p>
    <w:p w:rsidR="0032495F" w:rsidRPr="00AE5E2A" w:rsidRDefault="0032495F" w:rsidP="00D06B98">
      <w:pPr>
        <w:ind w:left="284" w:hanging="284"/>
        <w:jc w:val="both"/>
      </w:pPr>
    </w:p>
    <w:p w:rsidR="0032495F" w:rsidRPr="00AE5E2A" w:rsidRDefault="0032495F" w:rsidP="00D06B98">
      <w:pPr>
        <w:ind w:left="284" w:hanging="284"/>
        <w:jc w:val="both"/>
      </w:pPr>
      <w:r w:rsidRPr="00AE5E2A">
        <w:t>1) zajęcia dydaktyczno – wyrównawcze:</w:t>
      </w:r>
    </w:p>
    <w:p w:rsidR="0032495F" w:rsidRPr="00AE5E2A" w:rsidRDefault="0032495F" w:rsidP="00D06B9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1"/>
        <w:gridCol w:w="7121"/>
      </w:tblGrid>
      <w:tr w:rsidR="0032495F" w:rsidRPr="00AE5E2A">
        <w:trPr>
          <w:trHeight w:val="12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adresaci</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Uczniowie przejawiający trudności w nauce, w szczególności w spełnieniu wymagań edukacyjnych wynikających z podstawy programowej kształcenia ogólnego dla danego etapu edukacyjnego </w:t>
            </w:r>
          </w:p>
        </w:tc>
      </w:tr>
      <w:tr w:rsidR="0032495F" w:rsidRPr="00AE5E2A">
        <w:trPr>
          <w:trHeight w:val="12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zadania</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Pomoc uczniom w nabywaniu wiedzy i umiejętności określonych w podstawie programowej kształcenia ogólnego</w:t>
            </w:r>
          </w:p>
        </w:tc>
      </w:tr>
      <w:tr w:rsidR="0032495F" w:rsidRPr="00AE5E2A">
        <w:trPr>
          <w:trHeight w:val="21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podstawa udzielania</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Na wniosek wychowawcy lub innego nauczyciela przedmiotu, wniosek ucznia, rodzica</w:t>
            </w:r>
          </w:p>
        </w:tc>
      </w:tr>
      <w:tr w:rsidR="0032495F" w:rsidRPr="00AE5E2A">
        <w:trPr>
          <w:trHeight w:val="9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lastRenderedPageBreak/>
              <w:t>prowadzący</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Nauczyciele i specjaliści posiadający kwalifikacje właściwe do rodzaju prowadzonych zajęć</w:t>
            </w:r>
          </w:p>
        </w:tc>
      </w:tr>
      <w:tr w:rsidR="0032495F" w:rsidRPr="00AE5E2A">
        <w:trPr>
          <w:trHeight w:val="10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pPr>
            <w:r w:rsidRPr="00AE5E2A">
              <w:t>czas trwania jednostki zajęć</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45 minut</w:t>
            </w:r>
          </w:p>
        </w:tc>
      </w:tr>
      <w:tr w:rsidR="0032495F" w:rsidRPr="00AE5E2A">
        <w:trPr>
          <w:trHeight w:val="13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liczba uczestników</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maksimum 8 osób</w:t>
            </w:r>
          </w:p>
        </w:tc>
      </w:tr>
      <w:tr w:rsidR="0032495F" w:rsidRPr="00AE5E2A">
        <w:trPr>
          <w:trHeight w:val="13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 xml:space="preserve">okres udzielania </w:t>
            </w:r>
            <w:proofErr w:type="spellStart"/>
            <w:r w:rsidRPr="00AE5E2A">
              <w:t>pp</w:t>
            </w:r>
            <w:proofErr w:type="spellEnd"/>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zgodnie z decyzją dyrektora</w:t>
            </w:r>
          </w:p>
        </w:tc>
      </w:tr>
    </w:tbl>
    <w:p w:rsidR="0032495F" w:rsidRPr="00AE5E2A" w:rsidRDefault="0032495F" w:rsidP="004E6688">
      <w:pPr>
        <w:jc w:val="left"/>
      </w:pPr>
    </w:p>
    <w:p w:rsidR="0032495F" w:rsidRPr="00AE5E2A" w:rsidRDefault="0032495F" w:rsidP="004E6688">
      <w:pPr>
        <w:jc w:val="left"/>
      </w:pPr>
      <w:r w:rsidRPr="00AE5E2A">
        <w:t xml:space="preserve">2) zajęcia rozwijające uzdolnienia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1"/>
        <w:gridCol w:w="7121"/>
      </w:tblGrid>
      <w:tr w:rsidR="0032495F" w:rsidRPr="00AE5E2A">
        <w:trPr>
          <w:trHeight w:val="12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adresaci</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Uczniowie szczególnie uzdolnieni</w:t>
            </w:r>
          </w:p>
        </w:tc>
      </w:tr>
      <w:tr w:rsidR="0032495F" w:rsidRPr="00AE5E2A">
        <w:trPr>
          <w:trHeight w:val="12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zadania</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 xml:space="preserve">Rozwijanie zainteresowań i talentów uczniów. </w:t>
            </w:r>
          </w:p>
        </w:tc>
      </w:tr>
      <w:tr w:rsidR="0032495F" w:rsidRPr="00AE5E2A">
        <w:trPr>
          <w:trHeight w:val="21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podstawa udzielania</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Na wniosek wychowawcy lub innego nauczyciela przedmiotu, wniosek ucznia, rodzica, opinii PP o szczególnych uzdolnieniach</w:t>
            </w:r>
          </w:p>
        </w:tc>
      </w:tr>
      <w:tr w:rsidR="0032495F" w:rsidRPr="00AE5E2A">
        <w:trPr>
          <w:trHeight w:val="9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prowadzący</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Nauczyciele i specjaliści posiadający kwalifikacje właściwe do rodzaju prowadzonych zajęć</w:t>
            </w:r>
          </w:p>
        </w:tc>
      </w:tr>
      <w:tr w:rsidR="0032495F" w:rsidRPr="00AE5E2A">
        <w:trPr>
          <w:trHeight w:val="10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pPr>
            <w:r w:rsidRPr="00AE5E2A">
              <w:t>czas trwania jednostki zajęć</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45 minut</w:t>
            </w:r>
          </w:p>
        </w:tc>
      </w:tr>
      <w:tr w:rsidR="0032495F" w:rsidRPr="00AE5E2A">
        <w:trPr>
          <w:trHeight w:val="13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liczba uczestników</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maksimum 8 osób</w:t>
            </w:r>
          </w:p>
        </w:tc>
      </w:tr>
      <w:tr w:rsidR="0032495F" w:rsidRPr="00AE5E2A">
        <w:trPr>
          <w:trHeight w:val="13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okres udzielania pp.</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zgodnie z decyzją dyrektora</w:t>
            </w:r>
          </w:p>
        </w:tc>
      </w:tr>
    </w:tbl>
    <w:p w:rsidR="0032495F" w:rsidRPr="00AE5E2A" w:rsidRDefault="0032495F" w:rsidP="004E6688">
      <w:pPr>
        <w:jc w:val="left"/>
      </w:pPr>
    </w:p>
    <w:p w:rsidR="0032495F" w:rsidRPr="00AE5E2A" w:rsidRDefault="0032495F" w:rsidP="004E6688">
      <w:pPr>
        <w:jc w:val="left"/>
      </w:pPr>
      <w:r w:rsidRPr="00AE5E2A">
        <w:t xml:space="preserve">3) zajęcia korekcyjno – kompensacyjne,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122"/>
      </w:tblGrid>
      <w:tr w:rsidR="0032495F" w:rsidRPr="00AE5E2A">
        <w:trPr>
          <w:trHeight w:val="12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adresaci</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autoSpaceDE w:val="0"/>
              <w:autoSpaceDN w:val="0"/>
              <w:adjustRightInd w:val="0"/>
            </w:pPr>
            <w:r w:rsidRPr="00AE5E2A">
              <w:t xml:space="preserve">dla uczniów z zaburzeniami i odchyleniami rozwojowymi lub specyficznymi trudnościami w uczeniu się </w:t>
            </w:r>
          </w:p>
        </w:tc>
      </w:tr>
      <w:tr w:rsidR="0032495F" w:rsidRPr="00AE5E2A">
        <w:trPr>
          <w:trHeight w:val="12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zadania</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autoSpaceDE w:val="0"/>
              <w:autoSpaceDN w:val="0"/>
              <w:adjustRightInd w:val="0"/>
            </w:pPr>
            <w:r w:rsidRPr="00AE5E2A">
              <w:t>Do zlikwidowania opóźnień w uzyskaniu osiągnięć edukacyjnych</w:t>
            </w:r>
          </w:p>
          <w:p w:rsidR="0032495F" w:rsidRPr="00AE5E2A" w:rsidRDefault="0032495F" w:rsidP="00F55592">
            <w:pPr>
              <w:autoSpaceDE w:val="0"/>
              <w:autoSpaceDN w:val="0"/>
              <w:adjustRightInd w:val="0"/>
            </w:pPr>
            <w:r w:rsidRPr="00AE5E2A">
              <w:t>wynikających z podstawy programowej kształcenia lub złagodzenia albo wyeliminowania zaburzeń stanowiących powód objęcia</w:t>
            </w:r>
          </w:p>
          <w:p w:rsidR="0032495F" w:rsidRPr="00AE5E2A" w:rsidRDefault="0032495F" w:rsidP="00F55592">
            <w:pPr>
              <w:autoSpaceDE w:val="0"/>
              <w:autoSpaceDN w:val="0"/>
              <w:adjustRightInd w:val="0"/>
            </w:pPr>
            <w:r w:rsidRPr="00AE5E2A">
              <w:t xml:space="preserve">ucznia daną formą pomocy psychologiczno -pedagogicznej. </w:t>
            </w:r>
          </w:p>
        </w:tc>
      </w:tr>
      <w:tr w:rsidR="0032495F" w:rsidRPr="00AE5E2A">
        <w:trPr>
          <w:trHeight w:val="21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podstawa udzielania</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Orzeczenie poradni psychologiczno – pedagogicznej lub opinia PPP.</w:t>
            </w:r>
          </w:p>
        </w:tc>
      </w:tr>
      <w:tr w:rsidR="0032495F" w:rsidRPr="00AE5E2A">
        <w:trPr>
          <w:trHeight w:val="9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prowadzący</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Specjaliści posiadający kwalifikacje właściwe do rodzaju prowadzonych zajęć</w:t>
            </w:r>
          </w:p>
        </w:tc>
      </w:tr>
      <w:tr w:rsidR="0032495F" w:rsidRPr="00AE5E2A">
        <w:trPr>
          <w:trHeight w:val="10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pPr>
            <w:r w:rsidRPr="00AE5E2A">
              <w:t>czas trwania jednostki zajęć</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45 minut, (w uzasadnionych przypadkach dopuszcza się prowadzenie zajęć w czasie krótszym niż 60 minut, z zachowaniem ustalonego dla ucznia łącznego tygodniowego czasu tych zajęć)</w:t>
            </w:r>
          </w:p>
        </w:tc>
      </w:tr>
      <w:tr w:rsidR="0032495F" w:rsidRPr="00AE5E2A">
        <w:trPr>
          <w:trHeight w:val="13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liczba uczestników</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maksimum 5 osób</w:t>
            </w:r>
          </w:p>
        </w:tc>
      </w:tr>
      <w:tr w:rsidR="0032495F" w:rsidRPr="00AE5E2A">
        <w:trPr>
          <w:trHeight w:val="13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 xml:space="preserve">okres udzielania </w:t>
            </w:r>
            <w:proofErr w:type="spellStart"/>
            <w:r w:rsidRPr="00AE5E2A">
              <w:t>pp</w:t>
            </w:r>
            <w:proofErr w:type="spellEnd"/>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zgodnie ze wskazaniami w orzeczeniu</w:t>
            </w:r>
          </w:p>
        </w:tc>
      </w:tr>
    </w:tbl>
    <w:p w:rsidR="0032495F" w:rsidRPr="00AE5E2A" w:rsidRDefault="0032495F" w:rsidP="004E6688">
      <w:pPr>
        <w:jc w:val="left"/>
      </w:pPr>
    </w:p>
    <w:p w:rsidR="0032495F" w:rsidRPr="00AE5E2A" w:rsidRDefault="0032495F" w:rsidP="004E6688">
      <w:pPr>
        <w:jc w:val="left"/>
      </w:pPr>
      <w:r w:rsidRPr="00AE5E2A">
        <w:t xml:space="preserve">4) zajęcia rozwijające kompetencje emocjonalno-społeczne oraz inne o charakterze terapeutycznym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122"/>
      </w:tblGrid>
      <w:tr w:rsidR="0032495F" w:rsidRPr="00AE5E2A">
        <w:trPr>
          <w:trHeight w:val="12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adresaci</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Uczniowie z dysfunkcjami i zaburzeniami utrudniającymi funkcjonowanie społeczne</w:t>
            </w:r>
          </w:p>
        </w:tc>
      </w:tr>
      <w:tr w:rsidR="0032495F" w:rsidRPr="00AE5E2A">
        <w:trPr>
          <w:trHeight w:val="12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zadania</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Eliminowanie zaburzeń funkcjonowania społecznego</w:t>
            </w:r>
          </w:p>
        </w:tc>
      </w:tr>
      <w:tr w:rsidR="0032495F" w:rsidRPr="00AE5E2A">
        <w:trPr>
          <w:trHeight w:val="21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podstawa udzielania</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Orzeczenie poradni psychologiczno –pedagogicznej lub opinia PP</w:t>
            </w:r>
          </w:p>
        </w:tc>
      </w:tr>
      <w:tr w:rsidR="0032495F" w:rsidRPr="00AE5E2A">
        <w:trPr>
          <w:trHeight w:val="9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prowadzący</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Nauczyciele i specjaliści posiadający kwalifikacje właściwe do rodzaju prowadzonych zajęć</w:t>
            </w:r>
          </w:p>
        </w:tc>
      </w:tr>
      <w:tr w:rsidR="0032495F" w:rsidRPr="00AE5E2A">
        <w:trPr>
          <w:trHeight w:val="10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pPr>
            <w:r w:rsidRPr="00AE5E2A">
              <w:lastRenderedPageBreak/>
              <w:t>czas trwania jednostki zajęć</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45 minut, (w uzasadnionych przypadkach dopuszcza się prowadzenie zajęć w czasie krótszym niż 60 minut, z zachowaniem ustalonego dla ucznia łącznego tygodniowego czasu tych zajęć)</w:t>
            </w:r>
          </w:p>
        </w:tc>
      </w:tr>
      <w:tr w:rsidR="0032495F" w:rsidRPr="00AE5E2A">
        <w:trPr>
          <w:trHeight w:val="13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liczba uczestników</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maksimum 10 osób</w:t>
            </w:r>
          </w:p>
        </w:tc>
      </w:tr>
      <w:tr w:rsidR="0032495F" w:rsidRPr="00AE5E2A">
        <w:trPr>
          <w:trHeight w:val="13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 xml:space="preserve">okres udzielania </w:t>
            </w:r>
            <w:proofErr w:type="spellStart"/>
            <w:r w:rsidRPr="00AE5E2A">
              <w:t>pp</w:t>
            </w:r>
            <w:proofErr w:type="spellEnd"/>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zgodnie z decyzją dyrektora,</w:t>
            </w:r>
          </w:p>
        </w:tc>
      </w:tr>
    </w:tbl>
    <w:p w:rsidR="0032495F" w:rsidRPr="00AE5E2A" w:rsidRDefault="0032495F" w:rsidP="004E6688">
      <w:pPr>
        <w:jc w:val="left"/>
      </w:pPr>
    </w:p>
    <w:p w:rsidR="0032495F" w:rsidRPr="00AE5E2A" w:rsidRDefault="0032495F" w:rsidP="004E6688">
      <w:pPr>
        <w:jc w:val="left"/>
      </w:pPr>
      <w:r w:rsidRPr="00AE5E2A">
        <w:t>5) zajęcia logopedyczne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122"/>
      </w:tblGrid>
      <w:tr w:rsidR="0032495F" w:rsidRPr="00AE5E2A">
        <w:trPr>
          <w:trHeight w:val="12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adresaci</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Uczniowie z deficytami kompetencji i zaburzeniami sprawności językowej</w:t>
            </w:r>
          </w:p>
        </w:tc>
      </w:tr>
      <w:tr w:rsidR="0032495F" w:rsidRPr="00AE5E2A">
        <w:trPr>
          <w:trHeight w:val="12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zadania</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Eliminowanie zaburzeń funkcjonowania narządów mowy, na wniosek specjalistów po badaniach przesiewowych</w:t>
            </w:r>
          </w:p>
        </w:tc>
      </w:tr>
      <w:tr w:rsidR="0032495F" w:rsidRPr="00AE5E2A">
        <w:trPr>
          <w:trHeight w:val="21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podstawa udzielania</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Orzeczenie poradni psychologiczno –pedagogicznej lub opinia PP, wniosek nauczyciela,</w:t>
            </w:r>
          </w:p>
        </w:tc>
      </w:tr>
      <w:tr w:rsidR="0032495F" w:rsidRPr="00AE5E2A">
        <w:trPr>
          <w:trHeight w:val="90"/>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prowadzący</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Nauczyciele i specjaliści posiadający kwalifikacje właściwe do rodzaju prowadzonych zajęć</w:t>
            </w:r>
          </w:p>
        </w:tc>
      </w:tr>
      <w:tr w:rsidR="0032495F" w:rsidRPr="00AE5E2A">
        <w:trPr>
          <w:trHeight w:val="10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pPr>
            <w:r w:rsidRPr="00AE5E2A">
              <w:t>czas trwania jednostki zajęć</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45 minut, (w uzasadnionych przypadkach dopuszcza się prowadzenie zajęć w czasie krótszym niż 60 minut, z zachowaniem ustalonego dla ucznia łącznego tygodniowego czasu tych zajęć)</w:t>
            </w:r>
          </w:p>
        </w:tc>
      </w:tr>
      <w:tr w:rsidR="0032495F" w:rsidRPr="00AE5E2A">
        <w:trPr>
          <w:trHeight w:val="13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liczba uczestników</w:t>
            </w:r>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maksimum 4 osoby</w:t>
            </w:r>
          </w:p>
        </w:tc>
      </w:tr>
      <w:tr w:rsidR="0032495F" w:rsidRPr="00AE5E2A">
        <w:trPr>
          <w:trHeight w:val="135"/>
        </w:trPr>
        <w:tc>
          <w:tcPr>
            <w:tcW w:w="1888"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 xml:space="preserve">okres udzielania </w:t>
            </w:r>
            <w:proofErr w:type="spellStart"/>
            <w:r w:rsidRPr="00AE5E2A">
              <w:t>pp</w:t>
            </w:r>
            <w:proofErr w:type="spellEnd"/>
          </w:p>
        </w:tc>
        <w:tc>
          <w:tcPr>
            <w:tcW w:w="7299" w:type="dxa"/>
            <w:tcBorders>
              <w:top w:val="single" w:sz="4" w:space="0" w:color="auto"/>
              <w:left w:val="single" w:sz="4" w:space="0" w:color="auto"/>
              <w:bottom w:val="single" w:sz="4" w:space="0" w:color="auto"/>
              <w:right w:val="single" w:sz="4" w:space="0" w:color="auto"/>
            </w:tcBorders>
          </w:tcPr>
          <w:p w:rsidR="0032495F" w:rsidRPr="00AE5E2A" w:rsidRDefault="0032495F" w:rsidP="00F55592">
            <w:pPr>
              <w:ind w:hanging="26"/>
              <w:jc w:val="both"/>
            </w:pPr>
            <w:r w:rsidRPr="00AE5E2A">
              <w:t>zgodnie z decyzją dyrektora,</w:t>
            </w:r>
          </w:p>
        </w:tc>
      </w:tr>
    </w:tbl>
    <w:p w:rsidR="0032495F" w:rsidRPr="00AE5E2A" w:rsidRDefault="0032495F" w:rsidP="004E6688"/>
    <w:p w:rsidR="0032495F" w:rsidRPr="00AE5E2A" w:rsidRDefault="0032495F" w:rsidP="004E6688">
      <w:pPr>
        <w:jc w:val="left"/>
      </w:pPr>
      <w:r w:rsidRPr="00AE5E2A">
        <w:t>6)  zajęcia związane z wyborem kierunku kształcenia i zawodu.</w:t>
      </w:r>
    </w:p>
    <w:p w:rsidR="0032495F" w:rsidRPr="00AE5E2A" w:rsidRDefault="0032495F" w:rsidP="004E6688">
      <w:pPr>
        <w:jc w:val="left"/>
      </w:pPr>
    </w:p>
    <w:p w:rsidR="0032495F" w:rsidRPr="00AE5E2A" w:rsidRDefault="0032495F" w:rsidP="009D7296">
      <w:pPr>
        <w:pStyle w:val="Akapitzlist1"/>
        <w:numPr>
          <w:ilvl w:val="0"/>
          <w:numId w:val="252"/>
        </w:numPr>
        <w:jc w:val="both"/>
        <w:rPr>
          <w:b/>
          <w:bCs/>
        </w:rPr>
      </w:pPr>
      <w:r w:rsidRPr="00AE5E2A">
        <w:t xml:space="preserve">W przypadku czasowego ograniczenia funkcjonowania szkoły pomoc psychologiczno-pedagogiczna jest realizowana w formach dostosowanych do możliwości jej sprawowania w formie zdalnej.  Informacja o sposobie i trybie realizacji zadań z zakresu pomocy psychologiczno-pedagogicznej przekazywana jest rodzicom i uczniom, a w przypadku zajęć rewalidacyjnych ustalana z rodzicami oraz rejestrowana  w opracowanym IPET dla ucznia. </w:t>
      </w:r>
    </w:p>
    <w:p w:rsidR="0032495F" w:rsidRPr="00AE5E2A" w:rsidRDefault="0032495F" w:rsidP="004E6688">
      <w:pPr>
        <w:jc w:val="left"/>
        <w:rPr>
          <w:b/>
          <w:bCs/>
          <w:kern w:val="36"/>
        </w:rPr>
      </w:pPr>
      <w:r w:rsidRPr="00AE5E2A">
        <w:rPr>
          <w:b/>
          <w:bCs/>
          <w:kern w:val="36"/>
        </w:rPr>
        <w:t xml:space="preserve">          4.  </w:t>
      </w:r>
      <w:r w:rsidRPr="00AE5E2A">
        <w:t xml:space="preserve">Inne formy pomocy </w:t>
      </w:r>
      <w:proofErr w:type="spellStart"/>
      <w:r w:rsidRPr="00AE5E2A">
        <w:t>psychologiczno</w:t>
      </w:r>
      <w:proofErr w:type="spellEnd"/>
      <w:r w:rsidRPr="00AE5E2A">
        <w:t>–pedagogicznej, to:</w:t>
      </w:r>
    </w:p>
    <w:p w:rsidR="0032495F" w:rsidRPr="00AE5E2A" w:rsidRDefault="0032495F" w:rsidP="00B30112">
      <w:pPr>
        <w:numPr>
          <w:ilvl w:val="1"/>
          <w:numId w:val="49"/>
        </w:numPr>
        <w:tabs>
          <w:tab w:val="left" w:pos="426"/>
        </w:tabs>
        <w:spacing w:before="100" w:beforeAutospacing="1"/>
        <w:ind w:left="0" w:firstLine="0"/>
        <w:jc w:val="both"/>
      </w:pPr>
      <w:r w:rsidRPr="00AE5E2A">
        <w:t xml:space="preserve">porady i konsultacje dla uczniów – udzielane  i prowadzone przez pedagoga i </w:t>
      </w:r>
      <w:proofErr w:type="spellStart"/>
      <w:r w:rsidRPr="00AE5E2A">
        <w:t>psychologaszkolnego</w:t>
      </w:r>
      <w:proofErr w:type="spellEnd"/>
      <w:r w:rsidRPr="00AE5E2A">
        <w:t>, w godzinach podanych na drzwiach gabinetu;</w:t>
      </w:r>
    </w:p>
    <w:p w:rsidR="0032495F" w:rsidRPr="00AE5E2A" w:rsidRDefault="0032495F" w:rsidP="00B30112">
      <w:pPr>
        <w:numPr>
          <w:ilvl w:val="1"/>
          <w:numId w:val="49"/>
        </w:numPr>
        <w:tabs>
          <w:tab w:val="left" w:pos="426"/>
        </w:tabs>
        <w:ind w:left="0" w:firstLine="0"/>
        <w:jc w:val="both"/>
      </w:pPr>
      <w:r w:rsidRPr="00AE5E2A">
        <w:t>porady, konsultacje, warsztaty i szkolenia dla nauczycieli – zgodnie z planem nadzoru pedagogicznego lub w godzinach pracy pedagoga szkolnego – w przypadku  potrzeby indywidualnych konsultacji nauczycieli z pedagogiem.</w:t>
      </w:r>
    </w:p>
    <w:p w:rsidR="0032495F" w:rsidRPr="00AE5E2A" w:rsidRDefault="0032495F" w:rsidP="00B30112">
      <w:pPr>
        <w:numPr>
          <w:ilvl w:val="1"/>
          <w:numId w:val="49"/>
        </w:numPr>
        <w:tabs>
          <w:tab w:val="left" w:pos="426"/>
        </w:tabs>
        <w:ind w:left="0" w:firstLine="0"/>
        <w:jc w:val="both"/>
      </w:pPr>
      <w:r w:rsidRPr="00AE5E2A">
        <w:t>warsztaty dla uczniów szkoły podstawowej w zakresie rozwijania umiejętności uczenia się;</w:t>
      </w:r>
    </w:p>
    <w:p w:rsidR="0032495F" w:rsidRPr="00AE5E2A" w:rsidRDefault="0032495F" w:rsidP="00B30112">
      <w:pPr>
        <w:numPr>
          <w:ilvl w:val="1"/>
          <w:numId w:val="49"/>
        </w:numPr>
        <w:tabs>
          <w:tab w:val="left" w:pos="426"/>
        </w:tabs>
        <w:ind w:left="0" w:firstLine="0"/>
        <w:jc w:val="both"/>
      </w:pPr>
      <w:r w:rsidRPr="00AE5E2A">
        <w:t xml:space="preserve">organizacja kształcenia w formie zindywidualizowanej ścieżki kształcenia na podstawie opinii poradni </w:t>
      </w:r>
      <w:proofErr w:type="spellStart"/>
      <w:r w:rsidRPr="00AE5E2A">
        <w:t>pp</w:t>
      </w:r>
      <w:proofErr w:type="spellEnd"/>
      <w:r w:rsidRPr="00AE5E2A">
        <w:t xml:space="preserve">, i na wniosek rodziców dla uczniów, którzy w szczególności na stan zdrowia mają ograniczone możliwości uczestniczenia we wszystkich zajęciach lekcyjnych.  </w:t>
      </w:r>
    </w:p>
    <w:p w:rsidR="0032495F" w:rsidRPr="00AE5E2A" w:rsidRDefault="0032495F" w:rsidP="00D06B98">
      <w:pPr>
        <w:tabs>
          <w:tab w:val="left" w:pos="426"/>
        </w:tabs>
        <w:jc w:val="both"/>
      </w:pPr>
    </w:p>
    <w:p w:rsidR="0032495F" w:rsidRPr="00AE5E2A" w:rsidRDefault="0032495F" w:rsidP="00C527A8">
      <w:pPr>
        <w:pStyle w:val="Tekstpodstawowy"/>
        <w:suppressAutoHyphens/>
        <w:ind w:firstLine="567"/>
        <w:rPr>
          <w:sz w:val="22"/>
          <w:szCs w:val="22"/>
        </w:rPr>
      </w:pPr>
      <w:r w:rsidRPr="00AE5E2A">
        <w:rPr>
          <w:b/>
          <w:bCs/>
          <w:sz w:val="22"/>
          <w:szCs w:val="22"/>
        </w:rPr>
        <w:t>§ 2</w:t>
      </w:r>
      <w:r w:rsidR="00F0094A" w:rsidRPr="00AE5E2A">
        <w:rPr>
          <w:b/>
          <w:bCs/>
          <w:sz w:val="22"/>
          <w:szCs w:val="22"/>
        </w:rPr>
        <w:t>6</w:t>
      </w:r>
      <w:r w:rsidRPr="00AE5E2A">
        <w:rPr>
          <w:b/>
          <w:bCs/>
          <w:sz w:val="22"/>
          <w:szCs w:val="22"/>
        </w:rPr>
        <w:t>.  Pomoc psychologiczno-pedagogiczna uczniowi zdolnemu.</w:t>
      </w:r>
    </w:p>
    <w:p w:rsidR="0032495F" w:rsidRPr="00AE5E2A" w:rsidRDefault="0032495F" w:rsidP="00C527A8">
      <w:pPr>
        <w:pStyle w:val="Tekstpodstawowy"/>
        <w:suppressAutoHyphens/>
        <w:ind w:firstLine="567"/>
        <w:rPr>
          <w:sz w:val="22"/>
          <w:szCs w:val="22"/>
        </w:rPr>
      </w:pPr>
    </w:p>
    <w:p w:rsidR="0032495F" w:rsidRPr="00AE5E2A" w:rsidRDefault="0032495F" w:rsidP="00C527A8">
      <w:pPr>
        <w:pStyle w:val="Tekstpodstawowy"/>
        <w:suppressAutoHyphens/>
        <w:ind w:firstLine="567"/>
        <w:rPr>
          <w:sz w:val="22"/>
          <w:szCs w:val="22"/>
        </w:rPr>
      </w:pPr>
      <w:r w:rsidRPr="00AE5E2A">
        <w:rPr>
          <w:b/>
          <w:bCs/>
          <w:sz w:val="22"/>
          <w:szCs w:val="22"/>
        </w:rPr>
        <w:t>1.</w:t>
      </w:r>
      <w:r w:rsidRPr="00AE5E2A">
        <w:rPr>
          <w:sz w:val="22"/>
          <w:szCs w:val="22"/>
        </w:rPr>
        <w:t xml:space="preserve">  Szkoła wspiera ucznia zdolnego poprzez:</w:t>
      </w:r>
    </w:p>
    <w:p w:rsidR="0032495F" w:rsidRPr="00AE5E2A" w:rsidRDefault="0032495F" w:rsidP="00C527A8">
      <w:pPr>
        <w:pStyle w:val="Tekstpodstawowy"/>
        <w:suppressAutoHyphens/>
        <w:ind w:firstLine="567"/>
        <w:rPr>
          <w:sz w:val="22"/>
          <w:szCs w:val="22"/>
        </w:rPr>
      </w:pPr>
    </w:p>
    <w:p w:rsidR="0032495F" w:rsidRPr="00AE5E2A" w:rsidRDefault="0032495F" w:rsidP="009D7296">
      <w:pPr>
        <w:pStyle w:val="Nagwek11"/>
        <w:numPr>
          <w:ilvl w:val="0"/>
          <w:numId w:val="110"/>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AE5E2A">
        <w:rPr>
          <w:rFonts w:ascii="Cambria" w:hAnsi="Cambria" w:cs="Cambria"/>
          <w:sz w:val="22"/>
          <w:szCs w:val="22"/>
        </w:rPr>
        <w:t>udzielanie uczniom pomocy w odkrywaniu ich predyspozycji, zainteresowań  i uzdolnień,</w:t>
      </w:r>
    </w:p>
    <w:p w:rsidR="0032495F" w:rsidRPr="00AE5E2A" w:rsidRDefault="0032495F" w:rsidP="009D7296">
      <w:pPr>
        <w:pStyle w:val="Nagwek11"/>
        <w:numPr>
          <w:ilvl w:val="0"/>
          <w:numId w:val="110"/>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AE5E2A">
        <w:rPr>
          <w:rFonts w:ascii="Cambria" w:hAnsi="Cambria" w:cs="Cambria"/>
          <w:sz w:val="22"/>
          <w:szCs w:val="22"/>
        </w:rPr>
        <w:t xml:space="preserve">wspieranie emocjonalne uczniów, kształtowanie w wychowankach adekwatnej samooceny </w:t>
      </w:r>
      <w:r w:rsidRPr="00AE5E2A">
        <w:rPr>
          <w:rFonts w:ascii="Cambria" w:hAnsi="Cambria" w:cs="Cambria"/>
          <w:sz w:val="22"/>
          <w:szCs w:val="22"/>
        </w:rPr>
        <w:br/>
        <w:t>i wiary w siebie,</w:t>
      </w:r>
    </w:p>
    <w:p w:rsidR="0032495F" w:rsidRPr="00AE5E2A" w:rsidRDefault="0032495F" w:rsidP="009D7296">
      <w:pPr>
        <w:pStyle w:val="Nagwek11"/>
        <w:numPr>
          <w:ilvl w:val="0"/>
          <w:numId w:val="110"/>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AE5E2A">
        <w:rPr>
          <w:rFonts w:ascii="Cambria" w:hAnsi="Cambria" w:cs="Cambria"/>
          <w:sz w:val="22"/>
          <w:szCs w:val="22"/>
        </w:rPr>
        <w:lastRenderedPageBreak/>
        <w:t>stymulowanie rozwoju, uzdolnień i zainteresowań oraz wyzwalanie potencjału twórczego uczniów,</w:t>
      </w:r>
    </w:p>
    <w:p w:rsidR="0032495F" w:rsidRPr="00AE5E2A" w:rsidRDefault="0032495F" w:rsidP="009D7296">
      <w:pPr>
        <w:pStyle w:val="Nagwek11"/>
        <w:numPr>
          <w:ilvl w:val="0"/>
          <w:numId w:val="110"/>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AE5E2A">
        <w:rPr>
          <w:rFonts w:ascii="Cambria" w:hAnsi="Cambria" w:cs="Cambria"/>
          <w:sz w:val="22"/>
          <w:szCs w:val="22"/>
        </w:rPr>
        <w:t>uwrażliwianie uczniów na potrzeby innych ludzi i zachęcanie do działań prospołecznych,</w:t>
      </w:r>
    </w:p>
    <w:p w:rsidR="0032495F" w:rsidRPr="00AE5E2A" w:rsidRDefault="0032495F" w:rsidP="009D7296">
      <w:pPr>
        <w:pStyle w:val="Nagwek11"/>
        <w:numPr>
          <w:ilvl w:val="0"/>
          <w:numId w:val="110"/>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AE5E2A">
        <w:rPr>
          <w:rFonts w:ascii="Cambria" w:hAnsi="Cambria" w:cs="Cambria"/>
          <w:sz w:val="22"/>
          <w:szCs w:val="22"/>
        </w:rPr>
        <w:t>promocja ucznia zdolnego, nauczyciela opiekuna i szkoły.</w:t>
      </w:r>
    </w:p>
    <w:p w:rsidR="0032495F" w:rsidRPr="00AE5E2A" w:rsidRDefault="0032495F" w:rsidP="00C527A8">
      <w:pPr>
        <w:pStyle w:val="Tekstpodstawowy"/>
        <w:suppressAutoHyphens/>
        <w:rPr>
          <w:b/>
          <w:bCs/>
          <w:sz w:val="22"/>
          <w:szCs w:val="22"/>
        </w:rPr>
      </w:pPr>
    </w:p>
    <w:p w:rsidR="0032495F" w:rsidRPr="00AE5E2A" w:rsidRDefault="0032495F" w:rsidP="009D7296">
      <w:pPr>
        <w:pStyle w:val="Tekstpodstawowy"/>
        <w:numPr>
          <w:ilvl w:val="0"/>
          <w:numId w:val="104"/>
        </w:numPr>
        <w:tabs>
          <w:tab w:val="clear" w:pos="680"/>
          <w:tab w:val="num" w:pos="284"/>
          <w:tab w:val="left" w:pos="851"/>
        </w:tabs>
        <w:suppressAutoHyphens/>
        <w:ind w:firstLine="567"/>
        <w:rPr>
          <w:sz w:val="22"/>
          <w:szCs w:val="22"/>
        </w:rPr>
      </w:pPr>
      <w:r w:rsidRPr="00AE5E2A">
        <w:rPr>
          <w:sz w:val="22"/>
          <w:szCs w:val="22"/>
        </w:rPr>
        <w:t>Formy i metody pracy z uczniem zdolnym ukierunkowane są w obrębie przedmiotów humanistycznych, artystycznych, matematyczno-przyrodniczych, sportowych i obejmują pracę:</w:t>
      </w:r>
    </w:p>
    <w:p w:rsidR="0032495F" w:rsidRPr="00AE5E2A" w:rsidRDefault="0032495F" w:rsidP="009D7296">
      <w:pPr>
        <w:pStyle w:val="Nagwek11"/>
        <w:numPr>
          <w:ilvl w:val="0"/>
          <w:numId w:val="111"/>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AE5E2A">
        <w:rPr>
          <w:rFonts w:ascii="Cambria" w:hAnsi="Cambria" w:cs="Cambria"/>
          <w:sz w:val="22"/>
          <w:szCs w:val="22"/>
        </w:rPr>
        <w:t>na lekcji,</w:t>
      </w:r>
    </w:p>
    <w:p w:rsidR="0032495F" w:rsidRPr="00AE5E2A" w:rsidRDefault="0032495F" w:rsidP="009D7296">
      <w:pPr>
        <w:pStyle w:val="Nagwek11"/>
        <w:numPr>
          <w:ilvl w:val="0"/>
          <w:numId w:val="111"/>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AE5E2A">
        <w:rPr>
          <w:rFonts w:ascii="Cambria" w:hAnsi="Cambria" w:cs="Cambria"/>
          <w:sz w:val="22"/>
          <w:szCs w:val="22"/>
        </w:rPr>
        <w:t>poza lekcjami.</w:t>
      </w:r>
    </w:p>
    <w:p w:rsidR="0032495F" w:rsidRPr="00AE5E2A" w:rsidRDefault="0032495F" w:rsidP="00C527A8">
      <w:pPr>
        <w:pStyle w:val="Tekstpodstawowy"/>
        <w:suppressAutoHyphens/>
        <w:rPr>
          <w:sz w:val="22"/>
          <w:szCs w:val="22"/>
        </w:rPr>
      </w:pPr>
    </w:p>
    <w:p w:rsidR="0032495F" w:rsidRPr="00AE5E2A" w:rsidRDefault="0032495F" w:rsidP="009D7296">
      <w:pPr>
        <w:pStyle w:val="Tekstpodstawowy"/>
        <w:numPr>
          <w:ilvl w:val="0"/>
          <w:numId w:val="104"/>
        </w:numPr>
        <w:tabs>
          <w:tab w:val="clear" w:pos="680"/>
          <w:tab w:val="num" w:pos="284"/>
          <w:tab w:val="left" w:pos="851"/>
        </w:tabs>
        <w:suppressAutoHyphens/>
        <w:ind w:firstLine="567"/>
        <w:rPr>
          <w:sz w:val="22"/>
          <w:szCs w:val="22"/>
        </w:rPr>
      </w:pPr>
      <w:r w:rsidRPr="00AE5E2A">
        <w:rPr>
          <w:sz w:val="22"/>
          <w:szCs w:val="22"/>
        </w:rPr>
        <w:t>Uczeń zdolny ma możliwość:</w:t>
      </w:r>
    </w:p>
    <w:p w:rsidR="0032495F" w:rsidRPr="00AE5E2A" w:rsidRDefault="0032495F" w:rsidP="00C527A8">
      <w:pPr>
        <w:pStyle w:val="Tekstpodstawowy"/>
        <w:suppressAutoHyphens/>
        <w:ind w:left="567"/>
        <w:rPr>
          <w:sz w:val="22"/>
          <w:szCs w:val="22"/>
        </w:rPr>
      </w:pPr>
    </w:p>
    <w:p w:rsidR="0032495F" w:rsidRPr="00AE5E2A" w:rsidRDefault="0032495F" w:rsidP="009D7296">
      <w:pPr>
        <w:pStyle w:val="Nagwek11"/>
        <w:numPr>
          <w:ilvl w:val="0"/>
          <w:numId w:val="112"/>
        </w:numPr>
        <w:tabs>
          <w:tab w:val="clear" w:pos="1304"/>
          <w:tab w:val="left" w:pos="0"/>
          <w:tab w:val="left" w:pos="284"/>
        </w:tabs>
        <w:suppressAutoHyphens/>
        <w:spacing w:before="0" w:after="0"/>
        <w:ind w:left="0" w:firstLine="0"/>
        <w:jc w:val="both"/>
        <w:rPr>
          <w:rFonts w:ascii="Cambria" w:hAnsi="Cambria" w:cs="Cambria"/>
          <w:sz w:val="22"/>
          <w:szCs w:val="22"/>
        </w:rPr>
      </w:pPr>
      <w:r w:rsidRPr="00AE5E2A">
        <w:rPr>
          <w:rFonts w:ascii="Cambria" w:hAnsi="Cambria" w:cs="Cambria"/>
          <w:sz w:val="22"/>
          <w:szCs w:val="22"/>
        </w:rPr>
        <w:t>rozwijania zainteresowań w ramach zajęć lekcyjnych i pozalekcyjnych,</w:t>
      </w:r>
    </w:p>
    <w:p w:rsidR="0032495F" w:rsidRPr="00AE5E2A" w:rsidRDefault="0032495F" w:rsidP="009D7296">
      <w:pPr>
        <w:pStyle w:val="Nagwek11"/>
        <w:numPr>
          <w:ilvl w:val="0"/>
          <w:numId w:val="112"/>
        </w:numPr>
        <w:tabs>
          <w:tab w:val="clear" w:pos="1304"/>
          <w:tab w:val="left" w:pos="0"/>
          <w:tab w:val="left" w:pos="284"/>
        </w:tabs>
        <w:suppressAutoHyphens/>
        <w:spacing w:before="0" w:after="0"/>
        <w:ind w:left="0" w:firstLine="0"/>
        <w:jc w:val="both"/>
        <w:rPr>
          <w:rFonts w:ascii="Cambria" w:hAnsi="Cambria" w:cs="Cambria"/>
          <w:sz w:val="22"/>
          <w:szCs w:val="22"/>
        </w:rPr>
      </w:pPr>
      <w:r w:rsidRPr="00AE5E2A">
        <w:rPr>
          <w:rFonts w:ascii="Cambria" w:hAnsi="Cambria" w:cs="Cambria"/>
          <w:sz w:val="22"/>
          <w:szCs w:val="22"/>
        </w:rPr>
        <w:t>uzyskania od nauczyciela pomocy w przygotowaniu się do konkursów i olimpiad,</w:t>
      </w:r>
    </w:p>
    <w:p w:rsidR="0032495F" w:rsidRPr="00AE5E2A" w:rsidRDefault="0032495F" w:rsidP="009D7296">
      <w:pPr>
        <w:pStyle w:val="Nagwek11"/>
        <w:numPr>
          <w:ilvl w:val="0"/>
          <w:numId w:val="112"/>
        </w:numPr>
        <w:tabs>
          <w:tab w:val="clear" w:pos="1304"/>
          <w:tab w:val="left" w:pos="0"/>
          <w:tab w:val="left" w:pos="284"/>
        </w:tabs>
        <w:suppressAutoHyphens/>
        <w:spacing w:before="0" w:after="0"/>
        <w:ind w:left="0" w:firstLine="0"/>
        <w:jc w:val="both"/>
        <w:rPr>
          <w:rFonts w:ascii="Cambria" w:hAnsi="Cambria" w:cs="Cambria"/>
          <w:sz w:val="22"/>
          <w:szCs w:val="22"/>
        </w:rPr>
      </w:pPr>
      <w:r w:rsidRPr="00AE5E2A">
        <w:rPr>
          <w:rFonts w:ascii="Cambria" w:hAnsi="Cambria" w:cs="Cambria"/>
          <w:sz w:val="22"/>
          <w:szCs w:val="22"/>
        </w:rPr>
        <w:t>indywidualnej pracy, dostosowania stopnia trudności, poziomu i ilości zadań lekcyjnych i w domu,</w:t>
      </w:r>
    </w:p>
    <w:p w:rsidR="0032495F" w:rsidRPr="00AE5E2A" w:rsidRDefault="0032495F" w:rsidP="009D7296">
      <w:pPr>
        <w:pStyle w:val="Nagwek11"/>
        <w:numPr>
          <w:ilvl w:val="0"/>
          <w:numId w:val="112"/>
        </w:numPr>
        <w:tabs>
          <w:tab w:val="clear" w:pos="1304"/>
          <w:tab w:val="left" w:pos="0"/>
          <w:tab w:val="left" w:pos="284"/>
        </w:tabs>
        <w:suppressAutoHyphens/>
        <w:spacing w:before="0"/>
        <w:ind w:left="0" w:firstLine="0"/>
        <w:jc w:val="both"/>
        <w:rPr>
          <w:rFonts w:ascii="Cambria" w:hAnsi="Cambria" w:cs="Cambria"/>
          <w:sz w:val="22"/>
          <w:szCs w:val="22"/>
        </w:rPr>
      </w:pPr>
      <w:r w:rsidRPr="00AE5E2A">
        <w:rPr>
          <w:rFonts w:ascii="Cambria" w:hAnsi="Cambria" w:cs="Cambria"/>
          <w:sz w:val="22"/>
          <w:szCs w:val="22"/>
        </w:rPr>
        <w:t>realizowania indywidualnego programu nauki lub indywidualnego toku nauki.</w:t>
      </w:r>
    </w:p>
    <w:p w:rsidR="0032495F" w:rsidRPr="00AE5E2A" w:rsidRDefault="0032495F" w:rsidP="00C527A8"/>
    <w:p w:rsidR="0032495F" w:rsidRPr="00AE5E2A" w:rsidRDefault="0032495F" w:rsidP="009D7296">
      <w:pPr>
        <w:pStyle w:val="Tekstpodstawowy"/>
        <w:numPr>
          <w:ilvl w:val="0"/>
          <w:numId w:val="104"/>
        </w:numPr>
        <w:tabs>
          <w:tab w:val="clear" w:pos="680"/>
          <w:tab w:val="num" w:pos="284"/>
          <w:tab w:val="left" w:pos="851"/>
        </w:tabs>
        <w:suppressAutoHyphens/>
        <w:ind w:firstLine="567"/>
        <w:rPr>
          <w:sz w:val="22"/>
          <w:szCs w:val="22"/>
        </w:rPr>
      </w:pPr>
      <w:r w:rsidRPr="00AE5E2A">
        <w:rPr>
          <w:sz w:val="22"/>
          <w:szCs w:val="22"/>
        </w:rPr>
        <w:t>W pracy z uczniem zdolnym nauczyciel:</w:t>
      </w:r>
    </w:p>
    <w:p w:rsidR="0032495F" w:rsidRPr="00AE5E2A" w:rsidRDefault="0032495F" w:rsidP="009D7296">
      <w:pPr>
        <w:pStyle w:val="Nagwek11"/>
        <w:numPr>
          <w:ilvl w:val="0"/>
          <w:numId w:val="113"/>
        </w:numPr>
        <w:tabs>
          <w:tab w:val="clear" w:pos="1304"/>
          <w:tab w:val="left" w:pos="0"/>
          <w:tab w:val="left" w:pos="426"/>
        </w:tabs>
        <w:suppressAutoHyphens/>
        <w:spacing w:after="0"/>
        <w:ind w:left="0" w:firstLine="0"/>
        <w:jc w:val="both"/>
        <w:rPr>
          <w:rFonts w:ascii="Cambria" w:hAnsi="Cambria" w:cs="Cambria"/>
          <w:sz w:val="22"/>
          <w:szCs w:val="22"/>
        </w:rPr>
      </w:pPr>
      <w:r w:rsidRPr="00AE5E2A">
        <w:rPr>
          <w:rFonts w:ascii="Cambria" w:hAnsi="Cambria" w:cs="Cambria"/>
          <w:sz w:val="22"/>
          <w:szCs w:val="22"/>
        </w:rPr>
        <w:t>rozpoznaje uzdolnienia uczniów;</w:t>
      </w:r>
    </w:p>
    <w:p w:rsidR="0032495F" w:rsidRPr="00AE5E2A" w:rsidRDefault="0032495F" w:rsidP="009D7296">
      <w:pPr>
        <w:pStyle w:val="Nagwek11"/>
        <w:numPr>
          <w:ilvl w:val="0"/>
          <w:numId w:val="113"/>
        </w:numPr>
        <w:tabs>
          <w:tab w:val="clear" w:pos="1304"/>
          <w:tab w:val="left" w:pos="0"/>
          <w:tab w:val="left" w:pos="426"/>
        </w:tabs>
        <w:suppressAutoHyphens/>
        <w:spacing w:before="0" w:after="0"/>
        <w:ind w:left="0" w:firstLine="0"/>
        <w:jc w:val="both"/>
        <w:rPr>
          <w:rFonts w:ascii="Cambria" w:hAnsi="Cambria" w:cs="Cambria"/>
          <w:sz w:val="22"/>
          <w:szCs w:val="22"/>
        </w:rPr>
      </w:pPr>
      <w:r w:rsidRPr="00AE5E2A">
        <w:rPr>
          <w:rFonts w:ascii="Cambria" w:hAnsi="Cambria" w:cs="Cambria"/>
          <w:sz w:val="22"/>
          <w:szCs w:val="22"/>
        </w:rPr>
        <w:t>umożliwia uczniowi zdolnemu indywidualne, systematyczne konsultacje, celem ukierunkowania jego samodzielnej pracy;</w:t>
      </w:r>
    </w:p>
    <w:p w:rsidR="0032495F" w:rsidRPr="00AE5E2A" w:rsidRDefault="0032495F" w:rsidP="009D7296">
      <w:pPr>
        <w:pStyle w:val="Nagwek11"/>
        <w:numPr>
          <w:ilvl w:val="0"/>
          <w:numId w:val="113"/>
        </w:numPr>
        <w:tabs>
          <w:tab w:val="clear" w:pos="1304"/>
          <w:tab w:val="left" w:pos="0"/>
          <w:tab w:val="left" w:pos="426"/>
        </w:tabs>
        <w:suppressAutoHyphens/>
        <w:spacing w:before="0" w:after="0"/>
        <w:ind w:left="0" w:firstLine="0"/>
        <w:jc w:val="both"/>
        <w:rPr>
          <w:rFonts w:ascii="Cambria" w:hAnsi="Cambria" w:cs="Cambria"/>
          <w:sz w:val="22"/>
          <w:szCs w:val="22"/>
        </w:rPr>
      </w:pPr>
      <w:r w:rsidRPr="00AE5E2A">
        <w:rPr>
          <w:rFonts w:ascii="Cambria" w:hAnsi="Cambria" w:cs="Cambria"/>
          <w:sz w:val="22"/>
          <w:szCs w:val="22"/>
        </w:rPr>
        <w:t>systematycznie współpracuje z rodzicami celem ustalenia kierunków samodzielnej pracy ucznia w domu;</w:t>
      </w:r>
    </w:p>
    <w:p w:rsidR="0032495F" w:rsidRPr="00AE5E2A" w:rsidRDefault="0032495F" w:rsidP="009D7296">
      <w:pPr>
        <w:pStyle w:val="Nagwek11"/>
        <w:numPr>
          <w:ilvl w:val="0"/>
          <w:numId w:val="113"/>
        </w:numPr>
        <w:tabs>
          <w:tab w:val="clear" w:pos="1304"/>
          <w:tab w:val="left" w:pos="0"/>
          <w:tab w:val="left" w:pos="426"/>
        </w:tabs>
        <w:suppressAutoHyphens/>
        <w:spacing w:before="0" w:after="0"/>
        <w:ind w:left="0" w:firstLine="0"/>
        <w:jc w:val="both"/>
        <w:rPr>
          <w:rFonts w:ascii="Cambria" w:hAnsi="Cambria" w:cs="Cambria"/>
          <w:sz w:val="22"/>
          <w:szCs w:val="22"/>
        </w:rPr>
      </w:pPr>
      <w:r w:rsidRPr="00AE5E2A">
        <w:rPr>
          <w:rFonts w:ascii="Cambria" w:hAnsi="Cambria" w:cs="Cambria"/>
          <w:sz w:val="22"/>
          <w:szCs w:val="22"/>
        </w:rPr>
        <w:t>współpracuje z instytucjami wspierającymi szkołę, w tym Poradnię Psychologiczno-Pedagogiczną w zakresie diagnozowania zdolności i zainteresowań kierunkowych ucznia;</w:t>
      </w:r>
    </w:p>
    <w:p w:rsidR="0032495F" w:rsidRPr="00AE5E2A" w:rsidRDefault="0032495F" w:rsidP="009D7296">
      <w:pPr>
        <w:pStyle w:val="Nagwek11"/>
        <w:numPr>
          <w:ilvl w:val="0"/>
          <w:numId w:val="113"/>
        </w:numPr>
        <w:tabs>
          <w:tab w:val="clear" w:pos="1304"/>
          <w:tab w:val="left" w:pos="0"/>
          <w:tab w:val="left" w:pos="426"/>
        </w:tabs>
        <w:suppressAutoHyphens/>
        <w:spacing w:before="0"/>
        <w:ind w:left="0" w:firstLine="0"/>
        <w:jc w:val="both"/>
        <w:rPr>
          <w:rFonts w:ascii="Cambria" w:hAnsi="Cambria" w:cs="Cambria"/>
          <w:sz w:val="22"/>
          <w:szCs w:val="22"/>
        </w:rPr>
      </w:pPr>
      <w:r w:rsidRPr="00AE5E2A">
        <w:rPr>
          <w:rFonts w:ascii="Cambria" w:hAnsi="Cambria" w:cs="Cambria"/>
          <w:sz w:val="22"/>
          <w:szCs w:val="22"/>
        </w:rPr>
        <w:t>składa wniosek do dyrektora szkoły o zezwolenie na indywidualny program nauki lub indywidualny tok nauki.</w:t>
      </w:r>
    </w:p>
    <w:p w:rsidR="0032495F" w:rsidRPr="00AE5E2A" w:rsidRDefault="0032495F" w:rsidP="009D7296">
      <w:pPr>
        <w:pStyle w:val="Akapitzlist1"/>
        <w:numPr>
          <w:ilvl w:val="0"/>
          <w:numId w:val="104"/>
        </w:numPr>
        <w:tabs>
          <w:tab w:val="clear" w:pos="680"/>
          <w:tab w:val="left" w:pos="567"/>
          <w:tab w:val="left" w:pos="660"/>
          <w:tab w:val="left" w:pos="880"/>
          <w:tab w:val="left" w:pos="1320"/>
        </w:tabs>
        <w:ind w:left="567" w:hanging="17"/>
        <w:jc w:val="both"/>
      </w:pPr>
      <w:r w:rsidRPr="00AE5E2A">
        <w:t>Zainteresowania uczniów oraz ich uzdolnienia rozpoznawane są w formie wywiadów z rodzicami, uczniem, prowadzenia obserwacji pedagogicznych oraz z opinii  i orzeczeń poradni psychologiczno-pedagogicznych.</w:t>
      </w:r>
    </w:p>
    <w:p w:rsidR="0032495F" w:rsidRPr="00AE5E2A" w:rsidRDefault="0032495F" w:rsidP="009D7296">
      <w:pPr>
        <w:pStyle w:val="Akapitzlist1"/>
        <w:numPr>
          <w:ilvl w:val="0"/>
          <w:numId w:val="104"/>
        </w:numPr>
        <w:tabs>
          <w:tab w:val="clear" w:pos="680"/>
          <w:tab w:val="left" w:pos="550"/>
          <w:tab w:val="left" w:pos="880"/>
        </w:tabs>
        <w:ind w:hanging="170"/>
        <w:jc w:val="both"/>
      </w:pPr>
      <w:r w:rsidRPr="00AE5E2A">
        <w:t xml:space="preserve">W przypadku stwierdzenia szczególnych uzdolnień nauczyciel edukacji przedmiotowej składa wniosek do wychowawcy o objęcie ucznia opieką pp. </w:t>
      </w:r>
    </w:p>
    <w:p w:rsidR="0032495F" w:rsidRPr="00AE5E2A" w:rsidRDefault="0032495F" w:rsidP="009D7296">
      <w:pPr>
        <w:pStyle w:val="Akapitzlist1"/>
        <w:numPr>
          <w:ilvl w:val="0"/>
          <w:numId w:val="104"/>
        </w:numPr>
        <w:tabs>
          <w:tab w:val="left" w:pos="567"/>
          <w:tab w:val="left" w:pos="851"/>
        </w:tabs>
        <w:ind w:hanging="170"/>
        <w:jc w:val="both"/>
      </w:pPr>
      <w:r w:rsidRPr="00AE5E2A">
        <w:t xml:space="preserve">W szkole organizuje się kółka zainteresowań zgodnie z zainteresowaniami </w:t>
      </w:r>
      <w:r w:rsidRPr="00AE5E2A">
        <w:br/>
        <w:t>i uzdolnieniami uczniów.</w:t>
      </w:r>
    </w:p>
    <w:p w:rsidR="0032495F" w:rsidRPr="00AE5E2A" w:rsidRDefault="0032495F" w:rsidP="009D7296">
      <w:pPr>
        <w:pStyle w:val="Akapitzlist1"/>
        <w:numPr>
          <w:ilvl w:val="0"/>
          <w:numId w:val="104"/>
        </w:numPr>
        <w:tabs>
          <w:tab w:val="left" w:pos="567"/>
          <w:tab w:val="left" w:pos="851"/>
        </w:tabs>
        <w:ind w:hanging="170"/>
        <w:jc w:val="both"/>
      </w:pPr>
      <w:r w:rsidRPr="00AE5E2A">
        <w:t>Dyrektor szkoły, po upływie co najmniej jednego roku nauki, a w uzasadnionych przypadkach po śródrocznej klasyfikacji udziela uczniowi zdolnemu zgody na indywidualny tok nauki lub indywidualny program nauki, zgodnie z zasadami opisanym w  § 38 statutu szkoły.</w:t>
      </w:r>
    </w:p>
    <w:p w:rsidR="0032495F" w:rsidRPr="00AE5E2A" w:rsidRDefault="0032495F" w:rsidP="009D7296">
      <w:pPr>
        <w:pStyle w:val="Akapitzlist1"/>
        <w:numPr>
          <w:ilvl w:val="0"/>
          <w:numId w:val="104"/>
        </w:numPr>
        <w:tabs>
          <w:tab w:val="left" w:pos="567"/>
          <w:tab w:val="left" w:pos="851"/>
        </w:tabs>
        <w:ind w:left="0" w:firstLine="567"/>
        <w:jc w:val="both"/>
      </w:pPr>
      <w:r w:rsidRPr="00AE5E2A">
        <w:t>Organizowane w szkole konkursy, olimpiady, turnieje stanowią formę rozwoju uzdolnień  i ich prezentacji. Uczniowie awansujący do kolejnych etapów objęci są specjalną opieką nauczyciela.</w:t>
      </w:r>
    </w:p>
    <w:p w:rsidR="0032495F" w:rsidRPr="00AE5E2A" w:rsidRDefault="0032495F" w:rsidP="00171449">
      <w:pPr>
        <w:autoSpaceDE w:val="0"/>
        <w:autoSpaceDN w:val="0"/>
        <w:adjustRightInd w:val="0"/>
        <w:jc w:val="left"/>
      </w:pPr>
      <w:r w:rsidRPr="00AE5E2A">
        <w:rPr>
          <w:b/>
          <w:bCs/>
        </w:rPr>
        <w:t>§ 2</w:t>
      </w:r>
      <w:r w:rsidR="00F0094A" w:rsidRPr="00AE5E2A">
        <w:rPr>
          <w:b/>
          <w:bCs/>
        </w:rPr>
        <w:t>7</w:t>
      </w:r>
      <w:r w:rsidRPr="00AE5E2A">
        <w:rPr>
          <w:b/>
          <w:bCs/>
        </w:rPr>
        <w:t xml:space="preserve">. Organizacja pomocy </w:t>
      </w:r>
      <w:proofErr w:type="spellStart"/>
      <w:r w:rsidRPr="00AE5E2A">
        <w:rPr>
          <w:b/>
          <w:bCs/>
        </w:rPr>
        <w:t>psychologiczno</w:t>
      </w:r>
      <w:proofErr w:type="spellEnd"/>
      <w:r w:rsidRPr="00AE5E2A">
        <w:rPr>
          <w:b/>
          <w:bCs/>
        </w:rPr>
        <w:t>–pedagogicznej  uczniom</w:t>
      </w:r>
      <w:r w:rsidRPr="00AE5E2A">
        <w:t>.</w:t>
      </w:r>
    </w:p>
    <w:p w:rsidR="0032495F" w:rsidRPr="00AE5E2A" w:rsidRDefault="0032495F" w:rsidP="00D06B98">
      <w:pPr>
        <w:autoSpaceDE w:val="0"/>
        <w:autoSpaceDN w:val="0"/>
        <w:adjustRightInd w:val="0"/>
      </w:pPr>
    </w:p>
    <w:p w:rsidR="0032495F" w:rsidRPr="00AE5E2A" w:rsidRDefault="0032495F" w:rsidP="00D06B98">
      <w:pPr>
        <w:jc w:val="both"/>
      </w:pPr>
      <w:r w:rsidRPr="00AE5E2A">
        <w:rPr>
          <w:b/>
          <w:bCs/>
        </w:rPr>
        <w:t xml:space="preserve">        1</w:t>
      </w:r>
      <w:r w:rsidRPr="00AE5E2A">
        <w:t>. W Szkole pomoc psychologiczno-pedagogiczna udzielana jest uczniom:</w:t>
      </w:r>
    </w:p>
    <w:p w:rsidR="0032495F" w:rsidRPr="00AE5E2A" w:rsidRDefault="0032495F" w:rsidP="00D06B98">
      <w:pPr>
        <w:jc w:val="both"/>
      </w:pPr>
    </w:p>
    <w:p w:rsidR="0032495F" w:rsidRPr="00AE5E2A" w:rsidRDefault="0032495F" w:rsidP="00B30112">
      <w:pPr>
        <w:numPr>
          <w:ilvl w:val="0"/>
          <w:numId w:val="53"/>
        </w:numPr>
        <w:tabs>
          <w:tab w:val="left" w:pos="426"/>
        </w:tabs>
        <w:ind w:left="0" w:firstLine="0"/>
        <w:jc w:val="both"/>
      </w:pPr>
      <w:r w:rsidRPr="00AE5E2A">
        <w:lastRenderedPageBreak/>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 rozdział 3 statutu szkoły;</w:t>
      </w:r>
    </w:p>
    <w:p w:rsidR="0032495F" w:rsidRPr="00AE5E2A" w:rsidRDefault="0032495F" w:rsidP="00D06B98">
      <w:pPr>
        <w:tabs>
          <w:tab w:val="left" w:pos="426"/>
        </w:tabs>
        <w:jc w:val="both"/>
      </w:pPr>
    </w:p>
    <w:p w:rsidR="0032495F" w:rsidRPr="00AE5E2A" w:rsidRDefault="0032495F" w:rsidP="00B30112">
      <w:pPr>
        <w:numPr>
          <w:ilvl w:val="0"/>
          <w:numId w:val="53"/>
        </w:numPr>
        <w:tabs>
          <w:tab w:val="left" w:pos="426"/>
        </w:tabs>
        <w:ind w:left="0" w:firstLine="0"/>
        <w:jc w:val="both"/>
      </w:pPr>
      <w:r w:rsidRPr="00AE5E2A">
        <w:t xml:space="preserve">posiadającym opinię poradni </w:t>
      </w:r>
      <w:proofErr w:type="spellStart"/>
      <w:r w:rsidRPr="00AE5E2A">
        <w:t>psychologiczno</w:t>
      </w:r>
      <w:proofErr w:type="spellEnd"/>
      <w:r w:rsidRPr="00AE5E2A">
        <w:t>–pedagogicznej, w tym poradni specjalistycznej o specyficznych trudnościach w uczeniu się lub inną opinię poradni psychologiczno-pedagogicznej, w tym poradni specjalistycznej;</w:t>
      </w:r>
    </w:p>
    <w:p w:rsidR="0032495F" w:rsidRPr="00AE5E2A" w:rsidRDefault="0032495F" w:rsidP="00D06B98">
      <w:pPr>
        <w:ind w:left="720" w:hanging="993"/>
        <w:jc w:val="both"/>
      </w:pPr>
    </w:p>
    <w:p w:rsidR="0032495F" w:rsidRPr="00AE5E2A" w:rsidRDefault="0032495F" w:rsidP="00B30112">
      <w:pPr>
        <w:numPr>
          <w:ilvl w:val="0"/>
          <w:numId w:val="53"/>
        </w:numPr>
        <w:tabs>
          <w:tab w:val="left" w:pos="426"/>
        </w:tabs>
        <w:ind w:left="0" w:firstLine="0"/>
        <w:jc w:val="both"/>
      </w:pPr>
      <w:r w:rsidRPr="00AE5E2A">
        <w:t>posiadającym orzeczenie o potrzebie indywidualnego nauczania - na podstawie tego orzeczenia;</w:t>
      </w:r>
    </w:p>
    <w:p w:rsidR="0032495F" w:rsidRPr="00AE5E2A" w:rsidRDefault="0032495F" w:rsidP="00D06B98">
      <w:pPr>
        <w:ind w:left="720" w:hanging="993"/>
        <w:jc w:val="both"/>
      </w:pPr>
    </w:p>
    <w:p w:rsidR="0032495F" w:rsidRPr="00AE5E2A" w:rsidRDefault="0032495F" w:rsidP="00B30112">
      <w:pPr>
        <w:numPr>
          <w:ilvl w:val="0"/>
          <w:numId w:val="53"/>
        </w:numPr>
        <w:tabs>
          <w:tab w:val="left" w:pos="426"/>
        </w:tabs>
        <w:ind w:left="0" w:firstLine="0"/>
        <w:jc w:val="both"/>
      </w:pPr>
      <w:r w:rsidRPr="00AE5E2A">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32495F" w:rsidRPr="00AE5E2A" w:rsidRDefault="0032495F" w:rsidP="00D06B98">
      <w:pPr>
        <w:pStyle w:val="Akapitzlist1"/>
        <w:spacing w:after="0"/>
      </w:pPr>
    </w:p>
    <w:p w:rsidR="0032495F" w:rsidRPr="00AE5E2A" w:rsidRDefault="0032495F" w:rsidP="00B30112">
      <w:pPr>
        <w:numPr>
          <w:ilvl w:val="0"/>
          <w:numId w:val="53"/>
        </w:numPr>
        <w:tabs>
          <w:tab w:val="left" w:pos="426"/>
        </w:tabs>
        <w:ind w:left="0" w:firstLine="0"/>
        <w:jc w:val="both"/>
      </w:pPr>
      <w:r w:rsidRPr="00AE5E2A">
        <w:t>posiadającego opinię lekarza o ograniczonych możliwościach wykonywania przez ucznia określonych ćwiczeń fizycznych na zajęciach wychowania fizycznego – na podstawie tej opinii.</w:t>
      </w:r>
    </w:p>
    <w:p w:rsidR="0032495F" w:rsidRPr="00AE5E2A" w:rsidRDefault="0032495F" w:rsidP="00D06B98">
      <w:pPr>
        <w:ind w:left="720"/>
        <w:jc w:val="both"/>
      </w:pPr>
    </w:p>
    <w:p w:rsidR="0032495F" w:rsidRPr="00AE5E2A" w:rsidRDefault="0032495F" w:rsidP="00B30112">
      <w:pPr>
        <w:pStyle w:val="Akapitzlist1"/>
        <w:numPr>
          <w:ilvl w:val="0"/>
          <w:numId w:val="49"/>
        </w:numPr>
        <w:tabs>
          <w:tab w:val="left" w:pos="709"/>
        </w:tabs>
        <w:autoSpaceDE w:val="0"/>
        <w:autoSpaceDN w:val="0"/>
        <w:adjustRightInd w:val="0"/>
        <w:ind w:left="0" w:firstLine="426"/>
        <w:jc w:val="both"/>
      </w:pPr>
      <w:r w:rsidRPr="00AE5E2A">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32495F" w:rsidRPr="00AE5E2A" w:rsidRDefault="0032495F" w:rsidP="00D06B98">
      <w:pPr>
        <w:autoSpaceDE w:val="0"/>
        <w:autoSpaceDN w:val="0"/>
        <w:adjustRightInd w:val="0"/>
        <w:spacing w:line="276" w:lineRule="auto"/>
        <w:jc w:val="both"/>
      </w:pPr>
      <w:r w:rsidRPr="00AE5E2A">
        <w:rPr>
          <w:b/>
          <w:bCs/>
        </w:rPr>
        <w:t xml:space="preserve">          3.</w:t>
      </w:r>
      <w:r w:rsidRPr="00AE5E2A">
        <w:t xml:space="preserve"> W przypadku stwierdzenia, że uczeń ze względu na potrzeby rozwojowe lub edukacyjne oraz możliwości psychofizyczne wymaga objęcia pomocą </w:t>
      </w:r>
      <w:proofErr w:type="spellStart"/>
      <w:r w:rsidRPr="00AE5E2A">
        <w:t>psychologiczno</w:t>
      </w:r>
      <w:proofErr w:type="spellEnd"/>
      <w:r w:rsidRPr="00AE5E2A">
        <w:t>–pedagogiczną odpowiednio nauczyciel, wychowawca lub specjalista niezwłocznie udziela tej pomocy                              w bieżącej pracy z uczniem i informuje o tym wychowawcę klasy.</w:t>
      </w:r>
    </w:p>
    <w:p w:rsidR="0032495F" w:rsidRPr="00AE5E2A" w:rsidRDefault="0032495F" w:rsidP="00D06B98">
      <w:pPr>
        <w:autoSpaceDE w:val="0"/>
        <w:autoSpaceDN w:val="0"/>
        <w:adjustRightInd w:val="0"/>
        <w:spacing w:line="276" w:lineRule="auto"/>
        <w:jc w:val="both"/>
      </w:pPr>
    </w:p>
    <w:p w:rsidR="0032495F" w:rsidRPr="00AE5E2A" w:rsidRDefault="0032495F" w:rsidP="00D06B98">
      <w:pPr>
        <w:tabs>
          <w:tab w:val="left" w:pos="567"/>
        </w:tabs>
        <w:autoSpaceDE w:val="0"/>
        <w:autoSpaceDN w:val="0"/>
        <w:adjustRightInd w:val="0"/>
        <w:spacing w:line="276" w:lineRule="auto"/>
        <w:jc w:val="both"/>
      </w:pPr>
      <w:r w:rsidRPr="00AE5E2A">
        <w:rPr>
          <w:b/>
          <w:bCs/>
        </w:rPr>
        <w:t xml:space="preserve">          4.</w:t>
      </w:r>
      <w:r w:rsidRPr="00AE5E2A">
        <w:t xml:space="preserve"> Wychowawca klasy przekazuje tę informację pozostałym nauczycielom pracującym  </w:t>
      </w:r>
      <w:r w:rsidRPr="00AE5E2A">
        <w:br/>
        <w:t>z uczniem, w przypadku, gdy stwierdzi taką potrzebę.  Wychowawca klasy  przekazuje informację na najbliższym posiedzeniu zespołu nauczycieli uczących w danej klasie, a jeśli termin planowanego zebrania jest odległy – otrzymany  komunikat zapisuje w dzienniku lekcyjnym.</w:t>
      </w:r>
    </w:p>
    <w:p w:rsidR="0032495F" w:rsidRPr="00AE5E2A" w:rsidRDefault="0032495F" w:rsidP="00D06B98">
      <w:pPr>
        <w:tabs>
          <w:tab w:val="left" w:pos="567"/>
        </w:tabs>
        <w:autoSpaceDE w:val="0"/>
        <w:autoSpaceDN w:val="0"/>
        <w:adjustRightInd w:val="0"/>
        <w:spacing w:line="276" w:lineRule="auto"/>
        <w:jc w:val="both"/>
      </w:pPr>
    </w:p>
    <w:p w:rsidR="0032495F" w:rsidRPr="00AE5E2A" w:rsidRDefault="0032495F" w:rsidP="00D06B98">
      <w:pPr>
        <w:tabs>
          <w:tab w:val="left" w:pos="567"/>
        </w:tabs>
        <w:autoSpaceDE w:val="0"/>
        <w:autoSpaceDN w:val="0"/>
        <w:adjustRightInd w:val="0"/>
        <w:spacing w:line="276" w:lineRule="auto"/>
        <w:jc w:val="both"/>
        <w:rPr>
          <w:i/>
          <w:iCs/>
        </w:rPr>
      </w:pPr>
      <w:r w:rsidRPr="00AE5E2A">
        <w:rPr>
          <w:b/>
          <w:bCs/>
        </w:rPr>
        <w:t xml:space="preserve">            5</w:t>
      </w:r>
      <w:r w:rsidRPr="00AE5E2A">
        <w:t>. Wychowawca klasy informuje rodziców ucznia o potrzebie objęcia pomocą psychologiczno – pedagogiczną ich dziecka. Informacja jest przekazywana telefonicznie lub w trakcie indywidualnej rozmowy z rodzicem</w:t>
      </w:r>
      <w:r w:rsidRPr="00AE5E2A">
        <w:rPr>
          <w:i/>
          <w:iCs/>
        </w:rPr>
        <w:t>.</w:t>
      </w:r>
    </w:p>
    <w:p w:rsidR="0032495F" w:rsidRPr="00AE5E2A" w:rsidRDefault="0032495F" w:rsidP="00D06B98">
      <w:pPr>
        <w:tabs>
          <w:tab w:val="left" w:pos="567"/>
        </w:tabs>
        <w:autoSpaceDE w:val="0"/>
        <w:autoSpaceDN w:val="0"/>
        <w:adjustRightInd w:val="0"/>
        <w:spacing w:line="276" w:lineRule="auto"/>
        <w:jc w:val="both"/>
      </w:pPr>
    </w:p>
    <w:p w:rsidR="0032495F" w:rsidRPr="00AE5E2A" w:rsidRDefault="0032495F" w:rsidP="00D06B98">
      <w:pPr>
        <w:autoSpaceDE w:val="0"/>
        <w:autoSpaceDN w:val="0"/>
        <w:adjustRightInd w:val="0"/>
        <w:spacing w:line="276" w:lineRule="auto"/>
        <w:jc w:val="both"/>
      </w:pPr>
      <w:r w:rsidRPr="00AE5E2A">
        <w:rPr>
          <w:b/>
          <w:bCs/>
        </w:rPr>
        <w:t xml:space="preserve">            6</w:t>
      </w:r>
      <w:r w:rsidRPr="00AE5E2A">
        <w:t xml:space="preserve">.  W przypadku, gdy wychowawca uzna, że należy uczniowi zorganizować szkolną formę pomocy </w:t>
      </w:r>
      <w:proofErr w:type="spellStart"/>
      <w:r w:rsidRPr="00AE5E2A">
        <w:t>psychologiczno</w:t>
      </w:r>
      <w:proofErr w:type="spellEnd"/>
      <w:r w:rsidRPr="00AE5E2A">
        <w:t>–pedagogicznej (</w:t>
      </w:r>
      <w:r w:rsidRPr="00AE5E2A">
        <w:rPr>
          <w:i/>
          <w:iCs/>
        </w:rPr>
        <w:t xml:space="preserve">zajęcia </w:t>
      </w:r>
      <w:proofErr w:type="spellStart"/>
      <w:r w:rsidRPr="00AE5E2A">
        <w:rPr>
          <w:i/>
          <w:iCs/>
        </w:rPr>
        <w:t>dydaktyczno</w:t>
      </w:r>
      <w:proofErr w:type="spellEnd"/>
      <w:r w:rsidRPr="00AE5E2A">
        <w:rPr>
          <w:i/>
          <w:iCs/>
        </w:rPr>
        <w:t xml:space="preserve"> – wyrównawcze, zajęcia rozwijające uzdolnienia, inne specjalistyczne formy pomocy),</w:t>
      </w:r>
      <w:r w:rsidRPr="00AE5E2A">
        <w:t xml:space="preserve"> wychowawca zasięga opinii nauczycieli uczących w klasie. </w:t>
      </w:r>
    </w:p>
    <w:p w:rsidR="0032495F" w:rsidRPr="00AE5E2A" w:rsidRDefault="0032495F" w:rsidP="00D06B98">
      <w:pPr>
        <w:pStyle w:val="NormalnyWeb"/>
        <w:tabs>
          <w:tab w:val="left" w:pos="567"/>
        </w:tabs>
        <w:spacing w:line="276" w:lineRule="auto"/>
        <w:jc w:val="both"/>
        <w:rPr>
          <w:rFonts w:ascii="Cambria" w:hAnsi="Cambria" w:cs="Cambria"/>
          <w:sz w:val="22"/>
          <w:szCs w:val="22"/>
        </w:rPr>
      </w:pPr>
      <w:r w:rsidRPr="00AE5E2A">
        <w:rPr>
          <w:rFonts w:ascii="Cambria" w:hAnsi="Cambria" w:cs="Cambria"/>
          <w:b/>
          <w:bCs/>
          <w:sz w:val="22"/>
          <w:szCs w:val="22"/>
        </w:rPr>
        <w:lastRenderedPageBreak/>
        <w:t xml:space="preserve">           7</w:t>
      </w:r>
      <w:r w:rsidRPr="00AE5E2A">
        <w:rPr>
          <w:rFonts w:ascii="Cambria" w:hAnsi="Cambria" w:cs="Cambria"/>
          <w:sz w:val="22"/>
          <w:szCs w:val="22"/>
        </w:rPr>
        <w:t xml:space="preserve">. 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32495F" w:rsidRPr="00AE5E2A" w:rsidRDefault="0032495F" w:rsidP="00D06B98">
      <w:pPr>
        <w:tabs>
          <w:tab w:val="left" w:pos="709"/>
        </w:tabs>
        <w:autoSpaceDE w:val="0"/>
        <w:autoSpaceDN w:val="0"/>
        <w:adjustRightInd w:val="0"/>
        <w:spacing w:line="276" w:lineRule="auto"/>
        <w:jc w:val="both"/>
      </w:pPr>
      <w:r w:rsidRPr="00AE5E2A">
        <w:rPr>
          <w:b/>
          <w:bCs/>
        </w:rPr>
        <w:t xml:space="preserve">           8.</w:t>
      </w:r>
      <w:r w:rsidRPr="00AE5E2A">
        <w:t xml:space="preserve"> Po dokonanych ustaleniach zespołu nauczycielskiego lub zebraniu opinii od poszczególnych nauczycieli, wychowawca proponuje formy pomocy </w:t>
      </w:r>
      <w:proofErr w:type="spellStart"/>
      <w:r w:rsidRPr="00AE5E2A">
        <w:t>psychologiczno</w:t>
      </w:r>
      <w:proofErr w:type="spellEnd"/>
      <w:r w:rsidRPr="00AE5E2A">
        <w:t>–pedagogicznej świadczonej poszczególnym uczniom. Propozycję przedstawia dyrektorowi szkoły.</w:t>
      </w:r>
    </w:p>
    <w:p w:rsidR="0032495F" w:rsidRPr="00AE5E2A" w:rsidRDefault="0032495F" w:rsidP="00D06B98">
      <w:pPr>
        <w:tabs>
          <w:tab w:val="left" w:pos="567"/>
        </w:tabs>
        <w:autoSpaceDE w:val="0"/>
        <w:autoSpaceDN w:val="0"/>
        <w:adjustRightInd w:val="0"/>
        <w:spacing w:line="276" w:lineRule="auto"/>
        <w:jc w:val="both"/>
      </w:pPr>
      <w:r w:rsidRPr="00AE5E2A">
        <w:rPr>
          <w:b/>
          <w:bCs/>
        </w:rPr>
        <w:t xml:space="preserve">           9</w:t>
      </w:r>
      <w:r w:rsidRPr="00AE5E2A">
        <w:t>.  Wychowawca przy czynnościach, o których mowa w ust. 7 współpracuje z rodzicami ucznia lub w razie potrzeby ze specjalistami zatrudnionymi w szkole.</w:t>
      </w:r>
    </w:p>
    <w:p w:rsidR="0032495F" w:rsidRPr="00AE5E2A" w:rsidRDefault="0032495F" w:rsidP="00D06B98">
      <w:pPr>
        <w:tabs>
          <w:tab w:val="left" w:pos="567"/>
        </w:tabs>
        <w:autoSpaceDE w:val="0"/>
        <w:autoSpaceDN w:val="0"/>
        <w:adjustRightInd w:val="0"/>
        <w:spacing w:line="276" w:lineRule="auto"/>
        <w:jc w:val="both"/>
      </w:pPr>
    </w:p>
    <w:p w:rsidR="0032495F" w:rsidRPr="00AE5E2A" w:rsidRDefault="0032495F" w:rsidP="00D06B98">
      <w:pPr>
        <w:tabs>
          <w:tab w:val="left" w:pos="709"/>
        </w:tabs>
        <w:autoSpaceDE w:val="0"/>
        <w:autoSpaceDN w:val="0"/>
        <w:adjustRightInd w:val="0"/>
        <w:spacing w:line="276" w:lineRule="auto"/>
        <w:jc w:val="both"/>
      </w:pPr>
      <w:r w:rsidRPr="00AE5E2A">
        <w:rPr>
          <w:b/>
          <w:bCs/>
        </w:rPr>
        <w:t xml:space="preserve">           10</w:t>
      </w:r>
      <w:r w:rsidRPr="00AE5E2A">
        <w:t xml:space="preserve">. Wymiar godzin poszczególnych form udzielania uczniom pomocy </w:t>
      </w:r>
      <w:proofErr w:type="spellStart"/>
      <w:r w:rsidRPr="00AE5E2A">
        <w:t>psychologiczno</w:t>
      </w:r>
      <w:proofErr w:type="spellEnd"/>
      <w:r w:rsidRPr="00AE5E2A">
        <w:t>–pedagogicznej ustala dyrektor szkoły, biorąc pod uwagę wszystkie godziny, które w danym roku szkolnym mogą być przeznaczone na realizację tych form.</w:t>
      </w:r>
    </w:p>
    <w:p w:rsidR="0032495F" w:rsidRPr="00AE5E2A" w:rsidRDefault="0032495F" w:rsidP="00D06B98">
      <w:pPr>
        <w:autoSpaceDE w:val="0"/>
        <w:autoSpaceDN w:val="0"/>
        <w:adjustRightInd w:val="0"/>
        <w:jc w:val="both"/>
      </w:pPr>
    </w:p>
    <w:p w:rsidR="0032495F" w:rsidRPr="00AE5E2A" w:rsidRDefault="0032495F" w:rsidP="00D06B98">
      <w:pPr>
        <w:tabs>
          <w:tab w:val="left" w:pos="284"/>
          <w:tab w:val="left" w:pos="426"/>
        </w:tabs>
        <w:autoSpaceDE w:val="0"/>
        <w:autoSpaceDN w:val="0"/>
        <w:adjustRightInd w:val="0"/>
        <w:spacing w:line="276" w:lineRule="auto"/>
        <w:jc w:val="both"/>
        <w:rPr>
          <w:b/>
          <w:bCs/>
        </w:rPr>
      </w:pPr>
      <w:r w:rsidRPr="00AE5E2A">
        <w:rPr>
          <w:b/>
          <w:bCs/>
        </w:rPr>
        <w:t xml:space="preserve">            11</w:t>
      </w:r>
      <w:r w:rsidRPr="00AE5E2A">
        <w:t xml:space="preserve">. O ustalonych dla ucznia formach, okresie udzielania pomocy </w:t>
      </w:r>
      <w:proofErr w:type="spellStart"/>
      <w:r w:rsidRPr="00AE5E2A">
        <w:t>psychologiczno</w:t>
      </w:r>
      <w:proofErr w:type="spellEnd"/>
      <w:r w:rsidRPr="00AE5E2A">
        <w:t>–pedagogicznej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w:t>
      </w:r>
    </w:p>
    <w:p w:rsidR="0032495F" w:rsidRPr="00AE5E2A" w:rsidRDefault="0032495F" w:rsidP="00D06B98">
      <w:pPr>
        <w:autoSpaceDE w:val="0"/>
        <w:autoSpaceDN w:val="0"/>
        <w:adjustRightInd w:val="0"/>
        <w:spacing w:line="276" w:lineRule="auto"/>
        <w:jc w:val="both"/>
        <w:rPr>
          <w:b/>
          <w:bCs/>
        </w:rPr>
      </w:pPr>
    </w:p>
    <w:p w:rsidR="0032495F" w:rsidRPr="00AE5E2A" w:rsidRDefault="0032495F" w:rsidP="00D06B98">
      <w:pPr>
        <w:tabs>
          <w:tab w:val="left" w:pos="426"/>
        </w:tabs>
        <w:autoSpaceDE w:val="0"/>
        <w:autoSpaceDN w:val="0"/>
        <w:adjustRightInd w:val="0"/>
        <w:spacing w:line="276" w:lineRule="auto"/>
        <w:jc w:val="both"/>
      </w:pPr>
      <w:r w:rsidRPr="00AE5E2A">
        <w:rPr>
          <w:b/>
          <w:bCs/>
        </w:rPr>
        <w:t xml:space="preserve">            12</w:t>
      </w:r>
      <w:r w:rsidRPr="00AE5E2A">
        <w:t xml:space="preserve">. Rodzic ma prawo do odmowy świadczenia pomocy </w:t>
      </w:r>
      <w:proofErr w:type="spellStart"/>
      <w:r w:rsidRPr="00AE5E2A">
        <w:t>psychologiczno</w:t>
      </w:r>
      <w:proofErr w:type="spellEnd"/>
      <w:r w:rsidRPr="00AE5E2A">
        <w:t>–pedagogicznej swojemu dziecku.</w:t>
      </w:r>
    </w:p>
    <w:p w:rsidR="0032495F" w:rsidRPr="00AE5E2A" w:rsidRDefault="0032495F" w:rsidP="00D06B98">
      <w:pPr>
        <w:tabs>
          <w:tab w:val="left" w:pos="426"/>
        </w:tabs>
        <w:autoSpaceDE w:val="0"/>
        <w:autoSpaceDN w:val="0"/>
        <w:adjustRightInd w:val="0"/>
        <w:spacing w:line="276" w:lineRule="auto"/>
        <w:jc w:val="both"/>
      </w:pPr>
    </w:p>
    <w:p w:rsidR="0032495F" w:rsidRPr="00AE5E2A" w:rsidRDefault="0032495F" w:rsidP="00D06B98">
      <w:pPr>
        <w:tabs>
          <w:tab w:val="left" w:pos="993"/>
        </w:tabs>
        <w:autoSpaceDE w:val="0"/>
        <w:autoSpaceDN w:val="0"/>
        <w:adjustRightInd w:val="0"/>
        <w:spacing w:line="276" w:lineRule="auto"/>
        <w:jc w:val="both"/>
      </w:pPr>
      <w:r w:rsidRPr="00AE5E2A">
        <w:rPr>
          <w:b/>
          <w:bCs/>
        </w:rPr>
        <w:t xml:space="preserve">           13.</w:t>
      </w:r>
      <w:r w:rsidRPr="00AE5E2A">
        <w:t xml:space="preserve">  Wychowawca klasy jest koordynatorem wszelkich działań związanych z organizacją                        i świadczeniem pomocy psychologiczno – pedagogicznej swoim wychowankom.</w:t>
      </w:r>
    </w:p>
    <w:p w:rsidR="0032495F" w:rsidRPr="00AE5E2A" w:rsidRDefault="0032495F" w:rsidP="00D06B98">
      <w:pPr>
        <w:tabs>
          <w:tab w:val="left" w:pos="993"/>
        </w:tabs>
        <w:autoSpaceDE w:val="0"/>
        <w:autoSpaceDN w:val="0"/>
        <w:adjustRightInd w:val="0"/>
        <w:spacing w:line="276" w:lineRule="auto"/>
        <w:jc w:val="both"/>
      </w:pPr>
    </w:p>
    <w:p w:rsidR="0032495F" w:rsidRPr="00AE5E2A" w:rsidRDefault="0032495F" w:rsidP="009D7296">
      <w:pPr>
        <w:pStyle w:val="Akapitzlist1"/>
        <w:numPr>
          <w:ilvl w:val="0"/>
          <w:numId w:val="253"/>
        </w:numPr>
        <w:tabs>
          <w:tab w:val="left" w:pos="993"/>
        </w:tabs>
        <w:autoSpaceDE w:val="0"/>
        <w:autoSpaceDN w:val="0"/>
        <w:adjustRightInd w:val="0"/>
        <w:ind w:left="0" w:firstLine="567"/>
        <w:jc w:val="both"/>
      </w:pPr>
      <w:r w:rsidRPr="00AE5E2A">
        <w:t xml:space="preserve">Każdy nauczyciel oraz specjalista zatrudniony w szkole ma obowiązek włączyć się      w realizację zintegrowanych, wspólnie wypracowanych form i metod wspierania ucznia.  </w:t>
      </w:r>
    </w:p>
    <w:p w:rsidR="0032495F" w:rsidRPr="00AE5E2A" w:rsidRDefault="0032495F" w:rsidP="009D7296">
      <w:pPr>
        <w:pStyle w:val="Akapitzlist1"/>
        <w:numPr>
          <w:ilvl w:val="0"/>
          <w:numId w:val="253"/>
        </w:numPr>
        <w:tabs>
          <w:tab w:val="left" w:pos="993"/>
        </w:tabs>
        <w:autoSpaceDE w:val="0"/>
        <w:autoSpaceDN w:val="0"/>
        <w:adjustRightInd w:val="0"/>
        <w:ind w:left="0" w:firstLine="567"/>
        <w:jc w:val="both"/>
      </w:pPr>
      <w:r w:rsidRPr="00AE5E2A">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32495F" w:rsidRPr="00AE5E2A" w:rsidRDefault="0032495F" w:rsidP="009D7296">
      <w:pPr>
        <w:pStyle w:val="Akapitzlist1"/>
        <w:numPr>
          <w:ilvl w:val="0"/>
          <w:numId w:val="253"/>
        </w:numPr>
        <w:tabs>
          <w:tab w:val="left" w:pos="993"/>
        </w:tabs>
        <w:autoSpaceDE w:val="0"/>
        <w:autoSpaceDN w:val="0"/>
        <w:adjustRightInd w:val="0"/>
        <w:ind w:left="0" w:firstLine="567"/>
        <w:jc w:val="both"/>
      </w:pPr>
      <w:r w:rsidRPr="00AE5E2A">
        <w:t xml:space="preserve">Objęcie ucznia zajęciami </w:t>
      </w:r>
      <w:proofErr w:type="spellStart"/>
      <w:r w:rsidRPr="00AE5E2A">
        <w:t>dydaktyczno</w:t>
      </w:r>
      <w:proofErr w:type="spellEnd"/>
      <w:r w:rsidRPr="00AE5E2A">
        <w:t xml:space="preserve">–wyrównawczymi i specjalistycznymi wymaga zgody rodzica. </w:t>
      </w:r>
    </w:p>
    <w:p w:rsidR="0032495F" w:rsidRPr="00AE5E2A" w:rsidRDefault="0032495F" w:rsidP="009D7296">
      <w:pPr>
        <w:pStyle w:val="Akapitzlist1"/>
        <w:numPr>
          <w:ilvl w:val="0"/>
          <w:numId w:val="253"/>
        </w:numPr>
        <w:tabs>
          <w:tab w:val="left" w:pos="993"/>
        </w:tabs>
        <w:autoSpaceDE w:val="0"/>
        <w:autoSpaceDN w:val="0"/>
        <w:adjustRightInd w:val="0"/>
        <w:ind w:left="0" w:firstLine="567"/>
        <w:jc w:val="both"/>
      </w:pPr>
      <w:r w:rsidRPr="00AE5E2A">
        <w:t>Zajęcia dydaktyczno-wyrównawcze prowadzi się w grupach międzyoddziałowych                       i oddziałowych. Dyrektor szkoły wskazuje nauczyciela do prowadzenia zajęć dydaktyczno-wyrównawczych spośród nauczycieli danych edukacji przedmiotowych.</w:t>
      </w:r>
    </w:p>
    <w:p w:rsidR="0032495F" w:rsidRPr="00AE5E2A" w:rsidRDefault="0032495F" w:rsidP="009D7296">
      <w:pPr>
        <w:pStyle w:val="Akapitzlist1"/>
        <w:numPr>
          <w:ilvl w:val="0"/>
          <w:numId w:val="253"/>
        </w:numPr>
        <w:tabs>
          <w:tab w:val="left" w:pos="993"/>
        </w:tabs>
        <w:autoSpaceDE w:val="0"/>
        <w:autoSpaceDN w:val="0"/>
        <w:adjustRightInd w:val="0"/>
        <w:ind w:left="0" w:firstLine="567"/>
        <w:jc w:val="both"/>
      </w:pPr>
      <w:r w:rsidRPr="00AE5E2A">
        <w:t>Za zgodą organu prowadzącego liczba dzieci biorących udział w zajęciach dydaktyczno –wyrównawczych może być niższa, niż określona w § 24 ust. 2.</w:t>
      </w:r>
    </w:p>
    <w:p w:rsidR="0032495F" w:rsidRPr="00AE5E2A" w:rsidRDefault="0032495F" w:rsidP="009D7296">
      <w:pPr>
        <w:pStyle w:val="Akapitzlist1"/>
        <w:numPr>
          <w:ilvl w:val="0"/>
          <w:numId w:val="253"/>
        </w:numPr>
        <w:tabs>
          <w:tab w:val="left" w:pos="993"/>
        </w:tabs>
        <w:autoSpaceDE w:val="0"/>
        <w:autoSpaceDN w:val="0"/>
        <w:adjustRightInd w:val="0"/>
        <w:ind w:left="0" w:firstLine="567"/>
        <w:jc w:val="both"/>
      </w:pPr>
      <w:r w:rsidRPr="00AE5E2A">
        <w:t>O zakończeniu zajęć dydaktyczno-wyrównawczych decyduje dyrektor szkoły, po zasięgnięciu opinii nauczyciela prowadzącego te zajęcia lub na podstawie opinii wychowawcy.</w:t>
      </w:r>
    </w:p>
    <w:p w:rsidR="0032495F" w:rsidRPr="00AE5E2A" w:rsidRDefault="0032495F" w:rsidP="009D7296">
      <w:pPr>
        <w:pStyle w:val="Akapitzlist1"/>
        <w:numPr>
          <w:ilvl w:val="0"/>
          <w:numId w:val="253"/>
        </w:numPr>
        <w:tabs>
          <w:tab w:val="left" w:pos="993"/>
        </w:tabs>
        <w:autoSpaceDE w:val="0"/>
        <w:autoSpaceDN w:val="0"/>
        <w:adjustRightInd w:val="0"/>
        <w:ind w:left="0" w:firstLine="567"/>
        <w:jc w:val="both"/>
      </w:pPr>
      <w:r w:rsidRPr="00AE5E2A">
        <w:lastRenderedPageBreak/>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32495F" w:rsidRPr="00AE5E2A" w:rsidRDefault="0032495F" w:rsidP="009D7296">
      <w:pPr>
        <w:pStyle w:val="Akapitzlist1"/>
        <w:numPr>
          <w:ilvl w:val="0"/>
          <w:numId w:val="253"/>
        </w:numPr>
        <w:tabs>
          <w:tab w:val="left" w:pos="993"/>
        </w:tabs>
        <w:autoSpaceDE w:val="0"/>
        <w:autoSpaceDN w:val="0"/>
        <w:adjustRightInd w:val="0"/>
        <w:ind w:left="0" w:firstLine="567"/>
        <w:jc w:val="both"/>
      </w:pPr>
      <w:r w:rsidRPr="00AE5E2A">
        <w:t>Zajęcia specjalistyczne i korekcyjno-kompensacyjne prowadzą nauczyciele                       i specjaliści posiadający kwalifikacje odpowiednie do rodzaju zajęć.</w:t>
      </w:r>
    </w:p>
    <w:p w:rsidR="0032495F" w:rsidRPr="00AE5E2A" w:rsidRDefault="0032495F" w:rsidP="009D7296">
      <w:pPr>
        <w:pStyle w:val="Akapitzlist1"/>
        <w:numPr>
          <w:ilvl w:val="0"/>
          <w:numId w:val="253"/>
        </w:numPr>
        <w:tabs>
          <w:tab w:val="left" w:pos="993"/>
        </w:tabs>
        <w:autoSpaceDE w:val="0"/>
        <w:autoSpaceDN w:val="0"/>
        <w:adjustRightInd w:val="0"/>
        <w:ind w:left="0" w:firstLine="567"/>
        <w:jc w:val="both"/>
      </w:pPr>
      <w:r w:rsidRPr="00AE5E2A">
        <w:t xml:space="preserve">Za zgodą organu prowadzącego, w szczególnie uzasadnionych przypadkach, zajęcia specjalistyczne mogą być prowadzone indywidualnie. </w:t>
      </w:r>
    </w:p>
    <w:p w:rsidR="0032495F" w:rsidRPr="00AE5E2A" w:rsidRDefault="0032495F" w:rsidP="009D7296">
      <w:pPr>
        <w:pStyle w:val="Akapitzlist1"/>
        <w:numPr>
          <w:ilvl w:val="0"/>
          <w:numId w:val="253"/>
        </w:numPr>
        <w:tabs>
          <w:tab w:val="left" w:pos="993"/>
        </w:tabs>
        <w:autoSpaceDE w:val="0"/>
        <w:autoSpaceDN w:val="0"/>
        <w:adjustRightInd w:val="0"/>
        <w:ind w:left="0" w:firstLine="567"/>
        <w:jc w:val="both"/>
      </w:pPr>
      <w:r w:rsidRPr="00AE5E2A">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32495F" w:rsidRPr="00AE5E2A" w:rsidRDefault="0032495F" w:rsidP="009D7296">
      <w:pPr>
        <w:pStyle w:val="Akapitzlist1"/>
        <w:numPr>
          <w:ilvl w:val="0"/>
          <w:numId w:val="253"/>
        </w:numPr>
        <w:tabs>
          <w:tab w:val="left" w:pos="993"/>
        </w:tabs>
        <w:autoSpaceDE w:val="0"/>
        <w:autoSpaceDN w:val="0"/>
        <w:adjustRightInd w:val="0"/>
        <w:ind w:left="0" w:firstLine="567"/>
        <w:jc w:val="both"/>
      </w:pPr>
      <w:r w:rsidRPr="00AE5E2A">
        <w:t xml:space="preserve">W szkole zatrudniony jest pedagog szkolny a w razie potrzeby także psycholog, logopeda i inni specjaliści, posiadający kwalifikacje odpowiednie do rodzaju prowadzonych zajęć. </w:t>
      </w:r>
    </w:p>
    <w:p w:rsidR="0032495F" w:rsidRPr="00AE5E2A" w:rsidRDefault="0032495F" w:rsidP="009D7296">
      <w:pPr>
        <w:pStyle w:val="Akapitzlist1"/>
        <w:numPr>
          <w:ilvl w:val="0"/>
          <w:numId w:val="253"/>
        </w:numPr>
        <w:tabs>
          <w:tab w:val="left" w:pos="993"/>
        </w:tabs>
        <w:autoSpaceDE w:val="0"/>
        <w:autoSpaceDN w:val="0"/>
        <w:adjustRightInd w:val="0"/>
        <w:spacing w:after="0"/>
        <w:ind w:left="0" w:firstLine="567"/>
        <w:jc w:val="both"/>
      </w:pPr>
      <w:r w:rsidRPr="00AE5E2A">
        <w:t>Porad dla rodziców i nauczycieli udzielają, w zależności od potrzeb, pedagog, psycholog, logopeda oraz inni nauczyciele posiadający przygotowanie do prowadzenia zajęć specjalistycznych, w ustalonych wspólnie terminach.</w:t>
      </w:r>
    </w:p>
    <w:p w:rsidR="0032495F" w:rsidRPr="00AE5E2A" w:rsidRDefault="0032495F" w:rsidP="003E4092">
      <w:pPr>
        <w:tabs>
          <w:tab w:val="left" w:pos="993"/>
        </w:tabs>
        <w:autoSpaceDE w:val="0"/>
        <w:autoSpaceDN w:val="0"/>
        <w:adjustRightInd w:val="0"/>
        <w:jc w:val="both"/>
      </w:pPr>
    </w:p>
    <w:p w:rsidR="0032495F" w:rsidRPr="00AE5E2A" w:rsidRDefault="0032495F" w:rsidP="009D7296">
      <w:pPr>
        <w:pStyle w:val="Akapitzlist1"/>
        <w:numPr>
          <w:ilvl w:val="0"/>
          <w:numId w:val="253"/>
        </w:numPr>
        <w:tabs>
          <w:tab w:val="left" w:pos="993"/>
        </w:tabs>
        <w:autoSpaceDE w:val="0"/>
        <w:autoSpaceDN w:val="0"/>
        <w:adjustRightInd w:val="0"/>
        <w:spacing w:after="0"/>
        <w:ind w:left="0" w:firstLine="567"/>
        <w:jc w:val="both"/>
      </w:pPr>
      <w:r w:rsidRPr="00AE5E2A">
        <w:t>Wsparcie merytoryczne dla nauczycieli, wychowawców i specjalistów udzielających pomocy psychologiczno-pedagogicznej udziela Poradnia Pedagogiczno-Psychologiczna w Świdnicy na zasadach określonych w zawartym porozumieniu pomiędzy stronami.</w:t>
      </w:r>
    </w:p>
    <w:p w:rsidR="0032495F" w:rsidRPr="00AE5E2A" w:rsidRDefault="0032495F" w:rsidP="00D06B98">
      <w:pPr>
        <w:tabs>
          <w:tab w:val="left" w:pos="567"/>
        </w:tabs>
        <w:jc w:val="both"/>
      </w:pPr>
    </w:p>
    <w:p w:rsidR="0032495F" w:rsidRPr="00AE5E2A" w:rsidRDefault="0032495F" w:rsidP="00D06B98">
      <w:pPr>
        <w:jc w:val="both"/>
        <w:rPr>
          <w:b/>
          <w:bCs/>
        </w:rPr>
      </w:pPr>
      <w:r w:rsidRPr="00AE5E2A">
        <w:rPr>
          <w:b/>
          <w:bCs/>
        </w:rPr>
        <w:t xml:space="preserve">          § 2</w:t>
      </w:r>
      <w:r w:rsidR="00F0094A" w:rsidRPr="00AE5E2A">
        <w:rPr>
          <w:b/>
          <w:bCs/>
        </w:rPr>
        <w:t>8</w:t>
      </w:r>
      <w:r w:rsidRPr="00AE5E2A">
        <w:rPr>
          <w:b/>
          <w:bCs/>
        </w:rPr>
        <w:t>.  Zadania i obowiązki nauczycieli i specjalistów w zakresie udzielania pomocy psychologiczno-pedagogicznej</w:t>
      </w:r>
    </w:p>
    <w:p w:rsidR="0032495F" w:rsidRPr="00AE5E2A" w:rsidRDefault="0032495F" w:rsidP="00D06B98">
      <w:pPr>
        <w:jc w:val="both"/>
      </w:pPr>
    </w:p>
    <w:p w:rsidR="0032495F" w:rsidRPr="00AE5E2A" w:rsidRDefault="0032495F" w:rsidP="00D06B98">
      <w:pPr>
        <w:jc w:val="both"/>
      </w:pPr>
      <w:r w:rsidRPr="00AE5E2A">
        <w:rPr>
          <w:b/>
          <w:bCs/>
        </w:rPr>
        <w:t xml:space="preserve">          1.</w:t>
      </w:r>
      <w:r w:rsidRPr="00AE5E2A">
        <w:t xml:space="preserve"> Do zadań i obowiązków każdego </w:t>
      </w:r>
      <w:proofErr w:type="spellStart"/>
      <w:r w:rsidRPr="00AE5E2A">
        <w:t>nauczycielaw</w:t>
      </w:r>
      <w:proofErr w:type="spellEnd"/>
      <w:r w:rsidRPr="00AE5E2A">
        <w:t xml:space="preserve"> zakresie pomocy psychologiczno-pedagogicznej należy:</w:t>
      </w:r>
    </w:p>
    <w:p w:rsidR="0032495F" w:rsidRPr="00AE5E2A" w:rsidRDefault="0032495F" w:rsidP="009D7296">
      <w:pPr>
        <w:numPr>
          <w:ilvl w:val="0"/>
          <w:numId w:val="242"/>
        </w:numPr>
        <w:tabs>
          <w:tab w:val="left" w:pos="284"/>
        </w:tabs>
        <w:spacing w:after="160" w:line="259" w:lineRule="auto"/>
        <w:ind w:left="0" w:firstLine="0"/>
        <w:jc w:val="both"/>
      </w:pPr>
      <w:r w:rsidRPr="00AE5E2A">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32495F" w:rsidRPr="00AE5E2A" w:rsidRDefault="0032495F" w:rsidP="009D7296">
      <w:pPr>
        <w:numPr>
          <w:ilvl w:val="0"/>
          <w:numId w:val="242"/>
        </w:numPr>
        <w:tabs>
          <w:tab w:val="left" w:pos="284"/>
        </w:tabs>
        <w:spacing w:after="160" w:line="259" w:lineRule="auto"/>
        <w:ind w:left="0" w:firstLine="0"/>
        <w:jc w:val="both"/>
      </w:pPr>
      <w:r w:rsidRPr="00AE5E2A">
        <w:t>określanie mocnych stron, predyspozycji i uzdolnień uczniów;</w:t>
      </w:r>
    </w:p>
    <w:p w:rsidR="0032495F" w:rsidRPr="00AE5E2A" w:rsidRDefault="0032495F" w:rsidP="009D7296">
      <w:pPr>
        <w:numPr>
          <w:ilvl w:val="0"/>
          <w:numId w:val="242"/>
        </w:numPr>
        <w:tabs>
          <w:tab w:val="left" w:pos="284"/>
        </w:tabs>
        <w:spacing w:after="160" w:line="259" w:lineRule="auto"/>
        <w:ind w:left="0" w:firstLine="0"/>
        <w:jc w:val="both"/>
      </w:pPr>
      <w:r w:rsidRPr="00AE5E2A">
        <w:t>rozpoznawanie przyczyn niepowodzeń edukacyjnych lub trudności w funkcjonowaniu uczniów, w tym barier i ograniczeń utrudniających funkcjonowanie uczniów i ich uczestnictwo w życiu szkoły;</w:t>
      </w:r>
    </w:p>
    <w:p w:rsidR="0032495F" w:rsidRPr="009507F0" w:rsidRDefault="0032495F" w:rsidP="009D7296">
      <w:pPr>
        <w:numPr>
          <w:ilvl w:val="0"/>
          <w:numId w:val="242"/>
        </w:numPr>
        <w:tabs>
          <w:tab w:val="left" w:pos="284"/>
        </w:tabs>
        <w:spacing w:after="160" w:line="259" w:lineRule="auto"/>
        <w:ind w:left="0" w:firstLine="0"/>
        <w:jc w:val="both"/>
      </w:pPr>
      <w:r w:rsidRPr="00AE5E2A">
        <w:t xml:space="preserve">świadczenie pomocy psychologiczno-pedagogicznej w bieżącej pracy z </w:t>
      </w:r>
      <w:r w:rsidRPr="009507F0">
        <w:t>uczniem</w:t>
      </w:r>
      <w:r w:rsidRPr="009507F0">
        <w:rPr>
          <w:bCs/>
        </w:rPr>
        <w:t xml:space="preserve"> w każdym                       prowadzonym wariancie kształcenia.</w:t>
      </w:r>
    </w:p>
    <w:p w:rsidR="0032495F" w:rsidRPr="00AE5E2A" w:rsidRDefault="0032495F" w:rsidP="009D7296">
      <w:pPr>
        <w:numPr>
          <w:ilvl w:val="0"/>
          <w:numId w:val="242"/>
        </w:numPr>
        <w:tabs>
          <w:tab w:val="left" w:pos="284"/>
        </w:tabs>
        <w:spacing w:after="160" w:line="259" w:lineRule="auto"/>
        <w:ind w:left="0" w:firstLine="0"/>
        <w:jc w:val="both"/>
      </w:pPr>
      <w:r w:rsidRPr="00AE5E2A">
        <w:t>udział w pracach zespołu wychowawczego przy opracowywaniu zintegrowanych działań nauczycieli w celu podniesienia efektywności uczenia się i poprawy funkcjonowania ucznia w szkole;</w:t>
      </w:r>
    </w:p>
    <w:p w:rsidR="0032495F" w:rsidRPr="00AE5E2A" w:rsidRDefault="0032495F" w:rsidP="009D7296">
      <w:pPr>
        <w:numPr>
          <w:ilvl w:val="0"/>
          <w:numId w:val="242"/>
        </w:numPr>
        <w:tabs>
          <w:tab w:val="left" w:pos="284"/>
        </w:tabs>
        <w:spacing w:after="160" w:line="259" w:lineRule="auto"/>
        <w:ind w:left="0" w:firstLine="0"/>
        <w:jc w:val="both"/>
      </w:pPr>
      <w:r w:rsidRPr="00AE5E2A">
        <w:lastRenderedPageBreak/>
        <w:t>udział w pracach zespołu oceniającego efektywność świadczenia pomocy psychologiczno-pedagogicznej i planującego dalsze działania oraz zebraniach organizowanych przez wychowawcę;</w:t>
      </w:r>
    </w:p>
    <w:p w:rsidR="0032495F" w:rsidRPr="00AE5E2A" w:rsidRDefault="0032495F" w:rsidP="009D7296">
      <w:pPr>
        <w:numPr>
          <w:ilvl w:val="0"/>
          <w:numId w:val="242"/>
        </w:numPr>
        <w:tabs>
          <w:tab w:val="left" w:pos="284"/>
        </w:tabs>
        <w:spacing w:after="160" w:line="259" w:lineRule="auto"/>
        <w:ind w:left="0" w:firstLine="0"/>
        <w:jc w:val="both"/>
      </w:pPr>
      <w:r w:rsidRPr="00AE5E2A">
        <w:t>uzupełnianie Karty dostosowań wymagań edukacyjnych prowadzonych przez wychowawcę w obszarze dostosowania treści przedmiotowych;</w:t>
      </w:r>
    </w:p>
    <w:p w:rsidR="0032495F" w:rsidRPr="00AE5E2A" w:rsidRDefault="0032495F" w:rsidP="009D7296">
      <w:pPr>
        <w:numPr>
          <w:ilvl w:val="0"/>
          <w:numId w:val="242"/>
        </w:numPr>
        <w:tabs>
          <w:tab w:val="left" w:pos="284"/>
        </w:tabs>
        <w:spacing w:after="160" w:line="259" w:lineRule="auto"/>
        <w:ind w:left="0" w:firstLine="0"/>
        <w:jc w:val="both"/>
      </w:pPr>
      <w:r w:rsidRPr="00AE5E2A">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32495F" w:rsidRPr="00AE5E2A" w:rsidRDefault="0032495F" w:rsidP="009D7296">
      <w:pPr>
        <w:numPr>
          <w:ilvl w:val="0"/>
          <w:numId w:val="242"/>
        </w:numPr>
        <w:tabs>
          <w:tab w:val="left" w:pos="284"/>
        </w:tabs>
        <w:spacing w:after="160" w:line="259" w:lineRule="auto"/>
        <w:ind w:left="0" w:firstLine="0"/>
        <w:jc w:val="both"/>
      </w:pPr>
      <w:r w:rsidRPr="00AE5E2A">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32495F" w:rsidRPr="00AE5E2A" w:rsidRDefault="0032495F" w:rsidP="00E57631">
      <w:pPr>
        <w:numPr>
          <w:ilvl w:val="0"/>
          <w:numId w:val="13"/>
        </w:numPr>
        <w:tabs>
          <w:tab w:val="clear" w:pos="911"/>
        </w:tabs>
        <w:ind w:left="851" w:hanging="425"/>
        <w:jc w:val="both"/>
      </w:pPr>
      <w:r w:rsidRPr="00AE5E2A">
        <w:t>dostosowywaniu tempa pracy do możliwości percepcyjnych ucznia;</w:t>
      </w:r>
    </w:p>
    <w:p w:rsidR="0032495F" w:rsidRPr="00AE5E2A" w:rsidRDefault="0032495F" w:rsidP="00E57631">
      <w:pPr>
        <w:numPr>
          <w:ilvl w:val="0"/>
          <w:numId w:val="13"/>
        </w:numPr>
        <w:tabs>
          <w:tab w:val="clear" w:pos="911"/>
          <w:tab w:val="left" w:pos="284"/>
        </w:tabs>
        <w:ind w:left="851" w:hanging="425"/>
        <w:jc w:val="both"/>
      </w:pPr>
      <w:r w:rsidRPr="00AE5E2A">
        <w:t xml:space="preserve"> dostosowaniu poziomu wymagań edukacyjnych do możliwości percepcyjnych, intelektualnych i fizycznych ucznia,</w:t>
      </w:r>
    </w:p>
    <w:p w:rsidR="0032495F" w:rsidRPr="00AE5E2A" w:rsidRDefault="0032495F" w:rsidP="00E57631">
      <w:pPr>
        <w:numPr>
          <w:ilvl w:val="0"/>
          <w:numId w:val="13"/>
        </w:numPr>
        <w:tabs>
          <w:tab w:val="clear" w:pos="911"/>
          <w:tab w:val="left" w:pos="284"/>
        </w:tabs>
        <w:ind w:left="851" w:hanging="425"/>
        <w:jc w:val="both"/>
      </w:pPr>
      <w:r w:rsidRPr="00AE5E2A">
        <w:t xml:space="preserve"> przyjęciu adekwatnych metod nauczania i sprawdzania wiadomości i umiejętności ucznia,</w:t>
      </w:r>
    </w:p>
    <w:p w:rsidR="0032495F" w:rsidRPr="00AE5E2A" w:rsidRDefault="0032495F" w:rsidP="00E57631">
      <w:pPr>
        <w:numPr>
          <w:ilvl w:val="0"/>
          <w:numId w:val="13"/>
        </w:numPr>
        <w:tabs>
          <w:tab w:val="clear" w:pos="911"/>
          <w:tab w:val="left" w:pos="284"/>
        </w:tabs>
        <w:ind w:left="851" w:hanging="425"/>
        <w:jc w:val="both"/>
      </w:pPr>
      <w:r w:rsidRPr="00AE5E2A">
        <w:t>umożliwianiu uczniowi z niepełnosprawnością korzystania ze specjalistycznego wyposażenia i środków dydaktycznych,</w:t>
      </w:r>
    </w:p>
    <w:p w:rsidR="0032495F" w:rsidRPr="00AE5E2A" w:rsidRDefault="0032495F" w:rsidP="00E57631">
      <w:pPr>
        <w:numPr>
          <w:ilvl w:val="0"/>
          <w:numId w:val="13"/>
        </w:numPr>
        <w:tabs>
          <w:tab w:val="clear" w:pos="911"/>
        </w:tabs>
        <w:ind w:left="851" w:hanging="425"/>
        <w:jc w:val="both"/>
      </w:pPr>
      <w:r w:rsidRPr="00AE5E2A">
        <w:t xml:space="preserve">różnicowaniu stopnia trudności i form prac domowych;  </w:t>
      </w:r>
    </w:p>
    <w:p w:rsidR="0032495F" w:rsidRPr="00AE5E2A" w:rsidRDefault="0032495F" w:rsidP="00E57631">
      <w:pPr>
        <w:ind w:left="851"/>
        <w:jc w:val="both"/>
      </w:pPr>
    </w:p>
    <w:p w:rsidR="0032495F" w:rsidRPr="00AE5E2A" w:rsidRDefault="0032495F" w:rsidP="009D7296">
      <w:pPr>
        <w:numPr>
          <w:ilvl w:val="0"/>
          <w:numId w:val="242"/>
        </w:numPr>
        <w:tabs>
          <w:tab w:val="left" w:pos="284"/>
          <w:tab w:val="left" w:pos="426"/>
        </w:tabs>
        <w:spacing w:after="160" w:line="259" w:lineRule="auto"/>
        <w:ind w:left="0" w:firstLine="0"/>
        <w:jc w:val="both"/>
      </w:pPr>
      <w:r w:rsidRPr="00AE5E2A">
        <w:t>prowadzenie dokumentacji na potrzeby zajęć dodatkowych (</w:t>
      </w:r>
      <w:r w:rsidRPr="00AE5E2A">
        <w:rPr>
          <w:i/>
          <w:iCs/>
        </w:rPr>
        <w:t xml:space="preserve">dydaktyczno –wyrównawczych, rewalidacyjno – kompensacyjnych, pracy z uczniem zdolnym i innych specjalistycznych); </w:t>
      </w:r>
    </w:p>
    <w:p w:rsidR="0032495F" w:rsidRPr="00AE5E2A" w:rsidRDefault="0032495F" w:rsidP="009D7296">
      <w:pPr>
        <w:numPr>
          <w:ilvl w:val="0"/>
          <w:numId w:val="242"/>
        </w:numPr>
        <w:tabs>
          <w:tab w:val="left" w:pos="284"/>
          <w:tab w:val="left" w:pos="426"/>
        </w:tabs>
        <w:spacing w:after="160" w:line="259" w:lineRule="auto"/>
        <w:ind w:left="0" w:firstLine="0"/>
        <w:jc w:val="both"/>
      </w:pPr>
      <w:r w:rsidRPr="00AE5E2A">
        <w:t>współdziałanie z innymi nauczycielami uczącymi w klasie w celu zintegrowania                                i ujednolicenia oddziaływań na ucznia oraz wymiany doświadczeń i komunikowania postępów ucznia;</w:t>
      </w:r>
    </w:p>
    <w:p w:rsidR="0032495F" w:rsidRPr="00AE5E2A" w:rsidRDefault="0032495F" w:rsidP="009D7296">
      <w:pPr>
        <w:numPr>
          <w:ilvl w:val="0"/>
          <w:numId w:val="242"/>
        </w:numPr>
        <w:tabs>
          <w:tab w:val="left" w:pos="284"/>
          <w:tab w:val="left" w:pos="426"/>
        </w:tabs>
        <w:spacing w:after="160" w:line="259" w:lineRule="auto"/>
        <w:ind w:left="0" w:firstLine="0"/>
        <w:jc w:val="both"/>
      </w:pPr>
      <w:r w:rsidRPr="00AE5E2A">
        <w:t>prowadzenie działań służących wszechstronnemu rozwojowi ucznia w sferze emocjonalnej i behawioralnej;</w:t>
      </w:r>
    </w:p>
    <w:p w:rsidR="0032495F" w:rsidRPr="00AE5E2A" w:rsidRDefault="0032495F" w:rsidP="009D7296">
      <w:pPr>
        <w:numPr>
          <w:ilvl w:val="0"/>
          <w:numId w:val="242"/>
        </w:numPr>
        <w:tabs>
          <w:tab w:val="left" w:pos="284"/>
          <w:tab w:val="left" w:pos="426"/>
        </w:tabs>
        <w:spacing w:after="160" w:line="259" w:lineRule="auto"/>
        <w:ind w:left="0" w:firstLine="0"/>
        <w:jc w:val="both"/>
      </w:pPr>
      <w:r w:rsidRPr="00AE5E2A">
        <w:t>udzielanie doraźnej pomocy uczniom w sytuacjach kryzysowych z wykorzystaniem zasobów ucznia, jego rodziny, otoczenia społecznego i instytucji pomocowych;</w:t>
      </w:r>
    </w:p>
    <w:p w:rsidR="0032495F" w:rsidRPr="00AE5E2A" w:rsidRDefault="0032495F" w:rsidP="009D7296">
      <w:pPr>
        <w:numPr>
          <w:ilvl w:val="0"/>
          <w:numId w:val="242"/>
        </w:numPr>
        <w:tabs>
          <w:tab w:val="left" w:pos="284"/>
          <w:tab w:val="left" w:pos="426"/>
        </w:tabs>
        <w:spacing w:after="160" w:line="259" w:lineRule="auto"/>
        <w:ind w:left="0" w:firstLine="0"/>
        <w:jc w:val="both"/>
      </w:pPr>
      <w:r w:rsidRPr="00AE5E2A">
        <w:t>komunikowanie rodzicom postępów ucznia oraz efektywności świadczonej pomocy;</w:t>
      </w:r>
    </w:p>
    <w:p w:rsidR="0032495F" w:rsidRPr="00AE5E2A" w:rsidRDefault="0032495F" w:rsidP="009D7296">
      <w:pPr>
        <w:numPr>
          <w:ilvl w:val="0"/>
          <w:numId w:val="242"/>
        </w:numPr>
        <w:tabs>
          <w:tab w:val="left" w:pos="284"/>
          <w:tab w:val="left" w:pos="426"/>
        </w:tabs>
        <w:spacing w:after="160" w:line="259" w:lineRule="auto"/>
        <w:ind w:left="0" w:firstLine="0"/>
        <w:jc w:val="both"/>
      </w:pPr>
      <w:r w:rsidRPr="00AE5E2A">
        <w:t>stosowanie oceniania wspierającego ucznia z zachowaniem przede wszystkim charakteru motywującego oceny, w tym przekazywanie podczas różnych form oceniania informacji zwrotnej zawierającej 4 elementy:</w:t>
      </w:r>
    </w:p>
    <w:p w:rsidR="0032495F" w:rsidRPr="00AE5E2A" w:rsidRDefault="0032495F" w:rsidP="009D7296">
      <w:pPr>
        <w:numPr>
          <w:ilvl w:val="0"/>
          <w:numId w:val="243"/>
        </w:numPr>
        <w:tabs>
          <w:tab w:val="left" w:pos="426"/>
        </w:tabs>
        <w:ind w:left="709" w:hanging="283"/>
        <w:jc w:val="both"/>
      </w:pPr>
      <w:r w:rsidRPr="00AE5E2A">
        <w:t>wyszczególnienie i docenienie dobrych elementów pracy ucznia,</w:t>
      </w:r>
    </w:p>
    <w:p w:rsidR="0032495F" w:rsidRPr="00AE5E2A" w:rsidRDefault="0032495F" w:rsidP="009D7296">
      <w:pPr>
        <w:numPr>
          <w:ilvl w:val="0"/>
          <w:numId w:val="243"/>
        </w:numPr>
        <w:tabs>
          <w:tab w:val="left" w:pos="426"/>
        </w:tabs>
        <w:ind w:left="709" w:hanging="283"/>
        <w:jc w:val="both"/>
      </w:pPr>
      <w:r w:rsidRPr="00AE5E2A">
        <w:t>odnotowanie tego, co wymaga poprawienia lub dodatkowej pracy ze strony ucznia, aby uzupełnić braki w wiedzy oraz opanować wymagane umiejętności,</w:t>
      </w:r>
    </w:p>
    <w:p w:rsidR="0032495F" w:rsidRPr="00AE5E2A" w:rsidRDefault="0032495F" w:rsidP="009D7296">
      <w:pPr>
        <w:numPr>
          <w:ilvl w:val="0"/>
          <w:numId w:val="243"/>
        </w:numPr>
        <w:tabs>
          <w:tab w:val="left" w:pos="426"/>
        </w:tabs>
        <w:ind w:left="709" w:hanging="283"/>
        <w:jc w:val="both"/>
      </w:pPr>
      <w:r w:rsidRPr="00AE5E2A">
        <w:t>przekazanie uczniowi wskazówek, w jaki sposób powinien poprawić pracę,</w:t>
      </w:r>
    </w:p>
    <w:p w:rsidR="0032495F" w:rsidRPr="00AE5E2A" w:rsidRDefault="0032495F" w:rsidP="009D7296">
      <w:pPr>
        <w:numPr>
          <w:ilvl w:val="0"/>
          <w:numId w:val="243"/>
        </w:numPr>
        <w:tabs>
          <w:tab w:val="left" w:pos="426"/>
        </w:tabs>
        <w:ind w:left="709" w:hanging="283"/>
        <w:jc w:val="both"/>
      </w:pPr>
      <w:r w:rsidRPr="00AE5E2A">
        <w:t>wskazanie uczniowi sposobu w jaki powinien pracować dalej.</w:t>
      </w:r>
    </w:p>
    <w:p w:rsidR="0032495F" w:rsidRPr="00AE5E2A" w:rsidRDefault="0032495F" w:rsidP="00D06B98">
      <w:pPr>
        <w:tabs>
          <w:tab w:val="left" w:pos="284"/>
        </w:tabs>
        <w:jc w:val="both"/>
      </w:pPr>
    </w:p>
    <w:p w:rsidR="0032495F" w:rsidRPr="00AE5E2A" w:rsidRDefault="0032495F" w:rsidP="00D06B98">
      <w:pPr>
        <w:tabs>
          <w:tab w:val="left" w:pos="284"/>
        </w:tabs>
        <w:jc w:val="both"/>
      </w:pPr>
    </w:p>
    <w:p w:rsidR="0032495F" w:rsidRPr="00AE5E2A" w:rsidRDefault="0032495F" w:rsidP="009D7296">
      <w:pPr>
        <w:pStyle w:val="Akapitzlist1"/>
        <w:numPr>
          <w:ilvl w:val="0"/>
          <w:numId w:val="254"/>
        </w:numPr>
        <w:tabs>
          <w:tab w:val="left" w:pos="567"/>
        </w:tabs>
        <w:ind w:hanging="76"/>
        <w:jc w:val="both"/>
        <w:rPr>
          <w:b/>
          <w:bCs/>
        </w:rPr>
      </w:pPr>
      <w:r w:rsidRPr="00AE5E2A">
        <w:rPr>
          <w:b/>
          <w:bCs/>
        </w:rPr>
        <w:t>Obowiązki wychowawcy klasy  w zakresie wspierania uczniów</w:t>
      </w:r>
    </w:p>
    <w:p w:rsidR="0032495F" w:rsidRPr="00AE5E2A" w:rsidRDefault="0032495F" w:rsidP="003F5D73">
      <w:pPr>
        <w:tabs>
          <w:tab w:val="left" w:pos="567"/>
        </w:tabs>
        <w:autoSpaceDE w:val="0"/>
        <w:autoSpaceDN w:val="0"/>
        <w:adjustRightInd w:val="0"/>
        <w:jc w:val="both"/>
      </w:pPr>
      <w:r w:rsidRPr="00AE5E2A">
        <w:t xml:space="preserve">W zakresie organizacji pomocy w </w:t>
      </w:r>
      <w:proofErr w:type="spellStart"/>
      <w:r w:rsidRPr="00AE5E2A">
        <w:t>psychologiczno</w:t>
      </w:r>
      <w:proofErr w:type="spellEnd"/>
      <w:r w:rsidRPr="00AE5E2A">
        <w:t>–</w:t>
      </w:r>
      <w:proofErr w:type="spellStart"/>
      <w:r w:rsidRPr="00AE5E2A">
        <w:t>pedagogicznejuczniom</w:t>
      </w:r>
      <w:proofErr w:type="spellEnd"/>
      <w:r w:rsidRPr="00AE5E2A">
        <w:t xml:space="preserve"> powierzonej klasy do obowiązków wychowawcy należy:</w:t>
      </w:r>
    </w:p>
    <w:p w:rsidR="0032495F" w:rsidRPr="00AE5E2A" w:rsidRDefault="0032495F" w:rsidP="003F5D73">
      <w:pPr>
        <w:tabs>
          <w:tab w:val="left" w:pos="426"/>
        </w:tabs>
        <w:autoSpaceDE w:val="0"/>
        <w:autoSpaceDN w:val="0"/>
        <w:adjustRightInd w:val="0"/>
        <w:jc w:val="both"/>
      </w:pPr>
    </w:p>
    <w:p w:rsidR="0032495F" w:rsidRPr="00AE5E2A" w:rsidRDefault="0032495F" w:rsidP="00B30112">
      <w:pPr>
        <w:numPr>
          <w:ilvl w:val="0"/>
          <w:numId w:val="54"/>
        </w:numPr>
        <w:tabs>
          <w:tab w:val="left" w:pos="0"/>
          <w:tab w:val="left" w:pos="426"/>
        </w:tabs>
        <w:autoSpaceDE w:val="0"/>
        <w:autoSpaceDN w:val="0"/>
        <w:adjustRightInd w:val="0"/>
        <w:ind w:left="0" w:firstLine="0"/>
        <w:jc w:val="both"/>
      </w:pPr>
      <w:r w:rsidRPr="00AE5E2A">
        <w:t xml:space="preserve">przeanalizowanie opinii poradni </w:t>
      </w:r>
      <w:proofErr w:type="spellStart"/>
      <w:r w:rsidRPr="00AE5E2A">
        <w:t>psychologiczno</w:t>
      </w:r>
      <w:proofErr w:type="spellEnd"/>
      <w:r w:rsidRPr="00AE5E2A">
        <w:t>–pedagogicznej i wstępne zdefiniowanie trudności / zdolności uczniów;</w:t>
      </w:r>
    </w:p>
    <w:p w:rsidR="0032495F" w:rsidRPr="00AE5E2A" w:rsidRDefault="0032495F" w:rsidP="003F5D73">
      <w:pPr>
        <w:tabs>
          <w:tab w:val="left" w:pos="426"/>
        </w:tabs>
        <w:autoSpaceDE w:val="0"/>
        <w:autoSpaceDN w:val="0"/>
        <w:adjustRightInd w:val="0"/>
        <w:ind w:left="426"/>
        <w:jc w:val="both"/>
      </w:pPr>
    </w:p>
    <w:p w:rsidR="0032495F" w:rsidRPr="00AE5E2A" w:rsidRDefault="0032495F" w:rsidP="00B30112">
      <w:pPr>
        <w:numPr>
          <w:ilvl w:val="0"/>
          <w:numId w:val="54"/>
        </w:numPr>
        <w:tabs>
          <w:tab w:val="left" w:pos="0"/>
          <w:tab w:val="left" w:pos="426"/>
        </w:tabs>
        <w:autoSpaceDE w:val="0"/>
        <w:autoSpaceDN w:val="0"/>
        <w:adjustRightInd w:val="0"/>
        <w:ind w:left="0" w:firstLine="0"/>
        <w:jc w:val="both"/>
      </w:pPr>
      <w:r w:rsidRPr="00AE5E2A">
        <w:t>przyjmowanie uwag i opinii nauczycieli pracujących z daną klasą o specjalnych potrzebach edukacyjnych uczniów;</w:t>
      </w:r>
    </w:p>
    <w:p w:rsidR="0032495F" w:rsidRPr="00AE5E2A" w:rsidRDefault="0032495F" w:rsidP="003F5D73">
      <w:pPr>
        <w:tabs>
          <w:tab w:val="left" w:pos="0"/>
        </w:tabs>
        <w:autoSpaceDE w:val="0"/>
        <w:autoSpaceDN w:val="0"/>
        <w:adjustRightInd w:val="0"/>
        <w:jc w:val="both"/>
      </w:pPr>
    </w:p>
    <w:p w:rsidR="0032495F" w:rsidRPr="00AE5E2A" w:rsidRDefault="0032495F" w:rsidP="00B30112">
      <w:pPr>
        <w:numPr>
          <w:ilvl w:val="0"/>
          <w:numId w:val="54"/>
        </w:numPr>
        <w:tabs>
          <w:tab w:val="left" w:pos="0"/>
          <w:tab w:val="left" w:pos="426"/>
        </w:tabs>
        <w:autoSpaceDE w:val="0"/>
        <w:autoSpaceDN w:val="0"/>
        <w:adjustRightInd w:val="0"/>
        <w:spacing w:line="276" w:lineRule="auto"/>
        <w:ind w:left="0" w:firstLine="0"/>
        <w:jc w:val="both"/>
      </w:pPr>
      <w:r w:rsidRPr="00AE5E2A">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32495F" w:rsidRPr="00AE5E2A" w:rsidRDefault="0032495F" w:rsidP="003F5D73">
      <w:pPr>
        <w:tabs>
          <w:tab w:val="left" w:pos="0"/>
        </w:tabs>
        <w:autoSpaceDE w:val="0"/>
        <w:autoSpaceDN w:val="0"/>
        <w:adjustRightInd w:val="0"/>
        <w:jc w:val="both"/>
      </w:pPr>
    </w:p>
    <w:p w:rsidR="0032495F" w:rsidRPr="00AE5E2A" w:rsidRDefault="0032495F" w:rsidP="00B30112">
      <w:pPr>
        <w:numPr>
          <w:ilvl w:val="0"/>
          <w:numId w:val="54"/>
        </w:numPr>
        <w:tabs>
          <w:tab w:val="left" w:pos="0"/>
          <w:tab w:val="left" w:pos="426"/>
        </w:tabs>
        <w:autoSpaceDE w:val="0"/>
        <w:autoSpaceDN w:val="0"/>
        <w:adjustRightInd w:val="0"/>
        <w:ind w:left="0" w:firstLine="0"/>
        <w:jc w:val="both"/>
      </w:pPr>
      <w:r w:rsidRPr="00AE5E2A">
        <w:t>określenie specjalnych potrzeb ucznia samodzielnie lub we współpracy z grupą nauczycieli prowadzących zajęcia w klasie;</w:t>
      </w:r>
    </w:p>
    <w:p w:rsidR="0032495F" w:rsidRPr="00AE5E2A" w:rsidRDefault="0032495F" w:rsidP="003F5D73">
      <w:pPr>
        <w:tabs>
          <w:tab w:val="left" w:pos="0"/>
        </w:tabs>
        <w:autoSpaceDE w:val="0"/>
        <w:autoSpaceDN w:val="0"/>
        <w:adjustRightInd w:val="0"/>
        <w:jc w:val="both"/>
      </w:pPr>
    </w:p>
    <w:p w:rsidR="0032495F" w:rsidRPr="00AE5E2A" w:rsidRDefault="0032495F" w:rsidP="00B30112">
      <w:pPr>
        <w:numPr>
          <w:ilvl w:val="0"/>
          <w:numId w:val="54"/>
        </w:numPr>
        <w:tabs>
          <w:tab w:val="left" w:pos="0"/>
          <w:tab w:val="left" w:pos="426"/>
        </w:tabs>
        <w:autoSpaceDE w:val="0"/>
        <w:autoSpaceDN w:val="0"/>
        <w:adjustRightInd w:val="0"/>
        <w:ind w:left="0" w:firstLine="0"/>
        <w:jc w:val="both"/>
      </w:pPr>
      <w:r w:rsidRPr="00AE5E2A">
        <w:t xml:space="preserve">w przypadku stwierdzenia, że uczeń wymaga pomocy </w:t>
      </w:r>
      <w:proofErr w:type="spellStart"/>
      <w:r w:rsidRPr="00AE5E2A">
        <w:t>psychologiczno</w:t>
      </w:r>
      <w:proofErr w:type="spellEnd"/>
      <w:r w:rsidRPr="00AE5E2A">
        <w:t xml:space="preserve">–pedagogicznej </w:t>
      </w:r>
    </w:p>
    <w:p w:rsidR="0032495F" w:rsidRPr="00AE5E2A" w:rsidRDefault="0032495F" w:rsidP="003F5D73">
      <w:pPr>
        <w:tabs>
          <w:tab w:val="left" w:pos="0"/>
        </w:tabs>
        <w:autoSpaceDE w:val="0"/>
        <w:autoSpaceDN w:val="0"/>
        <w:adjustRightInd w:val="0"/>
        <w:jc w:val="both"/>
      </w:pPr>
      <w:r w:rsidRPr="00AE5E2A">
        <w:t xml:space="preserve"> złożenia wniosku do dyrektora szkoły o uruchomienie sformalizowanej formy pomocy </w:t>
      </w:r>
      <w:proofErr w:type="spellStart"/>
      <w:r w:rsidRPr="00AE5E2A">
        <w:t>psychologiczno</w:t>
      </w:r>
      <w:proofErr w:type="spellEnd"/>
      <w:r w:rsidRPr="00AE5E2A">
        <w:t>–pedagogicznej uczniowi – w  ramach form pomocy możliwych do uruchomienia w szkole;</w:t>
      </w:r>
    </w:p>
    <w:p w:rsidR="0032495F" w:rsidRPr="00AE5E2A" w:rsidRDefault="0032495F" w:rsidP="003F5D73">
      <w:pPr>
        <w:tabs>
          <w:tab w:val="left" w:pos="0"/>
        </w:tabs>
        <w:autoSpaceDE w:val="0"/>
        <w:autoSpaceDN w:val="0"/>
        <w:adjustRightInd w:val="0"/>
        <w:jc w:val="both"/>
      </w:pPr>
    </w:p>
    <w:p w:rsidR="0032495F" w:rsidRPr="00AE5E2A" w:rsidRDefault="0032495F" w:rsidP="00B30112">
      <w:pPr>
        <w:numPr>
          <w:ilvl w:val="0"/>
          <w:numId w:val="54"/>
        </w:numPr>
        <w:tabs>
          <w:tab w:val="left" w:pos="0"/>
          <w:tab w:val="left" w:pos="426"/>
        </w:tabs>
        <w:autoSpaceDE w:val="0"/>
        <w:autoSpaceDN w:val="0"/>
        <w:adjustRightInd w:val="0"/>
        <w:ind w:left="0" w:firstLine="0"/>
        <w:jc w:val="both"/>
      </w:pPr>
      <w:r w:rsidRPr="00AE5E2A">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32495F" w:rsidRPr="00AE5E2A" w:rsidRDefault="0032495F" w:rsidP="003F5D73">
      <w:pPr>
        <w:tabs>
          <w:tab w:val="left" w:pos="0"/>
        </w:tabs>
        <w:autoSpaceDE w:val="0"/>
        <w:autoSpaceDN w:val="0"/>
        <w:adjustRightInd w:val="0"/>
        <w:jc w:val="both"/>
      </w:pPr>
    </w:p>
    <w:p w:rsidR="0032495F" w:rsidRPr="00AE5E2A" w:rsidRDefault="0032495F" w:rsidP="00B30112">
      <w:pPr>
        <w:numPr>
          <w:ilvl w:val="0"/>
          <w:numId w:val="54"/>
        </w:numPr>
        <w:tabs>
          <w:tab w:val="left" w:pos="0"/>
          <w:tab w:val="left" w:pos="426"/>
        </w:tabs>
        <w:autoSpaceDE w:val="0"/>
        <w:autoSpaceDN w:val="0"/>
        <w:adjustRightInd w:val="0"/>
        <w:ind w:left="0" w:firstLine="0"/>
        <w:jc w:val="both"/>
      </w:pPr>
      <w:r w:rsidRPr="00AE5E2A">
        <w:t>monitorowanie organizacji pomocy i obecności ucznia na zajęciach;</w:t>
      </w:r>
    </w:p>
    <w:p w:rsidR="0032495F" w:rsidRPr="00AE5E2A" w:rsidRDefault="0032495F" w:rsidP="003F5D73">
      <w:pPr>
        <w:tabs>
          <w:tab w:val="left" w:pos="0"/>
        </w:tabs>
        <w:autoSpaceDE w:val="0"/>
        <w:autoSpaceDN w:val="0"/>
        <w:adjustRightInd w:val="0"/>
        <w:jc w:val="both"/>
      </w:pPr>
    </w:p>
    <w:p w:rsidR="0032495F" w:rsidRPr="00AE5E2A" w:rsidRDefault="0032495F" w:rsidP="00B30112">
      <w:pPr>
        <w:numPr>
          <w:ilvl w:val="0"/>
          <w:numId w:val="54"/>
        </w:numPr>
        <w:tabs>
          <w:tab w:val="left" w:pos="0"/>
          <w:tab w:val="left" w:pos="426"/>
        </w:tabs>
        <w:autoSpaceDE w:val="0"/>
        <w:autoSpaceDN w:val="0"/>
        <w:adjustRightInd w:val="0"/>
        <w:ind w:left="0" w:firstLine="0"/>
        <w:jc w:val="both"/>
      </w:pPr>
      <w:r w:rsidRPr="00AE5E2A">
        <w:t xml:space="preserve">informowanie rodziców i innych nauczycieli o efektywności pomocy </w:t>
      </w:r>
      <w:proofErr w:type="spellStart"/>
      <w:r w:rsidRPr="00AE5E2A">
        <w:t>psychologiczno</w:t>
      </w:r>
      <w:proofErr w:type="spellEnd"/>
      <w:r w:rsidRPr="00AE5E2A">
        <w:t>–pedagogicznej  i postępach ucznia;</w:t>
      </w:r>
    </w:p>
    <w:p w:rsidR="0032495F" w:rsidRPr="00AE5E2A" w:rsidRDefault="0032495F" w:rsidP="003F5D73">
      <w:pPr>
        <w:tabs>
          <w:tab w:val="left" w:pos="0"/>
        </w:tabs>
        <w:autoSpaceDE w:val="0"/>
        <w:autoSpaceDN w:val="0"/>
        <w:adjustRightInd w:val="0"/>
        <w:jc w:val="both"/>
      </w:pPr>
    </w:p>
    <w:p w:rsidR="0032495F" w:rsidRPr="00AE5E2A" w:rsidRDefault="0032495F" w:rsidP="00B30112">
      <w:pPr>
        <w:numPr>
          <w:ilvl w:val="0"/>
          <w:numId w:val="54"/>
        </w:numPr>
        <w:tabs>
          <w:tab w:val="left" w:pos="0"/>
          <w:tab w:val="left" w:pos="426"/>
        </w:tabs>
        <w:autoSpaceDE w:val="0"/>
        <w:autoSpaceDN w:val="0"/>
        <w:adjustRightInd w:val="0"/>
        <w:ind w:left="0" w:firstLine="0"/>
        <w:jc w:val="both"/>
      </w:pPr>
      <w:r w:rsidRPr="00AE5E2A">
        <w:t>angażowanie rodziców w działania pomocowe swoim dzieciom;</w:t>
      </w:r>
    </w:p>
    <w:p w:rsidR="0032495F" w:rsidRPr="00AE5E2A" w:rsidRDefault="0032495F" w:rsidP="003F5D73">
      <w:pPr>
        <w:tabs>
          <w:tab w:val="left" w:pos="0"/>
        </w:tabs>
        <w:autoSpaceDE w:val="0"/>
        <w:autoSpaceDN w:val="0"/>
        <w:adjustRightInd w:val="0"/>
        <w:jc w:val="both"/>
      </w:pPr>
    </w:p>
    <w:p w:rsidR="0032495F" w:rsidRPr="00AE5E2A" w:rsidRDefault="0032495F" w:rsidP="00B30112">
      <w:pPr>
        <w:numPr>
          <w:ilvl w:val="0"/>
          <w:numId w:val="54"/>
        </w:numPr>
        <w:tabs>
          <w:tab w:val="left" w:pos="0"/>
          <w:tab w:val="left" w:pos="426"/>
        </w:tabs>
        <w:autoSpaceDE w:val="0"/>
        <w:autoSpaceDN w:val="0"/>
        <w:adjustRightInd w:val="0"/>
        <w:ind w:left="0" w:firstLine="0"/>
        <w:jc w:val="both"/>
      </w:pPr>
      <w:r w:rsidRPr="00AE5E2A">
        <w:t>prowadzenie dokumentacji rejestrującej podejmowane działania w zakresie organizacji pomocy psychologiczno – pedagogicznej uczniom swojej klasy, zgodnie z zapisami w statucie szkoły;</w:t>
      </w:r>
    </w:p>
    <w:p w:rsidR="0032495F" w:rsidRPr="00AE5E2A" w:rsidRDefault="0032495F" w:rsidP="003F5D73">
      <w:pPr>
        <w:tabs>
          <w:tab w:val="left" w:pos="0"/>
        </w:tabs>
        <w:autoSpaceDE w:val="0"/>
        <w:autoSpaceDN w:val="0"/>
        <w:adjustRightInd w:val="0"/>
        <w:jc w:val="both"/>
      </w:pPr>
    </w:p>
    <w:p w:rsidR="0032495F" w:rsidRPr="00AE5E2A" w:rsidRDefault="0032495F" w:rsidP="00B30112">
      <w:pPr>
        <w:numPr>
          <w:ilvl w:val="0"/>
          <w:numId w:val="54"/>
        </w:numPr>
        <w:tabs>
          <w:tab w:val="left" w:pos="0"/>
          <w:tab w:val="left" w:pos="426"/>
        </w:tabs>
        <w:autoSpaceDE w:val="0"/>
        <w:autoSpaceDN w:val="0"/>
        <w:adjustRightInd w:val="0"/>
        <w:ind w:left="0" w:firstLine="0"/>
        <w:jc w:val="both"/>
      </w:pPr>
      <w:r w:rsidRPr="00AE5E2A">
        <w:t xml:space="preserve">stałe kontaktowanie się z nauczycielami prowadzącymi zajęcia w klasie w celu ewentualnego wprowadzenia zmian w oddziaływaniach pedagogicznych  i psychologicznych; </w:t>
      </w:r>
    </w:p>
    <w:p w:rsidR="0032495F" w:rsidRPr="00AE5E2A" w:rsidRDefault="0032495F" w:rsidP="003F5D73">
      <w:pPr>
        <w:tabs>
          <w:tab w:val="left" w:pos="0"/>
        </w:tabs>
        <w:autoSpaceDE w:val="0"/>
        <w:autoSpaceDN w:val="0"/>
        <w:adjustRightInd w:val="0"/>
        <w:jc w:val="both"/>
      </w:pPr>
    </w:p>
    <w:p w:rsidR="0032495F" w:rsidRPr="00AE5E2A" w:rsidRDefault="0032495F" w:rsidP="00B30112">
      <w:pPr>
        <w:numPr>
          <w:ilvl w:val="0"/>
          <w:numId w:val="54"/>
        </w:numPr>
        <w:tabs>
          <w:tab w:val="left" w:pos="0"/>
          <w:tab w:val="left" w:pos="426"/>
        </w:tabs>
        <w:autoSpaceDE w:val="0"/>
        <w:autoSpaceDN w:val="0"/>
        <w:adjustRightInd w:val="0"/>
        <w:ind w:left="0" w:firstLine="0"/>
        <w:jc w:val="both"/>
      </w:pPr>
      <w:r w:rsidRPr="00AE5E2A">
        <w:t>prowadzenie działań służących wszechstronnemu rozwojowi ucznia w sferze emocjonalnej i behawioralnej;</w:t>
      </w:r>
    </w:p>
    <w:p w:rsidR="0032495F" w:rsidRPr="00AE5E2A" w:rsidRDefault="0032495F" w:rsidP="003F5D73">
      <w:pPr>
        <w:tabs>
          <w:tab w:val="left" w:pos="0"/>
        </w:tabs>
        <w:autoSpaceDE w:val="0"/>
        <w:autoSpaceDN w:val="0"/>
        <w:adjustRightInd w:val="0"/>
        <w:jc w:val="both"/>
      </w:pPr>
    </w:p>
    <w:p w:rsidR="0032495F" w:rsidRPr="00AE5E2A" w:rsidRDefault="0032495F" w:rsidP="00B30112">
      <w:pPr>
        <w:numPr>
          <w:ilvl w:val="0"/>
          <w:numId w:val="54"/>
        </w:numPr>
        <w:tabs>
          <w:tab w:val="left" w:pos="0"/>
          <w:tab w:val="left" w:pos="426"/>
        </w:tabs>
        <w:autoSpaceDE w:val="0"/>
        <w:autoSpaceDN w:val="0"/>
        <w:adjustRightInd w:val="0"/>
        <w:ind w:left="0" w:firstLine="0"/>
        <w:jc w:val="both"/>
      </w:pPr>
      <w:r w:rsidRPr="00AE5E2A">
        <w:t>udzielanie doraźnej pomocy uczniom w sytuacjach kryzysowych z wykorzystaniem zasobów ucznia, jego rodziny, otoczenia społecznego i instytucji pomocowych.</w:t>
      </w:r>
    </w:p>
    <w:p w:rsidR="0032495F" w:rsidRPr="00AE5E2A" w:rsidRDefault="0032495F" w:rsidP="003F5D73">
      <w:pPr>
        <w:tabs>
          <w:tab w:val="left" w:pos="426"/>
        </w:tabs>
        <w:autoSpaceDE w:val="0"/>
        <w:autoSpaceDN w:val="0"/>
        <w:adjustRightInd w:val="0"/>
        <w:ind w:left="426"/>
        <w:jc w:val="both"/>
      </w:pPr>
    </w:p>
    <w:p w:rsidR="0032495F" w:rsidRPr="00AE5E2A" w:rsidRDefault="0032495F" w:rsidP="009D7296">
      <w:pPr>
        <w:numPr>
          <w:ilvl w:val="0"/>
          <w:numId w:val="255"/>
        </w:numPr>
        <w:tabs>
          <w:tab w:val="left" w:pos="360"/>
          <w:tab w:val="left" w:pos="851"/>
        </w:tabs>
        <w:ind w:hanging="1014"/>
        <w:jc w:val="both"/>
        <w:rPr>
          <w:b/>
          <w:bCs/>
        </w:rPr>
      </w:pPr>
      <w:r w:rsidRPr="00AE5E2A">
        <w:rPr>
          <w:b/>
          <w:bCs/>
        </w:rPr>
        <w:t xml:space="preserve">Wychowawca realizuje zadania poprzez: </w:t>
      </w:r>
    </w:p>
    <w:p w:rsidR="0032495F" w:rsidRPr="00AE5E2A" w:rsidRDefault="0032495F" w:rsidP="003F5D73">
      <w:pPr>
        <w:tabs>
          <w:tab w:val="left" w:pos="360"/>
        </w:tabs>
        <w:jc w:val="both"/>
      </w:pPr>
    </w:p>
    <w:p w:rsidR="0032495F" w:rsidRPr="00AE5E2A" w:rsidRDefault="0032495F" w:rsidP="00B30112">
      <w:pPr>
        <w:numPr>
          <w:ilvl w:val="0"/>
          <w:numId w:val="56"/>
        </w:numPr>
        <w:tabs>
          <w:tab w:val="left" w:pos="426"/>
        </w:tabs>
        <w:ind w:left="0" w:firstLine="0"/>
        <w:jc w:val="both"/>
      </w:pPr>
      <w:r w:rsidRPr="00AE5E2A">
        <w:t>bliższe poznanie uczniów, ich zdrowia, cech osobowościowych, warunków rodzinnych i bytowych, ich  potrzeb i oczekiwań;</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rozpoznawanie i diagnozowanie możliwości psychofizycznych oraz indywidualnych potrzeb rozwojowych wychowanków;</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wnioskowanie o objęcie wychowanka pomocą psychologiczno-pedagogiczną;</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udział w pracach Zespołu dla uczniów z orzeczeniami;</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 xml:space="preserve">tworzenie środowiska zapewniającego wychowankom prawidłowy rozwój fizyczny </w:t>
      </w:r>
      <w:r w:rsidRPr="00AE5E2A">
        <w:br/>
        <w:t>i psychiczny, opiekę wychowawczą oraz atmosferę bezpieczeństwa i zaufania;</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ułatwianie adaptacji w środowisku rówieśniczym (kl.1) oraz pomoc w rozwiązywaniu konfliktów  z rówieśnikami;</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pomoc w rozwiązywaniu napięć powstałych na tle konfliktów rodzinnych, niepowodzeń szkolnych  spowodowanych trudnościami w nauce;</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utrzymywanie systematycznego kontaktu z nauczycielami uczącymi w powierzonej mu klasie w celu ustalenia zróżnicowanych wymagań wobec uczniów i sposobu udzielania im pomocy w nauce;</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 xml:space="preserve">rozwijanie pozytywnej motywacji uczenia się, wdrażanie efektywnych technik uczenia się; </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wdrażanie uczniów do wysiłku, rzetelnej pracy, cierpliwości, pokonywania trudności, odporności na niepowodzenia, porządku i punktualności, do prawidłowego i efektywnego organizowania sobie pracy;</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 xml:space="preserve">tworzenie poprawnych relacji interpersonalnych opartych na życzliwości i zaufaniu, m.in. poprzez organizację  zajęć pozalekcyjnych, wycieczek, biwaków, rajdów, obozów wakacyjnych, zimowisk, wyjazdów na „zielone szkoły”; </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t>współpracę z pielęgniarką szkolną, rodzicami, opiekunami uczniów w sprawach ich zdrowia,  organizowanie opieki i pomocy materialnej  uczniom;</w:t>
      </w:r>
    </w:p>
    <w:p w:rsidR="0032495F" w:rsidRPr="00AE5E2A" w:rsidRDefault="0032495F" w:rsidP="003F5D73">
      <w:pPr>
        <w:tabs>
          <w:tab w:val="left" w:pos="426"/>
        </w:tabs>
        <w:jc w:val="both"/>
      </w:pPr>
    </w:p>
    <w:p w:rsidR="0032495F" w:rsidRPr="00AE5E2A" w:rsidRDefault="0032495F" w:rsidP="00B30112">
      <w:pPr>
        <w:numPr>
          <w:ilvl w:val="0"/>
          <w:numId w:val="56"/>
        </w:numPr>
        <w:tabs>
          <w:tab w:val="left" w:pos="426"/>
        </w:tabs>
        <w:ind w:left="0" w:firstLine="0"/>
        <w:jc w:val="both"/>
      </w:pPr>
      <w:r w:rsidRPr="00AE5E2A">
        <w:lastRenderedPageBreak/>
        <w:t xml:space="preserve">udzielanie pomocy, rad i wskazówek uczniom znajdującym się w trudnych sytuacjach życiowych, występowanie do organów Szkoły i innych instytucji z wnioskami o udzielenie pomocy. </w:t>
      </w:r>
    </w:p>
    <w:p w:rsidR="0032495F" w:rsidRPr="00AE5E2A" w:rsidRDefault="0032495F" w:rsidP="00D06B98">
      <w:pPr>
        <w:tabs>
          <w:tab w:val="left" w:pos="284"/>
        </w:tabs>
        <w:jc w:val="both"/>
      </w:pPr>
    </w:p>
    <w:p w:rsidR="0032495F" w:rsidRPr="00AE5E2A" w:rsidRDefault="0032495F" w:rsidP="00D06B98">
      <w:pPr>
        <w:tabs>
          <w:tab w:val="left" w:pos="284"/>
        </w:tabs>
        <w:jc w:val="both"/>
      </w:pPr>
    </w:p>
    <w:p w:rsidR="0032495F" w:rsidRPr="00AE5E2A" w:rsidRDefault="0032495F" w:rsidP="00D06B98">
      <w:pPr>
        <w:jc w:val="both"/>
      </w:pPr>
      <w:r w:rsidRPr="00AE5E2A">
        <w:rPr>
          <w:b/>
          <w:bCs/>
        </w:rPr>
        <w:t xml:space="preserve">      4.  Zadania i obowiązki pedagoga szkolnego/psychologa.</w:t>
      </w:r>
    </w:p>
    <w:p w:rsidR="0032495F" w:rsidRPr="00AE5E2A" w:rsidRDefault="0032495F" w:rsidP="00D06B98">
      <w:pPr>
        <w:tabs>
          <w:tab w:val="left" w:pos="142"/>
        </w:tabs>
        <w:autoSpaceDE w:val="0"/>
        <w:autoSpaceDN w:val="0"/>
        <w:adjustRightInd w:val="0"/>
        <w:jc w:val="both"/>
      </w:pPr>
      <w:r w:rsidRPr="00AE5E2A">
        <w:t>Do zadań pedagoga/psychologa szkolnego należy:</w:t>
      </w:r>
    </w:p>
    <w:p w:rsidR="0032495F" w:rsidRPr="00AE5E2A" w:rsidRDefault="0032495F" w:rsidP="00D06B98">
      <w:pPr>
        <w:tabs>
          <w:tab w:val="left" w:pos="567"/>
        </w:tabs>
        <w:autoSpaceDE w:val="0"/>
        <w:autoSpaceDN w:val="0"/>
        <w:adjustRightInd w:val="0"/>
        <w:jc w:val="both"/>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 xml:space="preserve">prowadzenie badań i działań diagnostycznych, w tym diagnozowanie indywidualnych potrzeb rozwojowych i edukacyjnych oraz możliwości psychofizycznych w celu określenia mocnych stron, predyspozycji, zainteresowań i uzdolnień ucznia;  </w:t>
      </w:r>
    </w:p>
    <w:p w:rsidR="0032495F" w:rsidRPr="00AE5E2A" w:rsidRDefault="0032495F" w:rsidP="00D06B98">
      <w:pPr>
        <w:tabs>
          <w:tab w:val="left" w:pos="426"/>
        </w:tabs>
        <w:autoSpaceDE w:val="0"/>
        <w:autoSpaceDN w:val="0"/>
        <w:adjustRightInd w:val="0"/>
        <w:jc w:val="both"/>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diagnozowanie przyczyn niepowodzeń edukacyjnych lub trudności w funkcjonowaniu uczniów, w tym barier i ograniczeń utrudniających funkcjonowanie ucznia i jego uczestnictwo                w życiu szkoły;</w:t>
      </w:r>
    </w:p>
    <w:p w:rsidR="0032495F" w:rsidRPr="00AE5E2A" w:rsidRDefault="0032495F" w:rsidP="00D06B98">
      <w:pPr>
        <w:pStyle w:val="Akapitzlist1"/>
        <w:spacing w:after="0"/>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diagnozowanie sytuacji wychowawczych w szkole i oddziale przedszkolnym w celu rozwiązywania problemów wychowawczych stanowiących barierę ograniczającą aktywne                        i pełne uczestnictwo w życiu szkoły, klasy lub zespołu uczniowskiego;</w:t>
      </w:r>
    </w:p>
    <w:p w:rsidR="0032495F" w:rsidRPr="00AE5E2A" w:rsidRDefault="0032495F" w:rsidP="00D06B98">
      <w:pPr>
        <w:tabs>
          <w:tab w:val="left" w:pos="426"/>
        </w:tabs>
        <w:autoSpaceDE w:val="0"/>
        <w:autoSpaceDN w:val="0"/>
        <w:adjustRightInd w:val="0"/>
        <w:jc w:val="both"/>
      </w:pPr>
    </w:p>
    <w:p w:rsidR="0032495F" w:rsidRPr="009507F0" w:rsidRDefault="0032495F" w:rsidP="00B30112">
      <w:pPr>
        <w:numPr>
          <w:ilvl w:val="0"/>
          <w:numId w:val="55"/>
        </w:numPr>
        <w:tabs>
          <w:tab w:val="left" w:pos="426"/>
        </w:tabs>
        <w:autoSpaceDE w:val="0"/>
        <w:autoSpaceDN w:val="0"/>
        <w:adjustRightInd w:val="0"/>
        <w:ind w:left="0" w:firstLine="0"/>
        <w:jc w:val="both"/>
      </w:pPr>
      <w:r w:rsidRPr="00AE5E2A">
        <w:t xml:space="preserve">udzielanie </w:t>
      </w:r>
      <w:r w:rsidRPr="009507F0">
        <w:t xml:space="preserve">pomocy </w:t>
      </w:r>
      <w:proofErr w:type="spellStart"/>
      <w:r w:rsidRPr="009507F0">
        <w:t>psychologiczno</w:t>
      </w:r>
      <w:proofErr w:type="spellEnd"/>
      <w:r w:rsidRPr="009507F0">
        <w:t>–pedagogicznej</w:t>
      </w:r>
      <w:r w:rsidRPr="009507F0">
        <w:rPr>
          <w:bCs/>
        </w:rPr>
        <w:t xml:space="preserve"> w każdym prowadzonym wariancie kształcenia.</w:t>
      </w:r>
    </w:p>
    <w:p w:rsidR="0032495F" w:rsidRPr="00AE5E2A" w:rsidRDefault="0032495F" w:rsidP="00D06B98">
      <w:pPr>
        <w:tabs>
          <w:tab w:val="left" w:pos="426"/>
        </w:tabs>
        <w:autoSpaceDE w:val="0"/>
        <w:autoSpaceDN w:val="0"/>
        <w:adjustRightInd w:val="0"/>
        <w:jc w:val="both"/>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podejmowanie działań z zakresu profilaktyki uzależnień i innych problemów uczniów;</w:t>
      </w:r>
    </w:p>
    <w:p w:rsidR="0032495F" w:rsidRPr="00AE5E2A" w:rsidRDefault="0032495F" w:rsidP="00D06B98">
      <w:pPr>
        <w:tabs>
          <w:tab w:val="left" w:pos="426"/>
        </w:tabs>
        <w:autoSpaceDE w:val="0"/>
        <w:autoSpaceDN w:val="0"/>
        <w:adjustRightInd w:val="0"/>
        <w:jc w:val="both"/>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minimalizowanie skutków zaburzeń rozwojowych, zapobieganie zaburzeniom zachowania oraz inicjowanie i organizowanie różnych form pomocy psychologiczno-pedagogicznej                           w środowisku szkolnym i pozaszkolnym ucznia;</w:t>
      </w:r>
    </w:p>
    <w:p w:rsidR="0032495F" w:rsidRPr="00AE5E2A" w:rsidRDefault="0032495F" w:rsidP="00D06B98">
      <w:pPr>
        <w:tabs>
          <w:tab w:val="left" w:pos="426"/>
        </w:tabs>
        <w:autoSpaceDE w:val="0"/>
        <w:autoSpaceDN w:val="0"/>
        <w:adjustRightInd w:val="0"/>
        <w:jc w:val="both"/>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 xml:space="preserve">wspieranie nauczycieli i innych specjalistów w udzielaniu pomocy </w:t>
      </w:r>
      <w:proofErr w:type="spellStart"/>
      <w:r w:rsidRPr="00AE5E2A">
        <w:t>psychologiczno</w:t>
      </w:r>
      <w:proofErr w:type="spellEnd"/>
      <w:r w:rsidRPr="00AE5E2A">
        <w:t>–pedagogicznej;</w:t>
      </w:r>
    </w:p>
    <w:p w:rsidR="0032495F" w:rsidRPr="00AE5E2A" w:rsidRDefault="0032495F" w:rsidP="00D06B98">
      <w:pPr>
        <w:tabs>
          <w:tab w:val="left" w:pos="426"/>
        </w:tabs>
        <w:autoSpaceDE w:val="0"/>
        <w:autoSpaceDN w:val="0"/>
        <w:adjustRightInd w:val="0"/>
        <w:jc w:val="both"/>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inicjowanie i prowadzenie działań mediacyjnych i interwencyjnych w sytuacjach kryzysowych;</w:t>
      </w:r>
    </w:p>
    <w:p w:rsidR="0032495F" w:rsidRPr="00AE5E2A" w:rsidRDefault="0032495F" w:rsidP="00D06B98">
      <w:pPr>
        <w:tabs>
          <w:tab w:val="left" w:pos="426"/>
        </w:tabs>
        <w:autoSpaceDE w:val="0"/>
        <w:autoSpaceDN w:val="0"/>
        <w:adjustRightInd w:val="0"/>
        <w:jc w:val="both"/>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pomoc rodzicom i nauczycielom w rozpoznawaniu indywidualnych możliwości, predyspozycji i uzdolnień uczniów;</w:t>
      </w:r>
    </w:p>
    <w:p w:rsidR="0032495F" w:rsidRPr="00AE5E2A" w:rsidRDefault="0032495F" w:rsidP="00D06B98">
      <w:pPr>
        <w:tabs>
          <w:tab w:val="left" w:pos="426"/>
        </w:tabs>
        <w:autoSpaceDE w:val="0"/>
        <w:autoSpaceDN w:val="0"/>
        <w:adjustRightInd w:val="0"/>
        <w:jc w:val="both"/>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podejmowanie działań wychowawczych i profilaktycznych wynikających z programu wychowawczo -profilaktycznego w stosunku do uczniów z udziałem rodziców  i wychowawców;</w:t>
      </w:r>
    </w:p>
    <w:p w:rsidR="0032495F" w:rsidRPr="00AE5E2A" w:rsidRDefault="0032495F" w:rsidP="00D06B98">
      <w:pPr>
        <w:tabs>
          <w:tab w:val="left" w:pos="426"/>
        </w:tabs>
        <w:autoSpaceDE w:val="0"/>
        <w:autoSpaceDN w:val="0"/>
        <w:adjustRightInd w:val="0"/>
        <w:jc w:val="both"/>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działanie na rzecz zorganizowania opieki i pomocy materialnej uczniom znajdującym się w trudnej sytuacji życiowej;</w:t>
      </w:r>
    </w:p>
    <w:p w:rsidR="0032495F" w:rsidRPr="00AE5E2A" w:rsidRDefault="0032495F" w:rsidP="00D06B98">
      <w:pPr>
        <w:tabs>
          <w:tab w:val="left" w:pos="426"/>
        </w:tabs>
        <w:autoSpaceDE w:val="0"/>
        <w:autoSpaceDN w:val="0"/>
        <w:adjustRightInd w:val="0"/>
        <w:jc w:val="both"/>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prowadzenie warsztatów dla rodziców oraz udzielanie im indywidualnych  porad                          w zakresie wychowania;</w:t>
      </w:r>
    </w:p>
    <w:p w:rsidR="0032495F" w:rsidRPr="00AE5E2A" w:rsidRDefault="0032495F" w:rsidP="00D06B98">
      <w:pPr>
        <w:tabs>
          <w:tab w:val="left" w:pos="426"/>
        </w:tabs>
        <w:autoSpaceDE w:val="0"/>
        <w:autoSpaceDN w:val="0"/>
        <w:adjustRightInd w:val="0"/>
        <w:jc w:val="both"/>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wspomaganie i pomoc nauczycielom w rozpoznawaniu potrzeb edukacyjnych, rozwojowych i możliwości uczniów w ramach konsultacji i porad indywidualnych, szkoleń wewnętrznych  WDN i udział w pracach zespołów wychowawczych;</w:t>
      </w:r>
    </w:p>
    <w:p w:rsidR="0032495F" w:rsidRPr="00AE5E2A" w:rsidRDefault="0032495F" w:rsidP="00D06B98">
      <w:pPr>
        <w:pStyle w:val="Akapitzlist1"/>
        <w:spacing w:after="0"/>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współpraca z poradnią psychologiczno-pedagogiczną oraz instytucjami i stowarzyszeniami działającymi na rzecz dziecka i ucznia;</w:t>
      </w:r>
    </w:p>
    <w:p w:rsidR="0032495F" w:rsidRPr="00AE5E2A" w:rsidRDefault="0032495F" w:rsidP="00D06B98">
      <w:pPr>
        <w:pStyle w:val="Akapitzlist1"/>
        <w:spacing w:after="0"/>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pomoc w realizacji wybranych zagadnień z programu wychowawczo-profilaktycznego;</w:t>
      </w:r>
    </w:p>
    <w:p w:rsidR="0032495F" w:rsidRPr="00AE5E2A" w:rsidRDefault="0032495F" w:rsidP="00D06B98">
      <w:pPr>
        <w:pStyle w:val="Akapitzlist1"/>
        <w:spacing w:after="0"/>
      </w:pPr>
    </w:p>
    <w:p w:rsidR="0032495F" w:rsidRPr="00AE5E2A" w:rsidRDefault="0032495F" w:rsidP="00B30112">
      <w:pPr>
        <w:numPr>
          <w:ilvl w:val="0"/>
          <w:numId w:val="55"/>
        </w:numPr>
        <w:tabs>
          <w:tab w:val="left" w:pos="426"/>
        </w:tabs>
        <w:autoSpaceDE w:val="0"/>
        <w:autoSpaceDN w:val="0"/>
        <w:adjustRightInd w:val="0"/>
        <w:ind w:left="0" w:firstLine="0"/>
        <w:jc w:val="both"/>
      </w:pPr>
      <w:r w:rsidRPr="00AE5E2A">
        <w:t>nadzór i pomoc w przygotowywaniu opinii o uczniach do Sądu Rodzinnego, poradni psychologiczno-pedagogicznych lub innych instytucji;</w:t>
      </w:r>
    </w:p>
    <w:p w:rsidR="0032495F" w:rsidRPr="00AE5E2A" w:rsidRDefault="0032495F" w:rsidP="00D06B98">
      <w:pPr>
        <w:tabs>
          <w:tab w:val="left" w:pos="426"/>
        </w:tabs>
        <w:autoSpaceDE w:val="0"/>
        <w:autoSpaceDN w:val="0"/>
        <w:adjustRightInd w:val="0"/>
        <w:jc w:val="both"/>
        <w:rPr>
          <w:i/>
          <w:iCs/>
        </w:rPr>
      </w:pPr>
    </w:p>
    <w:p w:rsidR="0032495F" w:rsidRPr="00AE5E2A" w:rsidRDefault="0032495F" w:rsidP="00B30112">
      <w:pPr>
        <w:numPr>
          <w:ilvl w:val="0"/>
          <w:numId w:val="55"/>
        </w:numPr>
        <w:tabs>
          <w:tab w:val="left" w:pos="426"/>
        </w:tabs>
        <w:autoSpaceDE w:val="0"/>
        <w:autoSpaceDN w:val="0"/>
        <w:adjustRightInd w:val="0"/>
        <w:ind w:left="0" w:firstLine="0"/>
        <w:jc w:val="both"/>
        <w:rPr>
          <w:i/>
          <w:iCs/>
        </w:rPr>
      </w:pPr>
      <w:r w:rsidRPr="00AE5E2A">
        <w:t>przewodniczenie Zespołowi powołanego do opracowania Indywidualnych Programów edukacyjno – terapeutycznych;</w:t>
      </w:r>
    </w:p>
    <w:p w:rsidR="0032495F" w:rsidRPr="00AE5E2A" w:rsidRDefault="0032495F" w:rsidP="00D06B98">
      <w:pPr>
        <w:tabs>
          <w:tab w:val="left" w:pos="426"/>
        </w:tabs>
        <w:autoSpaceDE w:val="0"/>
        <w:autoSpaceDN w:val="0"/>
        <w:adjustRightInd w:val="0"/>
        <w:jc w:val="both"/>
        <w:rPr>
          <w:i/>
          <w:iCs/>
        </w:rPr>
      </w:pPr>
    </w:p>
    <w:p w:rsidR="0032495F" w:rsidRPr="00AE5E2A" w:rsidRDefault="0032495F" w:rsidP="00B30112">
      <w:pPr>
        <w:numPr>
          <w:ilvl w:val="0"/>
          <w:numId w:val="55"/>
        </w:numPr>
        <w:tabs>
          <w:tab w:val="left" w:pos="426"/>
        </w:tabs>
        <w:autoSpaceDE w:val="0"/>
        <w:autoSpaceDN w:val="0"/>
        <w:adjustRightInd w:val="0"/>
        <w:ind w:left="0" w:firstLine="0"/>
        <w:jc w:val="both"/>
        <w:rPr>
          <w:i/>
          <w:iCs/>
        </w:rPr>
      </w:pPr>
      <w:r w:rsidRPr="00AE5E2A">
        <w:t>prowadzenie dokumentacji pracy, zgodnie z odrębnymi przepisami.</w:t>
      </w:r>
    </w:p>
    <w:p w:rsidR="0032495F" w:rsidRPr="00AE5E2A" w:rsidRDefault="0032495F" w:rsidP="00E45D40">
      <w:pPr>
        <w:tabs>
          <w:tab w:val="left" w:pos="426"/>
        </w:tabs>
        <w:autoSpaceDE w:val="0"/>
        <w:autoSpaceDN w:val="0"/>
        <w:adjustRightInd w:val="0"/>
        <w:jc w:val="both"/>
        <w:rPr>
          <w:i/>
          <w:iCs/>
        </w:rPr>
      </w:pPr>
    </w:p>
    <w:p w:rsidR="0032495F" w:rsidRPr="00AE5E2A" w:rsidRDefault="0032495F" w:rsidP="003E4092">
      <w:pPr>
        <w:tabs>
          <w:tab w:val="left" w:pos="993"/>
        </w:tabs>
        <w:jc w:val="both"/>
      </w:pPr>
      <w:r w:rsidRPr="00AE5E2A">
        <w:t>Gabinet pedagoga/psychologa znajduje się na piętrze. Na drzwiach wejściowych umieszcza się godziny dyżuru pedagoga i psychologa</w:t>
      </w:r>
      <w:r w:rsidRPr="00AE5E2A">
        <w:rPr>
          <w:b/>
          <w:bCs/>
        </w:rPr>
        <w:t xml:space="preserve">. </w:t>
      </w:r>
    </w:p>
    <w:p w:rsidR="0032495F" w:rsidRPr="00AE5E2A" w:rsidRDefault="0032495F" w:rsidP="003E4092">
      <w:pPr>
        <w:autoSpaceDE w:val="0"/>
        <w:autoSpaceDN w:val="0"/>
        <w:adjustRightInd w:val="0"/>
        <w:jc w:val="both"/>
        <w:rPr>
          <w:i/>
          <w:iCs/>
        </w:rPr>
      </w:pPr>
    </w:p>
    <w:p w:rsidR="0032495F" w:rsidRPr="00AE5E2A" w:rsidRDefault="0032495F" w:rsidP="009D7296">
      <w:pPr>
        <w:pStyle w:val="Akapitzlist1"/>
        <w:numPr>
          <w:ilvl w:val="0"/>
          <w:numId w:val="287"/>
        </w:numPr>
        <w:tabs>
          <w:tab w:val="clear" w:pos="1440"/>
          <w:tab w:val="num" w:pos="851"/>
        </w:tabs>
        <w:ind w:left="993" w:hanging="567"/>
        <w:jc w:val="both"/>
      </w:pPr>
      <w:r w:rsidRPr="00AE5E2A">
        <w:rPr>
          <w:b/>
          <w:bCs/>
        </w:rPr>
        <w:t>Zadania i obowiązki logopedy</w:t>
      </w:r>
    </w:p>
    <w:p w:rsidR="0032495F" w:rsidRPr="00AE5E2A" w:rsidRDefault="0032495F" w:rsidP="001807F8">
      <w:pPr>
        <w:pStyle w:val="Akapitzlist1"/>
        <w:tabs>
          <w:tab w:val="left" w:pos="284"/>
        </w:tabs>
        <w:ind w:left="0"/>
        <w:jc w:val="both"/>
      </w:pPr>
      <w:r w:rsidRPr="00AE5E2A">
        <w:t xml:space="preserve">Do zadań logopedy w przedszkolu, szkole i placówce należy w szczególności: </w:t>
      </w:r>
    </w:p>
    <w:p w:rsidR="0032495F" w:rsidRPr="00AE5E2A" w:rsidRDefault="0032495F" w:rsidP="009D7296">
      <w:pPr>
        <w:numPr>
          <w:ilvl w:val="0"/>
          <w:numId w:val="244"/>
        </w:numPr>
        <w:tabs>
          <w:tab w:val="left" w:pos="284"/>
        </w:tabs>
        <w:spacing w:after="12"/>
        <w:ind w:left="0" w:right="10" w:hanging="360"/>
        <w:jc w:val="both"/>
      </w:pPr>
      <w:r w:rsidRPr="00AE5E2A">
        <w:t xml:space="preserve">diagnozowanie logopedyczne, w tym prowadzenie badań przesiewowych w celu ustalenia stanu mowy oraz poziomu rozwoju językowego uczniów; </w:t>
      </w:r>
    </w:p>
    <w:p w:rsidR="0032495F" w:rsidRPr="00AE5E2A" w:rsidRDefault="0032495F" w:rsidP="009D7296">
      <w:pPr>
        <w:numPr>
          <w:ilvl w:val="0"/>
          <w:numId w:val="244"/>
        </w:numPr>
        <w:tabs>
          <w:tab w:val="left" w:pos="284"/>
        </w:tabs>
        <w:spacing w:after="12"/>
        <w:ind w:left="0" w:right="10" w:hanging="360"/>
        <w:jc w:val="both"/>
      </w:pPr>
      <w:r w:rsidRPr="00AE5E2A">
        <w:t xml:space="preserve">prowadzenie zajęć logopedycznych dla uczniów oraz porad i konsultacji dla rodziców                       i nauczycieli w zakresie stymulacji rozwoju mowy uczniów i eliminowania jej zaburzeń; </w:t>
      </w:r>
    </w:p>
    <w:p w:rsidR="0032495F" w:rsidRPr="00AE5E2A" w:rsidRDefault="0032495F" w:rsidP="009D7296">
      <w:pPr>
        <w:numPr>
          <w:ilvl w:val="0"/>
          <w:numId w:val="244"/>
        </w:numPr>
        <w:tabs>
          <w:tab w:val="left" w:pos="284"/>
        </w:tabs>
        <w:spacing w:after="12"/>
        <w:ind w:left="0" w:right="10" w:hanging="360"/>
        <w:jc w:val="both"/>
      </w:pPr>
      <w:r w:rsidRPr="00AE5E2A">
        <w:t xml:space="preserve">podejmowanie działań profilaktycznych zapobiegających powstawaniu zaburzeń komunikacji językowej we współpracy z rodzicami uczniów; </w:t>
      </w:r>
    </w:p>
    <w:p w:rsidR="0032495F" w:rsidRPr="00AE5E2A" w:rsidRDefault="0032495F" w:rsidP="009D7296">
      <w:pPr>
        <w:numPr>
          <w:ilvl w:val="0"/>
          <w:numId w:val="244"/>
        </w:numPr>
        <w:tabs>
          <w:tab w:val="left" w:pos="284"/>
        </w:tabs>
        <w:spacing w:after="119"/>
        <w:ind w:left="0" w:right="10" w:hanging="360"/>
        <w:jc w:val="both"/>
      </w:pPr>
      <w:r w:rsidRPr="00AE5E2A">
        <w:t xml:space="preserve">wspieranie nauczycieli, wychowawców grup wychowawczych i innych specjalistów w: </w:t>
      </w:r>
    </w:p>
    <w:p w:rsidR="0032495F" w:rsidRPr="00AE5E2A" w:rsidRDefault="0032495F" w:rsidP="009D7296">
      <w:pPr>
        <w:numPr>
          <w:ilvl w:val="1"/>
          <w:numId w:val="244"/>
        </w:numPr>
        <w:spacing w:after="12"/>
        <w:ind w:right="10" w:hanging="360"/>
        <w:jc w:val="both"/>
      </w:pPr>
      <w:r w:rsidRPr="00AE5E2A">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32495F" w:rsidRPr="00AE5E2A" w:rsidRDefault="0032495F" w:rsidP="009D7296">
      <w:pPr>
        <w:numPr>
          <w:ilvl w:val="1"/>
          <w:numId w:val="244"/>
        </w:numPr>
        <w:spacing w:after="280"/>
        <w:ind w:right="10" w:hanging="360"/>
        <w:jc w:val="both"/>
      </w:pPr>
      <w:r w:rsidRPr="00AE5E2A">
        <w:t xml:space="preserve">udzielaniu pomocy psychologiczno-pedagogicznej. </w:t>
      </w:r>
    </w:p>
    <w:p w:rsidR="0032495F" w:rsidRPr="00AE5E2A" w:rsidRDefault="0032495F" w:rsidP="009D7296">
      <w:pPr>
        <w:numPr>
          <w:ilvl w:val="0"/>
          <w:numId w:val="247"/>
        </w:numPr>
        <w:tabs>
          <w:tab w:val="left" w:pos="426"/>
        </w:tabs>
        <w:spacing w:after="280"/>
        <w:ind w:left="0" w:right="10" w:firstLine="0"/>
        <w:jc w:val="both"/>
      </w:pPr>
      <w:r w:rsidRPr="00AE5E2A">
        <w:t>prowadzenie dokumentacji pracy, zgodnie z odrębnymi przepisami.</w:t>
      </w:r>
    </w:p>
    <w:p w:rsidR="0032495F" w:rsidRPr="00AE5E2A" w:rsidRDefault="0032495F" w:rsidP="007D7BE2">
      <w:pPr>
        <w:shd w:val="clear" w:color="auto" w:fill="FFFFFF"/>
        <w:jc w:val="both"/>
      </w:pPr>
      <w:r w:rsidRPr="00AE5E2A">
        <w:t xml:space="preserve">Gabinet logopedyczny/terapii zajęciowej </w:t>
      </w:r>
      <w:r w:rsidRPr="00AE5E2A">
        <w:rPr>
          <w:shd w:val="clear" w:color="auto" w:fill="FFFFFF"/>
        </w:rPr>
        <w:t xml:space="preserve">znajduje się na piętrze. </w:t>
      </w:r>
      <w:r w:rsidRPr="00AE5E2A">
        <w:t>Na drzwiach wejściowych umieszcza się godziny dyżuru logopedy.</w:t>
      </w:r>
    </w:p>
    <w:p w:rsidR="0032495F" w:rsidRPr="00AE5E2A" w:rsidRDefault="0032495F" w:rsidP="00C40EF8">
      <w:pPr>
        <w:tabs>
          <w:tab w:val="left" w:pos="426"/>
        </w:tabs>
        <w:spacing w:after="280"/>
        <w:ind w:right="10"/>
        <w:jc w:val="both"/>
      </w:pPr>
    </w:p>
    <w:p w:rsidR="0032495F" w:rsidRPr="00AE5E2A" w:rsidRDefault="0032495F" w:rsidP="00C40EF8">
      <w:pPr>
        <w:tabs>
          <w:tab w:val="left" w:pos="426"/>
        </w:tabs>
        <w:spacing w:after="280"/>
        <w:ind w:right="10"/>
        <w:jc w:val="both"/>
      </w:pPr>
    </w:p>
    <w:p w:rsidR="0032495F" w:rsidRPr="00AE5E2A" w:rsidRDefault="0032495F" w:rsidP="009D7296">
      <w:pPr>
        <w:pStyle w:val="Akapitzlist1"/>
        <w:numPr>
          <w:ilvl w:val="0"/>
          <w:numId w:val="287"/>
        </w:numPr>
        <w:tabs>
          <w:tab w:val="left" w:pos="426"/>
        </w:tabs>
        <w:spacing w:after="0"/>
        <w:ind w:right="10"/>
        <w:jc w:val="both"/>
      </w:pPr>
      <w:r w:rsidRPr="00AE5E2A">
        <w:rPr>
          <w:b/>
          <w:bCs/>
        </w:rPr>
        <w:t xml:space="preserve">Zadania i obowiązki doradcy zawodowego </w:t>
      </w:r>
    </w:p>
    <w:p w:rsidR="0032495F" w:rsidRPr="00AE5E2A" w:rsidRDefault="0032495F" w:rsidP="00AE59C1">
      <w:pPr>
        <w:pStyle w:val="Akapitzlist1"/>
        <w:tabs>
          <w:tab w:val="left" w:pos="426"/>
        </w:tabs>
        <w:spacing w:after="0"/>
        <w:ind w:left="851" w:right="10"/>
        <w:jc w:val="both"/>
      </w:pPr>
    </w:p>
    <w:p w:rsidR="0032495F" w:rsidRPr="00AE5E2A" w:rsidRDefault="0032495F" w:rsidP="00F41ACE">
      <w:pPr>
        <w:spacing w:after="115"/>
        <w:jc w:val="both"/>
      </w:pPr>
      <w:r w:rsidRPr="00AE5E2A">
        <w:t xml:space="preserve">1. Do zadań doradcy zawodowego należy w szczególności: </w:t>
      </w:r>
    </w:p>
    <w:p w:rsidR="0032495F" w:rsidRPr="00AE5E2A" w:rsidRDefault="0032495F" w:rsidP="009D7296">
      <w:pPr>
        <w:numPr>
          <w:ilvl w:val="0"/>
          <w:numId w:val="245"/>
        </w:numPr>
        <w:tabs>
          <w:tab w:val="left" w:pos="426"/>
        </w:tabs>
        <w:spacing w:after="12"/>
        <w:ind w:left="0" w:right="10" w:hanging="360"/>
        <w:jc w:val="both"/>
      </w:pPr>
      <w:r w:rsidRPr="00AE5E2A">
        <w:t xml:space="preserve">systematyczne diagnozowanie zapotrzebowania uczniów na informacje edukacyjne                           i zawodowe oraz pomoc w planowaniu kształcenia i kariery zawodowej; </w:t>
      </w:r>
    </w:p>
    <w:p w:rsidR="0032495F" w:rsidRPr="00AE5E2A" w:rsidRDefault="0032495F" w:rsidP="009D7296">
      <w:pPr>
        <w:numPr>
          <w:ilvl w:val="0"/>
          <w:numId w:val="245"/>
        </w:numPr>
        <w:tabs>
          <w:tab w:val="left" w:pos="426"/>
        </w:tabs>
        <w:spacing w:after="12"/>
        <w:ind w:left="0" w:right="10" w:hanging="360"/>
        <w:jc w:val="both"/>
      </w:pPr>
      <w:r w:rsidRPr="00AE5E2A">
        <w:t xml:space="preserve">gromadzenie, aktualizacja i udostępnianie informacji edukacyjnych i zawodowych właściwych dla danego poziomu kształcenia; </w:t>
      </w:r>
    </w:p>
    <w:p w:rsidR="0032495F" w:rsidRPr="00AE5E2A" w:rsidRDefault="0032495F" w:rsidP="009D7296">
      <w:pPr>
        <w:numPr>
          <w:ilvl w:val="0"/>
          <w:numId w:val="245"/>
        </w:numPr>
        <w:tabs>
          <w:tab w:val="left" w:pos="426"/>
        </w:tabs>
        <w:spacing w:after="12"/>
        <w:ind w:left="0" w:right="10" w:hanging="360"/>
        <w:jc w:val="both"/>
      </w:pPr>
      <w:r w:rsidRPr="00AE5E2A">
        <w:t xml:space="preserve">prowadzenie zajęć związanych z wyborem kierunku kształcenia i zawodu z uwzględnieniem rozpoznanych mocnych stron, predyspozycji, zainteresowań i uzdolnień uczniów; </w:t>
      </w:r>
    </w:p>
    <w:p w:rsidR="0032495F" w:rsidRPr="00AE5E2A" w:rsidRDefault="0032495F" w:rsidP="009D7296">
      <w:pPr>
        <w:numPr>
          <w:ilvl w:val="0"/>
          <w:numId w:val="245"/>
        </w:numPr>
        <w:tabs>
          <w:tab w:val="left" w:pos="426"/>
        </w:tabs>
        <w:spacing w:after="12"/>
        <w:ind w:left="0" w:right="10" w:hanging="360"/>
        <w:jc w:val="both"/>
      </w:pPr>
      <w:r w:rsidRPr="00AE5E2A">
        <w:lastRenderedPageBreak/>
        <w:t xml:space="preserve">koordynowanie działalności informacyjno-doradczej prowadzonej przez szkołę                                 i placówkę; </w:t>
      </w:r>
    </w:p>
    <w:p w:rsidR="0032495F" w:rsidRPr="00AE5E2A" w:rsidRDefault="0032495F" w:rsidP="009D7296">
      <w:pPr>
        <w:numPr>
          <w:ilvl w:val="0"/>
          <w:numId w:val="245"/>
        </w:numPr>
        <w:tabs>
          <w:tab w:val="left" w:pos="426"/>
        </w:tabs>
        <w:spacing w:after="12"/>
        <w:ind w:left="0" w:right="10" w:hanging="360"/>
        <w:jc w:val="both"/>
      </w:pPr>
      <w:r w:rsidRPr="00AE5E2A">
        <w:t xml:space="preserve">współpraca z innymi nauczycielami w tworzeniu i zapewnieniu ciągłości działań                                   w zakresie zajęć związanych z wyborem kierunku kształcenia i zawodu; </w:t>
      </w:r>
    </w:p>
    <w:p w:rsidR="0032495F" w:rsidRPr="00AE5E2A" w:rsidRDefault="0032495F" w:rsidP="009D7296">
      <w:pPr>
        <w:numPr>
          <w:ilvl w:val="0"/>
          <w:numId w:val="245"/>
        </w:numPr>
        <w:tabs>
          <w:tab w:val="left" w:pos="426"/>
        </w:tabs>
        <w:spacing w:after="12"/>
        <w:ind w:left="0" w:right="10" w:hanging="360"/>
        <w:jc w:val="both"/>
      </w:pPr>
      <w:r w:rsidRPr="00AE5E2A">
        <w:t xml:space="preserve">wspieranie nauczycieli, wychowawców grup wychowawczych i innych specjalistów                         w udzielaniu pomocy psychologiczno-pedagogicznej. </w:t>
      </w:r>
    </w:p>
    <w:p w:rsidR="0032495F" w:rsidRPr="00AE5E2A" w:rsidRDefault="0032495F" w:rsidP="009D7296">
      <w:pPr>
        <w:numPr>
          <w:ilvl w:val="0"/>
          <w:numId w:val="245"/>
        </w:numPr>
        <w:spacing w:after="12"/>
        <w:ind w:left="0" w:right="10" w:hanging="360"/>
        <w:jc w:val="both"/>
      </w:pPr>
      <w:r w:rsidRPr="00AE5E2A">
        <w:t>opracowanie systemu doradztwa zawodowego w szkole;</w:t>
      </w:r>
    </w:p>
    <w:p w:rsidR="0032495F" w:rsidRPr="00AE5E2A" w:rsidRDefault="0032495F" w:rsidP="009D7296">
      <w:pPr>
        <w:numPr>
          <w:ilvl w:val="0"/>
          <w:numId w:val="245"/>
        </w:numPr>
        <w:spacing w:after="12"/>
        <w:ind w:left="0" w:right="10" w:hanging="360"/>
        <w:jc w:val="both"/>
      </w:pPr>
      <w:r w:rsidRPr="00AE5E2A">
        <w:t>prowadzenie zajęć edukacyjnych zgodnie z planem zajęć;</w:t>
      </w:r>
    </w:p>
    <w:p w:rsidR="0032495F" w:rsidRPr="00AE5E2A" w:rsidRDefault="0032495F" w:rsidP="009D7296">
      <w:pPr>
        <w:numPr>
          <w:ilvl w:val="0"/>
          <w:numId w:val="245"/>
        </w:numPr>
        <w:spacing w:after="12"/>
        <w:ind w:left="0" w:right="10" w:hanging="360"/>
        <w:jc w:val="both"/>
      </w:pPr>
      <w:bookmarkStart w:id="7" w:name="_Hlk485559771"/>
      <w:r w:rsidRPr="00AE5E2A">
        <w:t>prowadzenie dokumentacji zajęć, zgodnie z odrębnymi przepisami.</w:t>
      </w:r>
    </w:p>
    <w:bookmarkEnd w:id="7"/>
    <w:p w:rsidR="0032495F" w:rsidRPr="00AE5E2A" w:rsidRDefault="0032495F" w:rsidP="00CE3ACF">
      <w:pPr>
        <w:spacing w:after="12"/>
        <w:ind w:right="10" w:hanging="284"/>
        <w:jc w:val="both"/>
      </w:pPr>
    </w:p>
    <w:p w:rsidR="0032495F" w:rsidRPr="00AE5E2A" w:rsidRDefault="0032495F" w:rsidP="00CE3ACF">
      <w:pPr>
        <w:numPr>
          <w:ilvl w:val="0"/>
          <w:numId w:val="49"/>
        </w:numPr>
        <w:jc w:val="both"/>
      </w:pPr>
      <w:r w:rsidRPr="00AE5E2A">
        <w:t xml:space="preserve">W przypadku braku doradcy zawodowego w szkole lub placówce, dyrektor szkoły lub placówki wyznacza nauczyciela, wychowawcę grupy wychowawczej lub specjalistę realizującego zadania, o których mowa w ust. 1. </w:t>
      </w:r>
    </w:p>
    <w:p w:rsidR="0032495F" w:rsidRPr="00AE5E2A" w:rsidRDefault="0032495F" w:rsidP="00CE3ACF">
      <w:pPr>
        <w:jc w:val="both"/>
      </w:pPr>
    </w:p>
    <w:p w:rsidR="0032495F" w:rsidRPr="00AE5E2A" w:rsidRDefault="0032495F" w:rsidP="009D7296">
      <w:pPr>
        <w:pStyle w:val="Akapitzlist1"/>
        <w:numPr>
          <w:ilvl w:val="0"/>
          <w:numId w:val="287"/>
        </w:numPr>
        <w:spacing w:after="0" w:line="240" w:lineRule="auto"/>
        <w:jc w:val="both"/>
      </w:pPr>
      <w:r w:rsidRPr="00AE5E2A">
        <w:rPr>
          <w:b/>
          <w:bCs/>
        </w:rPr>
        <w:t>Zadania i obowiązki terapeuty pedagogicznego.</w:t>
      </w:r>
    </w:p>
    <w:p w:rsidR="0032495F" w:rsidRPr="00AE5E2A" w:rsidRDefault="0032495F" w:rsidP="00CE3ACF">
      <w:pPr>
        <w:pStyle w:val="Akapitzlist1"/>
        <w:spacing w:after="0" w:line="240" w:lineRule="auto"/>
        <w:ind w:left="426"/>
        <w:jc w:val="both"/>
      </w:pPr>
    </w:p>
    <w:p w:rsidR="0032495F" w:rsidRPr="00AE5E2A" w:rsidRDefault="0032495F" w:rsidP="00F41ACE">
      <w:pPr>
        <w:spacing w:after="162"/>
        <w:jc w:val="both"/>
      </w:pPr>
      <w:r w:rsidRPr="00AE5E2A">
        <w:t xml:space="preserve">Do zadań terapeuty pedagogicznego należy w szczególności: </w:t>
      </w:r>
    </w:p>
    <w:p w:rsidR="0032495F" w:rsidRPr="00AE5E2A" w:rsidRDefault="0032495F" w:rsidP="009D7296">
      <w:pPr>
        <w:numPr>
          <w:ilvl w:val="0"/>
          <w:numId w:val="246"/>
        </w:numPr>
        <w:tabs>
          <w:tab w:val="left" w:pos="0"/>
        </w:tabs>
        <w:spacing w:after="12"/>
        <w:ind w:left="0" w:right="10" w:hanging="360"/>
        <w:jc w:val="both"/>
      </w:pPr>
      <w:r w:rsidRPr="00AE5E2A">
        <w:t xml:space="preserve">prowadzenie badań diagnostycznych uczniów z zaburzeniami i odchyleniami rozwojowymi lub specyficznymi trudnościami w uczeniu się w celu rozpoznawania trudności oraz monitorowania efektów oddziaływań terapeutycznych; </w:t>
      </w:r>
    </w:p>
    <w:p w:rsidR="0032495F" w:rsidRPr="00AE5E2A" w:rsidRDefault="0032495F" w:rsidP="00D06B98">
      <w:pPr>
        <w:tabs>
          <w:tab w:val="left" w:pos="426"/>
        </w:tabs>
        <w:spacing w:after="12"/>
        <w:ind w:right="10"/>
        <w:jc w:val="both"/>
      </w:pPr>
    </w:p>
    <w:p w:rsidR="0032495F" w:rsidRPr="00AE5E2A" w:rsidRDefault="0032495F" w:rsidP="009D7296">
      <w:pPr>
        <w:numPr>
          <w:ilvl w:val="0"/>
          <w:numId w:val="246"/>
        </w:numPr>
        <w:tabs>
          <w:tab w:val="left" w:pos="0"/>
        </w:tabs>
        <w:spacing w:after="12"/>
        <w:ind w:left="0" w:right="10" w:hanging="360"/>
        <w:jc w:val="both"/>
      </w:pPr>
      <w:r w:rsidRPr="00AE5E2A">
        <w:t xml:space="preserve">rozpoznawanie przyczyn utrudniających uczniom aktywne i pełne uczestnictwo w życiu przedszkola, szkoły i placówki;  </w:t>
      </w:r>
    </w:p>
    <w:p w:rsidR="0032495F" w:rsidRPr="00AE5E2A" w:rsidRDefault="0032495F" w:rsidP="00611B2A">
      <w:pPr>
        <w:tabs>
          <w:tab w:val="left" w:pos="0"/>
        </w:tabs>
        <w:spacing w:after="12"/>
        <w:ind w:right="10"/>
        <w:jc w:val="both"/>
      </w:pPr>
    </w:p>
    <w:p w:rsidR="0032495F" w:rsidRPr="00AE5E2A" w:rsidRDefault="0032495F" w:rsidP="009D7296">
      <w:pPr>
        <w:numPr>
          <w:ilvl w:val="0"/>
          <w:numId w:val="246"/>
        </w:numPr>
        <w:tabs>
          <w:tab w:val="left" w:pos="0"/>
        </w:tabs>
        <w:ind w:left="0" w:right="10" w:hanging="360"/>
        <w:jc w:val="both"/>
      </w:pPr>
      <w:r w:rsidRPr="00AE5E2A">
        <w:t xml:space="preserve">prowadzenie zajęć korekcyjno-kompensacyjnych oraz innych zajęć o charakterze terapeutycznym;  </w:t>
      </w:r>
    </w:p>
    <w:p w:rsidR="0032495F" w:rsidRPr="00AE5E2A" w:rsidRDefault="0032495F" w:rsidP="00611B2A">
      <w:pPr>
        <w:tabs>
          <w:tab w:val="left" w:pos="0"/>
        </w:tabs>
        <w:ind w:right="10"/>
        <w:jc w:val="both"/>
      </w:pPr>
    </w:p>
    <w:p w:rsidR="0032495F" w:rsidRPr="00AE5E2A" w:rsidRDefault="0032495F" w:rsidP="009D7296">
      <w:pPr>
        <w:numPr>
          <w:ilvl w:val="0"/>
          <w:numId w:val="246"/>
        </w:numPr>
        <w:tabs>
          <w:tab w:val="left" w:pos="0"/>
        </w:tabs>
        <w:spacing w:after="12"/>
        <w:ind w:left="0" w:right="10" w:hanging="360"/>
        <w:jc w:val="both"/>
      </w:pPr>
      <w:r w:rsidRPr="00AE5E2A">
        <w:t xml:space="preserve">podejmowanie działań profilaktycznych zapobiegających niepowodzeniom edukacyjnym uczniów, we współpracy z rodzicami uczniów; </w:t>
      </w:r>
    </w:p>
    <w:p w:rsidR="0032495F" w:rsidRPr="00AE5E2A" w:rsidRDefault="0032495F" w:rsidP="00611B2A">
      <w:pPr>
        <w:pStyle w:val="Akapitzlist1"/>
        <w:tabs>
          <w:tab w:val="left" w:pos="0"/>
        </w:tabs>
        <w:spacing w:after="0"/>
      </w:pPr>
    </w:p>
    <w:p w:rsidR="0032495F" w:rsidRPr="00AE5E2A" w:rsidRDefault="0032495F" w:rsidP="009D7296">
      <w:pPr>
        <w:numPr>
          <w:ilvl w:val="0"/>
          <w:numId w:val="246"/>
        </w:numPr>
        <w:tabs>
          <w:tab w:val="left" w:pos="0"/>
        </w:tabs>
        <w:spacing w:after="12"/>
        <w:ind w:left="0" w:right="10" w:hanging="360"/>
        <w:jc w:val="both"/>
      </w:pPr>
      <w:r w:rsidRPr="00AE5E2A">
        <w:t xml:space="preserve">wspieranie nauczycieli, wychowawców grup wychowawczych i innych specjalistów w: </w:t>
      </w:r>
    </w:p>
    <w:p w:rsidR="0032495F" w:rsidRPr="00AE5E2A" w:rsidRDefault="0032495F" w:rsidP="009D7296">
      <w:pPr>
        <w:numPr>
          <w:ilvl w:val="1"/>
          <w:numId w:val="246"/>
        </w:numPr>
        <w:spacing w:after="12"/>
        <w:ind w:right="10" w:hanging="360"/>
        <w:jc w:val="both"/>
      </w:pPr>
      <w:r w:rsidRPr="00AE5E2A">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32495F" w:rsidRPr="00AE5E2A" w:rsidRDefault="0032495F" w:rsidP="009D7296">
      <w:pPr>
        <w:numPr>
          <w:ilvl w:val="1"/>
          <w:numId w:val="246"/>
        </w:numPr>
        <w:spacing w:after="239"/>
        <w:ind w:right="10" w:hanging="360"/>
        <w:jc w:val="both"/>
      </w:pPr>
      <w:r w:rsidRPr="00AE5E2A">
        <w:t xml:space="preserve">udzielaniu pomocy psychologiczno-pedagogicznej. </w:t>
      </w:r>
    </w:p>
    <w:p w:rsidR="0032495F" w:rsidRPr="00AE5E2A" w:rsidRDefault="0032495F" w:rsidP="009D7296">
      <w:pPr>
        <w:numPr>
          <w:ilvl w:val="0"/>
          <w:numId w:val="246"/>
        </w:numPr>
        <w:tabs>
          <w:tab w:val="left" w:pos="0"/>
        </w:tabs>
        <w:spacing w:line="259" w:lineRule="auto"/>
        <w:ind w:left="0" w:hanging="360"/>
        <w:jc w:val="both"/>
      </w:pPr>
      <w:r w:rsidRPr="00AE5E2A">
        <w:t>udział w posiedzeniach zespołów wychowawczych;</w:t>
      </w:r>
    </w:p>
    <w:p w:rsidR="0032495F" w:rsidRPr="00AE5E2A" w:rsidRDefault="0032495F" w:rsidP="00D06B98">
      <w:pPr>
        <w:tabs>
          <w:tab w:val="left" w:pos="426"/>
        </w:tabs>
        <w:jc w:val="both"/>
      </w:pPr>
    </w:p>
    <w:p w:rsidR="0032495F" w:rsidRPr="00AE5E2A" w:rsidRDefault="0032495F" w:rsidP="009D7296">
      <w:pPr>
        <w:numPr>
          <w:ilvl w:val="0"/>
          <w:numId w:val="246"/>
        </w:numPr>
        <w:tabs>
          <w:tab w:val="left" w:pos="0"/>
        </w:tabs>
        <w:spacing w:line="259" w:lineRule="auto"/>
        <w:ind w:left="0" w:hanging="360"/>
        <w:jc w:val="both"/>
      </w:pPr>
      <w:r w:rsidRPr="00AE5E2A">
        <w:t>pomoc rodzicom i nauczycielom w rozpoznawaniu indywidualnych możliwości, predyspozycji i uzdolnień uczniów;</w:t>
      </w:r>
    </w:p>
    <w:p w:rsidR="0032495F" w:rsidRPr="00AE5E2A" w:rsidRDefault="0032495F" w:rsidP="00611B2A">
      <w:pPr>
        <w:tabs>
          <w:tab w:val="left" w:pos="0"/>
        </w:tabs>
        <w:ind w:hanging="360"/>
        <w:jc w:val="both"/>
      </w:pPr>
    </w:p>
    <w:p w:rsidR="0032495F" w:rsidRPr="00AE5E2A" w:rsidRDefault="0032495F" w:rsidP="009D7296">
      <w:pPr>
        <w:numPr>
          <w:ilvl w:val="0"/>
          <w:numId w:val="246"/>
        </w:numPr>
        <w:tabs>
          <w:tab w:val="left" w:pos="0"/>
        </w:tabs>
        <w:spacing w:after="160" w:line="259" w:lineRule="auto"/>
        <w:ind w:left="0" w:hanging="360"/>
        <w:jc w:val="both"/>
      </w:pPr>
      <w:r w:rsidRPr="00AE5E2A">
        <w:t>podejmowanie działań wychowawczych i profilaktycznych wynikających z programu wychowawczo -profilaktycznego w stosunku do uczniów z udziałem rodziców i wychowawców;</w:t>
      </w:r>
    </w:p>
    <w:p w:rsidR="0032495F" w:rsidRPr="00AE5E2A" w:rsidRDefault="0032495F" w:rsidP="009D7296">
      <w:pPr>
        <w:numPr>
          <w:ilvl w:val="0"/>
          <w:numId w:val="246"/>
        </w:numPr>
        <w:spacing w:after="12"/>
        <w:ind w:left="0" w:right="10" w:hanging="360"/>
        <w:jc w:val="both"/>
      </w:pPr>
      <w:r w:rsidRPr="00AE5E2A">
        <w:t>prowadzenie dokumentacji zajęć, zgodnie z odrębnymi przepisami.</w:t>
      </w:r>
    </w:p>
    <w:p w:rsidR="0032495F" w:rsidRPr="00AE5E2A" w:rsidRDefault="0032495F" w:rsidP="004E6688">
      <w:pPr>
        <w:pStyle w:val="Nagwek2"/>
        <w:rPr>
          <w:b w:val="0"/>
          <w:bCs w:val="0"/>
          <w:color w:val="auto"/>
          <w:sz w:val="22"/>
          <w:szCs w:val="22"/>
        </w:rPr>
      </w:pPr>
      <w:bookmarkStart w:id="8" w:name="_Toc492673867"/>
      <w:r w:rsidRPr="00AE5E2A">
        <w:rPr>
          <w:color w:val="auto"/>
          <w:sz w:val="22"/>
          <w:szCs w:val="22"/>
        </w:rPr>
        <w:lastRenderedPageBreak/>
        <w:t>Rozdział 4</w:t>
      </w:r>
      <w:r w:rsidRPr="00AE5E2A">
        <w:rPr>
          <w:b w:val="0"/>
          <w:bCs w:val="0"/>
          <w:color w:val="auto"/>
          <w:sz w:val="22"/>
          <w:szCs w:val="22"/>
        </w:rPr>
        <w:br/>
      </w:r>
      <w:r w:rsidRPr="00AE5E2A">
        <w:rPr>
          <w:color w:val="auto"/>
          <w:sz w:val="22"/>
          <w:szCs w:val="22"/>
        </w:rPr>
        <w:t>Organizacja nauczania, wychowania i opieki uczniom niepełnosprawnym,                                      niedostosowanym społecznie i zagrożonym niedostosowaniem społecznym</w:t>
      </w:r>
      <w:bookmarkEnd w:id="8"/>
    </w:p>
    <w:p w:rsidR="0032495F" w:rsidRPr="00AE5E2A" w:rsidRDefault="0032495F" w:rsidP="0023137D">
      <w:pPr>
        <w:rPr>
          <w:rFonts w:ascii="Arial" w:hAnsi="Arial" w:cs="Arial"/>
        </w:rPr>
      </w:pPr>
    </w:p>
    <w:p w:rsidR="0032495F" w:rsidRPr="00AE5E2A" w:rsidRDefault="0032495F" w:rsidP="0023137D">
      <w:pPr>
        <w:tabs>
          <w:tab w:val="left" w:pos="567"/>
        </w:tabs>
        <w:jc w:val="both"/>
      </w:pPr>
      <w:r w:rsidRPr="00AE5E2A">
        <w:rPr>
          <w:b/>
          <w:bCs/>
        </w:rPr>
        <w:t xml:space="preserve">        § </w:t>
      </w:r>
      <w:r w:rsidR="00F0094A" w:rsidRPr="00AE5E2A">
        <w:rPr>
          <w:b/>
          <w:bCs/>
        </w:rPr>
        <w:t>29</w:t>
      </w:r>
      <w:r w:rsidRPr="00AE5E2A">
        <w:rPr>
          <w:b/>
          <w:bCs/>
        </w:rPr>
        <w:t>.  </w:t>
      </w:r>
      <w:r w:rsidRPr="00AE5E2A">
        <w:t xml:space="preserve"> W szkole kształcenie specjalnym obejmuje się uczniów posiadających orzeczenie poradni psychologiczno-pedagogicznej o potrzebie kształcenia specjalnego Nauczanie specjalne prowadzone jest w oddziałach ogólnodostępnych na każdym etapie edukacyjnym. </w:t>
      </w:r>
    </w:p>
    <w:p w:rsidR="0032495F" w:rsidRPr="00AE5E2A" w:rsidRDefault="0032495F" w:rsidP="0023137D">
      <w:pPr>
        <w:tabs>
          <w:tab w:val="left" w:pos="567"/>
        </w:tabs>
        <w:ind w:left="720"/>
        <w:jc w:val="both"/>
      </w:pPr>
    </w:p>
    <w:p w:rsidR="0032495F" w:rsidRPr="00AE5E2A" w:rsidRDefault="0032495F" w:rsidP="0023137D">
      <w:pPr>
        <w:tabs>
          <w:tab w:val="left" w:pos="567"/>
        </w:tabs>
        <w:autoSpaceDE w:val="0"/>
        <w:autoSpaceDN w:val="0"/>
        <w:adjustRightInd w:val="0"/>
        <w:jc w:val="both"/>
      </w:pPr>
      <w:r w:rsidRPr="00AE5E2A">
        <w:rPr>
          <w:b/>
          <w:bCs/>
        </w:rPr>
        <w:t xml:space="preserve">        § </w:t>
      </w:r>
      <w:r w:rsidR="00971BFA" w:rsidRPr="00AE5E2A">
        <w:rPr>
          <w:b/>
          <w:bCs/>
        </w:rPr>
        <w:t>3</w:t>
      </w:r>
      <w:r w:rsidR="00F0094A" w:rsidRPr="00AE5E2A">
        <w:rPr>
          <w:b/>
          <w:bCs/>
        </w:rPr>
        <w:t>0</w:t>
      </w:r>
      <w:r w:rsidRPr="00AE5E2A">
        <w:rPr>
          <w:b/>
          <w:bCs/>
        </w:rPr>
        <w:t>. 1</w:t>
      </w:r>
      <w:r w:rsidRPr="00AE5E2A">
        <w:t>. Szkoła zapewnia uczniom z orzeczoną niepełnosprawnością lub niedostosowaniem społecznym:</w:t>
      </w:r>
    </w:p>
    <w:p w:rsidR="0032495F" w:rsidRPr="00AE5E2A" w:rsidRDefault="0032495F" w:rsidP="0023137D">
      <w:pPr>
        <w:tabs>
          <w:tab w:val="left" w:pos="567"/>
        </w:tabs>
        <w:autoSpaceDE w:val="0"/>
        <w:autoSpaceDN w:val="0"/>
        <w:adjustRightInd w:val="0"/>
        <w:jc w:val="both"/>
      </w:pPr>
    </w:p>
    <w:p w:rsidR="0032495F" w:rsidRPr="00AE5E2A" w:rsidRDefault="0032495F" w:rsidP="009D7296">
      <w:pPr>
        <w:numPr>
          <w:ilvl w:val="0"/>
          <w:numId w:val="208"/>
        </w:numPr>
        <w:spacing w:line="276" w:lineRule="auto"/>
        <w:ind w:left="284" w:hanging="284"/>
        <w:jc w:val="both"/>
      </w:pPr>
      <w:r w:rsidRPr="00AE5E2A">
        <w:t>realizację zaleceń zawartych w orzeczeniu o potrzebie kształcenia specjalnego;</w:t>
      </w:r>
    </w:p>
    <w:p w:rsidR="0032495F" w:rsidRPr="00AE5E2A" w:rsidRDefault="0032495F" w:rsidP="009D7296">
      <w:pPr>
        <w:numPr>
          <w:ilvl w:val="0"/>
          <w:numId w:val="208"/>
        </w:numPr>
        <w:spacing w:line="276" w:lineRule="auto"/>
        <w:ind w:left="284" w:hanging="284"/>
        <w:jc w:val="both"/>
      </w:pPr>
      <w:r w:rsidRPr="00AE5E2A">
        <w:t>odpowiednie warunki do nauki oraz w miarę możliwości  sprzęt specjalistyczny                                i środki dydaktyczne;</w:t>
      </w:r>
    </w:p>
    <w:p w:rsidR="0032495F" w:rsidRPr="00AE5E2A" w:rsidRDefault="0032495F" w:rsidP="009D7296">
      <w:pPr>
        <w:numPr>
          <w:ilvl w:val="0"/>
          <w:numId w:val="208"/>
        </w:numPr>
        <w:spacing w:line="276" w:lineRule="auto"/>
        <w:ind w:left="284" w:hanging="284"/>
        <w:jc w:val="both"/>
      </w:pPr>
      <w:r w:rsidRPr="00AE5E2A">
        <w:t xml:space="preserve">realizację programów nauczania dostosowanych do indywidualnych potrzeb edukacyjnych </w:t>
      </w:r>
      <w:r w:rsidRPr="00AE5E2A">
        <w:br/>
        <w:t>i możliwości psychofizycznych ucznia;</w:t>
      </w:r>
    </w:p>
    <w:p w:rsidR="0032495F" w:rsidRPr="00AE5E2A" w:rsidRDefault="0032495F" w:rsidP="009D7296">
      <w:pPr>
        <w:numPr>
          <w:ilvl w:val="0"/>
          <w:numId w:val="208"/>
        </w:numPr>
        <w:spacing w:line="276" w:lineRule="auto"/>
        <w:ind w:left="284" w:hanging="284"/>
        <w:jc w:val="both"/>
      </w:pPr>
      <w:r w:rsidRPr="00AE5E2A">
        <w:t xml:space="preserve">zajęcia specjalistyczne, stosownie do zaleceń w orzeczeniach </w:t>
      </w:r>
      <w:proofErr w:type="spellStart"/>
      <w:r w:rsidRPr="00AE5E2A">
        <w:t>pp</w:t>
      </w:r>
      <w:proofErr w:type="spellEnd"/>
      <w:r w:rsidRPr="00AE5E2A">
        <w:t xml:space="preserve"> i możliwości organizacyjnych szkoły;</w:t>
      </w:r>
    </w:p>
    <w:p w:rsidR="0032495F" w:rsidRPr="00AE5E2A" w:rsidRDefault="0032495F" w:rsidP="009D7296">
      <w:pPr>
        <w:numPr>
          <w:ilvl w:val="0"/>
          <w:numId w:val="208"/>
        </w:numPr>
        <w:spacing w:line="276" w:lineRule="auto"/>
        <w:ind w:left="284" w:hanging="284"/>
        <w:jc w:val="both"/>
      </w:pPr>
      <w:r w:rsidRPr="00AE5E2A">
        <w:t>zajęcia rewalidacyjne, resocjalizacyjne i socjoterapeutyczne stosownie do potrzeb;</w:t>
      </w:r>
    </w:p>
    <w:p w:rsidR="0032495F" w:rsidRPr="00AE5E2A" w:rsidRDefault="0032495F" w:rsidP="009D7296">
      <w:pPr>
        <w:numPr>
          <w:ilvl w:val="0"/>
          <w:numId w:val="208"/>
        </w:numPr>
        <w:spacing w:line="276" w:lineRule="auto"/>
        <w:ind w:left="284" w:hanging="284"/>
        <w:jc w:val="both"/>
      </w:pPr>
      <w:r w:rsidRPr="00AE5E2A">
        <w:t>integrację ze środowiskiem rówieśniczym;</w:t>
      </w:r>
    </w:p>
    <w:p w:rsidR="0032495F" w:rsidRPr="00AE5E2A" w:rsidRDefault="0032495F" w:rsidP="009D7296">
      <w:pPr>
        <w:numPr>
          <w:ilvl w:val="0"/>
          <w:numId w:val="208"/>
        </w:numPr>
        <w:spacing w:line="276" w:lineRule="auto"/>
        <w:ind w:left="284" w:hanging="284"/>
        <w:jc w:val="both"/>
      </w:pPr>
      <w:r w:rsidRPr="00AE5E2A">
        <w:t>dla uczniów niesłyszących, z afazją lub z autyzmem w ramach zajęć rewalidacyjnych naukę języka migowego lub zajęcia z innych alternatywnych metod komunikacji.</w:t>
      </w:r>
    </w:p>
    <w:p w:rsidR="0032495F" w:rsidRPr="00AE5E2A" w:rsidRDefault="0032495F" w:rsidP="0023137D">
      <w:pPr>
        <w:ind w:left="284"/>
        <w:jc w:val="both"/>
        <w:rPr>
          <w:b/>
          <w:bCs/>
        </w:rPr>
      </w:pPr>
    </w:p>
    <w:p w:rsidR="0032495F" w:rsidRPr="009507F0" w:rsidRDefault="009507F0" w:rsidP="009507F0">
      <w:pPr>
        <w:pStyle w:val="Akapitzlist1"/>
        <w:ind w:left="0"/>
        <w:rPr>
          <w:bCs/>
          <w:sz w:val="24"/>
          <w:szCs w:val="24"/>
        </w:rPr>
      </w:pPr>
      <w:r w:rsidRPr="009507F0">
        <w:rPr>
          <w:b/>
          <w:bCs/>
        </w:rPr>
        <w:t>2.</w:t>
      </w:r>
      <w:r w:rsidR="0032495F" w:rsidRPr="009507F0">
        <w:rPr>
          <w:bCs/>
        </w:rPr>
        <w:t>Szkoła organizuje zajęcia zgodnie z zaleceniam</w:t>
      </w:r>
      <w:r>
        <w:rPr>
          <w:bCs/>
        </w:rPr>
        <w:t xml:space="preserve">i zawartymi w orzeczeniu  o </w:t>
      </w:r>
      <w:r w:rsidR="0032495F" w:rsidRPr="009507F0">
        <w:rPr>
          <w:bCs/>
        </w:rPr>
        <w:t>potrzebie kształcenia specjalnego, a w przypa</w:t>
      </w:r>
      <w:r>
        <w:rPr>
          <w:bCs/>
        </w:rPr>
        <w:t xml:space="preserve">dku zawieszenia zajęć z powodów  </w:t>
      </w:r>
      <w:r w:rsidR="0032495F" w:rsidRPr="009507F0">
        <w:rPr>
          <w:bCs/>
        </w:rPr>
        <w:t xml:space="preserve">epidemicznych z uwzględnieniem możliwości ich realizacji w formie zdalnej. </w:t>
      </w:r>
    </w:p>
    <w:p w:rsidR="0032495F" w:rsidRPr="00AE5E2A" w:rsidRDefault="0032495F" w:rsidP="0023137D">
      <w:pPr>
        <w:tabs>
          <w:tab w:val="left" w:pos="567"/>
        </w:tabs>
        <w:autoSpaceDE w:val="0"/>
        <w:autoSpaceDN w:val="0"/>
        <w:adjustRightInd w:val="0"/>
        <w:jc w:val="both"/>
      </w:pPr>
    </w:p>
    <w:p w:rsidR="0032495F" w:rsidRPr="00AE5E2A" w:rsidRDefault="0032495F" w:rsidP="00A242CA">
      <w:pPr>
        <w:tabs>
          <w:tab w:val="left" w:pos="567"/>
        </w:tabs>
        <w:autoSpaceDE w:val="0"/>
        <w:autoSpaceDN w:val="0"/>
        <w:adjustRightInd w:val="0"/>
        <w:jc w:val="both"/>
        <w:rPr>
          <w:b/>
          <w:bCs/>
        </w:rPr>
      </w:pPr>
    </w:p>
    <w:p w:rsidR="0032495F" w:rsidRPr="00AE5E2A" w:rsidRDefault="0032495F" w:rsidP="00A242CA">
      <w:pPr>
        <w:tabs>
          <w:tab w:val="left" w:pos="567"/>
        </w:tabs>
        <w:autoSpaceDE w:val="0"/>
        <w:autoSpaceDN w:val="0"/>
        <w:adjustRightInd w:val="0"/>
        <w:jc w:val="both"/>
      </w:pPr>
      <w:r w:rsidRPr="00AE5E2A">
        <w:rPr>
          <w:b/>
          <w:bCs/>
        </w:rPr>
        <w:t xml:space="preserve">      § 3</w:t>
      </w:r>
      <w:r w:rsidR="00F0094A" w:rsidRPr="00AE5E2A">
        <w:rPr>
          <w:b/>
          <w:bCs/>
        </w:rPr>
        <w:t>1</w:t>
      </w:r>
      <w:r w:rsidRPr="00AE5E2A">
        <w:rPr>
          <w:b/>
          <w:bCs/>
        </w:rPr>
        <w:t xml:space="preserve">. 1. </w:t>
      </w:r>
      <w:r w:rsidRPr="00AE5E2A">
        <w:t xml:space="preserve">Uczniowi niepełnosprawnemu </w:t>
      </w:r>
      <w:proofErr w:type="spellStart"/>
      <w:r w:rsidRPr="00AE5E2A">
        <w:t>możnaprzedłużyć</w:t>
      </w:r>
      <w:proofErr w:type="spellEnd"/>
      <w:r w:rsidRPr="00AE5E2A">
        <w:t xml:space="preserve"> o jeden rok w cyklu edukacyjnym okres nauki, zwiększając proporcjonalnie wymiar godzin zajęć obowiązkowych.</w:t>
      </w:r>
    </w:p>
    <w:p w:rsidR="0032495F" w:rsidRPr="00AE5E2A" w:rsidRDefault="0032495F" w:rsidP="00A242CA">
      <w:pPr>
        <w:autoSpaceDE w:val="0"/>
        <w:autoSpaceDN w:val="0"/>
        <w:adjustRightInd w:val="0"/>
        <w:jc w:val="both"/>
      </w:pPr>
    </w:p>
    <w:p w:rsidR="0032495F" w:rsidRPr="00AE5E2A" w:rsidRDefault="0032495F" w:rsidP="00A242CA">
      <w:pPr>
        <w:autoSpaceDE w:val="0"/>
        <w:autoSpaceDN w:val="0"/>
        <w:adjustRightInd w:val="0"/>
        <w:jc w:val="both"/>
      </w:pPr>
      <w:r w:rsidRPr="00AE5E2A">
        <w:rPr>
          <w:b/>
          <w:bCs/>
        </w:rPr>
        <w:t xml:space="preserve">      2</w:t>
      </w:r>
      <w:r w:rsidRPr="00AE5E2A">
        <w:t>. Decyzję o przedłużeniu okresu nauki uczniowi niepełnosprawnemu podejmuje w formie uchwały stanowiącej rada pedagogiczna, po uzyskaniu pozytywnej opinii Zespołu, o którym mowa w § 36 statutu oraz zgody rodziców.</w:t>
      </w:r>
    </w:p>
    <w:p w:rsidR="0032495F" w:rsidRPr="00AE5E2A" w:rsidRDefault="0032495F" w:rsidP="00A242CA">
      <w:pPr>
        <w:autoSpaceDE w:val="0"/>
        <w:autoSpaceDN w:val="0"/>
        <w:adjustRightInd w:val="0"/>
        <w:jc w:val="both"/>
      </w:pPr>
    </w:p>
    <w:p w:rsidR="0032495F" w:rsidRPr="00AE5E2A" w:rsidRDefault="0032495F" w:rsidP="00A242CA">
      <w:pPr>
        <w:tabs>
          <w:tab w:val="left" w:pos="567"/>
        </w:tabs>
        <w:autoSpaceDE w:val="0"/>
        <w:autoSpaceDN w:val="0"/>
        <w:adjustRightInd w:val="0"/>
        <w:jc w:val="both"/>
      </w:pPr>
      <w:r w:rsidRPr="00AE5E2A">
        <w:rPr>
          <w:b/>
          <w:bCs/>
        </w:rPr>
        <w:t xml:space="preserve">     3</w:t>
      </w:r>
      <w:r w:rsidRPr="00AE5E2A">
        <w:t>. Opinię, o której mowa w ust. 2 sporządza się na piśmie.</w:t>
      </w:r>
    </w:p>
    <w:p w:rsidR="0032495F" w:rsidRPr="00AE5E2A" w:rsidRDefault="0032495F" w:rsidP="00A242CA">
      <w:pPr>
        <w:autoSpaceDE w:val="0"/>
        <w:autoSpaceDN w:val="0"/>
        <w:adjustRightInd w:val="0"/>
        <w:jc w:val="both"/>
      </w:pPr>
    </w:p>
    <w:p w:rsidR="0032495F" w:rsidRPr="00AE5E2A" w:rsidRDefault="0032495F" w:rsidP="00A242CA">
      <w:pPr>
        <w:tabs>
          <w:tab w:val="left" w:pos="567"/>
        </w:tabs>
        <w:autoSpaceDE w:val="0"/>
        <w:autoSpaceDN w:val="0"/>
        <w:adjustRightInd w:val="0"/>
        <w:jc w:val="both"/>
      </w:pPr>
      <w:r w:rsidRPr="00AE5E2A">
        <w:rPr>
          <w:b/>
          <w:bCs/>
        </w:rPr>
        <w:t xml:space="preserve">     4</w:t>
      </w:r>
      <w:r w:rsidRPr="00AE5E2A">
        <w:t>. Zgodę na przedłużenie o rok nauki rodzice ucznia składają w formie pisemnej do wychowawcy oddziału, nie później niż do 15 lutego danego roku szkolnego.</w:t>
      </w:r>
    </w:p>
    <w:p w:rsidR="0032495F" w:rsidRPr="00AE5E2A" w:rsidRDefault="0032495F" w:rsidP="00A242CA">
      <w:pPr>
        <w:autoSpaceDE w:val="0"/>
        <w:autoSpaceDN w:val="0"/>
        <w:adjustRightInd w:val="0"/>
        <w:jc w:val="both"/>
      </w:pPr>
    </w:p>
    <w:p w:rsidR="0032495F" w:rsidRPr="00AE5E2A" w:rsidRDefault="0032495F" w:rsidP="00A242CA">
      <w:pPr>
        <w:autoSpaceDE w:val="0"/>
        <w:autoSpaceDN w:val="0"/>
        <w:adjustRightInd w:val="0"/>
        <w:jc w:val="both"/>
      </w:pPr>
      <w:r w:rsidRPr="00AE5E2A">
        <w:rPr>
          <w:b/>
          <w:bCs/>
        </w:rPr>
        <w:t xml:space="preserve">     5.</w:t>
      </w:r>
      <w:r w:rsidRPr="00AE5E2A">
        <w:t xml:space="preserve"> Decyzję o przedłużeniu okresu nauki podejmuje dyrektor szkoły nie później niż do końca lutego w ostatnim roku nauki w szkole podstawowej.</w:t>
      </w:r>
    </w:p>
    <w:p w:rsidR="0032495F" w:rsidRPr="00AE5E2A" w:rsidRDefault="0032495F" w:rsidP="00A242CA">
      <w:pPr>
        <w:autoSpaceDE w:val="0"/>
        <w:autoSpaceDN w:val="0"/>
        <w:adjustRightInd w:val="0"/>
        <w:ind w:left="360"/>
        <w:jc w:val="both"/>
      </w:pPr>
    </w:p>
    <w:p w:rsidR="0032495F" w:rsidRPr="00AE5E2A" w:rsidRDefault="0032495F" w:rsidP="00A242CA">
      <w:pPr>
        <w:tabs>
          <w:tab w:val="left" w:pos="567"/>
        </w:tabs>
        <w:autoSpaceDE w:val="0"/>
        <w:autoSpaceDN w:val="0"/>
        <w:adjustRightInd w:val="0"/>
        <w:jc w:val="both"/>
      </w:pPr>
      <w:r w:rsidRPr="00AE5E2A">
        <w:rPr>
          <w:b/>
          <w:bCs/>
        </w:rPr>
        <w:t xml:space="preserve">     6</w:t>
      </w:r>
      <w:r w:rsidRPr="00AE5E2A">
        <w:t>. Przedłużenie nauki uczniowi niepełnosprawnemu może być dokonane w przypadkach:</w:t>
      </w:r>
    </w:p>
    <w:p w:rsidR="0032495F" w:rsidRPr="00AE5E2A" w:rsidRDefault="0032495F" w:rsidP="00A242CA">
      <w:pPr>
        <w:autoSpaceDE w:val="0"/>
        <w:autoSpaceDN w:val="0"/>
        <w:adjustRightInd w:val="0"/>
        <w:jc w:val="both"/>
      </w:pPr>
    </w:p>
    <w:p w:rsidR="0032495F" w:rsidRPr="00AE5E2A" w:rsidRDefault="0032495F" w:rsidP="00B33A5B">
      <w:pPr>
        <w:numPr>
          <w:ilvl w:val="0"/>
          <w:numId w:val="17"/>
        </w:numPr>
        <w:tabs>
          <w:tab w:val="left" w:pos="284"/>
        </w:tabs>
        <w:autoSpaceDE w:val="0"/>
        <w:autoSpaceDN w:val="0"/>
        <w:adjustRightInd w:val="0"/>
        <w:ind w:left="0" w:firstLine="0"/>
        <w:jc w:val="both"/>
      </w:pPr>
      <w:r w:rsidRPr="00AE5E2A">
        <w:t>braków w opanowaniu wiedzy i umiejętności z zakresu podstawy programowej, utrudniającej kontynuowanie nauki w kolejnym etapie edukacyjnym, spowodowanych dysfunkcją ucznia lub usprawiedliwionymi nieobecnościami;</w:t>
      </w:r>
    </w:p>
    <w:p w:rsidR="0032495F" w:rsidRPr="00AE5E2A" w:rsidRDefault="0032495F" w:rsidP="00A242CA">
      <w:pPr>
        <w:tabs>
          <w:tab w:val="left" w:pos="284"/>
        </w:tabs>
        <w:autoSpaceDE w:val="0"/>
        <w:autoSpaceDN w:val="0"/>
        <w:adjustRightInd w:val="0"/>
        <w:jc w:val="both"/>
      </w:pPr>
    </w:p>
    <w:p w:rsidR="0032495F" w:rsidRPr="00AE5E2A" w:rsidRDefault="0032495F" w:rsidP="00B33A5B">
      <w:pPr>
        <w:numPr>
          <w:ilvl w:val="0"/>
          <w:numId w:val="17"/>
        </w:numPr>
        <w:tabs>
          <w:tab w:val="left" w:pos="284"/>
        </w:tabs>
        <w:autoSpaceDE w:val="0"/>
        <w:autoSpaceDN w:val="0"/>
        <w:adjustRightInd w:val="0"/>
        <w:ind w:left="0" w:firstLine="0"/>
        <w:jc w:val="both"/>
      </w:pPr>
      <w:proofErr w:type="spellStart"/>
      <w:r w:rsidRPr="00AE5E2A">
        <w:t>psychoemocjonalnej</w:t>
      </w:r>
      <w:proofErr w:type="spellEnd"/>
      <w:r w:rsidRPr="00AE5E2A">
        <w:t xml:space="preserve"> niegotowości ucznia do zmiany szkoły. </w:t>
      </w:r>
    </w:p>
    <w:p w:rsidR="0032495F" w:rsidRPr="00AE5E2A" w:rsidRDefault="0032495F" w:rsidP="0023137D">
      <w:pPr>
        <w:tabs>
          <w:tab w:val="left" w:pos="284"/>
        </w:tabs>
        <w:autoSpaceDE w:val="0"/>
        <w:autoSpaceDN w:val="0"/>
        <w:adjustRightInd w:val="0"/>
        <w:jc w:val="both"/>
      </w:pPr>
    </w:p>
    <w:p w:rsidR="0032495F" w:rsidRPr="00AE5E2A" w:rsidRDefault="0032495F" w:rsidP="0023137D">
      <w:pPr>
        <w:tabs>
          <w:tab w:val="left" w:pos="567"/>
        </w:tabs>
        <w:jc w:val="both"/>
        <w:rPr>
          <w:b/>
          <w:bCs/>
        </w:rPr>
      </w:pPr>
      <w:r w:rsidRPr="00AE5E2A">
        <w:rPr>
          <w:b/>
          <w:bCs/>
        </w:rPr>
        <w:lastRenderedPageBreak/>
        <w:t xml:space="preserve">       § 3</w:t>
      </w:r>
      <w:r w:rsidR="00F0094A" w:rsidRPr="00AE5E2A">
        <w:rPr>
          <w:b/>
          <w:bCs/>
        </w:rPr>
        <w:t>2</w:t>
      </w:r>
      <w:r w:rsidRPr="00AE5E2A">
        <w:rPr>
          <w:b/>
          <w:bCs/>
        </w:rPr>
        <w:t xml:space="preserve">.1. </w:t>
      </w:r>
      <w:r w:rsidRPr="00AE5E2A">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32495F" w:rsidRPr="00AE5E2A" w:rsidRDefault="0032495F" w:rsidP="0023137D">
      <w:pPr>
        <w:jc w:val="both"/>
        <w:rPr>
          <w:b/>
          <w:bCs/>
        </w:rPr>
      </w:pPr>
    </w:p>
    <w:p w:rsidR="0032495F" w:rsidRPr="00AE5E2A" w:rsidRDefault="0032495F" w:rsidP="0023137D">
      <w:pPr>
        <w:tabs>
          <w:tab w:val="left" w:pos="567"/>
        </w:tabs>
        <w:jc w:val="both"/>
      </w:pPr>
      <w:r w:rsidRPr="00AE5E2A">
        <w:rPr>
          <w:b/>
          <w:bCs/>
        </w:rPr>
        <w:t xml:space="preserve">       2.</w:t>
      </w:r>
      <w:r w:rsidRPr="00AE5E2A">
        <w:t xml:space="preserve"> Dyrektor szkoły zwalnia ucznia z orzeczeniem o potrzebie kształcenia specjalnego                                 z drugiego języka obcego na podstawie tego orzeczenia do zakończenia cyklu edukacyjnego.</w:t>
      </w:r>
    </w:p>
    <w:p w:rsidR="0032495F" w:rsidRPr="00AE5E2A" w:rsidRDefault="0032495F" w:rsidP="0023137D">
      <w:pPr>
        <w:tabs>
          <w:tab w:val="left" w:pos="567"/>
        </w:tabs>
        <w:jc w:val="both"/>
      </w:pPr>
    </w:p>
    <w:p w:rsidR="0032495F" w:rsidRPr="00AE5E2A" w:rsidRDefault="0032495F" w:rsidP="0023137D">
      <w:pPr>
        <w:jc w:val="both"/>
      </w:pPr>
      <w:r w:rsidRPr="00AE5E2A">
        <w:rPr>
          <w:b/>
          <w:bCs/>
        </w:rPr>
        <w:t xml:space="preserve">      § 3</w:t>
      </w:r>
      <w:r w:rsidR="00F0094A" w:rsidRPr="00AE5E2A">
        <w:rPr>
          <w:b/>
          <w:bCs/>
        </w:rPr>
        <w:t>3</w:t>
      </w:r>
      <w:r w:rsidRPr="00AE5E2A">
        <w:rPr>
          <w:b/>
          <w:bCs/>
        </w:rPr>
        <w:t>.1.</w:t>
      </w:r>
      <w:r w:rsidRPr="00AE5E2A">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32495F" w:rsidRPr="00AE5E2A" w:rsidRDefault="0032495F" w:rsidP="0023137D">
      <w:pPr>
        <w:jc w:val="both"/>
      </w:pPr>
    </w:p>
    <w:p w:rsidR="0032495F" w:rsidRPr="00AE5E2A" w:rsidRDefault="0032495F" w:rsidP="0023137D">
      <w:pPr>
        <w:tabs>
          <w:tab w:val="left" w:pos="567"/>
        </w:tabs>
        <w:jc w:val="both"/>
      </w:pPr>
      <w:r w:rsidRPr="00AE5E2A">
        <w:t xml:space="preserve">      2. Liczba godzin zajęć rewalidacyjnych dyrektor szkoły umieszcza w szkolnym planie nauczania i arkuszu organizacyjnym.</w:t>
      </w:r>
    </w:p>
    <w:p w:rsidR="0032495F" w:rsidRPr="00AE5E2A" w:rsidRDefault="0032495F" w:rsidP="0023137D">
      <w:pPr>
        <w:tabs>
          <w:tab w:val="left" w:pos="567"/>
        </w:tabs>
        <w:jc w:val="both"/>
      </w:pPr>
    </w:p>
    <w:p w:rsidR="0032495F" w:rsidRPr="00AE5E2A" w:rsidRDefault="0032495F" w:rsidP="0023137D">
      <w:pPr>
        <w:jc w:val="both"/>
      </w:pPr>
      <w:r w:rsidRPr="00AE5E2A">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32495F" w:rsidRPr="00AE5E2A" w:rsidRDefault="0032495F" w:rsidP="0023137D">
      <w:pPr>
        <w:tabs>
          <w:tab w:val="left" w:pos="426"/>
        </w:tabs>
        <w:jc w:val="both"/>
      </w:pPr>
    </w:p>
    <w:p w:rsidR="0032495F" w:rsidRPr="00AE5E2A" w:rsidRDefault="0032495F" w:rsidP="0023137D">
      <w:pPr>
        <w:tabs>
          <w:tab w:val="left" w:pos="426"/>
        </w:tabs>
        <w:jc w:val="both"/>
      </w:pPr>
      <w:r w:rsidRPr="00AE5E2A">
        <w:rPr>
          <w:b/>
          <w:bCs/>
        </w:rPr>
        <w:t xml:space="preserve">       § 3</w:t>
      </w:r>
      <w:r w:rsidR="00F0094A" w:rsidRPr="00AE5E2A">
        <w:rPr>
          <w:b/>
          <w:bCs/>
        </w:rPr>
        <w:t>4</w:t>
      </w:r>
      <w:r w:rsidRPr="00AE5E2A">
        <w:rPr>
          <w:b/>
          <w:bCs/>
        </w:rPr>
        <w:t xml:space="preserve">. 1. </w:t>
      </w:r>
      <w:r w:rsidRPr="00AE5E2A">
        <w:t>W szkole da uczniów o potrzebie kształcenia specjalnego organizowane są:</w:t>
      </w:r>
    </w:p>
    <w:p w:rsidR="0032495F" w:rsidRPr="00AE5E2A" w:rsidRDefault="0032495F" w:rsidP="00B33A5B">
      <w:pPr>
        <w:numPr>
          <w:ilvl w:val="0"/>
          <w:numId w:val="18"/>
        </w:numPr>
        <w:tabs>
          <w:tab w:val="left" w:pos="426"/>
        </w:tabs>
        <w:spacing w:after="160" w:line="259" w:lineRule="auto"/>
        <w:ind w:hanging="780"/>
        <w:jc w:val="both"/>
      </w:pPr>
      <w:r w:rsidRPr="00AE5E2A">
        <w:t xml:space="preserve"> zajęcia rewalidacyjne dla uczniów niepełnosprawnych w zakresie:</w:t>
      </w:r>
    </w:p>
    <w:p w:rsidR="0032495F" w:rsidRPr="00AE5E2A" w:rsidRDefault="0032495F" w:rsidP="0023137D">
      <w:pPr>
        <w:ind w:left="420"/>
        <w:jc w:val="both"/>
      </w:pPr>
      <w:r w:rsidRPr="00AE5E2A">
        <w:t>a) korekcji wad postawy (gimnastyka korekcyjna);</w:t>
      </w:r>
    </w:p>
    <w:p w:rsidR="0032495F" w:rsidRPr="00AE5E2A" w:rsidRDefault="0032495F" w:rsidP="0023137D">
      <w:pPr>
        <w:ind w:left="420"/>
        <w:jc w:val="both"/>
      </w:pPr>
      <w:r w:rsidRPr="00AE5E2A">
        <w:t>b) korygujące wady mowy (zajęcia logopedyczne i z logo rytmiki);</w:t>
      </w:r>
    </w:p>
    <w:p w:rsidR="0032495F" w:rsidRPr="00AE5E2A" w:rsidRDefault="0032495F" w:rsidP="0023137D">
      <w:pPr>
        <w:tabs>
          <w:tab w:val="left" w:pos="567"/>
        </w:tabs>
        <w:ind w:left="420"/>
        <w:jc w:val="both"/>
      </w:pPr>
      <w:r w:rsidRPr="00AE5E2A">
        <w:t>c) korekcyjno – kompensacyjne;</w:t>
      </w:r>
    </w:p>
    <w:p w:rsidR="0032495F" w:rsidRPr="00AE5E2A" w:rsidRDefault="0032495F" w:rsidP="0023137D">
      <w:pPr>
        <w:tabs>
          <w:tab w:val="left" w:pos="567"/>
        </w:tabs>
        <w:ind w:left="420"/>
        <w:jc w:val="both"/>
      </w:pPr>
      <w:r w:rsidRPr="00AE5E2A">
        <w:t>d) nauka języka migowego lub inne alternatywne metody komunikacji;</w:t>
      </w:r>
    </w:p>
    <w:p w:rsidR="0032495F" w:rsidRPr="00AE5E2A" w:rsidRDefault="0032495F" w:rsidP="0023137D">
      <w:pPr>
        <w:jc w:val="both"/>
        <w:rPr>
          <w:i/>
          <w:iCs/>
        </w:rPr>
      </w:pPr>
      <w:r w:rsidRPr="00AE5E2A">
        <w:t xml:space="preserve">         e) zajęcia specjalistyczne:</w:t>
      </w:r>
      <w:r w:rsidRPr="00AE5E2A">
        <w:rPr>
          <w:i/>
          <w:iCs/>
        </w:rPr>
        <w:t>, terapia psychologiczna;</w:t>
      </w:r>
    </w:p>
    <w:p w:rsidR="0032495F" w:rsidRPr="00AE5E2A" w:rsidRDefault="0032495F" w:rsidP="009D7296">
      <w:pPr>
        <w:numPr>
          <w:ilvl w:val="0"/>
          <w:numId w:val="248"/>
        </w:numPr>
        <w:ind w:left="709" w:hanging="283"/>
        <w:jc w:val="both"/>
      </w:pPr>
      <w:r w:rsidRPr="00AE5E2A">
        <w:t>inne, które wynikają z konieczności realizacji zaleceń w orzeczeniu poradni pp.</w:t>
      </w:r>
    </w:p>
    <w:p w:rsidR="0032495F" w:rsidRPr="00AE5E2A" w:rsidRDefault="0032495F" w:rsidP="0023137D">
      <w:pPr>
        <w:ind w:left="780"/>
        <w:jc w:val="both"/>
      </w:pPr>
    </w:p>
    <w:p w:rsidR="0032495F" w:rsidRPr="00AE5E2A" w:rsidRDefault="0032495F" w:rsidP="006C4495">
      <w:pPr>
        <w:numPr>
          <w:ilvl w:val="0"/>
          <w:numId w:val="18"/>
        </w:numPr>
        <w:spacing w:after="160" w:line="259" w:lineRule="auto"/>
        <w:ind w:left="567" w:hanging="567"/>
        <w:jc w:val="both"/>
      </w:pPr>
      <w:r w:rsidRPr="00AE5E2A">
        <w:t>zajęcia resocjalizacyjne dla uczniów niedostosowanych społecznie;</w:t>
      </w:r>
    </w:p>
    <w:p w:rsidR="0032495F" w:rsidRPr="00AE5E2A" w:rsidRDefault="0032495F" w:rsidP="006C4495">
      <w:pPr>
        <w:numPr>
          <w:ilvl w:val="0"/>
          <w:numId w:val="18"/>
        </w:numPr>
        <w:spacing w:after="160" w:line="259" w:lineRule="auto"/>
        <w:ind w:left="567" w:hanging="567"/>
        <w:jc w:val="both"/>
      </w:pPr>
      <w:r w:rsidRPr="00AE5E2A">
        <w:t>zajęcia socjoterapeutyczne dla uczniów zagrożonych niedostosowaniem społecznym;</w:t>
      </w:r>
    </w:p>
    <w:p w:rsidR="0032495F" w:rsidRPr="00AE5E2A" w:rsidRDefault="0032495F" w:rsidP="006C4495">
      <w:pPr>
        <w:numPr>
          <w:ilvl w:val="0"/>
          <w:numId w:val="18"/>
        </w:numPr>
        <w:spacing w:after="160" w:line="259" w:lineRule="auto"/>
        <w:ind w:left="567" w:hanging="567"/>
        <w:jc w:val="both"/>
      </w:pPr>
      <w:r w:rsidRPr="00AE5E2A">
        <w:t>w ramach pomocy psychologiczno-pedagogicznej zajęcia związane z wyborem kierunku kształcenia i zawodu.</w:t>
      </w:r>
    </w:p>
    <w:p w:rsidR="0032495F" w:rsidRPr="00AE5E2A" w:rsidRDefault="0032495F" w:rsidP="0023137D">
      <w:pPr>
        <w:ind w:left="426"/>
        <w:jc w:val="both"/>
      </w:pPr>
    </w:p>
    <w:p w:rsidR="0032495F" w:rsidRPr="00AE5E2A" w:rsidRDefault="0032495F" w:rsidP="0023137D">
      <w:pPr>
        <w:tabs>
          <w:tab w:val="left" w:pos="426"/>
        </w:tabs>
        <w:jc w:val="both"/>
      </w:pPr>
      <w:r w:rsidRPr="00AE5E2A">
        <w:rPr>
          <w:b/>
          <w:bCs/>
        </w:rPr>
        <w:t xml:space="preserve">       § 3</w:t>
      </w:r>
      <w:r w:rsidR="00F0094A" w:rsidRPr="00AE5E2A">
        <w:rPr>
          <w:b/>
          <w:bCs/>
        </w:rPr>
        <w:t>5</w:t>
      </w:r>
      <w:r w:rsidRPr="00AE5E2A">
        <w:rPr>
          <w:b/>
          <w:bCs/>
        </w:rPr>
        <w:t>. 1.</w:t>
      </w:r>
      <w:r w:rsidRPr="00AE5E2A">
        <w:t xml:space="preserve">  W szkole za zgodą organu prowadzącego można zatrudniać dodatkowo nauczycieli posiadających kwalifikacje w zakresie pedagogiki specjalnej w celu współorganizowania kształcenia uczniów niepełnosprawnych, </w:t>
      </w:r>
      <w:r w:rsidRPr="00AE5E2A">
        <w:rPr>
          <w:i/>
          <w:iCs/>
        </w:rPr>
        <w:t>niedostosowanych społecznie oraz zagrożonych niedostosowaniem społecznym.</w:t>
      </w:r>
    </w:p>
    <w:p w:rsidR="0032495F" w:rsidRPr="00AE5E2A" w:rsidRDefault="0032495F" w:rsidP="0023137D">
      <w:pPr>
        <w:jc w:val="both"/>
      </w:pPr>
    </w:p>
    <w:p w:rsidR="0032495F" w:rsidRPr="00AE5E2A" w:rsidRDefault="0032495F" w:rsidP="0023137D">
      <w:pPr>
        <w:tabs>
          <w:tab w:val="left" w:pos="567"/>
        </w:tabs>
        <w:jc w:val="both"/>
      </w:pPr>
      <w:r w:rsidRPr="00AE5E2A">
        <w:rPr>
          <w:b/>
          <w:bCs/>
        </w:rPr>
        <w:t xml:space="preserve">       2.</w:t>
      </w:r>
      <w:r w:rsidRPr="00AE5E2A">
        <w:t xml:space="preserve"> Nauczyciele, o których mowa w ust. 1:</w:t>
      </w:r>
    </w:p>
    <w:p w:rsidR="0032495F" w:rsidRPr="00AE5E2A" w:rsidRDefault="0032495F" w:rsidP="0023137D">
      <w:pPr>
        <w:jc w:val="both"/>
      </w:pPr>
      <w:r w:rsidRPr="00AE5E2A">
        <w:t>1) prowadzą wspólnie z innymi nauczycielami zajęcia edukacyjne oraz wspólnie z innymi nauczycielami i ze specjalistami realizują zintegrowane działania i zajęcia, określone                              w programie;</w:t>
      </w:r>
    </w:p>
    <w:p w:rsidR="0032495F" w:rsidRPr="00AE5E2A" w:rsidRDefault="0032495F" w:rsidP="0023137D">
      <w:pPr>
        <w:jc w:val="both"/>
        <w:rPr>
          <w:i/>
          <w:iCs/>
        </w:rPr>
      </w:pPr>
      <w:r w:rsidRPr="00AE5E2A">
        <w:t xml:space="preserve">2) prowadzą wspólnie z innymi nauczycielami i ze specjalistami pracę wychowawczą z uczniami niepełnosprawnymi, </w:t>
      </w:r>
      <w:r w:rsidRPr="00AE5E2A">
        <w:rPr>
          <w:i/>
          <w:iCs/>
        </w:rPr>
        <w:t>niedostosowanymi społecznie oraz zagrożonymi niedostosowaniem społecznym;</w:t>
      </w:r>
    </w:p>
    <w:p w:rsidR="0032495F" w:rsidRPr="00AE5E2A" w:rsidRDefault="0032495F" w:rsidP="0023137D">
      <w:pPr>
        <w:jc w:val="both"/>
      </w:pPr>
      <w:r w:rsidRPr="00AE5E2A">
        <w:t>3) uczestniczą, w miarę potrzeb, w zajęciach edukacyjnych prowadzonych przez nauczycieli oraz w zintegrowanych działaniach i zajęciach, określonych w programie, realizowanych przez nauczycieli i specjalistów;</w:t>
      </w:r>
    </w:p>
    <w:p w:rsidR="0032495F" w:rsidRPr="00AE5E2A" w:rsidRDefault="0032495F" w:rsidP="0023137D">
      <w:pPr>
        <w:jc w:val="both"/>
        <w:rPr>
          <w:i/>
          <w:iCs/>
        </w:rPr>
      </w:pPr>
      <w:r w:rsidRPr="00AE5E2A">
        <w:t xml:space="preserve">4) udzielają pomocy nauczycielom prowadzącym zajęcia edukacyjne oraz nauczycielom                          i specjalistom realizującym zintegrowane działania i zajęcia, określone w programie, w doborze </w:t>
      </w:r>
      <w:r w:rsidRPr="00AE5E2A">
        <w:lastRenderedPageBreak/>
        <w:t xml:space="preserve">form i metod pracy z uczniami niepełnosprawnymi, </w:t>
      </w:r>
      <w:r w:rsidRPr="00AE5E2A">
        <w:rPr>
          <w:i/>
          <w:iCs/>
        </w:rPr>
        <w:t>niedostosowanymi społecznie oraz zagrożonymi niedostosowaniem społecznym.</w:t>
      </w:r>
    </w:p>
    <w:p w:rsidR="0032495F" w:rsidRPr="00AE5E2A" w:rsidRDefault="0032495F" w:rsidP="0023137D">
      <w:pPr>
        <w:jc w:val="both"/>
        <w:rPr>
          <w:i/>
          <w:iCs/>
        </w:rPr>
      </w:pPr>
    </w:p>
    <w:p w:rsidR="0032495F" w:rsidRPr="00AE5E2A" w:rsidRDefault="0032495F" w:rsidP="0023137D">
      <w:pPr>
        <w:tabs>
          <w:tab w:val="left" w:pos="567"/>
        </w:tabs>
        <w:jc w:val="both"/>
      </w:pPr>
      <w:r w:rsidRPr="00AE5E2A">
        <w:rPr>
          <w:b/>
          <w:bCs/>
        </w:rPr>
        <w:t xml:space="preserve">        3.</w:t>
      </w:r>
      <w:r w:rsidRPr="00AE5E2A">
        <w:t xml:space="preserve"> Dyrektor szkoły, uwzględniając indywidualne potrzeby rozwojowe i edukacyjne oraz możliwości psychofizyczne uczniów niepełnosprawnych, </w:t>
      </w:r>
      <w:r w:rsidRPr="00AE5E2A">
        <w:rPr>
          <w:i/>
          <w:iCs/>
        </w:rPr>
        <w:t>niedostosowanych społecznie oraz zagrożonych niedostosowaniem społecznym,</w:t>
      </w:r>
      <w:r w:rsidRPr="00AE5E2A">
        <w:t xml:space="preserve"> wyznacza zajęcia edukacyjne oraz zintegrowane działania i zajęcia, określone w programie, realizowane wspólnie z innymi nauczycielami przez nauczycieli, o których mowa w ust. 1, lub w których nauczyciele ci uczestniczą.</w:t>
      </w:r>
    </w:p>
    <w:p w:rsidR="0032495F" w:rsidRPr="00AE5E2A" w:rsidRDefault="0032495F" w:rsidP="0023137D">
      <w:pPr>
        <w:tabs>
          <w:tab w:val="left" w:pos="567"/>
        </w:tabs>
        <w:jc w:val="both"/>
      </w:pPr>
    </w:p>
    <w:p w:rsidR="0032495F" w:rsidRPr="00AE5E2A" w:rsidRDefault="0032495F" w:rsidP="0023137D">
      <w:pPr>
        <w:tabs>
          <w:tab w:val="left" w:pos="567"/>
        </w:tabs>
        <w:spacing w:line="276" w:lineRule="auto"/>
        <w:jc w:val="both"/>
      </w:pPr>
      <w:r w:rsidRPr="00AE5E2A">
        <w:rPr>
          <w:b/>
          <w:bCs/>
        </w:rPr>
        <w:t xml:space="preserve">           4.</w:t>
      </w:r>
      <w:r w:rsidRPr="00AE5E2A">
        <w:t xml:space="preserve"> 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32495F" w:rsidRPr="00AE5E2A" w:rsidRDefault="0032495F" w:rsidP="0023137D">
      <w:pPr>
        <w:tabs>
          <w:tab w:val="left" w:pos="567"/>
        </w:tabs>
        <w:spacing w:line="276" w:lineRule="auto"/>
        <w:jc w:val="both"/>
      </w:pPr>
    </w:p>
    <w:p w:rsidR="0032495F" w:rsidRPr="00AE5E2A" w:rsidRDefault="0032495F" w:rsidP="0023137D">
      <w:pPr>
        <w:tabs>
          <w:tab w:val="left" w:pos="426"/>
        </w:tabs>
        <w:jc w:val="both"/>
      </w:pPr>
      <w:r w:rsidRPr="00AE5E2A">
        <w:rPr>
          <w:b/>
          <w:bCs/>
        </w:rPr>
        <w:t xml:space="preserve">          5</w:t>
      </w:r>
      <w:r w:rsidRPr="00AE5E2A">
        <w:t>. Zapewnienie warunków, o których mowa w ust. 3 należy do obowiązków przewodniczącego szkolnego zespołu egzaminacyjnego.</w:t>
      </w:r>
    </w:p>
    <w:p w:rsidR="0032495F" w:rsidRPr="00AE5E2A" w:rsidRDefault="0032495F" w:rsidP="0089417B">
      <w:pPr>
        <w:spacing w:before="240"/>
        <w:jc w:val="both"/>
      </w:pPr>
      <w:r w:rsidRPr="00AE5E2A">
        <w:rPr>
          <w:b/>
          <w:bCs/>
        </w:rPr>
        <w:t>§ 3</w:t>
      </w:r>
      <w:r w:rsidR="00F0094A" w:rsidRPr="00AE5E2A">
        <w:rPr>
          <w:b/>
          <w:bCs/>
        </w:rPr>
        <w:t>6</w:t>
      </w:r>
      <w:r w:rsidRPr="00AE5E2A">
        <w:t>. Uczeń niepełnosprawny ma prawo do korzystania z wszelkich form pomocy psychologiczno – pedagogicznej organizowanej w szkole w formach i na zasadach określonych w Rozdziale 3 statutu szkoły.</w:t>
      </w:r>
    </w:p>
    <w:p w:rsidR="0032495F" w:rsidRPr="00AE5E2A" w:rsidRDefault="0032495F" w:rsidP="0023137D">
      <w:pPr>
        <w:spacing w:line="276" w:lineRule="auto"/>
        <w:jc w:val="both"/>
      </w:pPr>
    </w:p>
    <w:p w:rsidR="0032495F" w:rsidRPr="00AE5E2A" w:rsidRDefault="0032495F" w:rsidP="0023137D">
      <w:pPr>
        <w:tabs>
          <w:tab w:val="left" w:pos="567"/>
        </w:tabs>
        <w:jc w:val="both"/>
      </w:pPr>
      <w:r w:rsidRPr="00AE5E2A">
        <w:rPr>
          <w:b/>
          <w:bCs/>
        </w:rPr>
        <w:t xml:space="preserve">        § 3</w:t>
      </w:r>
      <w:r w:rsidR="00F0094A" w:rsidRPr="00AE5E2A">
        <w:rPr>
          <w:b/>
          <w:bCs/>
        </w:rPr>
        <w:t>7</w:t>
      </w:r>
      <w:r w:rsidRPr="00AE5E2A">
        <w:rPr>
          <w:b/>
          <w:bCs/>
        </w:rPr>
        <w:t>. 1.</w:t>
      </w:r>
      <w:r w:rsidRPr="00AE5E2A">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32495F" w:rsidRPr="00AE5E2A" w:rsidRDefault="0032495F" w:rsidP="0023137D">
      <w:pPr>
        <w:tabs>
          <w:tab w:val="left" w:pos="567"/>
        </w:tabs>
        <w:jc w:val="both"/>
      </w:pPr>
    </w:p>
    <w:p w:rsidR="0032495F" w:rsidRPr="00AE5E2A" w:rsidRDefault="0032495F" w:rsidP="0023137D">
      <w:pPr>
        <w:tabs>
          <w:tab w:val="left" w:pos="567"/>
        </w:tabs>
        <w:jc w:val="both"/>
      </w:pPr>
      <w:r w:rsidRPr="00AE5E2A">
        <w:rPr>
          <w:b/>
          <w:bCs/>
        </w:rPr>
        <w:t>2</w:t>
      </w:r>
      <w:r w:rsidRPr="00AE5E2A">
        <w:t xml:space="preserve">. W skład zespołu wchodzą: wychowawca oddziału jako przewodniczący zespołu, pedagog szkolny oraz nauczyciele specjaliści, zatrudnieni w szkole. </w:t>
      </w:r>
    </w:p>
    <w:p w:rsidR="0032495F" w:rsidRPr="00AE5E2A" w:rsidRDefault="0032495F" w:rsidP="0023137D">
      <w:pPr>
        <w:tabs>
          <w:tab w:val="left" w:pos="567"/>
        </w:tabs>
        <w:jc w:val="both"/>
      </w:pPr>
    </w:p>
    <w:p w:rsidR="0032495F" w:rsidRPr="00AE5E2A" w:rsidRDefault="0032495F" w:rsidP="0023137D">
      <w:pPr>
        <w:jc w:val="both"/>
      </w:pPr>
      <w:r w:rsidRPr="00AE5E2A">
        <w:rPr>
          <w:b/>
          <w:bCs/>
        </w:rPr>
        <w:t>3.</w:t>
      </w:r>
      <w:r w:rsidRPr="00AE5E2A">
        <w:t xml:space="preserve"> Zebrania zespołu odbywają się w miarę potrzeb, nie rzadziej jednak niż raz w okresie. Zebrania zwołuje wychowawca oddziału, co najmniej z jednotygodniowym wyprzedzeniem. </w:t>
      </w:r>
    </w:p>
    <w:p w:rsidR="0032495F" w:rsidRPr="00AE5E2A" w:rsidRDefault="0032495F" w:rsidP="0023137D">
      <w:pPr>
        <w:jc w:val="both"/>
      </w:pPr>
    </w:p>
    <w:p w:rsidR="0032495F" w:rsidRPr="00AE5E2A" w:rsidRDefault="0032495F" w:rsidP="0023137D">
      <w:pPr>
        <w:jc w:val="both"/>
      </w:pPr>
      <w:r w:rsidRPr="00AE5E2A">
        <w:rPr>
          <w:b/>
          <w:bCs/>
        </w:rPr>
        <w:t>4.</w:t>
      </w:r>
      <w:r w:rsidRPr="00AE5E2A">
        <w:t xml:space="preserve">  W spotkaniach zespołu mogą uczestniczyć:</w:t>
      </w:r>
    </w:p>
    <w:p w:rsidR="0032495F" w:rsidRPr="00AE5E2A" w:rsidRDefault="0032495F" w:rsidP="009D7296">
      <w:pPr>
        <w:numPr>
          <w:ilvl w:val="0"/>
          <w:numId w:val="207"/>
        </w:numPr>
        <w:tabs>
          <w:tab w:val="left" w:pos="284"/>
        </w:tabs>
        <w:ind w:left="0" w:firstLine="0"/>
        <w:jc w:val="both"/>
      </w:pPr>
      <w:r w:rsidRPr="00AE5E2A">
        <w:t>na wniosek dyrektora szkoły – przedstawiciel poradni psychologiczno-pedagogicznej;</w:t>
      </w:r>
    </w:p>
    <w:p w:rsidR="0032495F" w:rsidRPr="00AE5E2A" w:rsidRDefault="0032495F" w:rsidP="009D7296">
      <w:pPr>
        <w:numPr>
          <w:ilvl w:val="0"/>
          <w:numId w:val="207"/>
        </w:numPr>
        <w:tabs>
          <w:tab w:val="left" w:pos="284"/>
        </w:tabs>
        <w:ind w:left="0" w:firstLine="0"/>
        <w:jc w:val="both"/>
      </w:pPr>
      <w:r w:rsidRPr="00AE5E2A">
        <w:t>na wniosek lub za zgodą rodziców ucznia – lekarz, psycholog, pedagog, logopeda lub inny specjalista;</w:t>
      </w:r>
    </w:p>
    <w:p w:rsidR="0032495F" w:rsidRPr="00AE5E2A" w:rsidRDefault="0032495F" w:rsidP="009D7296">
      <w:pPr>
        <w:numPr>
          <w:ilvl w:val="0"/>
          <w:numId w:val="207"/>
        </w:numPr>
        <w:tabs>
          <w:tab w:val="left" w:pos="284"/>
        </w:tabs>
        <w:ind w:left="0" w:firstLine="0"/>
        <w:jc w:val="both"/>
      </w:pPr>
      <w:r w:rsidRPr="00AE5E2A">
        <w:t>asystent lub pomoc nauczyciela.</w:t>
      </w:r>
    </w:p>
    <w:p w:rsidR="0032495F" w:rsidRPr="00AE5E2A" w:rsidRDefault="0032495F" w:rsidP="0023137D">
      <w:pPr>
        <w:spacing w:line="276" w:lineRule="auto"/>
        <w:jc w:val="both"/>
      </w:pPr>
    </w:p>
    <w:p w:rsidR="0032495F" w:rsidRPr="00AE5E2A" w:rsidRDefault="0032495F" w:rsidP="009D7296">
      <w:pPr>
        <w:numPr>
          <w:ilvl w:val="0"/>
          <w:numId w:val="249"/>
        </w:numPr>
        <w:spacing w:line="276" w:lineRule="auto"/>
        <w:ind w:left="0" w:firstLine="360"/>
        <w:jc w:val="both"/>
      </w:pPr>
      <w:r w:rsidRPr="00AE5E2A">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32495F" w:rsidRPr="00AE5E2A" w:rsidRDefault="0032495F" w:rsidP="0023137D">
      <w:pPr>
        <w:spacing w:line="276" w:lineRule="auto"/>
        <w:ind w:left="426"/>
        <w:jc w:val="both"/>
      </w:pPr>
    </w:p>
    <w:p w:rsidR="0032495F" w:rsidRPr="00AE5E2A" w:rsidRDefault="0032495F" w:rsidP="009D7296">
      <w:pPr>
        <w:numPr>
          <w:ilvl w:val="0"/>
          <w:numId w:val="249"/>
        </w:numPr>
        <w:spacing w:line="276" w:lineRule="auto"/>
        <w:ind w:left="0" w:firstLine="426"/>
        <w:jc w:val="both"/>
      </w:pPr>
      <w:r w:rsidRPr="00AE5E2A">
        <w:t xml:space="preserve">Dla uczniów, o których mowa w ust. 1, zespół na podstawie orzeczenia opracowuje indywidualny program edukacyjno – terapeutyczny na okres wskazany w orzeczeniu. Zespół opracowuje program po dokonaniu wielospecjalistycznej oceny poziomu funkcjonowania ucznia, </w:t>
      </w:r>
      <w:r w:rsidRPr="00AE5E2A">
        <w:lastRenderedPageBreak/>
        <w:t xml:space="preserve">uwzględniając diagnozę i wnioski sformułowane na jej podstawie oraz zalecenia do zawarte w orzeczeniu we współpracy, w zależności od potrzeb, z poradnią psychologiczno-pedagogiczną. </w:t>
      </w:r>
    </w:p>
    <w:p w:rsidR="0032495F" w:rsidRPr="00AE5E2A" w:rsidRDefault="0032495F" w:rsidP="0023137D">
      <w:pPr>
        <w:pStyle w:val="Akapitzlist1"/>
        <w:spacing w:after="0"/>
      </w:pPr>
    </w:p>
    <w:p w:rsidR="0032495F" w:rsidRPr="00AE5E2A" w:rsidRDefault="0032495F" w:rsidP="009D7296">
      <w:pPr>
        <w:numPr>
          <w:ilvl w:val="0"/>
          <w:numId w:val="249"/>
        </w:numPr>
        <w:spacing w:line="276" w:lineRule="auto"/>
        <w:ind w:left="0" w:firstLine="426"/>
        <w:jc w:val="both"/>
      </w:pPr>
      <w:r w:rsidRPr="00AE5E2A">
        <w:t xml:space="preserve">Program opracowuje się w terminie 30 dni od dnia złożenia w szkole orzeczenia                          o potrzebie kształcenia specjalnego lub w terminie 30 dni przed upływem okresu, na jaki został opracowany poprzedni program. </w:t>
      </w:r>
    </w:p>
    <w:p w:rsidR="0032495F" w:rsidRPr="00AE5E2A" w:rsidRDefault="0032495F" w:rsidP="00794BE4"/>
    <w:p w:rsidR="0032495F" w:rsidRPr="00AE5E2A" w:rsidRDefault="0032495F" w:rsidP="009D7296">
      <w:pPr>
        <w:numPr>
          <w:ilvl w:val="0"/>
          <w:numId w:val="249"/>
        </w:numPr>
        <w:spacing w:line="276" w:lineRule="auto"/>
        <w:ind w:left="0" w:firstLine="426"/>
        <w:jc w:val="both"/>
      </w:pPr>
      <w:r w:rsidRPr="00AE5E2A">
        <w:t>Indywidualny program edukacyjno-terapeutyczny (IPET)  określa:</w:t>
      </w:r>
    </w:p>
    <w:p w:rsidR="0032495F" w:rsidRPr="00AE5E2A" w:rsidRDefault="0032495F" w:rsidP="0023137D">
      <w:pPr>
        <w:spacing w:line="276" w:lineRule="auto"/>
        <w:jc w:val="both"/>
      </w:pPr>
    </w:p>
    <w:p w:rsidR="0032495F" w:rsidRPr="00AE5E2A" w:rsidRDefault="0032495F" w:rsidP="00B30112">
      <w:pPr>
        <w:numPr>
          <w:ilvl w:val="0"/>
          <w:numId w:val="51"/>
        </w:numPr>
        <w:tabs>
          <w:tab w:val="left" w:pos="426"/>
        </w:tabs>
        <w:spacing w:line="276" w:lineRule="auto"/>
        <w:ind w:left="0" w:firstLine="0"/>
        <w:jc w:val="both"/>
      </w:pPr>
      <w:r w:rsidRPr="00AE5E2A">
        <w:t>zakres i sposób dostosowania wymagań edukacyjnych wynikających z programu nauczania do indywidualnych potrzeb rozwojowych i edukacyjnych oraz możliwości psychofizycznych ucznia wraz z określeniem   metod i formy pracy z uczniem;</w:t>
      </w:r>
    </w:p>
    <w:p w:rsidR="0032495F" w:rsidRPr="00AE5E2A" w:rsidRDefault="0032495F" w:rsidP="00B30112">
      <w:pPr>
        <w:numPr>
          <w:ilvl w:val="0"/>
          <w:numId w:val="51"/>
        </w:numPr>
        <w:tabs>
          <w:tab w:val="left" w:pos="426"/>
        </w:tabs>
        <w:spacing w:line="276" w:lineRule="auto"/>
        <w:ind w:left="0" w:firstLine="0"/>
        <w:jc w:val="both"/>
      </w:pPr>
      <w:r w:rsidRPr="00AE5E2A">
        <w:t>rodzaj i zakres zintegrowanych działań nauczycieli i specjalistów prowadzących zajęcia z uczniem, z tym, że  w przypadku:</w:t>
      </w:r>
    </w:p>
    <w:p w:rsidR="0032495F" w:rsidRPr="00AE5E2A" w:rsidRDefault="0032495F" w:rsidP="00B30112">
      <w:pPr>
        <w:numPr>
          <w:ilvl w:val="0"/>
          <w:numId w:val="52"/>
        </w:numPr>
        <w:spacing w:line="276" w:lineRule="auto"/>
        <w:ind w:left="993" w:hanging="426"/>
        <w:jc w:val="both"/>
      </w:pPr>
      <w:r w:rsidRPr="00AE5E2A">
        <w:t>ucznia niepełnosprawnego — zakres działań o charakterze rewalidacyjnym,</w:t>
      </w:r>
    </w:p>
    <w:p w:rsidR="0032495F" w:rsidRPr="00AE5E2A" w:rsidRDefault="0032495F" w:rsidP="00B30112">
      <w:pPr>
        <w:numPr>
          <w:ilvl w:val="0"/>
          <w:numId w:val="52"/>
        </w:numPr>
        <w:spacing w:line="276" w:lineRule="auto"/>
        <w:ind w:left="993" w:hanging="426"/>
        <w:jc w:val="both"/>
      </w:pPr>
      <w:r w:rsidRPr="00AE5E2A">
        <w:t>ucznia niedostosowanego społecznie — zakres działań o charakterze resocjalizacyjnym,</w:t>
      </w:r>
    </w:p>
    <w:p w:rsidR="0032495F" w:rsidRPr="00AE5E2A" w:rsidRDefault="0032495F" w:rsidP="00B30112">
      <w:pPr>
        <w:numPr>
          <w:ilvl w:val="0"/>
          <w:numId w:val="52"/>
        </w:numPr>
        <w:spacing w:line="276" w:lineRule="auto"/>
        <w:ind w:left="993" w:hanging="426"/>
        <w:jc w:val="both"/>
      </w:pPr>
      <w:r w:rsidRPr="00AE5E2A">
        <w:t>ucznia zagrożonego niedostosowaniem społecznym — zakres działań  o charakterze socjoterapeutycznym,</w:t>
      </w:r>
    </w:p>
    <w:p w:rsidR="0032495F" w:rsidRPr="00AE5E2A" w:rsidRDefault="0032495F" w:rsidP="00B30112">
      <w:pPr>
        <w:numPr>
          <w:ilvl w:val="0"/>
          <w:numId w:val="52"/>
        </w:numPr>
        <w:spacing w:line="276" w:lineRule="auto"/>
        <w:ind w:left="993" w:hanging="426"/>
        <w:jc w:val="both"/>
      </w:pPr>
      <w:r w:rsidRPr="00AE5E2A">
        <w:t>zajęcia związane z wyborem kierunku kształcenia i zawodu.</w:t>
      </w:r>
    </w:p>
    <w:p w:rsidR="0032495F" w:rsidRPr="00AE5E2A" w:rsidRDefault="0032495F" w:rsidP="00B30112">
      <w:pPr>
        <w:numPr>
          <w:ilvl w:val="0"/>
          <w:numId w:val="51"/>
        </w:numPr>
        <w:tabs>
          <w:tab w:val="left" w:pos="426"/>
        </w:tabs>
        <w:spacing w:line="276" w:lineRule="auto"/>
        <w:ind w:left="0" w:firstLine="0"/>
        <w:jc w:val="both"/>
      </w:pPr>
      <w:r w:rsidRPr="00AE5E2A">
        <w:t xml:space="preserve">formy, sposoby i okres udzielania uczniowi pomocy psychologiczno-pedagogicznej oraz wymiar godzin, w którym poszczególne formy pomocy będą realizowane, ustalone przez dyrektora szkoły zgodnie z przepisami; </w:t>
      </w:r>
    </w:p>
    <w:p w:rsidR="0032495F" w:rsidRPr="00AE5E2A" w:rsidRDefault="0032495F" w:rsidP="00B30112">
      <w:pPr>
        <w:numPr>
          <w:ilvl w:val="0"/>
          <w:numId w:val="51"/>
        </w:numPr>
        <w:tabs>
          <w:tab w:val="left" w:pos="426"/>
        </w:tabs>
        <w:spacing w:line="276" w:lineRule="auto"/>
        <w:ind w:left="0" w:firstLine="0"/>
        <w:jc w:val="both"/>
      </w:pPr>
      <w:r w:rsidRPr="00AE5E2A">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32495F" w:rsidRPr="00AE5E2A" w:rsidRDefault="0032495F" w:rsidP="00B30112">
      <w:pPr>
        <w:numPr>
          <w:ilvl w:val="0"/>
          <w:numId w:val="51"/>
        </w:numPr>
        <w:tabs>
          <w:tab w:val="left" w:pos="426"/>
        </w:tabs>
        <w:spacing w:line="276" w:lineRule="auto"/>
        <w:ind w:left="0" w:firstLine="0"/>
        <w:jc w:val="both"/>
      </w:pPr>
      <w:r w:rsidRPr="00AE5E2A">
        <w:t>zajęcia rewalidacyjne, resocjalizacyjne i socjoterapeutyczne oraz inne zajęcia odpowiednie ze względu na indywidualne potrzeby rozwojowe i edukacyjne oraz możliwości psychofizyczne ucznia;</w:t>
      </w:r>
    </w:p>
    <w:p w:rsidR="0032495F" w:rsidRPr="00AE5E2A" w:rsidRDefault="0032495F" w:rsidP="00B30112">
      <w:pPr>
        <w:numPr>
          <w:ilvl w:val="0"/>
          <w:numId w:val="51"/>
        </w:numPr>
        <w:tabs>
          <w:tab w:val="left" w:pos="426"/>
        </w:tabs>
        <w:autoSpaceDE w:val="0"/>
        <w:autoSpaceDN w:val="0"/>
        <w:adjustRightInd w:val="0"/>
        <w:spacing w:line="276" w:lineRule="auto"/>
        <w:ind w:left="0" w:firstLine="0"/>
        <w:jc w:val="both"/>
      </w:pPr>
      <w:r w:rsidRPr="00AE5E2A">
        <w:t>zakres współpracy nauczycieli i specjalistów z rodzicami ucznia w realizacji zadań;</w:t>
      </w:r>
    </w:p>
    <w:p w:rsidR="0032495F" w:rsidRPr="00AE5E2A" w:rsidRDefault="0032495F" w:rsidP="00B30112">
      <w:pPr>
        <w:numPr>
          <w:ilvl w:val="0"/>
          <w:numId w:val="51"/>
        </w:numPr>
        <w:tabs>
          <w:tab w:val="left" w:pos="426"/>
        </w:tabs>
        <w:autoSpaceDE w:val="0"/>
        <w:autoSpaceDN w:val="0"/>
        <w:adjustRightInd w:val="0"/>
        <w:spacing w:line="276" w:lineRule="auto"/>
        <w:ind w:left="0" w:firstLine="0"/>
        <w:jc w:val="both"/>
      </w:pPr>
      <w:r w:rsidRPr="00AE5E2A">
        <w:t>wykaz zajęć edukacyjnych realizowanych indywidualnie lub w grupie liczącej do 5 uczniów, jeżeli występuje taka potrzeba.</w:t>
      </w:r>
    </w:p>
    <w:p w:rsidR="0032495F" w:rsidRPr="00AE5E2A" w:rsidRDefault="0032495F" w:rsidP="0023137D">
      <w:pPr>
        <w:tabs>
          <w:tab w:val="left" w:pos="426"/>
        </w:tabs>
        <w:autoSpaceDE w:val="0"/>
        <w:autoSpaceDN w:val="0"/>
        <w:adjustRightInd w:val="0"/>
        <w:spacing w:line="276" w:lineRule="auto"/>
        <w:jc w:val="both"/>
      </w:pPr>
    </w:p>
    <w:p w:rsidR="0032495F" w:rsidRPr="00AE5E2A" w:rsidRDefault="0032495F" w:rsidP="009D7296">
      <w:pPr>
        <w:numPr>
          <w:ilvl w:val="0"/>
          <w:numId w:val="249"/>
        </w:numPr>
        <w:spacing w:after="160" w:line="259" w:lineRule="auto"/>
        <w:ind w:left="0" w:firstLine="426"/>
        <w:jc w:val="both"/>
      </w:pPr>
      <w:r w:rsidRPr="00AE5E2A">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32495F" w:rsidRPr="00AE5E2A" w:rsidRDefault="0032495F" w:rsidP="009D7296">
      <w:pPr>
        <w:numPr>
          <w:ilvl w:val="0"/>
          <w:numId w:val="249"/>
        </w:numPr>
        <w:tabs>
          <w:tab w:val="left" w:pos="851"/>
        </w:tabs>
        <w:spacing w:after="160" w:line="259" w:lineRule="auto"/>
        <w:ind w:left="0" w:firstLine="426"/>
        <w:jc w:val="both"/>
      </w:pPr>
      <w:r w:rsidRPr="00AE5E2A">
        <w:t xml:space="preserve">Rodzice otrzymują kopię programu i kopię wielospecjalistycznej oceny poziomu funkcjonowania ucznia.                                 </w:t>
      </w:r>
    </w:p>
    <w:p w:rsidR="0032495F" w:rsidRPr="00AE5E2A" w:rsidRDefault="0032495F" w:rsidP="009D7296">
      <w:pPr>
        <w:numPr>
          <w:ilvl w:val="0"/>
          <w:numId w:val="249"/>
        </w:numPr>
        <w:tabs>
          <w:tab w:val="left" w:pos="851"/>
        </w:tabs>
        <w:autoSpaceDE w:val="0"/>
        <w:autoSpaceDN w:val="0"/>
        <w:adjustRightInd w:val="0"/>
        <w:spacing w:after="160" w:line="276" w:lineRule="auto"/>
        <w:ind w:left="0" w:firstLine="426"/>
        <w:jc w:val="both"/>
      </w:pPr>
      <w:r w:rsidRPr="00AE5E2A">
        <w:t xml:space="preserve">W przypadku nieobecności rodziców na posiedzeniu Zespołu Wspierającego, rodzice są niezwłocznie zawiadamiani w formie pisemnej o ustalonych dla dziecka formach, okresie udzielania pomocy psychologiczno – pedagogicznej oraz wymiarze godzin, w których poszczególne formy będą realizowane.   </w:t>
      </w:r>
    </w:p>
    <w:p w:rsidR="0032495F" w:rsidRPr="00AE5E2A" w:rsidRDefault="0032495F" w:rsidP="009D7296">
      <w:pPr>
        <w:numPr>
          <w:ilvl w:val="0"/>
          <w:numId w:val="249"/>
        </w:numPr>
        <w:tabs>
          <w:tab w:val="left" w:pos="851"/>
        </w:tabs>
        <w:autoSpaceDE w:val="0"/>
        <w:autoSpaceDN w:val="0"/>
        <w:adjustRightInd w:val="0"/>
        <w:spacing w:line="276" w:lineRule="auto"/>
        <w:ind w:left="0" w:firstLine="426"/>
        <w:jc w:val="both"/>
      </w:pPr>
      <w:r w:rsidRPr="00AE5E2A">
        <w:lastRenderedPageBreak/>
        <w:t xml:space="preserve"> Wymiar godzin poszczególnych form udzielania uczniom pomocy psychologiczno –pedagogicznej ustala dyrektor szkoły, biorąc pod uwagę wszystkie godziny, które w danym roku szkolnym mogą być przeznaczone na realizację tych form.</w:t>
      </w:r>
    </w:p>
    <w:p w:rsidR="0032495F" w:rsidRPr="00AE5E2A" w:rsidRDefault="0032495F" w:rsidP="0023137D">
      <w:pPr>
        <w:autoSpaceDE w:val="0"/>
        <w:autoSpaceDN w:val="0"/>
        <w:adjustRightInd w:val="0"/>
        <w:spacing w:line="276" w:lineRule="auto"/>
        <w:jc w:val="both"/>
      </w:pPr>
    </w:p>
    <w:p w:rsidR="0032495F" w:rsidRPr="00AE5E2A" w:rsidRDefault="0032495F" w:rsidP="009D7296">
      <w:pPr>
        <w:numPr>
          <w:ilvl w:val="0"/>
          <w:numId w:val="249"/>
        </w:numPr>
        <w:autoSpaceDE w:val="0"/>
        <w:autoSpaceDN w:val="0"/>
        <w:adjustRightInd w:val="0"/>
        <w:spacing w:after="160" w:line="276" w:lineRule="auto"/>
        <w:ind w:left="0" w:firstLine="284"/>
        <w:jc w:val="both"/>
      </w:pPr>
      <w:r w:rsidRPr="00AE5E2A">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32495F" w:rsidRPr="00AE5E2A" w:rsidRDefault="0032495F" w:rsidP="004E6688">
      <w:pPr>
        <w:pStyle w:val="Nagwek2"/>
        <w:rPr>
          <w:b w:val="0"/>
          <w:bCs w:val="0"/>
          <w:color w:val="auto"/>
          <w:sz w:val="22"/>
          <w:szCs w:val="22"/>
        </w:rPr>
      </w:pPr>
      <w:bookmarkStart w:id="9" w:name="_Toc492673868"/>
      <w:r w:rsidRPr="00AE5E2A">
        <w:rPr>
          <w:color w:val="auto"/>
          <w:sz w:val="22"/>
          <w:szCs w:val="22"/>
        </w:rPr>
        <w:t>Rozdział 5</w:t>
      </w:r>
      <w:r w:rsidRPr="00AE5E2A">
        <w:rPr>
          <w:b w:val="0"/>
          <w:bCs w:val="0"/>
          <w:color w:val="auto"/>
          <w:sz w:val="22"/>
          <w:szCs w:val="22"/>
        </w:rPr>
        <w:br/>
      </w:r>
      <w:r w:rsidRPr="00AE5E2A">
        <w:rPr>
          <w:color w:val="auto"/>
          <w:sz w:val="22"/>
          <w:szCs w:val="22"/>
        </w:rPr>
        <w:t>Nauczanie indywidualne</w:t>
      </w:r>
      <w:bookmarkEnd w:id="9"/>
    </w:p>
    <w:p w:rsidR="0032495F" w:rsidRPr="00AE5E2A" w:rsidRDefault="0032495F" w:rsidP="00A66208">
      <w:pPr>
        <w:rPr>
          <w:b/>
          <w:bCs/>
        </w:rPr>
      </w:pPr>
    </w:p>
    <w:p w:rsidR="0032495F" w:rsidRPr="00AE5E2A" w:rsidRDefault="0032495F" w:rsidP="00A66208">
      <w:pPr>
        <w:tabs>
          <w:tab w:val="left" w:pos="426"/>
        </w:tabs>
        <w:spacing w:after="120"/>
        <w:jc w:val="both"/>
      </w:pPr>
      <w:r w:rsidRPr="00AE5E2A">
        <w:rPr>
          <w:b/>
          <w:bCs/>
        </w:rPr>
        <w:t xml:space="preserve">      § 3</w:t>
      </w:r>
      <w:r w:rsidR="00F0094A" w:rsidRPr="00AE5E2A">
        <w:rPr>
          <w:b/>
          <w:bCs/>
        </w:rPr>
        <w:t>8</w:t>
      </w:r>
      <w:r w:rsidRPr="00AE5E2A">
        <w:rPr>
          <w:b/>
          <w:bCs/>
        </w:rPr>
        <w:t>.  1.</w:t>
      </w:r>
      <w:r w:rsidRPr="00AE5E2A">
        <w:t xml:space="preserve"> Uczniów, którym stan zdrowia uniemożliwia lub znacznie utrudnia uczęszczanie do szkoły obejmuje się indywidualnym nauczaniem.</w:t>
      </w:r>
    </w:p>
    <w:p w:rsidR="0032495F" w:rsidRPr="00AE5E2A" w:rsidRDefault="0032495F" w:rsidP="009D7296">
      <w:pPr>
        <w:numPr>
          <w:ilvl w:val="0"/>
          <w:numId w:val="241"/>
        </w:numPr>
        <w:tabs>
          <w:tab w:val="left" w:pos="426"/>
        </w:tabs>
        <w:spacing w:before="240" w:after="120"/>
        <w:ind w:left="0" w:firstLine="360"/>
        <w:jc w:val="both"/>
      </w:pPr>
      <w:r w:rsidRPr="00AE5E2A">
        <w:t xml:space="preserve">Indywidualne nauczanie organizuje dyrektor szkoły. Indywidualne nauczanie organizuje się na czas określony wskazany w orzeczeniu o potrzebie indywidualnego nauczania                               w porozumieniu z organem prowadzącym szkołę. </w:t>
      </w:r>
    </w:p>
    <w:p w:rsidR="0032495F" w:rsidRPr="00AE5E2A" w:rsidRDefault="0032495F" w:rsidP="009D7296">
      <w:pPr>
        <w:numPr>
          <w:ilvl w:val="0"/>
          <w:numId w:val="241"/>
        </w:numPr>
        <w:tabs>
          <w:tab w:val="left" w:pos="426"/>
        </w:tabs>
        <w:spacing w:before="240" w:after="120"/>
        <w:ind w:left="0" w:firstLine="284"/>
        <w:jc w:val="both"/>
      </w:pPr>
      <w:r w:rsidRPr="00AE5E2A">
        <w:t xml:space="preserve">Dyrektor szkoły po ustaleniach zakresu i czasu prowadzenia nauczania indywidualnego z organem prowadzącym zasięga opinii rodziców (prawnych opiekunów) celem ustalenia czasu prowadzenia zajęć. </w:t>
      </w:r>
    </w:p>
    <w:p w:rsidR="0032495F" w:rsidRPr="00AE5E2A" w:rsidRDefault="0032495F" w:rsidP="009D7296">
      <w:pPr>
        <w:numPr>
          <w:ilvl w:val="0"/>
          <w:numId w:val="241"/>
        </w:numPr>
        <w:tabs>
          <w:tab w:val="left" w:pos="426"/>
        </w:tabs>
        <w:spacing w:before="240" w:after="120"/>
        <w:ind w:left="0" w:firstLine="284"/>
        <w:jc w:val="both"/>
      </w:pPr>
      <w:r w:rsidRPr="00AE5E2A">
        <w:t xml:space="preserve">Zajęcia indywidualnego nauczania przydziela dyrektor nauczycielom zatrudnionym </w:t>
      </w:r>
      <w:r w:rsidRPr="00AE5E2A">
        <w:br/>
        <w:t>w szkole zgodnie z posiadanymi kwalifikacjami, zaś w przypadku prowadzenia zajęć indywidualnego nauczania w klasach I -III zajęcia powierza się jednemu lub dwóm nauczycielom.</w:t>
      </w:r>
    </w:p>
    <w:p w:rsidR="0032495F" w:rsidRPr="00AE5E2A" w:rsidRDefault="0032495F" w:rsidP="009D7296">
      <w:pPr>
        <w:numPr>
          <w:ilvl w:val="0"/>
          <w:numId w:val="241"/>
        </w:numPr>
        <w:tabs>
          <w:tab w:val="left" w:pos="426"/>
        </w:tabs>
        <w:spacing w:before="240" w:after="120"/>
        <w:ind w:left="0" w:firstLine="284"/>
        <w:jc w:val="both"/>
      </w:pPr>
      <w:r w:rsidRPr="00AE5E2A">
        <w:t xml:space="preserve">W uzasadnionych przypadkach dyrektor może powierzyć prowadzenie zajęć indywidualnego nauczania nauczycielowi zatrudnionemu spoza placówki. Może to nastąpić </w:t>
      </w:r>
      <w:r w:rsidRPr="00AE5E2A">
        <w:br/>
        <w:t xml:space="preserve">w sytuacji braku nauczyciela do nauczania odpowiedniej edukacji, znacznej odległości miejsca prowadzenia zajęć od siedziby szkoły lub w związku z trudnościami dojazdu nauczyciela na zajęcia. </w:t>
      </w:r>
    </w:p>
    <w:p w:rsidR="0032495F" w:rsidRPr="00AE5E2A" w:rsidRDefault="0032495F" w:rsidP="009D7296">
      <w:pPr>
        <w:numPr>
          <w:ilvl w:val="0"/>
          <w:numId w:val="241"/>
        </w:numPr>
        <w:tabs>
          <w:tab w:val="left" w:pos="426"/>
        </w:tabs>
        <w:spacing w:before="240" w:after="120"/>
        <w:ind w:left="0" w:firstLine="284"/>
        <w:jc w:val="both"/>
      </w:pPr>
      <w:r w:rsidRPr="00AE5E2A">
        <w:t>Za zajęcia indywidualnego nauczania uważa się zajęcia prowadzone w indywidualnym                    i bezpośrednim kontakcie z uczniem.</w:t>
      </w:r>
    </w:p>
    <w:p w:rsidR="0032495F" w:rsidRPr="00AE5E2A" w:rsidRDefault="0032495F" w:rsidP="009D7296">
      <w:pPr>
        <w:numPr>
          <w:ilvl w:val="0"/>
          <w:numId w:val="241"/>
        </w:numPr>
        <w:tabs>
          <w:tab w:val="left" w:pos="426"/>
        </w:tabs>
        <w:spacing w:before="240" w:after="120"/>
        <w:ind w:left="0" w:firstLine="284"/>
        <w:jc w:val="both"/>
      </w:pPr>
      <w:r w:rsidRPr="00AE5E2A">
        <w:t xml:space="preserve">Zajęcia indywidualnego nauczania prowadzi się w miejscu pobytu ucznia oraz zgodnie ze wskazaniami w orzeczeniu. </w:t>
      </w:r>
    </w:p>
    <w:p w:rsidR="0032495F" w:rsidRPr="00AE5E2A" w:rsidRDefault="0032495F" w:rsidP="009D7296">
      <w:pPr>
        <w:numPr>
          <w:ilvl w:val="0"/>
          <w:numId w:val="241"/>
        </w:numPr>
        <w:tabs>
          <w:tab w:val="left" w:pos="426"/>
        </w:tabs>
        <w:spacing w:before="240" w:after="120"/>
        <w:ind w:left="0" w:firstLine="284"/>
        <w:jc w:val="both"/>
      </w:pPr>
      <w:r w:rsidRPr="00AE5E2A">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32495F" w:rsidRPr="00AE5E2A" w:rsidRDefault="0032495F" w:rsidP="009D7296">
      <w:pPr>
        <w:numPr>
          <w:ilvl w:val="0"/>
          <w:numId w:val="241"/>
        </w:numPr>
        <w:tabs>
          <w:tab w:val="left" w:pos="426"/>
        </w:tabs>
        <w:spacing w:before="240" w:after="120"/>
        <w:ind w:left="0" w:firstLine="284"/>
        <w:jc w:val="both"/>
      </w:pPr>
      <w:r w:rsidRPr="00AE5E2A">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32495F" w:rsidRPr="00AE5E2A" w:rsidRDefault="0032495F" w:rsidP="009D7296">
      <w:pPr>
        <w:numPr>
          <w:ilvl w:val="0"/>
          <w:numId w:val="241"/>
        </w:numPr>
        <w:tabs>
          <w:tab w:val="left" w:pos="426"/>
        </w:tabs>
        <w:spacing w:before="240" w:after="120"/>
        <w:ind w:left="0" w:firstLine="284"/>
        <w:jc w:val="both"/>
      </w:pPr>
      <w:r w:rsidRPr="00AE5E2A">
        <w:t>Wniosek, o którym mowa w ust. 9 składa się w formie pisemnej wraz z uzasadnieniem/ Wniosek, o którym mowa w ust. 9 wpisuje się do Dziennika indywidualnego nauczania, zaś dyrektor szkoły akceptuje go własnoręcznym podpisem.</w:t>
      </w:r>
    </w:p>
    <w:p w:rsidR="0032495F" w:rsidRPr="00AE5E2A" w:rsidRDefault="0032495F" w:rsidP="009D7296">
      <w:pPr>
        <w:numPr>
          <w:ilvl w:val="0"/>
          <w:numId w:val="241"/>
        </w:numPr>
        <w:tabs>
          <w:tab w:val="left" w:pos="426"/>
        </w:tabs>
        <w:spacing w:before="240" w:after="120"/>
        <w:ind w:left="0" w:firstLine="284"/>
        <w:jc w:val="both"/>
      </w:pPr>
      <w:r w:rsidRPr="00AE5E2A">
        <w:t xml:space="preserve">Dzienniki indywidualnego nauczania zakłada się i prowadzi odrębnie dla każdego ucznia. </w:t>
      </w:r>
    </w:p>
    <w:p w:rsidR="0032495F" w:rsidRPr="00AE5E2A" w:rsidRDefault="0032495F" w:rsidP="009D7296">
      <w:pPr>
        <w:numPr>
          <w:ilvl w:val="0"/>
          <w:numId w:val="241"/>
        </w:numPr>
        <w:tabs>
          <w:tab w:val="left" w:pos="426"/>
        </w:tabs>
        <w:spacing w:before="240" w:after="120"/>
        <w:ind w:left="0" w:firstLine="284"/>
        <w:jc w:val="both"/>
      </w:pPr>
      <w:r w:rsidRPr="00AE5E2A">
        <w:lastRenderedPageBreak/>
        <w:t>Tygodniowy wymiar godzin zajęć indywidualnego nauczania realizowanego bezpośrednio z uczniem wynosi:</w:t>
      </w:r>
    </w:p>
    <w:p w:rsidR="0032495F" w:rsidRPr="00AE5E2A" w:rsidRDefault="0032495F" w:rsidP="009D7296">
      <w:pPr>
        <w:numPr>
          <w:ilvl w:val="0"/>
          <w:numId w:val="182"/>
        </w:numPr>
        <w:spacing w:before="240"/>
        <w:ind w:left="284" w:hanging="284"/>
        <w:jc w:val="both"/>
      </w:pPr>
      <w:r w:rsidRPr="00AE5E2A">
        <w:t xml:space="preserve">   dla uczniów klasy I-III - od 6 do 8.  prowadzonych w co najmniej 2 dniach;</w:t>
      </w:r>
    </w:p>
    <w:p w:rsidR="0032495F" w:rsidRPr="00AE5E2A" w:rsidRDefault="0032495F" w:rsidP="009D7296">
      <w:pPr>
        <w:numPr>
          <w:ilvl w:val="0"/>
          <w:numId w:val="182"/>
        </w:numPr>
        <w:spacing w:before="240"/>
        <w:ind w:left="284" w:hanging="284"/>
        <w:jc w:val="both"/>
      </w:pPr>
      <w:r w:rsidRPr="00AE5E2A">
        <w:t xml:space="preserve">  dla uczniów klasy IV- VIII - od 8 do 10, prowadzonych w co najmniej 3 dniach.</w:t>
      </w:r>
    </w:p>
    <w:p w:rsidR="0032495F" w:rsidRPr="00AE5E2A" w:rsidRDefault="0032495F" w:rsidP="009D7296">
      <w:pPr>
        <w:numPr>
          <w:ilvl w:val="0"/>
          <w:numId w:val="241"/>
        </w:numPr>
        <w:tabs>
          <w:tab w:val="left" w:pos="426"/>
        </w:tabs>
        <w:spacing w:before="240" w:after="120"/>
        <w:ind w:left="0" w:firstLine="284"/>
        <w:jc w:val="both"/>
      </w:pPr>
      <w:r w:rsidRPr="00AE5E2A">
        <w:t>Do obowiązków nauczycieli prowadzących zajęcia w ramach nauczania indywidualnego należy:</w:t>
      </w:r>
    </w:p>
    <w:p w:rsidR="0032495F" w:rsidRPr="00AE5E2A" w:rsidRDefault="0032495F" w:rsidP="009D7296">
      <w:pPr>
        <w:numPr>
          <w:ilvl w:val="0"/>
          <w:numId w:val="240"/>
        </w:numPr>
        <w:tabs>
          <w:tab w:val="left" w:pos="426"/>
        </w:tabs>
        <w:spacing w:before="240"/>
        <w:ind w:left="426" w:hanging="426"/>
        <w:jc w:val="both"/>
      </w:pPr>
      <w:r w:rsidRPr="00AE5E2A">
        <w:t>dostosowanie wymagań edukacyjnych do potrzeb i możliwości ucznia;</w:t>
      </w:r>
    </w:p>
    <w:p w:rsidR="0032495F" w:rsidRPr="00AE5E2A" w:rsidRDefault="0032495F" w:rsidP="009D7296">
      <w:pPr>
        <w:numPr>
          <w:ilvl w:val="0"/>
          <w:numId w:val="240"/>
        </w:numPr>
        <w:tabs>
          <w:tab w:val="left" w:pos="426"/>
        </w:tabs>
        <w:ind w:left="426" w:hanging="426"/>
        <w:jc w:val="both"/>
      </w:pPr>
      <w:r w:rsidRPr="00AE5E2A">
        <w:t>udział w posiedzeniach Zespołu Wspierającego opracowującego IPET;</w:t>
      </w:r>
    </w:p>
    <w:p w:rsidR="0032495F" w:rsidRPr="00AE5E2A" w:rsidRDefault="0032495F" w:rsidP="009D7296">
      <w:pPr>
        <w:numPr>
          <w:ilvl w:val="0"/>
          <w:numId w:val="240"/>
        </w:numPr>
        <w:tabs>
          <w:tab w:val="left" w:pos="426"/>
        </w:tabs>
        <w:ind w:left="426" w:hanging="426"/>
        <w:jc w:val="both"/>
      </w:pPr>
      <w:r w:rsidRPr="00AE5E2A">
        <w:t>prowadzenie obserwacji funkcjonowania ucznia w zakresie możliwości uczestniczenia ucznia w życiu szkoły;</w:t>
      </w:r>
    </w:p>
    <w:p w:rsidR="0032495F" w:rsidRPr="00AE5E2A" w:rsidRDefault="0032495F" w:rsidP="009D7296">
      <w:pPr>
        <w:numPr>
          <w:ilvl w:val="0"/>
          <w:numId w:val="240"/>
        </w:numPr>
        <w:tabs>
          <w:tab w:val="left" w:pos="426"/>
        </w:tabs>
        <w:ind w:left="426" w:hanging="426"/>
        <w:jc w:val="both"/>
      </w:pPr>
      <w:r w:rsidRPr="00AE5E2A">
        <w:t>podejmowanie  działań umożliwiających kontakt z rówieśnikami;</w:t>
      </w:r>
    </w:p>
    <w:p w:rsidR="0032495F" w:rsidRPr="00AE5E2A" w:rsidRDefault="0032495F" w:rsidP="009D7296">
      <w:pPr>
        <w:numPr>
          <w:ilvl w:val="0"/>
          <w:numId w:val="240"/>
        </w:numPr>
        <w:tabs>
          <w:tab w:val="left" w:pos="426"/>
        </w:tabs>
        <w:spacing w:after="120"/>
        <w:ind w:left="426" w:hanging="426"/>
        <w:jc w:val="both"/>
      </w:pPr>
      <w:r w:rsidRPr="00AE5E2A">
        <w:t>systematyczne prowadzenie Dziennika zajęć indywidualnych.</w:t>
      </w:r>
    </w:p>
    <w:p w:rsidR="0032495F" w:rsidRPr="00AE5E2A" w:rsidRDefault="0032495F" w:rsidP="009D7296">
      <w:pPr>
        <w:numPr>
          <w:ilvl w:val="0"/>
          <w:numId w:val="241"/>
        </w:numPr>
        <w:tabs>
          <w:tab w:val="left" w:pos="0"/>
        </w:tabs>
        <w:spacing w:before="240" w:after="120"/>
        <w:ind w:left="0" w:firstLine="284"/>
        <w:jc w:val="both"/>
      </w:pPr>
      <w:r w:rsidRPr="00AE5E2A">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32495F" w:rsidRPr="00AE5E2A" w:rsidRDefault="0032495F" w:rsidP="009D7296">
      <w:pPr>
        <w:numPr>
          <w:ilvl w:val="0"/>
          <w:numId w:val="241"/>
        </w:numPr>
        <w:tabs>
          <w:tab w:val="left" w:pos="0"/>
        </w:tabs>
        <w:spacing w:before="240" w:after="120"/>
        <w:ind w:left="0" w:firstLine="284"/>
        <w:jc w:val="both"/>
      </w:pPr>
      <w:r w:rsidRPr="00AE5E2A">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32495F" w:rsidRPr="00AE5E2A" w:rsidRDefault="0032495F" w:rsidP="009D7296">
      <w:pPr>
        <w:numPr>
          <w:ilvl w:val="0"/>
          <w:numId w:val="241"/>
        </w:numPr>
        <w:tabs>
          <w:tab w:val="left" w:pos="0"/>
        </w:tabs>
        <w:spacing w:before="240" w:after="120"/>
        <w:ind w:left="0" w:firstLine="284"/>
        <w:jc w:val="both"/>
      </w:pPr>
      <w:r w:rsidRPr="00AE5E2A">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w:t>
      </w:r>
      <w:proofErr w:type="spellStart"/>
      <w:r w:rsidRPr="00AE5E2A">
        <w:t>ppp</w:t>
      </w:r>
      <w:proofErr w:type="spellEnd"/>
      <w:r w:rsidRPr="00AE5E2A">
        <w:t>, która wydała orzeczenie oraz organ prowadzący szkołę.</w:t>
      </w:r>
    </w:p>
    <w:p w:rsidR="0032495F" w:rsidRPr="00AE5E2A" w:rsidRDefault="0032495F" w:rsidP="009D7296">
      <w:pPr>
        <w:numPr>
          <w:ilvl w:val="0"/>
          <w:numId w:val="241"/>
        </w:numPr>
        <w:tabs>
          <w:tab w:val="left" w:pos="0"/>
        </w:tabs>
        <w:spacing w:before="240" w:after="120"/>
        <w:ind w:left="0" w:firstLine="284"/>
        <w:jc w:val="both"/>
      </w:pPr>
      <w:r w:rsidRPr="00AE5E2A">
        <w:t xml:space="preserve">Uczeń podlegający nauczaniu indywidualnemu podlega klasyfikacji i promowaniu  na zasadach określonych w WZO. </w:t>
      </w:r>
      <w:bookmarkStart w:id="10" w:name="_Toc492673869"/>
    </w:p>
    <w:p w:rsidR="0032495F" w:rsidRPr="00AE5E2A" w:rsidRDefault="0032495F" w:rsidP="004E6688">
      <w:pPr>
        <w:pStyle w:val="Nagwek2"/>
        <w:rPr>
          <w:color w:val="auto"/>
          <w:sz w:val="22"/>
          <w:szCs w:val="22"/>
        </w:rPr>
      </w:pPr>
      <w:r w:rsidRPr="00AE5E2A">
        <w:rPr>
          <w:color w:val="auto"/>
          <w:sz w:val="22"/>
          <w:szCs w:val="22"/>
        </w:rPr>
        <w:t>Rozdział 6</w:t>
      </w:r>
      <w:r w:rsidRPr="00AE5E2A">
        <w:rPr>
          <w:b w:val="0"/>
          <w:bCs w:val="0"/>
          <w:color w:val="auto"/>
          <w:sz w:val="22"/>
          <w:szCs w:val="22"/>
        </w:rPr>
        <w:br/>
      </w:r>
      <w:r w:rsidRPr="00AE5E2A">
        <w:rPr>
          <w:color w:val="auto"/>
          <w:sz w:val="22"/>
          <w:szCs w:val="22"/>
        </w:rPr>
        <w:t>Indywidualny tok nauki, indywidualny program nauki</w:t>
      </w:r>
      <w:bookmarkEnd w:id="10"/>
    </w:p>
    <w:p w:rsidR="0032495F" w:rsidRPr="00AE5E2A" w:rsidRDefault="0032495F" w:rsidP="00B03105">
      <w:pPr>
        <w:jc w:val="both"/>
        <w:rPr>
          <w:b/>
          <w:bCs/>
        </w:rPr>
      </w:pPr>
    </w:p>
    <w:p w:rsidR="0032495F" w:rsidRPr="00AE5E2A" w:rsidRDefault="0032495F" w:rsidP="00B03105">
      <w:pPr>
        <w:tabs>
          <w:tab w:val="left" w:pos="426"/>
        </w:tabs>
        <w:autoSpaceDE w:val="0"/>
        <w:autoSpaceDN w:val="0"/>
        <w:adjustRightInd w:val="0"/>
        <w:jc w:val="both"/>
      </w:pPr>
      <w:r w:rsidRPr="00AE5E2A">
        <w:rPr>
          <w:b/>
          <w:bCs/>
        </w:rPr>
        <w:t xml:space="preserve">      § </w:t>
      </w:r>
      <w:r w:rsidR="00A05607" w:rsidRPr="00AE5E2A">
        <w:rPr>
          <w:b/>
          <w:bCs/>
        </w:rPr>
        <w:t>39</w:t>
      </w:r>
      <w:r w:rsidRPr="00AE5E2A">
        <w:rPr>
          <w:b/>
          <w:bCs/>
        </w:rPr>
        <w:t xml:space="preserve">.1. </w:t>
      </w:r>
      <w:r w:rsidRPr="00AE5E2A">
        <w:t>Szkoła umożliwia realizację indywidualnego toku nauki lub realizację indywidualnego programu nauki zgodnie z rozporządzeniem Uczeń ubiegający się o ITN powinien wykazać się:</w:t>
      </w:r>
    </w:p>
    <w:p w:rsidR="0032495F" w:rsidRPr="00AE5E2A" w:rsidRDefault="0032495F" w:rsidP="00B03105">
      <w:pPr>
        <w:tabs>
          <w:tab w:val="left" w:pos="426"/>
        </w:tabs>
        <w:autoSpaceDE w:val="0"/>
        <w:autoSpaceDN w:val="0"/>
        <w:adjustRightInd w:val="0"/>
        <w:jc w:val="both"/>
      </w:pPr>
    </w:p>
    <w:p w:rsidR="0032495F" w:rsidRPr="00AE5E2A" w:rsidRDefault="0032495F" w:rsidP="00B33A5B">
      <w:pPr>
        <w:numPr>
          <w:ilvl w:val="2"/>
          <w:numId w:val="19"/>
        </w:numPr>
        <w:tabs>
          <w:tab w:val="clear" w:pos="2433"/>
          <w:tab w:val="left" w:pos="0"/>
          <w:tab w:val="left" w:pos="284"/>
        </w:tabs>
        <w:ind w:left="0" w:firstLine="0"/>
        <w:jc w:val="both"/>
      </w:pPr>
      <w:r w:rsidRPr="00AE5E2A">
        <w:t>wybitnymi uzdolnieniami i zainteresowaniami z jednego, kilku lub wszystkich przedmiotów;</w:t>
      </w:r>
    </w:p>
    <w:p w:rsidR="0032495F" w:rsidRPr="00AE5E2A" w:rsidRDefault="0032495F" w:rsidP="00B03105">
      <w:pPr>
        <w:tabs>
          <w:tab w:val="left" w:pos="0"/>
          <w:tab w:val="left" w:pos="284"/>
        </w:tabs>
        <w:jc w:val="both"/>
      </w:pPr>
    </w:p>
    <w:p w:rsidR="0032495F" w:rsidRPr="00AE5E2A" w:rsidRDefault="0032495F" w:rsidP="00B33A5B">
      <w:pPr>
        <w:numPr>
          <w:ilvl w:val="2"/>
          <w:numId w:val="19"/>
        </w:numPr>
        <w:tabs>
          <w:tab w:val="clear" w:pos="2433"/>
          <w:tab w:val="left" w:pos="0"/>
          <w:tab w:val="left" w:pos="284"/>
        </w:tabs>
        <w:ind w:left="0" w:firstLine="0"/>
        <w:jc w:val="both"/>
      </w:pPr>
      <w:r w:rsidRPr="00AE5E2A">
        <w:t>oceną celującą lub bardzo dobrą z tego przedmiotu/przedmiotów) na koniec roku/semestru.</w:t>
      </w:r>
    </w:p>
    <w:p w:rsidR="0032495F" w:rsidRPr="00AE5E2A" w:rsidRDefault="0032495F" w:rsidP="00B03105">
      <w:pPr>
        <w:tabs>
          <w:tab w:val="num" w:pos="720"/>
        </w:tabs>
        <w:ind w:left="720"/>
        <w:jc w:val="both"/>
      </w:pPr>
    </w:p>
    <w:p w:rsidR="0032495F" w:rsidRPr="00AE5E2A" w:rsidRDefault="0032495F" w:rsidP="00B33A5B">
      <w:pPr>
        <w:numPr>
          <w:ilvl w:val="1"/>
          <w:numId w:val="19"/>
        </w:numPr>
        <w:tabs>
          <w:tab w:val="clear" w:pos="1440"/>
          <w:tab w:val="num" w:pos="284"/>
        </w:tabs>
        <w:ind w:left="0" w:firstLine="426"/>
        <w:jc w:val="both"/>
      </w:pPr>
      <w:r w:rsidRPr="00AE5E2A">
        <w:t>Indywidualny tok nauki może być realizowany według programu nauczania objętego szkolnym zestawem programów nauczania lub indywidualnego programu nauki.</w:t>
      </w:r>
    </w:p>
    <w:p w:rsidR="0032495F" w:rsidRPr="00AE5E2A" w:rsidRDefault="0032495F" w:rsidP="00B03105">
      <w:pPr>
        <w:ind w:firstLine="426"/>
        <w:jc w:val="both"/>
      </w:pPr>
    </w:p>
    <w:p w:rsidR="0032495F" w:rsidRPr="00AE5E2A" w:rsidRDefault="0032495F" w:rsidP="00B33A5B">
      <w:pPr>
        <w:numPr>
          <w:ilvl w:val="1"/>
          <w:numId w:val="19"/>
        </w:numPr>
        <w:tabs>
          <w:tab w:val="clear" w:pos="1440"/>
          <w:tab w:val="num" w:pos="284"/>
        </w:tabs>
        <w:ind w:left="0" w:firstLine="426"/>
        <w:jc w:val="both"/>
      </w:pPr>
      <w:r w:rsidRPr="00AE5E2A">
        <w:t>Zezwolenie na indywidualny program nauki lub tok nauki może być udzielone  po upływie co najmniej jednego roku nauki, a w uzasadnionych przypadkach – po śródrocznej klasyfikacji.</w:t>
      </w:r>
    </w:p>
    <w:p w:rsidR="0032495F" w:rsidRPr="00AE5E2A" w:rsidRDefault="0032495F" w:rsidP="00B03105">
      <w:pPr>
        <w:ind w:firstLine="426"/>
        <w:jc w:val="both"/>
      </w:pPr>
    </w:p>
    <w:p w:rsidR="0032495F" w:rsidRPr="00AE5E2A" w:rsidRDefault="0032495F" w:rsidP="00B33A5B">
      <w:pPr>
        <w:numPr>
          <w:ilvl w:val="1"/>
          <w:numId w:val="19"/>
        </w:numPr>
        <w:tabs>
          <w:tab w:val="clear" w:pos="1440"/>
          <w:tab w:val="num" w:pos="284"/>
        </w:tabs>
        <w:ind w:left="0" w:firstLine="426"/>
        <w:jc w:val="both"/>
      </w:pPr>
      <w:r w:rsidRPr="00AE5E2A">
        <w:lastRenderedPageBreak/>
        <w:t>Uczeń może realizować ITN w zakresie jednego, kilku lub wszystkich obowiązkowych zajęć edukacyjnych, przewidzianych w planie nauczania danej klasy.</w:t>
      </w:r>
    </w:p>
    <w:p w:rsidR="0032495F" w:rsidRPr="00AE5E2A" w:rsidRDefault="0032495F" w:rsidP="00B03105">
      <w:pPr>
        <w:ind w:firstLine="426"/>
        <w:jc w:val="both"/>
      </w:pPr>
    </w:p>
    <w:p w:rsidR="0032495F" w:rsidRPr="00AE5E2A" w:rsidRDefault="0032495F" w:rsidP="00B33A5B">
      <w:pPr>
        <w:numPr>
          <w:ilvl w:val="1"/>
          <w:numId w:val="19"/>
        </w:numPr>
        <w:tabs>
          <w:tab w:val="clear" w:pos="1440"/>
          <w:tab w:val="num" w:pos="284"/>
        </w:tabs>
        <w:ind w:left="0" w:firstLine="426"/>
        <w:jc w:val="both"/>
      </w:pPr>
      <w:r w:rsidRPr="00AE5E2A">
        <w:t>Uczeń objęty ITN może realizować w ciągu jednego roku szkolnego program nauczania   z zakresu dwóch  lub więcej klas i może być klasyfikowany i promowany w czasie całego roku szkolnego.</w:t>
      </w:r>
    </w:p>
    <w:p w:rsidR="0032495F" w:rsidRPr="00AE5E2A" w:rsidRDefault="0032495F" w:rsidP="00B03105">
      <w:pPr>
        <w:ind w:firstLine="426"/>
        <w:jc w:val="both"/>
      </w:pPr>
    </w:p>
    <w:p w:rsidR="0032495F" w:rsidRPr="00AE5E2A" w:rsidRDefault="0032495F" w:rsidP="00B33A5B">
      <w:pPr>
        <w:numPr>
          <w:ilvl w:val="1"/>
          <w:numId w:val="19"/>
        </w:numPr>
        <w:tabs>
          <w:tab w:val="clear" w:pos="1440"/>
          <w:tab w:val="num" w:pos="284"/>
        </w:tabs>
        <w:ind w:left="0" w:firstLine="426"/>
        <w:jc w:val="both"/>
      </w:pPr>
      <w:r w:rsidRPr="00AE5E2A">
        <w:t xml:space="preserve">Z wnioskiem o udzielenie zezwolenia na ITN mogą wystąpić:  </w:t>
      </w:r>
    </w:p>
    <w:p w:rsidR="0032495F" w:rsidRPr="00AE5E2A" w:rsidRDefault="0032495F" w:rsidP="00B03105">
      <w:pPr>
        <w:jc w:val="both"/>
      </w:pPr>
    </w:p>
    <w:p w:rsidR="0032495F" w:rsidRPr="00AE5E2A" w:rsidRDefault="0032495F" w:rsidP="00B33A5B">
      <w:pPr>
        <w:numPr>
          <w:ilvl w:val="0"/>
          <w:numId w:val="20"/>
        </w:numPr>
        <w:tabs>
          <w:tab w:val="clear" w:pos="3813"/>
          <w:tab w:val="num" w:pos="284"/>
        </w:tabs>
        <w:ind w:left="0" w:firstLine="0"/>
        <w:jc w:val="both"/>
      </w:pPr>
      <w:r w:rsidRPr="00AE5E2A">
        <w:t>uczeń -  za zgodą rodziców (prawnych opiekunów);</w:t>
      </w:r>
    </w:p>
    <w:p w:rsidR="0032495F" w:rsidRPr="00AE5E2A" w:rsidRDefault="0032495F" w:rsidP="00B33A5B">
      <w:pPr>
        <w:numPr>
          <w:ilvl w:val="0"/>
          <w:numId w:val="20"/>
        </w:numPr>
        <w:tabs>
          <w:tab w:val="clear" w:pos="3813"/>
          <w:tab w:val="num" w:pos="284"/>
        </w:tabs>
        <w:ind w:left="0" w:firstLine="0"/>
        <w:jc w:val="both"/>
      </w:pPr>
      <w:r w:rsidRPr="00AE5E2A">
        <w:t>rodzice (prawni opiekunowie) ucznia;</w:t>
      </w:r>
    </w:p>
    <w:p w:rsidR="0032495F" w:rsidRPr="00AE5E2A" w:rsidRDefault="0032495F" w:rsidP="00B33A5B">
      <w:pPr>
        <w:numPr>
          <w:ilvl w:val="0"/>
          <w:numId w:val="20"/>
        </w:numPr>
        <w:tabs>
          <w:tab w:val="clear" w:pos="3813"/>
          <w:tab w:val="num" w:pos="284"/>
        </w:tabs>
        <w:ind w:left="0" w:firstLine="0"/>
        <w:jc w:val="both"/>
      </w:pPr>
      <w:r w:rsidRPr="00AE5E2A">
        <w:t>wychowawca klasy lub nauczyciel prowadzący zajęcia edukacyjne, których dotyczy wniosek – za zgodą rodziców (prawnych opiekunów).</w:t>
      </w:r>
    </w:p>
    <w:p w:rsidR="0032495F" w:rsidRPr="00AE5E2A" w:rsidRDefault="0032495F" w:rsidP="00B03105">
      <w:pPr>
        <w:tabs>
          <w:tab w:val="num" w:pos="900"/>
        </w:tabs>
        <w:ind w:left="900"/>
        <w:jc w:val="both"/>
      </w:pPr>
    </w:p>
    <w:p w:rsidR="0032495F" w:rsidRPr="00AE5E2A" w:rsidRDefault="0032495F" w:rsidP="00B33A5B">
      <w:pPr>
        <w:numPr>
          <w:ilvl w:val="1"/>
          <w:numId w:val="19"/>
        </w:numPr>
        <w:tabs>
          <w:tab w:val="clear" w:pos="1440"/>
          <w:tab w:val="left" w:pos="284"/>
        </w:tabs>
        <w:ind w:left="0" w:firstLine="426"/>
        <w:jc w:val="both"/>
      </w:pPr>
      <w:r w:rsidRPr="00AE5E2A">
        <w:t xml:space="preserve"> Wniosek składa się do Dyrektora za pośrednictwem wychowawcy oddziału, który dołącza do wniosku opinię o predyspozycjach, możliwościach, oczekiwaniach i osiągnięciach ucznia.</w:t>
      </w:r>
    </w:p>
    <w:p w:rsidR="0032495F" w:rsidRPr="00AE5E2A" w:rsidRDefault="0032495F" w:rsidP="00B03105">
      <w:pPr>
        <w:tabs>
          <w:tab w:val="left" w:pos="284"/>
        </w:tabs>
        <w:ind w:firstLine="426"/>
        <w:jc w:val="both"/>
      </w:pPr>
    </w:p>
    <w:p w:rsidR="0032495F" w:rsidRPr="00AE5E2A" w:rsidRDefault="0032495F" w:rsidP="00B33A5B">
      <w:pPr>
        <w:numPr>
          <w:ilvl w:val="1"/>
          <w:numId w:val="19"/>
        </w:numPr>
        <w:tabs>
          <w:tab w:val="clear" w:pos="1440"/>
          <w:tab w:val="left" w:pos="360"/>
        </w:tabs>
        <w:ind w:left="0" w:firstLine="426"/>
        <w:jc w:val="both"/>
      </w:pPr>
      <w:r w:rsidRPr="00AE5E2A">
        <w:t>Nauczyciel prowadzący zajęcia edukacyjne, których dotyczy wniosek, opracowuje program nauki lub akceptuje indywidualny program nauki opracowany poza szkołą.</w:t>
      </w:r>
    </w:p>
    <w:p w:rsidR="0032495F" w:rsidRPr="00AE5E2A" w:rsidRDefault="0032495F" w:rsidP="00B03105">
      <w:pPr>
        <w:ind w:firstLine="426"/>
        <w:jc w:val="both"/>
      </w:pPr>
    </w:p>
    <w:p w:rsidR="0032495F" w:rsidRPr="00AE5E2A" w:rsidRDefault="0032495F" w:rsidP="00B33A5B">
      <w:pPr>
        <w:numPr>
          <w:ilvl w:val="1"/>
          <w:numId w:val="19"/>
        </w:numPr>
        <w:tabs>
          <w:tab w:val="clear" w:pos="1440"/>
          <w:tab w:val="left" w:pos="360"/>
        </w:tabs>
        <w:ind w:left="0" w:firstLine="426"/>
        <w:jc w:val="both"/>
      </w:pPr>
      <w:r w:rsidRPr="00AE5E2A">
        <w:t>W pracy nad indywidualnym programem nauki może uczestniczyć nauczyciel prowadzący zajęcia edukacyjne w szkole wyższego stopnia, nauczyciel doradca metodyczny, psycholog, pedagog zatrudniony w szkole oraz zainteresowany uczeń.</w:t>
      </w:r>
    </w:p>
    <w:p w:rsidR="0032495F" w:rsidRPr="00AE5E2A" w:rsidRDefault="0032495F" w:rsidP="00B03105">
      <w:pPr>
        <w:ind w:firstLine="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Po otrzymaniu wniosku, o którym mowa w ust.8 dyrektor szkoły zasięga opinii Rady Pedagogicznej i publicznej poradni psychologiczno-pedagogicznej.</w:t>
      </w:r>
    </w:p>
    <w:p w:rsidR="0032495F" w:rsidRPr="00AE5E2A" w:rsidRDefault="0032495F" w:rsidP="00B03105">
      <w:pPr>
        <w:ind w:firstLine="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Dyrektor Szkoły zezwala na ITN, w formie decyzji administracyjnej w przypadku pozytywnej opinii Rady Pedagogicznej i pozytywnej opinii publicznej poradni psychologiczno– pedagogicznej.</w:t>
      </w:r>
    </w:p>
    <w:p w:rsidR="0032495F" w:rsidRPr="00AE5E2A" w:rsidRDefault="0032495F" w:rsidP="00B03105">
      <w:pPr>
        <w:tabs>
          <w:tab w:val="left" w:pos="360"/>
          <w:tab w:val="left" w:pos="851"/>
        </w:tabs>
        <w:ind w:left="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W przypadku zezwolenia na ITN, umożliwiający realizację w ciągu jednego roku szkolnego programu nauczania z zakresu więcej niż dwóch klas wymaga jest pozytywna opinia organu nadzoru pedagogicznego.</w:t>
      </w:r>
    </w:p>
    <w:p w:rsidR="0032495F" w:rsidRPr="00AE5E2A" w:rsidRDefault="0032495F" w:rsidP="00B03105">
      <w:pPr>
        <w:ind w:firstLine="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Zezwolenia udziela się na czas określony nie krótszy niż jeden rok szkolny.</w:t>
      </w:r>
    </w:p>
    <w:p w:rsidR="0032495F" w:rsidRPr="00AE5E2A" w:rsidRDefault="0032495F" w:rsidP="00B03105">
      <w:pPr>
        <w:ind w:firstLine="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Uczniowi przysługuje prawo wskazania nauczyciela, pod którego kierunkiem chciałby pracować.</w:t>
      </w:r>
    </w:p>
    <w:p w:rsidR="0032495F" w:rsidRPr="00AE5E2A" w:rsidRDefault="0032495F" w:rsidP="00B03105">
      <w:pPr>
        <w:ind w:firstLine="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Uczniowi, któremu zezwolono na ITN, dyrektor szkoły wyznacza nauczyciela – opiekuna  i ustala zakres jego obowiązków, w szczególności tygodniową liczbę godzin konsultacji – nie niższą niż 1 godz. tygodniowo i nie przekraczającą 5 godz. miesięcznie.</w:t>
      </w:r>
    </w:p>
    <w:p w:rsidR="0032495F" w:rsidRPr="00AE5E2A" w:rsidRDefault="0032495F" w:rsidP="00B03105">
      <w:pPr>
        <w:tabs>
          <w:tab w:val="left" w:pos="360"/>
        </w:tabs>
        <w:ind w:firstLine="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Uczeń realizujący ITN może uczęszczać na wybrane zajęcia edukacyjne do danej klasy lub do klasy programowo wyższej, w tej lub w innej szkole, na wybrane zajęcia w szkole wyższego stopnia albo realizować program we własnym zakresie.</w:t>
      </w:r>
    </w:p>
    <w:p w:rsidR="0032495F" w:rsidRPr="00AE5E2A" w:rsidRDefault="0032495F" w:rsidP="00B03105">
      <w:pPr>
        <w:ind w:firstLine="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 xml:space="preserve"> Uczeń decyduje o wyborze jednej z następujących form ITN:</w:t>
      </w:r>
    </w:p>
    <w:p w:rsidR="0032495F" w:rsidRPr="00AE5E2A" w:rsidRDefault="0032495F" w:rsidP="00B03105">
      <w:pPr>
        <w:jc w:val="both"/>
      </w:pPr>
    </w:p>
    <w:p w:rsidR="0032495F" w:rsidRPr="00AE5E2A" w:rsidRDefault="0032495F" w:rsidP="00B33A5B">
      <w:pPr>
        <w:numPr>
          <w:ilvl w:val="0"/>
          <w:numId w:val="21"/>
        </w:numPr>
        <w:tabs>
          <w:tab w:val="clear" w:pos="3693"/>
          <w:tab w:val="num" w:pos="0"/>
          <w:tab w:val="left" w:pos="284"/>
        </w:tabs>
        <w:ind w:left="0" w:firstLine="0"/>
        <w:jc w:val="both"/>
      </w:pPr>
      <w:r w:rsidRPr="00AE5E2A">
        <w:t>uczestniczenie w lekcjach przedmiotu objętego ITN oraz jednej godzinie konsultacji indywidualnych;</w:t>
      </w:r>
    </w:p>
    <w:p w:rsidR="0032495F" w:rsidRPr="00AE5E2A" w:rsidRDefault="0032495F" w:rsidP="00B33A5B">
      <w:pPr>
        <w:numPr>
          <w:ilvl w:val="0"/>
          <w:numId w:val="21"/>
        </w:numPr>
        <w:tabs>
          <w:tab w:val="clear" w:pos="3693"/>
          <w:tab w:val="num" w:pos="0"/>
          <w:tab w:val="left" w:pos="284"/>
        </w:tabs>
        <w:ind w:left="0" w:firstLine="0"/>
        <w:jc w:val="both"/>
      </w:pPr>
      <w:r w:rsidRPr="00AE5E2A">
        <w:lastRenderedPageBreak/>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32495F" w:rsidRPr="00AE5E2A" w:rsidRDefault="0032495F" w:rsidP="00B03105">
      <w:pPr>
        <w:tabs>
          <w:tab w:val="num" w:pos="900"/>
        </w:tabs>
        <w:ind w:left="900"/>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 xml:space="preserve"> Konsultacje indywidualne mogą odbywać się w rytmie 1 godziny tygodniowo lub                      2 godziny co dwa tygodnie.</w:t>
      </w:r>
    </w:p>
    <w:p w:rsidR="0032495F" w:rsidRPr="00AE5E2A" w:rsidRDefault="0032495F" w:rsidP="00B03105">
      <w:pPr>
        <w:tabs>
          <w:tab w:val="left" w:pos="851"/>
        </w:tabs>
        <w:ind w:firstLine="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Rezygnacja z ITN oznacza powrót do normalnego trybu pracy i oceniania.</w:t>
      </w:r>
    </w:p>
    <w:p w:rsidR="0032495F" w:rsidRPr="00AE5E2A" w:rsidRDefault="0032495F" w:rsidP="00B03105">
      <w:pPr>
        <w:tabs>
          <w:tab w:val="left" w:pos="851"/>
        </w:tabs>
        <w:ind w:firstLine="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Uczeń realizujący ITN jest klasyfikowany na podstawie egzaminu klasyfikacyjnego, przeprowadzonego w terminie ustalonym z uczniem.</w:t>
      </w:r>
    </w:p>
    <w:p w:rsidR="0032495F" w:rsidRPr="00AE5E2A" w:rsidRDefault="0032495F" w:rsidP="00B03105">
      <w:pPr>
        <w:tabs>
          <w:tab w:val="left" w:pos="851"/>
        </w:tabs>
        <w:ind w:firstLine="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Kontynuowanie ITN jest możliwe w przypadku zdania przez ucznia rocznego egzaminu klasyfikacyjnego na ocenę co najmniej bardzo dobrą.</w:t>
      </w:r>
    </w:p>
    <w:p w:rsidR="0032495F" w:rsidRPr="00AE5E2A" w:rsidRDefault="0032495F" w:rsidP="00B33A5B">
      <w:pPr>
        <w:numPr>
          <w:ilvl w:val="1"/>
          <w:numId w:val="19"/>
        </w:numPr>
        <w:tabs>
          <w:tab w:val="clear" w:pos="1440"/>
          <w:tab w:val="left" w:pos="360"/>
          <w:tab w:val="left" w:pos="851"/>
        </w:tabs>
        <w:ind w:left="0" w:firstLine="426"/>
        <w:jc w:val="both"/>
      </w:pPr>
      <w:r w:rsidRPr="00AE5E2A">
        <w:t>Decyzję w sprawie ITN każdorazowo odnotowuje się w arkuszu ocen ucznia.</w:t>
      </w:r>
    </w:p>
    <w:p w:rsidR="0032495F" w:rsidRPr="00AE5E2A" w:rsidRDefault="0032495F" w:rsidP="00B03105">
      <w:pPr>
        <w:tabs>
          <w:tab w:val="left" w:pos="851"/>
        </w:tabs>
        <w:ind w:firstLine="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Do arkusza ocen wpisuje się na bieżąco wyniki klasyfikacyjne ucznia uzyskane  w ITN.</w:t>
      </w:r>
    </w:p>
    <w:p w:rsidR="0032495F" w:rsidRPr="00AE5E2A" w:rsidRDefault="0032495F" w:rsidP="00B03105">
      <w:pPr>
        <w:tabs>
          <w:tab w:val="left" w:pos="851"/>
        </w:tabs>
        <w:ind w:firstLine="426"/>
        <w:jc w:val="both"/>
      </w:pPr>
    </w:p>
    <w:p w:rsidR="0032495F" w:rsidRPr="00AE5E2A" w:rsidRDefault="0032495F" w:rsidP="00B33A5B">
      <w:pPr>
        <w:numPr>
          <w:ilvl w:val="1"/>
          <w:numId w:val="19"/>
        </w:numPr>
        <w:tabs>
          <w:tab w:val="clear" w:pos="1440"/>
          <w:tab w:val="left" w:pos="360"/>
          <w:tab w:val="left" w:pos="851"/>
        </w:tabs>
        <w:ind w:left="0" w:firstLine="426"/>
        <w:jc w:val="both"/>
      </w:pPr>
      <w:r w:rsidRPr="00AE5E2A">
        <w:t>Na</w:t>
      </w:r>
      <w:r w:rsidRPr="00AE5E2A">
        <w:rPr>
          <w:spacing w:val="-2"/>
        </w:rPr>
        <w:t xml:space="preserve"> świadectwie promocyjnym ucznia, w rubryce: „</w:t>
      </w:r>
      <w:r w:rsidRPr="00AE5E2A">
        <w:rPr>
          <w:i/>
          <w:iCs/>
          <w:spacing w:val="-2"/>
        </w:rPr>
        <w:t>Indywidualny program lub tok nauki</w:t>
      </w:r>
      <w:r w:rsidRPr="00AE5E2A">
        <w:rPr>
          <w:spacing w:val="-2"/>
        </w:rPr>
        <w:t xml:space="preserve">”, należy odpowiednio wymienić przedmioty wraz z uzyskanymi ocenami. Informację   o ukończeniu szkoły lub uzyskaniu promocji w skróconym czasie należy odnotować w rubryce </w:t>
      </w:r>
      <w:r w:rsidRPr="00AE5E2A">
        <w:rPr>
          <w:i/>
          <w:iCs/>
          <w:spacing w:val="-2"/>
        </w:rPr>
        <w:t>„Szczególne osiągnięcia ucznia</w:t>
      </w:r>
      <w:r w:rsidRPr="00AE5E2A">
        <w:rPr>
          <w:spacing w:val="-2"/>
        </w:rPr>
        <w:t>”.</w:t>
      </w:r>
    </w:p>
    <w:p w:rsidR="0032495F" w:rsidRPr="00AE5E2A" w:rsidRDefault="0032495F" w:rsidP="00FB3D79">
      <w:pPr>
        <w:tabs>
          <w:tab w:val="left" w:pos="360"/>
          <w:tab w:val="left" w:pos="851"/>
        </w:tabs>
        <w:jc w:val="both"/>
      </w:pPr>
    </w:p>
    <w:p w:rsidR="0032495F" w:rsidRPr="00AE5E2A" w:rsidRDefault="0032495F" w:rsidP="004E6688">
      <w:pPr>
        <w:pStyle w:val="Nagwek2"/>
        <w:rPr>
          <w:color w:val="auto"/>
          <w:sz w:val="22"/>
          <w:szCs w:val="22"/>
        </w:rPr>
      </w:pPr>
      <w:bookmarkStart w:id="11" w:name="_Toc492673870"/>
      <w:r w:rsidRPr="00AE5E2A">
        <w:rPr>
          <w:color w:val="auto"/>
          <w:sz w:val="22"/>
          <w:szCs w:val="22"/>
        </w:rPr>
        <w:t>Rozdział 7</w:t>
      </w:r>
      <w:r w:rsidRPr="00AE5E2A">
        <w:rPr>
          <w:color w:val="auto"/>
          <w:sz w:val="22"/>
          <w:szCs w:val="22"/>
        </w:rPr>
        <w:br/>
        <w:t>Działania szkoły w zakresie wspierania dziecka na I – szym etapie edukacyjnym</w:t>
      </w:r>
      <w:bookmarkEnd w:id="11"/>
    </w:p>
    <w:p w:rsidR="0032495F" w:rsidRPr="00AE5E2A" w:rsidRDefault="0032495F" w:rsidP="00B03105">
      <w:pPr>
        <w:jc w:val="both"/>
        <w:rPr>
          <w:b/>
          <w:bCs/>
        </w:rPr>
      </w:pPr>
    </w:p>
    <w:p w:rsidR="0032495F" w:rsidRPr="00AE5E2A" w:rsidRDefault="0032495F" w:rsidP="00B03105">
      <w:pPr>
        <w:tabs>
          <w:tab w:val="left" w:pos="567"/>
        </w:tabs>
        <w:jc w:val="both"/>
      </w:pPr>
      <w:r w:rsidRPr="00AE5E2A">
        <w:rPr>
          <w:b/>
          <w:bCs/>
        </w:rPr>
        <w:t xml:space="preserve">       § </w:t>
      </w:r>
      <w:r w:rsidR="00FA2571" w:rsidRPr="00AE5E2A">
        <w:rPr>
          <w:b/>
          <w:bCs/>
        </w:rPr>
        <w:t>4</w:t>
      </w:r>
      <w:r w:rsidR="00A05607" w:rsidRPr="00AE5E2A">
        <w:rPr>
          <w:b/>
          <w:bCs/>
        </w:rPr>
        <w:t>0</w:t>
      </w:r>
      <w:r w:rsidRPr="00AE5E2A">
        <w:rPr>
          <w:b/>
          <w:bCs/>
        </w:rPr>
        <w:t xml:space="preserve">.1. </w:t>
      </w:r>
      <w:r w:rsidRPr="00AE5E2A">
        <w:t>Działania szkoły w zakresie wspierania dziecka na I–</w:t>
      </w:r>
      <w:proofErr w:type="spellStart"/>
      <w:r w:rsidRPr="00AE5E2A">
        <w:t>szym</w:t>
      </w:r>
      <w:proofErr w:type="spellEnd"/>
      <w:r w:rsidRPr="00AE5E2A">
        <w:t xml:space="preserve"> etapie edukacyjnym.</w:t>
      </w:r>
    </w:p>
    <w:p w:rsidR="0032495F" w:rsidRPr="00AE5E2A" w:rsidRDefault="0032495F" w:rsidP="00B03105">
      <w:pPr>
        <w:tabs>
          <w:tab w:val="left" w:pos="567"/>
        </w:tabs>
        <w:jc w:val="both"/>
      </w:pPr>
    </w:p>
    <w:p w:rsidR="0032495F" w:rsidRPr="00AE5E2A" w:rsidRDefault="0032495F" w:rsidP="00B03105">
      <w:pPr>
        <w:jc w:val="both"/>
      </w:pPr>
      <w:r w:rsidRPr="00AE5E2A">
        <w:t>1</w:t>
      </w:r>
      <w:r w:rsidRPr="00AE5E2A">
        <w:rPr>
          <w:u w:val="single"/>
        </w:rPr>
        <w:t>) w zakresie organizacji szkoły:</w:t>
      </w:r>
    </w:p>
    <w:p w:rsidR="0032495F" w:rsidRPr="00AE5E2A" w:rsidRDefault="0032495F" w:rsidP="00B03105">
      <w:pPr>
        <w:jc w:val="both"/>
      </w:pPr>
    </w:p>
    <w:p w:rsidR="0032495F" w:rsidRPr="00AE5E2A" w:rsidRDefault="0032495F" w:rsidP="009D7296">
      <w:pPr>
        <w:numPr>
          <w:ilvl w:val="0"/>
          <w:numId w:val="184"/>
        </w:numPr>
        <w:jc w:val="both"/>
      </w:pPr>
      <w:r w:rsidRPr="00AE5E2A">
        <w:t>poszczególne oddziały tworzone są w zależności od daty urodzenia, z zachowaniem zasady, by w jednym oddziale były dzieci o zbliżonym wieku, liczonym także w miesiącach urodzenia;</w:t>
      </w:r>
    </w:p>
    <w:p w:rsidR="0032495F" w:rsidRPr="00AE5E2A" w:rsidRDefault="0032495F" w:rsidP="00B03105">
      <w:pPr>
        <w:ind w:left="720"/>
        <w:jc w:val="both"/>
      </w:pPr>
    </w:p>
    <w:p w:rsidR="0032495F" w:rsidRPr="00AE5E2A" w:rsidRDefault="0032495F" w:rsidP="009D7296">
      <w:pPr>
        <w:numPr>
          <w:ilvl w:val="0"/>
          <w:numId w:val="184"/>
        </w:numPr>
        <w:jc w:val="both"/>
      </w:pPr>
      <w:r w:rsidRPr="00AE5E2A">
        <w:t>na życzenie rodziców, w sytuacji, jak wyżej, dzieci ze wspólnych grup przedszkolnych zapisywane są do tej samej klasy;</w:t>
      </w:r>
    </w:p>
    <w:p w:rsidR="0032495F" w:rsidRPr="00AE5E2A" w:rsidRDefault="0032495F" w:rsidP="00B03105">
      <w:pPr>
        <w:ind w:left="720"/>
        <w:jc w:val="both"/>
      </w:pPr>
    </w:p>
    <w:p w:rsidR="0032495F" w:rsidRPr="00AE5E2A" w:rsidRDefault="0032495F" w:rsidP="009D7296">
      <w:pPr>
        <w:numPr>
          <w:ilvl w:val="0"/>
          <w:numId w:val="184"/>
        </w:numPr>
        <w:jc w:val="both"/>
      </w:pPr>
      <w:r w:rsidRPr="00AE5E2A">
        <w:t>szkoła zapewnia bezpłatnie wyposażenie ucznia klasy I w podręczniki, materiały edukacyjne i materiały ćwiczeniowe;</w:t>
      </w:r>
    </w:p>
    <w:p w:rsidR="0032495F" w:rsidRPr="00AE5E2A" w:rsidRDefault="0032495F" w:rsidP="00B03105">
      <w:pPr>
        <w:jc w:val="both"/>
      </w:pPr>
    </w:p>
    <w:p w:rsidR="0032495F" w:rsidRPr="00AE5E2A" w:rsidRDefault="0032495F" w:rsidP="009D7296">
      <w:pPr>
        <w:numPr>
          <w:ilvl w:val="0"/>
          <w:numId w:val="184"/>
        </w:numPr>
        <w:jc w:val="both"/>
      </w:pPr>
      <w:r w:rsidRPr="00AE5E2A">
        <w:t>organizację zajęć w ciągu dnia nauczyciel dostosowuje do samopoczucia uczniów, dyspozycji fizycznej, z zachowaniem różnorodności zajęć i ćwiczeniami fizycznymi.</w:t>
      </w:r>
    </w:p>
    <w:p w:rsidR="0032495F" w:rsidRPr="00AE5E2A" w:rsidRDefault="0032495F" w:rsidP="00B03105">
      <w:pPr>
        <w:ind w:left="720"/>
        <w:jc w:val="both"/>
      </w:pPr>
    </w:p>
    <w:p w:rsidR="0032495F" w:rsidRPr="00AE5E2A" w:rsidRDefault="0032495F" w:rsidP="009D7296">
      <w:pPr>
        <w:numPr>
          <w:ilvl w:val="0"/>
          <w:numId w:val="184"/>
        </w:numPr>
        <w:jc w:val="both"/>
      </w:pPr>
      <w:r w:rsidRPr="00AE5E2A">
        <w:t>wyposażenie pomieszczenia klasowego (stoliki, ławeczki, szafki, pomoce dydaktyczne) posiadają właściwe atesty i zapewniają ergonomiczne warunki nauki i zabawy;</w:t>
      </w:r>
    </w:p>
    <w:p w:rsidR="0032495F" w:rsidRPr="00AE5E2A" w:rsidRDefault="0032495F" w:rsidP="00B03105">
      <w:pPr>
        <w:jc w:val="both"/>
      </w:pPr>
    </w:p>
    <w:p w:rsidR="0032495F" w:rsidRPr="00AE5E2A" w:rsidRDefault="0032495F" w:rsidP="009D7296">
      <w:pPr>
        <w:numPr>
          <w:ilvl w:val="0"/>
          <w:numId w:val="184"/>
        </w:numPr>
        <w:jc w:val="both"/>
      </w:pPr>
      <w:r w:rsidRPr="00AE5E2A">
        <w:t>nauczyciel sam określa przerwy w zajęciach i w czasie ich trwania organizuje zabawy        i pozostaje z dziećmi;</w:t>
      </w:r>
    </w:p>
    <w:p w:rsidR="0032495F" w:rsidRPr="00AE5E2A" w:rsidRDefault="0032495F" w:rsidP="00C6448A">
      <w:pPr>
        <w:jc w:val="both"/>
        <w:rPr>
          <w:highlight w:val="yellow"/>
        </w:rPr>
      </w:pPr>
    </w:p>
    <w:p w:rsidR="0032495F" w:rsidRPr="00AE5E2A" w:rsidRDefault="0032495F" w:rsidP="009D7296">
      <w:pPr>
        <w:numPr>
          <w:ilvl w:val="0"/>
          <w:numId w:val="184"/>
        </w:numPr>
        <w:jc w:val="both"/>
        <w:rPr>
          <w:b/>
          <w:bCs/>
        </w:rPr>
      </w:pPr>
      <w:r w:rsidRPr="00AE5E2A">
        <w:t xml:space="preserve">świetlica dla dzieci najmłodszych jest zorganizowana w osobnym pomieszczeniu. Zajęcia w świetlicy szkolnej zapewniają dzieciom pełne bezpieczeństwo. Rozbudzają szereg zainteresowań  z dziedziny sztuk  plastycznych, czytelnictwa, wzmacniają zachowania </w:t>
      </w:r>
      <w:r w:rsidRPr="00AE5E2A">
        <w:lastRenderedPageBreak/>
        <w:t>społeczne. Umożliwiają odpoczynek na świeżym powietrzu oraz odrobienie pracy domowej. Świetlica jest czynna w zależności od potrzeb rodziców.</w:t>
      </w:r>
    </w:p>
    <w:p w:rsidR="0032495F" w:rsidRPr="00AE5E2A" w:rsidRDefault="0032495F" w:rsidP="00B03105">
      <w:pPr>
        <w:jc w:val="both"/>
      </w:pPr>
    </w:p>
    <w:p w:rsidR="0032495F" w:rsidRPr="00AE5E2A" w:rsidRDefault="0032495F" w:rsidP="0061215D">
      <w:pPr>
        <w:spacing w:after="100" w:afterAutospacing="1"/>
        <w:jc w:val="both"/>
        <w:rPr>
          <w:u w:val="single"/>
        </w:rPr>
      </w:pPr>
      <w:r w:rsidRPr="00AE5E2A">
        <w:t xml:space="preserve">2) </w:t>
      </w:r>
      <w:r w:rsidRPr="00AE5E2A">
        <w:rPr>
          <w:u w:val="single"/>
        </w:rPr>
        <w:t>w zakresie sprawowania opieki:</w:t>
      </w:r>
    </w:p>
    <w:p w:rsidR="0032495F" w:rsidRPr="00AE5E2A" w:rsidRDefault="0032495F" w:rsidP="009D7296">
      <w:pPr>
        <w:numPr>
          <w:ilvl w:val="0"/>
          <w:numId w:val="185"/>
        </w:numPr>
        <w:ind w:left="284" w:hanging="284"/>
        <w:jc w:val="both"/>
      </w:pPr>
      <w:r w:rsidRPr="00AE5E2A">
        <w:t>każdy nauczyciel w szkole oraz każdy  pracownik obsługi szkoły ma za zadanie zwracać szczególną uwagę na najmłodszych uczniów, na ich potrzeby i zachowanie i reagować w sposób adekwatny do sytuacji;</w:t>
      </w:r>
    </w:p>
    <w:p w:rsidR="0032495F" w:rsidRPr="00AE5E2A" w:rsidRDefault="0032495F" w:rsidP="009D7296">
      <w:pPr>
        <w:numPr>
          <w:ilvl w:val="0"/>
          <w:numId w:val="185"/>
        </w:numPr>
        <w:ind w:left="284" w:hanging="284"/>
        <w:jc w:val="both"/>
      </w:pPr>
      <w:r w:rsidRPr="00AE5E2A">
        <w:t>nauczyciel, prowadzący zajęcia świetlicowe przed lekcjami, ma obowiązek odbioru uczniów z autobusu szkolnego i przyprowadzenie ich  do budynku szkoły;</w:t>
      </w:r>
    </w:p>
    <w:p w:rsidR="0032495F" w:rsidRPr="00AE5E2A" w:rsidRDefault="0032495F" w:rsidP="009D7296">
      <w:pPr>
        <w:numPr>
          <w:ilvl w:val="0"/>
          <w:numId w:val="185"/>
        </w:numPr>
        <w:ind w:left="284" w:hanging="284"/>
        <w:jc w:val="both"/>
      </w:pPr>
      <w:r w:rsidRPr="00AE5E2A">
        <w:t>nauczyciel prowadzący ostatnią lekcję danego dnia z uczniami klas I-III dopilnowuje, aby dzieci spakowały swoje rzeczy do plecaków lub indywidualnych szafek.</w:t>
      </w:r>
    </w:p>
    <w:p w:rsidR="0032495F" w:rsidRPr="00AE5E2A" w:rsidRDefault="0032495F" w:rsidP="00B03105">
      <w:pPr>
        <w:jc w:val="both"/>
      </w:pPr>
    </w:p>
    <w:p w:rsidR="0032495F" w:rsidRPr="00AE5E2A" w:rsidRDefault="0032495F" w:rsidP="00B03105">
      <w:pPr>
        <w:jc w:val="both"/>
      </w:pPr>
      <w:r w:rsidRPr="00AE5E2A">
        <w:t xml:space="preserve">3) </w:t>
      </w:r>
      <w:r w:rsidRPr="00AE5E2A">
        <w:rPr>
          <w:u w:val="single"/>
        </w:rPr>
        <w:t>w zakresie prowadzenia procesu dydaktyczno - wychowawczego:</w:t>
      </w:r>
    </w:p>
    <w:p w:rsidR="0032495F" w:rsidRPr="00AE5E2A" w:rsidRDefault="0032495F" w:rsidP="00B03105">
      <w:pPr>
        <w:jc w:val="both"/>
      </w:pPr>
    </w:p>
    <w:p w:rsidR="0032495F" w:rsidRPr="00AE5E2A" w:rsidRDefault="0032495F" w:rsidP="009D7296">
      <w:pPr>
        <w:numPr>
          <w:ilvl w:val="0"/>
          <w:numId w:val="186"/>
        </w:numPr>
        <w:jc w:val="both"/>
      </w:pPr>
      <w:r w:rsidRPr="00AE5E2A">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32495F" w:rsidRPr="00AE5E2A" w:rsidRDefault="0032495F" w:rsidP="00B03105">
      <w:pPr>
        <w:ind w:left="720"/>
        <w:jc w:val="both"/>
      </w:pPr>
    </w:p>
    <w:p w:rsidR="0032495F" w:rsidRPr="00AE5E2A" w:rsidRDefault="0032495F" w:rsidP="009D7296">
      <w:pPr>
        <w:numPr>
          <w:ilvl w:val="0"/>
          <w:numId w:val="186"/>
        </w:numPr>
        <w:jc w:val="both"/>
      </w:pPr>
      <w:r w:rsidRPr="00AE5E2A">
        <w:t xml:space="preserve">wyboru materiałów ćwiczeniowych dokonuje nauczyciel edukacji wczesnoszkolnej </w:t>
      </w:r>
      <w:r w:rsidRPr="00AE5E2A">
        <w:br/>
        <w:t>z zachowaniem, że materiały ćwiczeniowe są skorelowane z przyjętym programem nauczania, a wartość kwotowa mieści się w dotacji celowej;</w:t>
      </w:r>
    </w:p>
    <w:p w:rsidR="0032495F" w:rsidRPr="00AE5E2A" w:rsidRDefault="0032495F" w:rsidP="00B03105">
      <w:pPr>
        <w:ind w:left="720"/>
        <w:jc w:val="both"/>
      </w:pPr>
    </w:p>
    <w:p w:rsidR="0032495F" w:rsidRPr="00AE5E2A" w:rsidRDefault="0032495F" w:rsidP="009D7296">
      <w:pPr>
        <w:numPr>
          <w:ilvl w:val="0"/>
          <w:numId w:val="186"/>
        </w:numPr>
        <w:jc w:val="both"/>
      </w:pPr>
      <w:r w:rsidRPr="00AE5E2A">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32495F" w:rsidRPr="00AE5E2A" w:rsidRDefault="0032495F" w:rsidP="00B03105">
      <w:pPr>
        <w:ind w:left="720"/>
        <w:jc w:val="both"/>
      </w:pPr>
    </w:p>
    <w:p w:rsidR="0032495F" w:rsidRPr="00AE5E2A" w:rsidRDefault="0032495F" w:rsidP="009D7296">
      <w:pPr>
        <w:numPr>
          <w:ilvl w:val="0"/>
          <w:numId w:val="186"/>
        </w:numPr>
        <w:jc w:val="both"/>
      </w:pPr>
      <w:r w:rsidRPr="00AE5E2A">
        <w:t>realizacja programu nauczania skoncentrowana jest na dziecku, na jego indywidualnym tempie rozwoju i możliwościach uczenia się;</w:t>
      </w:r>
    </w:p>
    <w:p w:rsidR="0032495F" w:rsidRPr="00AE5E2A" w:rsidRDefault="0032495F" w:rsidP="00B03105">
      <w:pPr>
        <w:ind w:left="720"/>
        <w:jc w:val="both"/>
      </w:pPr>
    </w:p>
    <w:p w:rsidR="0032495F" w:rsidRPr="00AE5E2A" w:rsidRDefault="0032495F" w:rsidP="009D7296">
      <w:pPr>
        <w:numPr>
          <w:ilvl w:val="0"/>
          <w:numId w:val="186"/>
        </w:numPr>
        <w:jc w:val="both"/>
      </w:pPr>
      <w:r w:rsidRPr="00AE5E2A">
        <w:t>każdy nauczyciel uczący w klasach I - VII indywidualizuje proces dydaktyczny różnicując poziom trudności ćwiczeń realizowanych nie tylko na zajęciach, ale również zadań domowych;</w:t>
      </w:r>
    </w:p>
    <w:p w:rsidR="0032495F" w:rsidRPr="00AE5E2A" w:rsidRDefault="0032495F" w:rsidP="00B03105">
      <w:pPr>
        <w:ind w:left="720"/>
        <w:jc w:val="both"/>
      </w:pPr>
    </w:p>
    <w:p w:rsidR="0032495F" w:rsidRPr="00AE5E2A" w:rsidRDefault="0032495F" w:rsidP="009D7296">
      <w:pPr>
        <w:numPr>
          <w:ilvl w:val="0"/>
          <w:numId w:val="186"/>
        </w:numPr>
        <w:jc w:val="both"/>
      </w:pPr>
      <w:r w:rsidRPr="00AE5E2A">
        <w:t>nauczyciel rozpoznaje talenty i zainteresowania ucznia poprzez obserwację, ogląd wytworów ucznia;</w:t>
      </w:r>
    </w:p>
    <w:p w:rsidR="0032495F" w:rsidRPr="00AE5E2A" w:rsidRDefault="0032495F" w:rsidP="00770B49">
      <w:pPr>
        <w:ind w:left="360"/>
      </w:pPr>
    </w:p>
    <w:p w:rsidR="0032495F" w:rsidRPr="00AE5E2A" w:rsidRDefault="0032495F" w:rsidP="009D7296">
      <w:pPr>
        <w:numPr>
          <w:ilvl w:val="0"/>
          <w:numId w:val="186"/>
        </w:numPr>
        <w:jc w:val="both"/>
      </w:pPr>
      <w:r w:rsidRPr="00AE5E2A">
        <w:t>edukacja wczesnoszkolna polega na kontynuacji  nauczania poprzez uzupełnianie, poszerzanie działań przedszkola, w tym: pedagogikę zabawy, metodę kinezjologii edukacyjnej oraz inne metody stosowane przez nauczyciela;</w:t>
      </w:r>
    </w:p>
    <w:p w:rsidR="0032495F" w:rsidRPr="00AE5E2A" w:rsidRDefault="0032495F" w:rsidP="00B03105">
      <w:pPr>
        <w:ind w:left="720"/>
        <w:jc w:val="both"/>
      </w:pPr>
    </w:p>
    <w:p w:rsidR="0032495F" w:rsidRPr="00AE5E2A" w:rsidRDefault="0032495F" w:rsidP="009D7296">
      <w:pPr>
        <w:numPr>
          <w:ilvl w:val="0"/>
          <w:numId w:val="186"/>
        </w:numPr>
        <w:jc w:val="both"/>
      </w:pPr>
      <w:r w:rsidRPr="00AE5E2A">
        <w:t>w pierwszym okresie uczniowie zapoznawani są z wymaganiami szkoły (samodzielność w pakowaniu tornistrów,  notowanie prac domowych, samodzielność w odrabianiu prac domowych, pamiętanie o obowiązkach, wypełnianie obowiązków szkolnych);</w:t>
      </w:r>
    </w:p>
    <w:p w:rsidR="0032495F" w:rsidRPr="00AE5E2A" w:rsidRDefault="0032495F" w:rsidP="00770B49">
      <w:pPr>
        <w:jc w:val="both"/>
      </w:pPr>
    </w:p>
    <w:p w:rsidR="0032495F" w:rsidRPr="00AE5E2A" w:rsidRDefault="0032495F" w:rsidP="009D7296">
      <w:pPr>
        <w:numPr>
          <w:ilvl w:val="0"/>
          <w:numId w:val="186"/>
        </w:numPr>
        <w:jc w:val="both"/>
      </w:pPr>
      <w:r w:rsidRPr="00AE5E2A">
        <w:t>nauczyciele dbają o rozwój ruchowy dzieci, zapewnienie naturalnej potrzeby ruchu oraz prawidłową postawę ciała. Zajęcia edukacji ruchowej na terenie szkoły wzbogacane są elementami ćwiczeń korekcyjnych. Zajęcia na sali sportowej i boisku szkolnym zapewniają dzieciom potrzebę ruchu i kształtują rozwój dużej motoryki;</w:t>
      </w:r>
    </w:p>
    <w:p w:rsidR="0032495F" w:rsidRPr="00AE5E2A" w:rsidRDefault="0032495F" w:rsidP="00B03105">
      <w:pPr>
        <w:ind w:left="720"/>
        <w:jc w:val="both"/>
      </w:pPr>
    </w:p>
    <w:p w:rsidR="0032495F" w:rsidRPr="00AE5E2A" w:rsidRDefault="0032495F" w:rsidP="009D7296">
      <w:pPr>
        <w:numPr>
          <w:ilvl w:val="0"/>
          <w:numId w:val="186"/>
        </w:numPr>
        <w:jc w:val="both"/>
      </w:pPr>
      <w:r w:rsidRPr="00AE5E2A">
        <w:t xml:space="preserve"> umiejętności  bezpiecznego  zachowania  kształcone są w różnych sytuacjach np. na wycieczkach programowych i turystycznych, w czasie pobytu dzieci w szkole;</w:t>
      </w:r>
    </w:p>
    <w:p w:rsidR="0032495F" w:rsidRPr="00AE5E2A" w:rsidRDefault="0032495F" w:rsidP="00B03105">
      <w:pPr>
        <w:ind w:left="720"/>
        <w:jc w:val="both"/>
      </w:pPr>
    </w:p>
    <w:p w:rsidR="0032495F" w:rsidRPr="00AE5E2A" w:rsidRDefault="0032495F" w:rsidP="009D7296">
      <w:pPr>
        <w:numPr>
          <w:ilvl w:val="0"/>
          <w:numId w:val="186"/>
        </w:numPr>
        <w:jc w:val="both"/>
      </w:pPr>
      <w:r w:rsidRPr="00AE5E2A">
        <w:t>wewnętrzne zasady oceniania uwzględniają ocenę opisową. Ocenę opisową sporządza się po każdym okresie szkolnym. Poza oceną opisową stosuje się znaki cyfrowe, będące informacją dla rodziców o osiągnięciach dziecka;</w:t>
      </w:r>
    </w:p>
    <w:p w:rsidR="0032495F" w:rsidRPr="00AE5E2A" w:rsidRDefault="0032495F" w:rsidP="00B03105">
      <w:pPr>
        <w:ind w:left="720"/>
        <w:jc w:val="both"/>
      </w:pPr>
    </w:p>
    <w:p w:rsidR="0032495F" w:rsidRPr="00AE5E2A" w:rsidRDefault="0032495F" w:rsidP="00770B49">
      <w:pPr>
        <w:ind w:left="720"/>
        <w:jc w:val="both"/>
      </w:pPr>
    </w:p>
    <w:p w:rsidR="0032495F" w:rsidRPr="00AE5E2A" w:rsidRDefault="0032495F" w:rsidP="009D7296">
      <w:pPr>
        <w:numPr>
          <w:ilvl w:val="0"/>
          <w:numId w:val="186"/>
        </w:numPr>
        <w:jc w:val="both"/>
      </w:pPr>
      <w:r w:rsidRPr="00AE5E2A">
        <w:t xml:space="preserve">każde dziecko, w przypadku posiadania opinii lub orzeczenia, a także w sytuacjach określonych w przepisach o pomocy psychologiczno-pedagogicznej obejmowane jest pomocą. </w:t>
      </w:r>
    </w:p>
    <w:p w:rsidR="0032495F" w:rsidRPr="00AE5E2A" w:rsidRDefault="0032495F" w:rsidP="00770B49">
      <w:pPr>
        <w:ind w:left="720"/>
        <w:jc w:val="both"/>
      </w:pPr>
    </w:p>
    <w:p w:rsidR="0032495F" w:rsidRPr="00AE5E2A" w:rsidRDefault="0032495F" w:rsidP="00B03105">
      <w:pPr>
        <w:jc w:val="both"/>
      </w:pPr>
      <w:r w:rsidRPr="00AE5E2A">
        <w:t xml:space="preserve">4) </w:t>
      </w:r>
      <w:r w:rsidRPr="00AE5E2A">
        <w:rPr>
          <w:u w:val="single"/>
        </w:rPr>
        <w:t>w zakresie współpracy z rodzicami:</w:t>
      </w:r>
    </w:p>
    <w:p w:rsidR="0032495F" w:rsidRPr="00AE5E2A" w:rsidRDefault="0032495F" w:rsidP="00B03105">
      <w:pPr>
        <w:jc w:val="both"/>
      </w:pPr>
    </w:p>
    <w:p w:rsidR="0032495F" w:rsidRPr="00AE5E2A" w:rsidRDefault="0032495F" w:rsidP="009D7296">
      <w:pPr>
        <w:numPr>
          <w:ilvl w:val="0"/>
          <w:numId w:val="183"/>
        </w:numPr>
        <w:ind w:left="709" w:hanging="283"/>
        <w:jc w:val="both"/>
      </w:pPr>
      <w:r w:rsidRPr="00AE5E2A">
        <w:t xml:space="preserve">w szkole respektowana jest trójpodmiotowość oddziaływań wychowawczych </w:t>
      </w:r>
      <w:r w:rsidRPr="00AE5E2A">
        <w:br/>
        <w:t>i kształcących: uczeń-szkoła-dom rodzinny;</w:t>
      </w:r>
    </w:p>
    <w:p w:rsidR="0032495F" w:rsidRPr="00AE5E2A" w:rsidRDefault="0032495F" w:rsidP="00B03105">
      <w:pPr>
        <w:ind w:left="709"/>
        <w:jc w:val="both"/>
      </w:pPr>
    </w:p>
    <w:p w:rsidR="0032495F" w:rsidRPr="00AE5E2A" w:rsidRDefault="0032495F" w:rsidP="009D7296">
      <w:pPr>
        <w:numPr>
          <w:ilvl w:val="0"/>
          <w:numId w:val="183"/>
        </w:numPr>
        <w:ind w:left="709" w:hanging="283"/>
        <w:jc w:val="both"/>
      </w:pPr>
      <w:r w:rsidRPr="00AE5E2A">
        <w:t>formy kontaktu z rodzicami: cykliczne spotkania z rodzicami, dzienniczek ucznia, droga elektroniczna, kontakty telefoniczne i listowe;</w:t>
      </w:r>
    </w:p>
    <w:p w:rsidR="0032495F" w:rsidRPr="00AE5E2A" w:rsidRDefault="0032495F" w:rsidP="00B03105">
      <w:pPr>
        <w:ind w:left="709"/>
        <w:jc w:val="both"/>
      </w:pPr>
    </w:p>
    <w:p w:rsidR="0032495F" w:rsidRPr="00AE5E2A" w:rsidRDefault="0032495F" w:rsidP="009D7296">
      <w:pPr>
        <w:numPr>
          <w:ilvl w:val="0"/>
          <w:numId w:val="183"/>
        </w:numPr>
        <w:ind w:left="709" w:hanging="283"/>
        <w:jc w:val="both"/>
      </w:pPr>
      <w:r w:rsidRPr="00AE5E2A">
        <w:t>w przypadku pilnych spraw dotyczących dziecka wszelkie informacje można przekazywać do sekretariatu szkoły w godzinach 7.00 – 15.00;</w:t>
      </w:r>
    </w:p>
    <w:p w:rsidR="0032495F" w:rsidRPr="00AE5E2A" w:rsidRDefault="0032495F" w:rsidP="00B03105">
      <w:pPr>
        <w:ind w:left="709"/>
        <w:jc w:val="both"/>
      </w:pPr>
    </w:p>
    <w:p w:rsidR="0032495F" w:rsidRPr="00AE5E2A" w:rsidRDefault="0032495F" w:rsidP="009D7296">
      <w:pPr>
        <w:numPr>
          <w:ilvl w:val="0"/>
          <w:numId w:val="183"/>
        </w:numPr>
        <w:ind w:left="709" w:hanging="283"/>
        <w:jc w:val="both"/>
      </w:pPr>
      <w:r w:rsidRPr="00AE5E2A">
        <w:t>do dyspozycji rodziców pozostaje pedagog szkolny/psycholog. Godziny pracy  specjalistów  umieszczone są na drzwiach wejściowych do gabinetów oraz na stronie internetowej szkoły;</w:t>
      </w:r>
    </w:p>
    <w:p w:rsidR="0032495F" w:rsidRPr="00AE5E2A" w:rsidRDefault="0032495F" w:rsidP="00B03105">
      <w:pPr>
        <w:ind w:left="709"/>
        <w:jc w:val="both"/>
      </w:pPr>
    </w:p>
    <w:p w:rsidR="0032495F" w:rsidRPr="00AE5E2A" w:rsidRDefault="0032495F" w:rsidP="009D7296">
      <w:pPr>
        <w:numPr>
          <w:ilvl w:val="0"/>
          <w:numId w:val="183"/>
        </w:numPr>
        <w:spacing w:after="100" w:afterAutospacing="1"/>
        <w:ind w:left="709" w:hanging="283"/>
        <w:jc w:val="both"/>
      </w:pPr>
      <w:r w:rsidRPr="00AE5E2A">
        <w:t>szkoła współpracuje z Poradnią Psychologiczno-Pedagogiczną w Świdnicy.</w:t>
      </w:r>
    </w:p>
    <w:p w:rsidR="0032495F" w:rsidRPr="00AE5E2A" w:rsidRDefault="0032495F" w:rsidP="00B03105">
      <w:pPr>
        <w:spacing w:before="100" w:beforeAutospacing="1" w:after="100" w:afterAutospacing="1"/>
        <w:jc w:val="both"/>
      </w:pPr>
      <w:r w:rsidRPr="00AE5E2A">
        <w:rPr>
          <w:b/>
          <w:bCs/>
        </w:rPr>
        <w:t>2.  Szczególne obowiązki nauczycieli edukacji wczesnoszkolnej</w:t>
      </w:r>
    </w:p>
    <w:p w:rsidR="0032495F" w:rsidRPr="00AE5E2A" w:rsidRDefault="0032495F" w:rsidP="009D7296">
      <w:pPr>
        <w:numPr>
          <w:ilvl w:val="0"/>
          <w:numId w:val="187"/>
        </w:numPr>
        <w:tabs>
          <w:tab w:val="clear" w:pos="720"/>
          <w:tab w:val="num" w:pos="0"/>
          <w:tab w:val="left" w:pos="284"/>
        </w:tabs>
        <w:spacing w:before="120"/>
        <w:ind w:left="0" w:firstLine="0"/>
        <w:jc w:val="both"/>
      </w:pPr>
      <w:r w:rsidRPr="00AE5E2A">
        <w:t>nauczyciele edukacji wczesnoszkolnej opracowują w każdej klasie podział na obowiązkowe zajęcia: edukację polonistyczną, język obcy nowożytny, edukację matematyczną, edukację muzyczną, plastyczną, społeczną, przyrodniczą, matematyczną, zajęcia komputerowe, zajęcia techniczne i wychowanie fizyczne;</w:t>
      </w:r>
    </w:p>
    <w:p w:rsidR="0032495F" w:rsidRPr="00AE5E2A" w:rsidRDefault="0032495F" w:rsidP="009D7296">
      <w:pPr>
        <w:numPr>
          <w:ilvl w:val="0"/>
          <w:numId w:val="187"/>
        </w:numPr>
        <w:tabs>
          <w:tab w:val="clear" w:pos="720"/>
          <w:tab w:val="num" w:pos="0"/>
          <w:tab w:val="left" w:pos="284"/>
        </w:tabs>
        <w:spacing w:before="120"/>
        <w:ind w:left="0" w:firstLine="0"/>
        <w:jc w:val="both"/>
      </w:pPr>
      <w:r w:rsidRPr="00AE5E2A">
        <w:t>nauczyciele edukacji wczesnoszkolnej uczestniczą w szkoleniach, warsztatach, zespołach samokształceniowych, których celem jest systematyczne podnoszenie kompetencji w pracy          z dzieckiem 6 i 7-letnim;</w:t>
      </w:r>
    </w:p>
    <w:p w:rsidR="0032495F" w:rsidRPr="00AE5E2A" w:rsidRDefault="0032495F" w:rsidP="009D7296">
      <w:pPr>
        <w:numPr>
          <w:ilvl w:val="0"/>
          <w:numId w:val="187"/>
        </w:numPr>
        <w:tabs>
          <w:tab w:val="clear" w:pos="720"/>
          <w:tab w:val="num" w:pos="0"/>
          <w:tab w:val="left" w:pos="284"/>
        </w:tabs>
        <w:spacing w:before="120"/>
        <w:ind w:left="0" w:firstLine="0"/>
        <w:jc w:val="both"/>
      </w:pPr>
      <w:r w:rsidRPr="00AE5E2A">
        <w:t>nauczyciele edukacji wczesnoszkolnej tworzą stały zespół nauczycielski, którego zadania określone są w statucie szkoły;</w:t>
      </w:r>
    </w:p>
    <w:p w:rsidR="0032495F" w:rsidRPr="00AE5E2A" w:rsidRDefault="0032495F" w:rsidP="009D7296">
      <w:pPr>
        <w:numPr>
          <w:ilvl w:val="0"/>
          <w:numId w:val="187"/>
        </w:numPr>
        <w:tabs>
          <w:tab w:val="clear" w:pos="720"/>
          <w:tab w:val="num" w:pos="0"/>
          <w:tab w:val="left" w:pos="284"/>
        </w:tabs>
        <w:spacing w:before="120"/>
        <w:ind w:left="0" w:firstLine="0"/>
        <w:jc w:val="both"/>
      </w:pPr>
      <w:r w:rsidRPr="00AE5E2A">
        <w:t>do najważniejszych zadań nauczyciela edukacji wczesnoszkolnej należy: poszanowanie godności dziecka,  zapewnienia dziecku przyjaznych, bezpiecznych  i zdrowych warunków do nauki i za</w:t>
      </w:r>
      <w:r w:rsidRPr="00AE5E2A">
        <w:softHyphen/>
        <w:t>ba</w:t>
      </w:r>
      <w:r w:rsidRPr="00AE5E2A">
        <w:softHyphen/>
        <w:t>wy, działania indywidualnego i zespołowego, rozwijania samodzielności oraz odpo</w:t>
      </w:r>
      <w:r w:rsidRPr="00AE5E2A">
        <w:softHyphen/>
        <w:t>wie</w:t>
      </w:r>
      <w:r w:rsidRPr="00AE5E2A">
        <w:softHyphen/>
      </w:r>
      <w:r w:rsidRPr="00AE5E2A">
        <w:softHyphen/>
        <w:t>dzial</w:t>
      </w:r>
      <w:r w:rsidRPr="00AE5E2A">
        <w:softHyphen/>
        <w:t>ności za siebie i najbliższe otoczenie, ekspresji plastycznej, muzycz</w:t>
      </w:r>
      <w:r w:rsidRPr="00AE5E2A">
        <w:softHyphen/>
        <w:t>nej i ru</w:t>
      </w:r>
      <w:r w:rsidRPr="00AE5E2A">
        <w:softHyphen/>
        <w:t>cho</w:t>
      </w:r>
      <w:r w:rsidRPr="00AE5E2A">
        <w:softHyphen/>
        <w:t>wej, aktywności badawczej, a także działalności twórczej;</w:t>
      </w:r>
    </w:p>
    <w:p w:rsidR="0032495F" w:rsidRPr="00AE5E2A" w:rsidRDefault="0032495F" w:rsidP="00B03105">
      <w:pPr>
        <w:rPr>
          <w:b/>
          <w:bCs/>
        </w:rPr>
      </w:pPr>
    </w:p>
    <w:p w:rsidR="0032495F" w:rsidRPr="00AE5E2A" w:rsidRDefault="0032495F" w:rsidP="00997208">
      <w:pPr>
        <w:pStyle w:val="Nagwek2"/>
        <w:rPr>
          <w:color w:val="auto"/>
          <w:sz w:val="22"/>
          <w:szCs w:val="22"/>
        </w:rPr>
      </w:pPr>
      <w:bookmarkStart w:id="12" w:name="_Toc492673871"/>
      <w:r w:rsidRPr="00AE5E2A">
        <w:rPr>
          <w:color w:val="auto"/>
          <w:sz w:val="22"/>
          <w:szCs w:val="22"/>
        </w:rPr>
        <w:t>Rozdział 8</w:t>
      </w:r>
      <w:r w:rsidRPr="00AE5E2A">
        <w:rPr>
          <w:color w:val="auto"/>
          <w:sz w:val="22"/>
          <w:szCs w:val="22"/>
        </w:rPr>
        <w:br/>
        <w:t>Pomoc materialna uczniom</w:t>
      </w:r>
      <w:bookmarkEnd w:id="12"/>
    </w:p>
    <w:p w:rsidR="0032495F" w:rsidRPr="00AE5E2A" w:rsidRDefault="0032495F" w:rsidP="00B03105">
      <w:pPr>
        <w:spacing w:before="100" w:beforeAutospacing="1" w:after="100" w:afterAutospacing="1"/>
        <w:ind w:firstLine="709"/>
        <w:jc w:val="both"/>
      </w:pPr>
      <w:r w:rsidRPr="00AE5E2A">
        <w:rPr>
          <w:b/>
          <w:bCs/>
        </w:rPr>
        <w:t>§ 4</w:t>
      </w:r>
      <w:r w:rsidR="00A05607" w:rsidRPr="00AE5E2A">
        <w:rPr>
          <w:b/>
          <w:bCs/>
        </w:rPr>
        <w:t>1</w:t>
      </w:r>
      <w:r w:rsidRPr="00AE5E2A">
        <w:rPr>
          <w:b/>
          <w:bCs/>
        </w:rPr>
        <w:t>.  1.</w:t>
      </w:r>
      <w:r w:rsidRPr="00AE5E2A">
        <w:t xml:space="preserve"> Szkoła sprawuje opiekę nad uczniami znajdującymi się w trudnej sytuacji materialnej z powodu warunków rodzinnych i losowych poprzez: </w:t>
      </w:r>
    </w:p>
    <w:p w:rsidR="0032495F" w:rsidRPr="00AE5E2A" w:rsidRDefault="0032495F" w:rsidP="009D7296">
      <w:pPr>
        <w:numPr>
          <w:ilvl w:val="2"/>
          <w:numId w:val="131"/>
        </w:numPr>
        <w:tabs>
          <w:tab w:val="clear" w:pos="1487"/>
          <w:tab w:val="num" w:pos="284"/>
        </w:tabs>
        <w:ind w:hanging="1487"/>
        <w:jc w:val="both"/>
      </w:pPr>
      <w:r w:rsidRPr="00AE5E2A">
        <w:t>udzielanie pomocy materialnej:</w:t>
      </w:r>
    </w:p>
    <w:p w:rsidR="0032495F" w:rsidRPr="00AE5E2A" w:rsidRDefault="0032495F" w:rsidP="009D7296">
      <w:pPr>
        <w:numPr>
          <w:ilvl w:val="3"/>
          <w:numId w:val="131"/>
        </w:numPr>
        <w:jc w:val="both"/>
      </w:pPr>
      <w:r w:rsidRPr="00AE5E2A">
        <w:lastRenderedPageBreak/>
        <w:t>pomoc w prawidłowym składaniu wniosków o stypendia szkolne,</w:t>
      </w:r>
    </w:p>
    <w:p w:rsidR="0032495F" w:rsidRPr="00AE5E2A" w:rsidRDefault="0032495F" w:rsidP="009D7296">
      <w:pPr>
        <w:numPr>
          <w:ilvl w:val="3"/>
          <w:numId w:val="131"/>
        </w:numPr>
        <w:jc w:val="both"/>
      </w:pPr>
      <w:r w:rsidRPr="00AE5E2A">
        <w:t>pomoc w ubieganiu się o dopłaty z ośrodków pomocy rodzinie,</w:t>
      </w:r>
    </w:p>
    <w:p w:rsidR="0032495F" w:rsidRPr="00AE5E2A" w:rsidRDefault="0032495F" w:rsidP="009D7296">
      <w:pPr>
        <w:numPr>
          <w:ilvl w:val="3"/>
          <w:numId w:val="131"/>
        </w:numPr>
        <w:jc w:val="both"/>
      </w:pPr>
      <w:r w:rsidRPr="00AE5E2A">
        <w:t>występowanie o pomoc dla uczniów do Rady Rodziców i sponsorów, a dla wybitnie uzdolnionych uczniów również do organów samorządowych, rządowych, instytucji lub osób fizycznych.</w:t>
      </w:r>
    </w:p>
    <w:p w:rsidR="0032495F" w:rsidRPr="00AE5E2A" w:rsidRDefault="0032495F" w:rsidP="00B03105">
      <w:pPr>
        <w:ind w:left="1440"/>
        <w:jc w:val="both"/>
      </w:pPr>
    </w:p>
    <w:p w:rsidR="0032495F" w:rsidRPr="00AE5E2A" w:rsidRDefault="0032495F" w:rsidP="00B03105">
      <w:pPr>
        <w:autoSpaceDE w:val="0"/>
        <w:autoSpaceDN w:val="0"/>
        <w:adjustRightInd w:val="0"/>
        <w:ind w:firstLine="567"/>
        <w:jc w:val="both"/>
      </w:pPr>
      <w:r w:rsidRPr="00AE5E2A">
        <w:rPr>
          <w:b/>
          <w:bCs/>
        </w:rPr>
        <w:t>2</w:t>
      </w:r>
      <w:r w:rsidRPr="00AE5E2A">
        <w:t>. Zasady udzielania pomocy na zakup podręczników:</w:t>
      </w:r>
    </w:p>
    <w:p w:rsidR="0032495F" w:rsidRPr="00AE5E2A" w:rsidRDefault="0032495F" w:rsidP="00B03105">
      <w:pPr>
        <w:autoSpaceDE w:val="0"/>
        <w:autoSpaceDN w:val="0"/>
        <w:adjustRightInd w:val="0"/>
        <w:jc w:val="both"/>
      </w:pPr>
    </w:p>
    <w:p w:rsidR="0032495F" w:rsidRPr="00AE5E2A" w:rsidRDefault="0032495F" w:rsidP="009D7296">
      <w:pPr>
        <w:pStyle w:val="Akapitzlist1"/>
        <w:numPr>
          <w:ilvl w:val="0"/>
          <w:numId w:val="132"/>
        </w:numPr>
        <w:tabs>
          <w:tab w:val="left" w:pos="426"/>
        </w:tabs>
        <w:autoSpaceDE w:val="0"/>
        <w:autoSpaceDN w:val="0"/>
        <w:adjustRightInd w:val="0"/>
        <w:spacing w:after="0" w:line="240" w:lineRule="auto"/>
        <w:ind w:left="0" w:firstLine="0"/>
        <w:jc w:val="both"/>
      </w:pPr>
      <w:r w:rsidRPr="00AE5E2A">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32495F" w:rsidRPr="00AE5E2A" w:rsidRDefault="0032495F" w:rsidP="00B03105">
      <w:pPr>
        <w:pStyle w:val="Akapitzlist1"/>
        <w:tabs>
          <w:tab w:val="left" w:pos="426"/>
        </w:tabs>
        <w:autoSpaceDE w:val="0"/>
        <w:autoSpaceDN w:val="0"/>
        <w:adjustRightInd w:val="0"/>
        <w:spacing w:after="0" w:line="240" w:lineRule="auto"/>
        <w:ind w:left="0"/>
        <w:jc w:val="both"/>
      </w:pPr>
    </w:p>
    <w:p w:rsidR="0032495F" w:rsidRPr="00AE5E2A" w:rsidRDefault="0032495F" w:rsidP="009D7296">
      <w:pPr>
        <w:pStyle w:val="Akapitzlist1"/>
        <w:numPr>
          <w:ilvl w:val="0"/>
          <w:numId w:val="132"/>
        </w:numPr>
        <w:tabs>
          <w:tab w:val="left" w:pos="426"/>
        </w:tabs>
        <w:autoSpaceDE w:val="0"/>
        <w:autoSpaceDN w:val="0"/>
        <w:adjustRightInd w:val="0"/>
        <w:spacing w:after="0" w:line="240" w:lineRule="auto"/>
        <w:ind w:left="0" w:firstLine="0"/>
        <w:jc w:val="both"/>
      </w:pPr>
      <w:r w:rsidRPr="00AE5E2A">
        <w:t>wniosek, o którym mowa w pkt 1 składa się do dyrektora szkoły podstawowej, do której uczeń będzie uczęszczał w danym roku szkolnym;</w:t>
      </w:r>
    </w:p>
    <w:p w:rsidR="0032495F" w:rsidRPr="00AE5E2A" w:rsidRDefault="0032495F" w:rsidP="00B03105">
      <w:pPr>
        <w:pStyle w:val="Akapitzlist1"/>
        <w:tabs>
          <w:tab w:val="left" w:pos="426"/>
        </w:tabs>
        <w:autoSpaceDE w:val="0"/>
        <w:autoSpaceDN w:val="0"/>
        <w:adjustRightInd w:val="0"/>
        <w:spacing w:after="0" w:line="240" w:lineRule="auto"/>
        <w:ind w:left="0"/>
        <w:jc w:val="both"/>
      </w:pPr>
    </w:p>
    <w:p w:rsidR="0032495F" w:rsidRPr="00AE5E2A" w:rsidRDefault="0032495F" w:rsidP="009D7296">
      <w:pPr>
        <w:pStyle w:val="Akapitzlist1"/>
        <w:numPr>
          <w:ilvl w:val="0"/>
          <w:numId w:val="132"/>
        </w:numPr>
        <w:tabs>
          <w:tab w:val="left" w:pos="426"/>
        </w:tabs>
        <w:autoSpaceDE w:val="0"/>
        <w:autoSpaceDN w:val="0"/>
        <w:adjustRightInd w:val="0"/>
        <w:spacing w:after="0" w:line="240" w:lineRule="auto"/>
        <w:ind w:left="0" w:firstLine="0"/>
        <w:jc w:val="both"/>
      </w:pPr>
      <w:r w:rsidRPr="00AE5E2A">
        <w:t>dyrektor szkoły podstawowej sporządza listę uczniów uprawnionych do otrzymania pomocy, w tym uczniów z rodzin, które nie spełniają kryterium dochodowego, o którym mowa w ustawie o pomocy społecznej, którzy mogą otrzymać pomoc ze względu na przypadki określone w przepisach i przekazuje ją wójtowi.</w:t>
      </w:r>
    </w:p>
    <w:p w:rsidR="0032495F" w:rsidRPr="00AE5E2A" w:rsidRDefault="0032495F" w:rsidP="00B03105">
      <w:pPr>
        <w:ind w:left="360"/>
        <w:jc w:val="both"/>
      </w:pPr>
    </w:p>
    <w:p w:rsidR="0032495F" w:rsidRPr="00AE5E2A" w:rsidRDefault="0032495F" w:rsidP="009D7296">
      <w:pPr>
        <w:numPr>
          <w:ilvl w:val="0"/>
          <w:numId w:val="133"/>
        </w:numPr>
        <w:tabs>
          <w:tab w:val="left" w:pos="284"/>
          <w:tab w:val="left" w:pos="851"/>
        </w:tabs>
        <w:ind w:left="0" w:firstLine="567"/>
        <w:jc w:val="both"/>
      </w:pPr>
      <w:r w:rsidRPr="00AE5E2A">
        <w:t>Pomoc materialna jest udzielana uczniom w celu zmniejszenia różnic w dostępie do edukacji, umożliwienia pokonywania barier dostępu do edukacji wynikających z trudnej sytuacji materialnej ucznia, a także wspierania edukacji uczniów zdolnych.</w:t>
      </w:r>
    </w:p>
    <w:p w:rsidR="0032495F" w:rsidRPr="00AE5E2A" w:rsidRDefault="0032495F" w:rsidP="00B03105">
      <w:pPr>
        <w:tabs>
          <w:tab w:val="left" w:pos="284"/>
          <w:tab w:val="left" w:pos="851"/>
        </w:tabs>
        <w:ind w:firstLine="567"/>
        <w:jc w:val="both"/>
      </w:pPr>
    </w:p>
    <w:p w:rsidR="0032495F" w:rsidRPr="00AE5E2A" w:rsidRDefault="0032495F" w:rsidP="009D7296">
      <w:pPr>
        <w:numPr>
          <w:ilvl w:val="0"/>
          <w:numId w:val="133"/>
        </w:numPr>
        <w:tabs>
          <w:tab w:val="left" w:pos="284"/>
          <w:tab w:val="left" w:pos="851"/>
        </w:tabs>
        <w:ind w:left="0" w:firstLine="567"/>
        <w:jc w:val="both"/>
      </w:pPr>
      <w:r w:rsidRPr="00AE5E2A">
        <w:t>Szkoła udziela pomocy materialnej uczniom znajdującym się w trudnej sytuacji życiowej samodzielnie lub w porozumieniu z ośrodkami pomocy społecznej.</w:t>
      </w:r>
    </w:p>
    <w:p w:rsidR="0032495F" w:rsidRPr="00AE5E2A" w:rsidRDefault="0032495F" w:rsidP="00B03105">
      <w:pPr>
        <w:tabs>
          <w:tab w:val="left" w:pos="284"/>
        </w:tabs>
        <w:ind w:firstLine="284"/>
        <w:jc w:val="both"/>
      </w:pPr>
    </w:p>
    <w:p w:rsidR="0032495F" w:rsidRPr="00AE5E2A" w:rsidRDefault="0032495F" w:rsidP="009D7296">
      <w:pPr>
        <w:numPr>
          <w:ilvl w:val="0"/>
          <w:numId w:val="133"/>
        </w:numPr>
        <w:tabs>
          <w:tab w:val="left" w:pos="284"/>
          <w:tab w:val="left" w:pos="851"/>
        </w:tabs>
        <w:ind w:left="0" w:firstLine="567"/>
        <w:jc w:val="both"/>
      </w:pPr>
      <w:r w:rsidRPr="00AE5E2A">
        <w:t>Pomoc materialna uczniom polega w szczególności na:</w:t>
      </w:r>
    </w:p>
    <w:p w:rsidR="0032495F" w:rsidRPr="00AE5E2A" w:rsidRDefault="0032495F" w:rsidP="00B03105">
      <w:pPr>
        <w:tabs>
          <w:tab w:val="left" w:pos="284"/>
        </w:tabs>
        <w:jc w:val="both"/>
      </w:pPr>
    </w:p>
    <w:p w:rsidR="0032495F" w:rsidRPr="00AE5E2A" w:rsidRDefault="0032495F" w:rsidP="009D7296">
      <w:pPr>
        <w:numPr>
          <w:ilvl w:val="2"/>
          <w:numId w:val="134"/>
        </w:numPr>
        <w:tabs>
          <w:tab w:val="clear" w:pos="1487"/>
          <w:tab w:val="num" w:pos="426"/>
        </w:tabs>
        <w:ind w:left="0" w:firstLine="0"/>
        <w:jc w:val="both"/>
      </w:pPr>
      <w:r w:rsidRPr="00AE5E2A">
        <w:t>diagnozowaniu, we współpracy z wychowawcami klas, sytuacji socjalnej ucznia;</w:t>
      </w:r>
    </w:p>
    <w:p w:rsidR="0032495F" w:rsidRPr="00AE5E2A" w:rsidRDefault="0032495F" w:rsidP="009D7296">
      <w:pPr>
        <w:numPr>
          <w:ilvl w:val="2"/>
          <w:numId w:val="134"/>
        </w:numPr>
        <w:tabs>
          <w:tab w:val="clear" w:pos="1487"/>
          <w:tab w:val="num" w:pos="426"/>
        </w:tabs>
        <w:ind w:left="0" w:firstLine="0"/>
        <w:jc w:val="both"/>
      </w:pPr>
      <w:r w:rsidRPr="00AE5E2A">
        <w:t>poszukiwaniu możliwości pomocy uczniom w trudnej sytuacji materialnej;</w:t>
      </w:r>
    </w:p>
    <w:p w:rsidR="0032495F" w:rsidRPr="00AE5E2A" w:rsidRDefault="0032495F" w:rsidP="009D7296">
      <w:pPr>
        <w:numPr>
          <w:ilvl w:val="2"/>
          <w:numId w:val="134"/>
        </w:numPr>
        <w:tabs>
          <w:tab w:val="clear" w:pos="1487"/>
          <w:tab w:val="num" w:pos="426"/>
        </w:tabs>
        <w:ind w:left="0" w:firstLine="0"/>
        <w:jc w:val="both"/>
      </w:pPr>
      <w:r w:rsidRPr="00AE5E2A">
        <w:t>organizacji zadań służących poprawie sytuacji życiowej uczniów i ich rodzin.</w:t>
      </w:r>
    </w:p>
    <w:p w:rsidR="0032495F" w:rsidRPr="00AE5E2A" w:rsidRDefault="0032495F" w:rsidP="009B4938">
      <w:pPr>
        <w:jc w:val="both"/>
      </w:pPr>
    </w:p>
    <w:p w:rsidR="0032495F" w:rsidRPr="00AE5E2A" w:rsidRDefault="0032495F" w:rsidP="009D7296">
      <w:pPr>
        <w:numPr>
          <w:ilvl w:val="0"/>
          <w:numId w:val="133"/>
        </w:numPr>
        <w:tabs>
          <w:tab w:val="left" w:pos="284"/>
          <w:tab w:val="left" w:pos="851"/>
        </w:tabs>
        <w:ind w:hanging="77"/>
        <w:jc w:val="both"/>
      </w:pPr>
      <w:r w:rsidRPr="00AE5E2A">
        <w:t>Zadania wyżej wymienione są realizowane we współpracy z:</w:t>
      </w:r>
    </w:p>
    <w:p w:rsidR="0032495F" w:rsidRPr="00AE5E2A" w:rsidRDefault="0032495F" w:rsidP="009D7296">
      <w:pPr>
        <w:numPr>
          <w:ilvl w:val="2"/>
          <w:numId w:val="135"/>
        </w:numPr>
        <w:tabs>
          <w:tab w:val="clear" w:pos="1487"/>
          <w:tab w:val="num" w:pos="0"/>
          <w:tab w:val="left" w:pos="284"/>
        </w:tabs>
        <w:ind w:left="0" w:firstLine="0"/>
        <w:jc w:val="both"/>
      </w:pPr>
      <w:r w:rsidRPr="00AE5E2A">
        <w:t>rodzicami;</w:t>
      </w:r>
    </w:p>
    <w:p w:rsidR="0032495F" w:rsidRPr="00AE5E2A" w:rsidRDefault="0032495F" w:rsidP="009D7296">
      <w:pPr>
        <w:numPr>
          <w:ilvl w:val="2"/>
          <w:numId w:val="135"/>
        </w:numPr>
        <w:tabs>
          <w:tab w:val="clear" w:pos="1487"/>
          <w:tab w:val="num" w:pos="0"/>
          <w:tab w:val="left" w:pos="284"/>
        </w:tabs>
        <w:ind w:left="0" w:firstLine="0"/>
        <w:jc w:val="both"/>
      </w:pPr>
      <w:r w:rsidRPr="00AE5E2A">
        <w:t>nauczycielami i innymi pracownikami szkoły;</w:t>
      </w:r>
    </w:p>
    <w:p w:rsidR="0032495F" w:rsidRPr="00AE5E2A" w:rsidRDefault="0032495F" w:rsidP="009D7296">
      <w:pPr>
        <w:numPr>
          <w:ilvl w:val="2"/>
          <w:numId w:val="135"/>
        </w:numPr>
        <w:tabs>
          <w:tab w:val="clear" w:pos="1487"/>
          <w:tab w:val="num" w:pos="0"/>
          <w:tab w:val="left" w:pos="284"/>
        </w:tabs>
        <w:ind w:left="0" w:firstLine="0"/>
        <w:jc w:val="both"/>
      </w:pPr>
      <w:r w:rsidRPr="00AE5E2A">
        <w:t>ośrodkami pomocy społecznej;</w:t>
      </w:r>
    </w:p>
    <w:p w:rsidR="0032495F" w:rsidRPr="00AE5E2A" w:rsidRDefault="0032495F" w:rsidP="009D7296">
      <w:pPr>
        <w:numPr>
          <w:ilvl w:val="2"/>
          <w:numId w:val="135"/>
        </w:numPr>
        <w:tabs>
          <w:tab w:val="clear" w:pos="1487"/>
          <w:tab w:val="num" w:pos="0"/>
          <w:tab w:val="left" w:pos="284"/>
        </w:tabs>
        <w:ind w:left="0" w:firstLine="0"/>
        <w:jc w:val="both"/>
      </w:pPr>
      <w:r w:rsidRPr="00AE5E2A">
        <w:t>organem prowadzącym;</w:t>
      </w:r>
    </w:p>
    <w:p w:rsidR="0032495F" w:rsidRPr="00AE5E2A" w:rsidRDefault="0032495F" w:rsidP="009D7296">
      <w:pPr>
        <w:numPr>
          <w:ilvl w:val="2"/>
          <w:numId w:val="135"/>
        </w:numPr>
        <w:tabs>
          <w:tab w:val="clear" w:pos="1487"/>
          <w:tab w:val="num" w:pos="0"/>
          <w:tab w:val="left" w:pos="284"/>
        </w:tabs>
        <w:ind w:left="0" w:firstLine="0"/>
        <w:jc w:val="both"/>
      </w:pPr>
      <w:r w:rsidRPr="00AE5E2A">
        <w:t>innymi podmiotami świadczącymi pomoc materialną na rzecz rodzin, dzieci i młodzieży.</w:t>
      </w:r>
    </w:p>
    <w:p w:rsidR="0032495F" w:rsidRPr="00AE5E2A" w:rsidRDefault="0032495F" w:rsidP="00B03105">
      <w:pPr>
        <w:ind w:left="993"/>
        <w:jc w:val="both"/>
      </w:pPr>
    </w:p>
    <w:p w:rsidR="0032495F" w:rsidRPr="00AE5E2A" w:rsidRDefault="0032495F" w:rsidP="009D7296">
      <w:pPr>
        <w:numPr>
          <w:ilvl w:val="0"/>
          <w:numId w:val="133"/>
        </w:numPr>
        <w:tabs>
          <w:tab w:val="left" w:pos="851"/>
        </w:tabs>
        <w:ind w:left="0" w:firstLine="567"/>
        <w:jc w:val="both"/>
      </w:pPr>
      <w:r w:rsidRPr="00AE5E2A">
        <w:t>Korzystanie z pomocy materialnej jest dobrowolne i odbywa się na wniosek:</w:t>
      </w:r>
    </w:p>
    <w:p w:rsidR="0032495F" w:rsidRPr="00AE5E2A" w:rsidRDefault="0032495F" w:rsidP="009D7296">
      <w:pPr>
        <w:numPr>
          <w:ilvl w:val="2"/>
          <w:numId w:val="136"/>
        </w:numPr>
        <w:tabs>
          <w:tab w:val="clear" w:pos="1487"/>
          <w:tab w:val="num" w:pos="284"/>
        </w:tabs>
        <w:ind w:left="993" w:hanging="993"/>
        <w:jc w:val="both"/>
      </w:pPr>
      <w:r w:rsidRPr="00AE5E2A">
        <w:t>ucznia;</w:t>
      </w:r>
    </w:p>
    <w:p w:rsidR="0032495F" w:rsidRPr="00AE5E2A" w:rsidRDefault="0032495F" w:rsidP="009D7296">
      <w:pPr>
        <w:numPr>
          <w:ilvl w:val="2"/>
          <w:numId w:val="136"/>
        </w:numPr>
        <w:tabs>
          <w:tab w:val="clear" w:pos="1487"/>
          <w:tab w:val="num" w:pos="284"/>
        </w:tabs>
        <w:ind w:left="993" w:hanging="993"/>
        <w:jc w:val="both"/>
      </w:pPr>
      <w:r w:rsidRPr="00AE5E2A">
        <w:t>rodziców (opiekunów prawnych);</w:t>
      </w:r>
    </w:p>
    <w:p w:rsidR="0032495F" w:rsidRPr="00AE5E2A" w:rsidRDefault="0032495F" w:rsidP="009D7296">
      <w:pPr>
        <w:numPr>
          <w:ilvl w:val="2"/>
          <w:numId w:val="136"/>
        </w:numPr>
        <w:tabs>
          <w:tab w:val="clear" w:pos="1487"/>
          <w:tab w:val="num" w:pos="284"/>
        </w:tabs>
        <w:ind w:left="993" w:hanging="993"/>
        <w:jc w:val="both"/>
      </w:pPr>
      <w:r w:rsidRPr="00AE5E2A">
        <w:t>nauczyciela.</w:t>
      </w:r>
    </w:p>
    <w:p w:rsidR="0032495F" w:rsidRPr="00AE5E2A" w:rsidRDefault="0032495F" w:rsidP="00B03105">
      <w:pPr>
        <w:ind w:left="993"/>
        <w:jc w:val="both"/>
      </w:pPr>
    </w:p>
    <w:p w:rsidR="0032495F" w:rsidRPr="00AE5E2A" w:rsidRDefault="0032495F" w:rsidP="009D7296">
      <w:pPr>
        <w:numPr>
          <w:ilvl w:val="1"/>
          <w:numId w:val="137"/>
        </w:numPr>
        <w:tabs>
          <w:tab w:val="clear" w:pos="965"/>
          <w:tab w:val="num" w:pos="284"/>
          <w:tab w:val="left" w:pos="851"/>
        </w:tabs>
        <w:ind w:left="0" w:firstLine="567"/>
        <w:jc w:val="both"/>
      </w:pPr>
      <w:r w:rsidRPr="00AE5E2A">
        <w:t>Pomoc materialna w Szkole jest organizowana w formie:</w:t>
      </w:r>
    </w:p>
    <w:p w:rsidR="0032495F" w:rsidRPr="00AE5E2A" w:rsidRDefault="0032495F" w:rsidP="009D7296">
      <w:pPr>
        <w:numPr>
          <w:ilvl w:val="2"/>
          <w:numId w:val="138"/>
        </w:numPr>
        <w:tabs>
          <w:tab w:val="clear" w:pos="1487"/>
          <w:tab w:val="num" w:pos="284"/>
        </w:tabs>
        <w:ind w:left="69" w:hanging="69"/>
        <w:jc w:val="both"/>
      </w:pPr>
      <w:r w:rsidRPr="00AE5E2A">
        <w:t>zwolnień z opłat za ubezpieczenie;</w:t>
      </w:r>
    </w:p>
    <w:p w:rsidR="0032495F" w:rsidRPr="00AE5E2A" w:rsidRDefault="0032495F" w:rsidP="009D7296">
      <w:pPr>
        <w:numPr>
          <w:ilvl w:val="2"/>
          <w:numId w:val="138"/>
        </w:numPr>
        <w:tabs>
          <w:tab w:val="clear" w:pos="1487"/>
          <w:tab w:val="num" w:pos="284"/>
        </w:tabs>
        <w:ind w:left="69" w:hanging="69"/>
        <w:jc w:val="both"/>
      </w:pPr>
      <w:r w:rsidRPr="00AE5E2A">
        <w:t>bezpłatnych obiadów;</w:t>
      </w:r>
    </w:p>
    <w:p w:rsidR="0032495F" w:rsidRPr="00AE5E2A" w:rsidRDefault="0032495F" w:rsidP="009D7296">
      <w:pPr>
        <w:numPr>
          <w:ilvl w:val="2"/>
          <w:numId w:val="138"/>
        </w:numPr>
        <w:tabs>
          <w:tab w:val="clear" w:pos="1487"/>
          <w:tab w:val="num" w:pos="284"/>
        </w:tabs>
        <w:ind w:left="69" w:hanging="69"/>
        <w:jc w:val="both"/>
      </w:pPr>
      <w:r w:rsidRPr="00AE5E2A">
        <w:t>stypendiów socjalnych;</w:t>
      </w:r>
    </w:p>
    <w:p w:rsidR="0032495F" w:rsidRPr="00AE5E2A" w:rsidRDefault="0032495F" w:rsidP="009D7296">
      <w:pPr>
        <w:numPr>
          <w:ilvl w:val="2"/>
          <w:numId w:val="138"/>
        </w:numPr>
        <w:tabs>
          <w:tab w:val="clear" w:pos="1487"/>
          <w:tab w:val="num" w:pos="284"/>
        </w:tabs>
        <w:ind w:left="69" w:hanging="69"/>
        <w:jc w:val="both"/>
      </w:pPr>
      <w:r w:rsidRPr="00AE5E2A">
        <w:t>stypendiów za wyniki w nauce, osiągnięcia sportowe lub artystyczne;</w:t>
      </w:r>
    </w:p>
    <w:p w:rsidR="0032495F" w:rsidRPr="00AE5E2A" w:rsidRDefault="0032495F" w:rsidP="009D7296">
      <w:pPr>
        <w:numPr>
          <w:ilvl w:val="2"/>
          <w:numId w:val="138"/>
        </w:numPr>
        <w:tabs>
          <w:tab w:val="clear" w:pos="1487"/>
          <w:tab w:val="num" w:pos="284"/>
        </w:tabs>
        <w:ind w:left="69" w:hanging="69"/>
        <w:jc w:val="both"/>
      </w:pPr>
      <w:r w:rsidRPr="00AE5E2A">
        <w:t>pomocy rzeczowej lub żywnościowej;</w:t>
      </w:r>
    </w:p>
    <w:p w:rsidR="0032495F" w:rsidRPr="00AE5E2A" w:rsidRDefault="0032495F" w:rsidP="009D7296">
      <w:pPr>
        <w:numPr>
          <w:ilvl w:val="2"/>
          <w:numId w:val="138"/>
        </w:numPr>
        <w:tabs>
          <w:tab w:val="clear" w:pos="1487"/>
          <w:tab w:val="num" w:pos="284"/>
        </w:tabs>
        <w:ind w:left="69" w:hanging="69"/>
        <w:jc w:val="both"/>
      </w:pPr>
      <w:r w:rsidRPr="00AE5E2A">
        <w:t>programu: „Wyprawka szkolna”;</w:t>
      </w:r>
    </w:p>
    <w:p w:rsidR="0032495F" w:rsidRPr="00AE5E2A" w:rsidRDefault="0032495F" w:rsidP="009D7296">
      <w:pPr>
        <w:numPr>
          <w:ilvl w:val="2"/>
          <w:numId w:val="138"/>
        </w:numPr>
        <w:tabs>
          <w:tab w:val="clear" w:pos="1487"/>
          <w:tab w:val="num" w:pos="284"/>
        </w:tabs>
        <w:ind w:left="69" w:hanging="69"/>
        <w:jc w:val="both"/>
      </w:pPr>
      <w:r w:rsidRPr="00AE5E2A">
        <w:t>innych, w zależności od potrzeb i możliwości.</w:t>
      </w:r>
    </w:p>
    <w:p w:rsidR="0032495F" w:rsidRPr="00AE5E2A" w:rsidRDefault="0032495F" w:rsidP="00B03105">
      <w:pPr>
        <w:tabs>
          <w:tab w:val="left" w:pos="284"/>
          <w:tab w:val="left" w:pos="851"/>
        </w:tabs>
        <w:ind w:firstLine="567"/>
        <w:jc w:val="both"/>
      </w:pPr>
    </w:p>
    <w:p w:rsidR="0032495F" w:rsidRPr="00AE5E2A" w:rsidRDefault="0032495F" w:rsidP="009D7296">
      <w:pPr>
        <w:numPr>
          <w:ilvl w:val="1"/>
          <w:numId w:val="138"/>
        </w:numPr>
        <w:tabs>
          <w:tab w:val="clear" w:pos="965"/>
          <w:tab w:val="left" w:pos="284"/>
          <w:tab w:val="left" w:pos="851"/>
        </w:tabs>
        <w:ind w:left="0" w:firstLine="567"/>
        <w:jc w:val="both"/>
      </w:pPr>
      <w:r w:rsidRPr="00AE5E2A">
        <w:lastRenderedPageBreak/>
        <w:t>Uczniowi przysługuje prawo do pomocy materialnej ze środków przeznaczonych na ten cel w budżecie państwa lub budżecie właściwej jednostki samorządu terytorialnego.</w:t>
      </w:r>
    </w:p>
    <w:p w:rsidR="0032495F" w:rsidRPr="00AE5E2A" w:rsidRDefault="0032495F" w:rsidP="00B03105">
      <w:pPr>
        <w:tabs>
          <w:tab w:val="left" w:pos="284"/>
          <w:tab w:val="left" w:pos="851"/>
        </w:tabs>
        <w:ind w:firstLine="567"/>
        <w:jc w:val="both"/>
      </w:pPr>
    </w:p>
    <w:p w:rsidR="0032495F" w:rsidRPr="00AE5E2A" w:rsidRDefault="0032495F" w:rsidP="009D7296">
      <w:pPr>
        <w:numPr>
          <w:ilvl w:val="1"/>
          <w:numId w:val="138"/>
        </w:numPr>
        <w:tabs>
          <w:tab w:val="clear" w:pos="965"/>
          <w:tab w:val="num" w:pos="851"/>
          <w:tab w:val="left" w:pos="993"/>
        </w:tabs>
        <w:ind w:left="0" w:firstLine="567"/>
        <w:jc w:val="both"/>
      </w:pPr>
      <w:r w:rsidRPr="00AE5E2A">
        <w:t>Pomoc materialna ma charakter socjalny albo motywacyjny.</w:t>
      </w:r>
    </w:p>
    <w:p w:rsidR="0032495F" w:rsidRPr="00AE5E2A" w:rsidRDefault="0032495F" w:rsidP="00B03105">
      <w:pPr>
        <w:jc w:val="both"/>
      </w:pPr>
    </w:p>
    <w:p w:rsidR="0032495F" w:rsidRPr="00AE5E2A" w:rsidRDefault="0032495F" w:rsidP="009D7296">
      <w:pPr>
        <w:numPr>
          <w:ilvl w:val="2"/>
          <w:numId w:val="138"/>
        </w:numPr>
        <w:tabs>
          <w:tab w:val="clear" w:pos="1487"/>
        </w:tabs>
        <w:ind w:left="284" w:hanging="284"/>
        <w:jc w:val="both"/>
      </w:pPr>
      <w:r w:rsidRPr="00AE5E2A">
        <w:t>świadczeniami pomocy materialnej o charakterze socjalnym są:</w:t>
      </w:r>
    </w:p>
    <w:p w:rsidR="0032495F" w:rsidRPr="00AE5E2A" w:rsidRDefault="0032495F" w:rsidP="009D7296">
      <w:pPr>
        <w:numPr>
          <w:ilvl w:val="3"/>
          <w:numId w:val="138"/>
        </w:numPr>
        <w:jc w:val="both"/>
      </w:pPr>
      <w:r w:rsidRPr="00AE5E2A">
        <w:t>stypendium szkolne,</w:t>
      </w:r>
    </w:p>
    <w:p w:rsidR="0032495F" w:rsidRPr="00AE5E2A" w:rsidRDefault="0032495F" w:rsidP="009D7296">
      <w:pPr>
        <w:numPr>
          <w:ilvl w:val="3"/>
          <w:numId w:val="138"/>
        </w:numPr>
        <w:jc w:val="both"/>
      </w:pPr>
      <w:r w:rsidRPr="00AE5E2A">
        <w:t>zasiłek szkolny;</w:t>
      </w:r>
    </w:p>
    <w:p w:rsidR="0032495F" w:rsidRPr="00AE5E2A" w:rsidRDefault="0032495F" w:rsidP="00B03105">
      <w:pPr>
        <w:ind w:left="1440"/>
        <w:jc w:val="both"/>
      </w:pPr>
    </w:p>
    <w:p w:rsidR="0032495F" w:rsidRPr="00AE5E2A" w:rsidRDefault="0032495F" w:rsidP="009D7296">
      <w:pPr>
        <w:numPr>
          <w:ilvl w:val="2"/>
          <w:numId w:val="138"/>
        </w:numPr>
        <w:tabs>
          <w:tab w:val="clear" w:pos="1487"/>
        </w:tabs>
        <w:ind w:left="284" w:hanging="284"/>
        <w:jc w:val="both"/>
      </w:pPr>
      <w:r w:rsidRPr="00AE5E2A">
        <w:t>świadczeniami pomocy materialnej o charakterze motywacyjnym są:</w:t>
      </w:r>
    </w:p>
    <w:p w:rsidR="0032495F" w:rsidRPr="00AE5E2A" w:rsidRDefault="0032495F" w:rsidP="00B03105">
      <w:pPr>
        <w:ind w:left="993"/>
        <w:jc w:val="both"/>
      </w:pPr>
    </w:p>
    <w:p w:rsidR="0032495F" w:rsidRPr="00AE5E2A" w:rsidRDefault="0032495F" w:rsidP="009D7296">
      <w:pPr>
        <w:numPr>
          <w:ilvl w:val="3"/>
          <w:numId w:val="138"/>
        </w:numPr>
        <w:jc w:val="both"/>
      </w:pPr>
      <w:r w:rsidRPr="00AE5E2A">
        <w:t>stypendium za wyniki w nauce, za osiągnięcia sportowe lub artystyczne,</w:t>
      </w:r>
    </w:p>
    <w:p w:rsidR="0032495F" w:rsidRPr="00AE5E2A" w:rsidRDefault="0032495F" w:rsidP="009D7296">
      <w:pPr>
        <w:numPr>
          <w:ilvl w:val="3"/>
          <w:numId w:val="138"/>
        </w:numPr>
        <w:jc w:val="both"/>
      </w:pPr>
      <w:r w:rsidRPr="00AE5E2A">
        <w:t>stypendium ministra właściwego do spraw oświaty i wychowania.</w:t>
      </w:r>
    </w:p>
    <w:p w:rsidR="0032495F" w:rsidRPr="00AE5E2A" w:rsidRDefault="0032495F" w:rsidP="00B03105">
      <w:pPr>
        <w:ind w:left="1440"/>
        <w:jc w:val="both"/>
      </w:pPr>
    </w:p>
    <w:p w:rsidR="0032495F" w:rsidRPr="00AE5E2A" w:rsidRDefault="0032495F" w:rsidP="009D7296">
      <w:pPr>
        <w:numPr>
          <w:ilvl w:val="1"/>
          <w:numId w:val="138"/>
        </w:numPr>
        <w:tabs>
          <w:tab w:val="clear" w:pos="965"/>
          <w:tab w:val="num" w:pos="142"/>
          <w:tab w:val="left" w:pos="426"/>
          <w:tab w:val="left" w:pos="993"/>
        </w:tabs>
        <w:ind w:left="0" w:firstLine="567"/>
        <w:jc w:val="both"/>
      </w:pPr>
      <w:r w:rsidRPr="00AE5E2A">
        <w:t>Uczniowi może być przyznana jednocześnie pomoc materialna o charakterze socjalnym i motywacyjnym.</w:t>
      </w:r>
    </w:p>
    <w:p w:rsidR="0032495F" w:rsidRPr="00AE5E2A" w:rsidRDefault="0032495F" w:rsidP="00B03105">
      <w:pPr>
        <w:tabs>
          <w:tab w:val="left" w:pos="426"/>
        </w:tabs>
        <w:ind w:firstLine="284"/>
        <w:jc w:val="both"/>
      </w:pPr>
    </w:p>
    <w:p w:rsidR="0032495F" w:rsidRPr="00AE5E2A" w:rsidRDefault="0032495F" w:rsidP="009D7296">
      <w:pPr>
        <w:numPr>
          <w:ilvl w:val="1"/>
          <w:numId w:val="138"/>
        </w:numPr>
        <w:tabs>
          <w:tab w:val="clear" w:pos="965"/>
          <w:tab w:val="num" w:pos="142"/>
          <w:tab w:val="left" w:pos="426"/>
          <w:tab w:val="left" w:pos="993"/>
        </w:tabs>
        <w:ind w:left="0" w:firstLine="567"/>
        <w:jc w:val="both"/>
      </w:pPr>
      <w:r w:rsidRPr="00AE5E2A">
        <w:t>Stypendium szkolne może otrzymać uczeń będący mieszkańcem Gminy Świdnica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rsidR="0032495F" w:rsidRPr="00AE5E2A" w:rsidRDefault="0032495F" w:rsidP="00B03105">
      <w:pPr>
        <w:tabs>
          <w:tab w:val="left" w:pos="426"/>
        </w:tabs>
        <w:ind w:firstLine="284"/>
        <w:jc w:val="both"/>
      </w:pPr>
    </w:p>
    <w:p w:rsidR="0032495F" w:rsidRPr="00AE5E2A" w:rsidRDefault="0032495F" w:rsidP="009D7296">
      <w:pPr>
        <w:numPr>
          <w:ilvl w:val="1"/>
          <w:numId w:val="138"/>
        </w:numPr>
        <w:tabs>
          <w:tab w:val="clear" w:pos="965"/>
          <w:tab w:val="num" w:pos="0"/>
          <w:tab w:val="left" w:pos="426"/>
          <w:tab w:val="left" w:pos="709"/>
          <w:tab w:val="left" w:pos="993"/>
        </w:tabs>
        <w:ind w:left="0" w:firstLine="567"/>
        <w:jc w:val="both"/>
      </w:pPr>
      <w:r w:rsidRPr="00AE5E2A">
        <w:t>Stypendium nie przysługuje:</w:t>
      </w:r>
    </w:p>
    <w:p w:rsidR="0032495F" w:rsidRPr="00AE5E2A" w:rsidRDefault="0032495F" w:rsidP="009D7296">
      <w:pPr>
        <w:numPr>
          <w:ilvl w:val="2"/>
          <w:numId w:val="138"/>
        </w:numPr>
        <w:tabs>
          <w:tab w:val="clear" w:pos="1487"/>
          <w:tab w:val="num" w:pos="284"/>
        </w:tabs>
        <w:ind w:left="0" w:firstLine="0"/>
        <w:jc w:val="both"/>
      </w:pPr>
      <w:r w:rsidRPr="00AE5E2A">
        <w:t>uczniom, którzy nie zamieszkują na terenie Gminy Świdnica</w:t>
      </w:r>
    </w:p>
    <w:p w:rsidR="0032495F" w:rsidRPr="00AE5E2A" w:rsidRDefault="0032495F" w:rsidP="00B03105">
      <w:pPr>
        <w:ind w:left="1487"/>
        <w:jc w:val="both"/>
      </w:pPr>
    </w:p>
    <w:p w:rsidR="0032495F" w:rsidRPr="00AE5E2A" w:rsidRDefault="0032495F" w:rsidP="009D7296">
      <w:pPr>
        <w:numPr>
          <w:ilvl w:val="1"/>
          <w:numId w:val="138"/>
        </w:numPr>
        <w:tabs>
          <w:tab w:val="clear" w:pos="965"/>
          <w:tab w:val="num" w:pos="993"/>
        </w:tabs>
        <w:ind w:left="0" w:firstLine="567"/>
        <w:jc w:val="both"/>
      </w:pPr>
      <w:r w:rsidRPr="00AE5E2A">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32495F" w:rsidRPr="00AE5E2A" w:rsidRDefault="0032495F" w:rsidP="00B03105">
      <w:pPr>
        <w:ind w:firstLine="284"/>
        <w:jc w:val="both"/>
      </w:pPr>
    </w:p>
    <w:p w:rsidR="0032495F" w:rsidRPr="00AE5E2A" w:rsidRDefault="0032495F" w:rsidP="009D7296">
      <w:pPr>
        <w:numPr>
          <w:ilvl w:val="1"/>
          <w:numId w:val="138"/>
        </w:numPr>
        <w:tabs>
          <w:tab w:val="clear" w:pos="965"/>
          <w:tab w:val="left" w:pos="851"/>
          <w:tab w:val="num" w:pos="993"/>
        </w:tabs>
        <w:ind w:left="0" w:firstLine="567"/>
        <w:jc w:val="both"/>
      </w:pPr>
      <w:r w:rsidRPr="00AE5E2A">
        <w:t>Do wniosku o stypendium szkolne należy dołączyć:</w:t>
      </w:r>
    </w:p>
    <w:p w:rsidR="0032495F" w:rsidRPr="00AE5E2A" w:rsidRDefault="0032495F" w:rsidP="00B03105">
      <w:pPr>
        <w:jc w:val="both"/>
      </w:pPr>
    </w:p>
    <w:p w:rsidR="0032495F" w:rsidRPr="00AE5E2A" w:rsidRDefault="0032495F" w:rsidP="009D7296">
      <w:pPr>
        <w:numPr>
          <w:ilvl w:val="2"/>
          <w:numId w:val="138"/>
        </w:numPr>
        <w:tabs>
          <w:tab w:val="clear" w:pos="1487"/>
          <w:tab w:val="num" w:pos="426"/>
        </w:tabs>
        <w:ind w:left="0" w:firstLine="0"/>
        <w:jc w:val="both"/>
      </w:pPr>
      <w:r w:rsidRPr="00AE5E2A">
        <w:t>potwierdzoną za zgodność z oryginałem kserokopię dokumentu potwierdzającego tożsamość wnioskodawcy i uprawnienie wystąpienia z wnioskiem (np. odpowiednie strony dowodu osobistego zawierające informację o dzieciach, lub dowód osobisty i akt urodzenia ucznia, w przypadku opiekuna dodatkowo dokument potwierdzający przyznanie opieki);</w:t>
      </w:r>
    </w:p>
    <w:p w:rsidR="0032495F" w:rsidRPr="00AE5E2A" w:rsidRDefault="0032495F" w:rsidP="00B03105">
      <w:pPr>
        <w:tabs>
          <w:tab w:val="num" w:pos="426"/>
        </w:tabs>
        <w:jc w:val="both"/>
      </w:pPr>
    </w:p>
    <w:p w:rsidR="0032495F" w:rsidRPr="00AE5E2A" w:rsidRDefault="0032495F" w:rsidP="009D7296">
      <w:pPr>
        <w:numPr>
          <w:ilvl w:val="2"/>
          <w:numId w:val="138"/>
        </w:numPr>
        <w:tabs>
          <w:tab w:val="clear" w:pos="1487"/>
          <w:tab w:val="num" w:pos="426"/>
        </w:tabs>
        <w:ind w:left="0" w:firstLine="0"/>
        <w:jc w:val="both"/>
      </w:pPr>
      <w:r w:rsidRPr="00AE5E2A">
        <w:t>zaświadczenie lub oświadczenie potwierdzające fakt zamieszkania ucznia na terenie Gminy Świdnica w przypadku, jeśli miejscem zameldowania na pobyt stały i miejscem zamieszkania jest Gmina Świdnica - zaświadczenie z biura ewidencji ludności potwierdzające zameldowanie na pobyt stały ucznia, lub potwierdzoną za zgodność z oryginałem kserokopię dowodu osobistego; w przypadku braku zameldowania na pobyt stały, lub zameldowania na pobyt stały w innej miejscowości niż Gmina Świdnica - stosowne oświadczenie z wyjaśnieniem sytuacji;</w:t>
      </w:r>
    </w:p>
    <w:p w:rsidR="0032495F" w:rsidRPr="00AE5E2A" w:rsidRDefault="0032495F" w:rsidP="00B03105">
      <w:pPr>
        <w:tabs>
          <w:tab w:val="left" w:pos="284"/>
        </w:tabs>
        <w:jc w:val="both"/>
      </w:pPr>
    </w:p>
    <w:p w:rsidR="0032495F" w:rsidRPr="00AE5E2A" w:rsidRDefault="0032495F" w:rsidP="009D7296">
      <w:pPr>
        <w:numPr>
          <w:ilvl w:val="2"/>
          <w:numId w:val="138"/>
        </w:numPr>
        <w:tabs>
          <w:tab w:val="clear" w:pos="1487"/>
          <w:tab w:val="left" w:pos="284"/>
          <w:tab w:val="num" w:pos="993"/>
        </w:tabs>
        <w:ind w:left="0" w:firstLine="0"/>
        <w:jc w:val="both"/>
      </w:pPr>
      <w:r w:rsidRPr="00AE5E2A">
        <w:t>zaświadczenia lub oświadczenia potwierdzające wysokość dochodów osiągniętych w miesiącu poprzedzającym złożenie wniosku (w miesiącu złożenia wniosku - w przypadku utraty dochodu) przez poszczególnych członków rodziny z tytułu np.:</w:t>
      </w:r>
    </w:p>
    <w:p w:rsidR="0032495F" w:rsidRPr="00AE5E2A" w:rsidRDefault="0032495F" w:rsidP="00B03105">
      <w:pPr>
        <w:ind w:left="993"/>
        <w:jc w:val="both"/>
      </w:pPr>
    </w:p>
    <w:p w:rsidR="0032495F" w:rsidRPr="00AE5E2A" w:rsidRDefault="0032495F" w:rsidP="009D7296">
      <w:pPr>
        <w:numPr>
          <w:ilvl w:val="3"/>
          <w:numId w:val="138"/>
        </w:numPr>
        <w:jc w:val="both"/>
      </w:pPr>
      <w:r w:rsidRPr="00AE5E2A">
        <w:t xml:space="preserve"> wynagrodzenia netto za pracę, (umowa o pracę, umowa o dzieło, umowa zlecenie itp.),</w:t>
      </w:r>
    </w:p>
    <w:p w:rsidR="0032495F" w:rsidRPr="00AE5E2A" w:rsidRDefault="0032495F" w:rsidP="009D7296">
      <w:pPr>
        <w:numPr>
          <w:ilvl w:val="3"/>
          <w:numId w:val="138"/>
        </w:numPr>
        <w:jc w:val="both"/>
      </w:pPr>
      <w:r w:rsidRPr="00AE5E2A">
        <w:t>emerytury/renty, świadczenia /zasiłku przedemerytalnego,</w:t>
      </w:r>
    </w:p>
    <w:p w:rsidR="0032495F" w:rsidRPr="00AE5E2A" w:rsidRDefault="0032495F" w:rsidP="009D7296">
      <w:pPr>
        <w:numPr>
          <w:ilvl w:val="3"/>
          <w:numId w:val="138"/>
        </w:numPr>
        <w:jc w:val="both"/>
      </w:pPr>
      <w:r w:rsidRPr="00AE5E2A">
        <w:t>alimentów,</w:t>
      </w:r>
    </w:p>
    <w:p w:rsidR="0032495F" w:rsidRPr="00AE5E2A" w:rsidRDefault="0032495F" w:rsidP="009D7296">
      <w:pPr>
        <w:numPr>
          <w:ilvl w:val="3"/>
          <w:numId w:val="138"/>
        </w:numPr>
        <w:jc w:val="both"/>
      </w:pPr>
      <w:r w:rsidRPr="00AE5E2A">
        <w:t>innych źródeł dochodu - praca zarobkowa za granicą, wynagrodzenie z tytułu praktyk,</w:t>
      </w:r>
    </w:p>
    <w:p w:rsidR="0032495F" w:rsidRPr="00AE5E2A" w:rsidRDefault="0032495F" w:rsidP="009D7296">
      <w:pPr>
        <w:numPr>
          <w:ilvl w:val="3"/>
          <w:numId w:val="138"/>
        </w:numPr>
        <w:jc w:val="both"/>
      </w:pPr>
      <w:r w:rsidRPr="00AE5E2A">
        <w:t>stypendia, praca dorywcza, darowizny, dochody z najmu mieszkań i lokali itp.,</w:t>
      </w:r>
    </w:p>
    <w:p w:rsidR="0032495F" w:rsidRPr="00AE5E2A" w:rsidRDefault="0032495F" w:rsidP="009D7296">
      <w:pPr>
        <w:numPr>
          <w:ilvl w:val="3"/>
          <w:numId w:val="138"/>
        </w:numPr>
        <w:jc w:val="both"/>
      </w:pPr>
      <w:r w:rsidRPr="00AE5E2A">
        <w:t>świadczeń pomocy społecznej:</w:t>
      </w:r>
    </w:p>
    <w:p w:rsidR="0032495F" w:rsidRPr="00AE5E2A" w:rsidRDefault="0032495F" w:rsidP="009D7296">
      <w:pPr>
        <w:numPr>
          <w:ilvl w:val="4"/>
          <w:numId w:val="138"/>
        </w:numPr>
        <w:jc w:val="both"/>
      </w:pPr>
      <w:r w:rsidRPr="00AE5E2A">
        <w:t>świadczeń rodzinnych,</w:t>
      </w:r>
    </w:p>
    <w:p w:rsidR="0032495F" w:rsidRPr="00AE5E2A" w:rsidRDefault="0032495F" w:rsidP="009D7296">
      <w:pPr>
        <w:numPr>
          <w:ilvl w:val="4"/>
          <w:numId w:val="138"/>
        </w:numPr>
        <w:jc w:val="both"/>
      </w:pPr>
      <w:r w:rsidRPr="00AE5E2A">
        <w:t>zaliczki alimentacyjnej,</w:t>
      </w:r>
    </w:p>
    <w:p w:rsidR="0032495F" w:rsidRPr="00AE5E2A" w:rsidRDefault="0032495F" w:rsidP="009D7296">
      <w:pPr>
        <w:numPr>
          <w:ilvl w:val="4"/>
          <w:numId w:val="138"/>
        </w:numPr>
        <w:jc w:val="both"/>
      </w:pPr>
      <w:r w:rsidRPr="00AE5E2A">
        <w:t>zasiłku pielęgnacyjnego,</w:t>
      </w:r>
    </w:p>
    <w:p w:rsidR="0032495F" w:rsidRPr="00AE5E2A" w:rsidRDefault="0032495F" w:rsidP="009D7296">
      <w:pPr>
        <w:numPr>
          <w:ilvl w:val="4"/>
          <w:numId w:val="138"/>
        </w:numPr>
        <w:jc w:val="both"/>
      </w:pPr>
      <w:r w:rsidRPr="00AE5E2A">
        <w:t>zasiłku stałego, okresowego,</w:t>
      </w:r>
    </w:p>
    <w:p w:rsidR="0032495F" w:rsidRPr="00AE5E2A" w:rsidRDefault="0032495F" w:rsidP="009D7296">
      <w:pPr>
        <w:numPr>
          <w:ilvl w:val="4"/>
          <w:numId w:val="138"/>
        </w:numPr>
        <w:jc w:val="both"/>
      </w:pPr>
      <w:r w:rsidRPr="00AE5E2A">
        <w:t xml:space="preserve"> dodatku mieszkaniowego itp.,</w:t>
      </w:r>
    </w:p>
    <w:p w:rsidR="0032495F" w:rsidRPr="00AE5E2A" w:rsidRDefault="0032495F" w:rsidP="009D7296">
      <w:pPr>
        <w:numPr>
          <w:ilvl w:val="3"/>
          <w:numId w:val="138"/>
        </w:numPr>
        <w:jc w:val="both"/>
      </w:pPr>
      <w:r w:rsidRPr="00AE5E2A">
        <w:t>stosowne zaświadczenie z urzędu skarbowego o osiągniętym dochodzie z innych źródeł niż wymienione wyżej (według zasad określonych w art. 8 ust. 3 - 13 ustawy o pomocy społecznej);</w:t>
      </w:r>
    </w:p>
    <w:p w:rsidR="0032495F" w:rsidRPr="00AE5E2A" w:rsidRDefault="0032495F" w:rsidP="00B03105">
      <w:pPr>
        <w:ind w:left="1440"/>
        <w:jc w:val="both"/>
      </w:pPr>
    </w:p>
    <w:p w:rsidR="0032495F" w:rsidRPr="00AE5E2A" w:rsidRDefault="0032495F" w:rsidP="009D7296">
      <w:pPr>
        <w:numPr>
          <w:ilvl w:val="2"/>
          <w:numId w:val="138"/>
        </w:numPr>
        <w:tabs>
          <w:tab w:val="clear" w:pos="1487"/>
          <w:tab w:val="left" w:pos="284"/>
        </w:tabs>
        <w:ind w:left="0" w:firstLine="0"/>
        <w:jc w:val="both"/>
      </w:pPr>
      <w:r w:rsidRPr="00AE5E2A">
        <w:t>osoby bezrobotne powinny dołączyć zaświadczenie z urzędu pracy o statusie bezrobotnego lub oświadczenie o pozostawaniu bez pracy i nieosiąganiu dochodu osób niezarejestrowanych w Urzędzie Pracy;</w:t>
      </w:r>
    </w:p>
    <w:p w:rsidR="0032495F" w:rsidRPr="00AE5E2A" w:rsidRDefault="0032495F" w:rsidP="00B03105">
      <w:pPr>
        <w:tabs>
          <w:tab w:val="left" w:pos="284"/>
        </w:tabs>
        <w:jc w:val="both"/>
      </w:pPr>
    </w:p>
    <w:p w:rsidR="0032495F" w:rsidRPr="00AE5E2A" w:rsidRDefault="0032495F" w:rsidP="009D7296">
      <w:pPr>
        <w:numPr>
          <w:ilvl w:val="2"/>
          <w:numId w:val="138"/>
        </w:numPr>
        <w:tabs>
          <w:tab w:val="clear" w:pos="1487"/>
          <w:tab w:val="left" w:pos="284"/>
        </w:tabs>
        <w:ind w:left="0" w:firstLine="0"/>
        <w:jc w:val="both"/>
      </w:pPr>
      <w:r w:rsidRPr="00AE5E2A">
        <w:t>w przypadku uzyskiwania dochodu z prowadzenia gospodarstwa rolnego - np. zaświadczenie właściwego organu gminy o wielkości gospodarstwa rolnego wyrażonej w hektarach przeliczeniowych ogólnej powierzchni;</w:t>
      </w:r>
    </w:p>
    <w:p w:rsidR="0032495F" w:rsidRPr="00AE5E2A" w:rsidRDefault="0032495F" w:rsidP="00B03105">
      <w:pPr>
        <w:tabs>
          <w:tab w:val="left" w:pos="284"/>
        </w:tabs>
        <w:jc w:val="both"/>
      </w:pPr>
    </w:p>
    <w:p w:rsidR="0032495F" w:rsidRPr="00AE5E2A" w:rsidRDefault="0032495F" w:rsidP="009D7296">
      <w:pPr>
        <w:numPr>
          <w:ilvl w:val="2"/>
          <w:numId w:val="138"/>
        </w:numPr>
        <w:tabs>
          <w:tab w:val="clear" w:pos="1487"/>
          <w:tab w:val="left" w:pos="284"/>
        </w:tabs>
        <w:ind w:left="0" w:firstLine="0"/>
        <w:jc w:val="both"/>
      </w:pPr>
      <w:r w:rsidRPr="00AE5E2A">
        <w:t>w przypadku uzyskiwania alimentów - np. kopia wyroku sądu zasądzającego alimenty lub kopię odpisu protokołu posiedzenia zawierającego treść ugody sądowej/ przekazy lub przelewy pieniężne dokumentujące faktyczną wysokość otrzymanych alimentów.</w:t>
      </w:r>
    </w:p>
    <w:p w:rsidR="0032495F" w:rsidRPr="00AE5E2A" w:rsidRDefault="0032495F" w:rsidP="00B03105">
      <w:pPr>
        <w:tabs>
          <w:tab w:val="left" w:pos="284"/>
        </w:tabs>
        <w:jc w:val="both"/>
      </w:pPr>
    </w:p>
    <w:p w:rsidR="0032495F" w:rsidRPr="00AE5E2A" w:rsidRDefault="0032495F" w:rsidP="009D7296">
      <w:pPr>
        <w:numPr>
          <w:ilvl w:val="1"/>
          <w:numId w:val="138"/>
        </w:numPr>
        <w:tabs>
          <w:tab w:val="clear" w:pos="965"/>
          <w:tab w:val="num" w:pos="426"/>
        </w:tabs>
        <w:ind w:left="823"/>
        <w:jc w:val="both"/>
      </w:pPr>
      <w:r w:rsidRPr="00AE5E2A">
        <w:t>Zasiłek szkolny:</w:t>
      </w:r>
    </w:p>
    <w:p w:rsidR="0032495F" w:rsidRPr="00AE5E2A" w:rsidRDefault="0032495F" w:rsidP="00B03105">
      <w:pPr>
        <w:ind w:left="823"/>
        <w:jc w:val="both"/>
      </w:pPr>
    </w:p>
    <w:p w:rsidR="0032495F" w:rsidRPr="00AE5E2A" w:rsidRDefault="0032495F" w:rsidP="009D7296">
      <w:pPr>
        <w:numPr>
          <w:ilvl w:val="2"/>
          <w:numId w:val="138"/>
        </w:numPr>
        <w:tabs>
          <w:tab w:val="clear" w:pos="1487"/>
          <w:tab w:val="num" w:pos="0"/>
          <w:tab w:val="left" w:pos="284"/>
          <w:tab w:val="left" w:pos="709"/>
        </w:tabs>
        <w:ind w:left="0" w:firstLine="0"/>
        <w:jc w:val="both"/>
      </w:pPr>
      <w:r w:rsidRPr="00AE5E2A">
        <w:t>zasiłek szkolny może być przyznany uczniowi znajdującemu się przejściowo w trudnej sytuacji materialnej z powodu zdarzenia losowego;</w:t>
      </w:r>
    </w:p>
    <w:p w:rsidR="0032495F" w:rsidRPr="00AE5E2A" w:rsidRDefault="0032495F" w:rsidP="00B03105">
      <w:pPr>
        <w:tabs>
          <w:tab w:val="left" w:pos="284"/>
          <w:tab w:val="left" w:pos="709"/>
        </w:tabs>
        <w:jc w:val="both"/>
      </w:pPr>
    </w:p>
    <w:p w:rsidR="0032495F" w:rsidRPr="00AE5E2A" w:rsidRDefault="0032495F" w:rsidP="009D7296">
      <w:pPr>
        <w:numPr>
          <w:ilvl w:val="2"/>
          <w:numId w:val="138"/>
        </w:numPr>
        <w:tabs>
          <w:tab w:val="clear" w:pos="1487"/>
          <w:tab w:val="num" w:pos="0"/>
          <w:tab w:val="left" w:pos="284"/>
          <w:tab w:val="left" w:pos="709"/>
        </w:tabs>
        <w:ind w:left="0" w:firstLine="0"/>
        <w:jc w:val="both"/>
      </w:pPr>
      <w:r w:rsidRPr="00AE5E2A">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32495F" w:rsidRPr="00AE5E2A" w:rsidRDefault="0032495F" w:rsidP="00B03105">
      <w:pPr>
        <w:tabs>
          <w:tab w:val="left" w:pos="284"/>
          <w:tab w:val="left" w:pos="709"/>
        </w:tabs>
        <w:jc w:val="both"/>
      </w:pPr>
    </w:p>
    <w:p w:rsidR="0032495F" w:rsidRPr="00AE5E2A" w:rsidRDefault="0032495F" w:rsidP="009D7296">
      <w:pPr>
        <w:numPr>
          <w:ilvl w:val="2"/>
          <w:numId w:val="138"/>
        </w:numPr>
        <w:tabs>
          <w:tab w:val="clear" w:pos="1487"/>
          <w:tab w:val="num" w:pos="0"/>
          <w:tab w:val="left" w:pos="284"/>
          <w:tab w:val="left" w:pos="709"/>
        </w:tabs>
        <w:ind w:left="0" w:firstLine="0"/>
        <w:jc w:val="both"/>
      </w:pPr>
      <w:r w:rsidRPr="00AE5E2A">
        <w:t>wysokość zasiłku szkolnego nie może przekroczyć jednorazowo kwoty stanowiącej pięciokrotność kwoty, o której mowa w art. 6 ust. 2 pkt 2 ustawy z dnia 28 listopada 2003 r. o świadczeniach rodzinnych;</w:t>
      </w:r>
    </w:p>
    <w:p w:rsidR="0032495F" w:rsidRPr="00AE5E2A" w:rsidRDefault="0032495F" w:rsidP="00B03105">
      <w:pPr>
        <w:tabs>
          <w:tab w:val="left" w:pos="284"/>
          <w:tab w:val="left" w:pos="709"/>
        </w:tabs>
        <w:jc w:val="both"/>
      </w:pPr>
    </w:p>
    <w:p w:rsidR="0032495F" w:rsidRPr="00AE5E2A" w:rsidRDefault="0032495F" w:rsidP="009D7296">
      <w:pPr>
        <w:numPr>
          <w:ilvl w:val="2"/>
          <w:numId w:val="138"/>
        </w:numPr>
        <w:tabs>
          <w:tab w:val="clear" w:pos="1487"/>
          <w:tab w:val="num" w:pos="0"/>
          <w:tab w:val="left" w:pos="284"/>
          <w:tab w:val="left" w:pos="709"/>
        </w:tabs>
        <w:ind w:left="0" w:firstLine="0"/>
        <w:jc w:val="both"/>
      </w:pPr>
      <w:r w:rsidRPr="00AE5E2A">
        <w:t>o zasiłek szkolny można ubiegać się w terminie nie dłuższym niż dwa miesiące od wystąpienia zdarzenia uzasadniającego przyznanie tego zasiłku.</w:t>
      </w:r>
    </w:p>
    <w:p w:rsidR="0032495F" w:rsidRPr="00AE5E2A" w:rsidRDefault="0032495F" w:rsidP="00B03105">
      <w:pPr>
        <w:tabs>
          <w:tab w:val="left" w:pos="709"/>
        </w:tabs>
        <w:ind w:left="993"/>
        <w:jc w:val="both"/>
      </w:pPr>
    </w:p>
    <w:p w:rsidR="0032495F" w:rsidRPr="00AE5E2A" w:rsidRDefault="0032495F" w:rsidP="009D7296">
      <w:pPr>
        <w:numPr>
          <w:ilvl w:val="1"/>
          <w:numId w:val="176"/>
        </w:numPr>
        <w:ind w:left="0" w:firstLine="568"/>
        <w:jc w:val="both"/>
      </w:pPr>
      <w:r w:rsidRPr="00AE5E2A">
        <w:t>Rada Gminy Świdnica uchwala regulamin udzielania pomocy materialnej o charakterze socjalnym dla uczniów zamieszkałych na terenie miasta, kierując się celami pomocy materialnej o charakterze socjalnym, w którym określa w szczególności:</w:t>
      </w:r>
    </w:p>
    <w:p w:rsidR="0032495F" w:rsidRPr="00AE5E2A" w:rsidRDefault="0032495F" w:rsidP="00B03105">
      <w:pPr>
        <w:tabs>
          <w:tab w:val="left" w:pos="993"/>
        </w:tabs>
        <w:ind w:left="993" w:hanging="284"/>
        <w:jc w:val="both"/>
      </w:pPr>
    </w:p>
    <w:p w:rsidR="0032495F" w:rsidRPr="00AE5E2A" w:rsidRDefault="0032495F" w:rsidP="009D7296">
      <w:pPr>
        <w:numPr>
          <w:ilvl w:val="2"/>
          <w:numId w:val="138"/>
        </w:numPr>
        <w:tabs>
          <w:tab w:val="clear" w:pos="1487"/>
          <w:tab w:val="left" w:pos="0"/>
          <w:tab w:val="num" w:pos="284"/>
        </w:tabs>
        <w:ind w:left="0" w:firstLine="0"/>
        <w:jc w:val="both"/>
      </w:pPr>
      <w:r w:rsidRPr="00AE5E2A">
        <w:t>sposób ustalania wysokości stypendium szkolnego w zależności od sytuacji materialnej uczniów i ich rodzin oraz innych okoliczności, o których mowa w art. 90d ust. 1;</w:t>
      </w:r>
    </w:p>
    <w:p w:rsidR="0032495F" w:rsidRPr="00AE5E2A" w:rsidRDefault="0032495F" w:rsidP="009D7296">
      <w:pPr>
        <w:numPr>
          <w:ilvl w:val="2"/>
          <w:numId w:val="138"/>
        </w:numPr>
        <w:tabs>
          <w:tab w:val="clear" w:pos="1487"/>
          <w:tab w:val="left" w:pos="0"/>
          <w:tab w:val="num" w:pos="284"/>
        </w:tabs>
        <w:ind w:left="0" w:firstLine="0"/>
        <w:jc w:val="both"/>
      </w:pPr>
      <w:r w:rsidRPr="00AE5E2A">
        <w:t>formy, w jakich udziela się stypendium szkolnego w zależności od potrzeb uczniów zamieszkałych na terenie gminy;</w:t>
      </w:r>
    </w:p>
    <w:p w:rsidR="0032495F" w:rsidRPr="00AE5E2A" w:rsidRDefault="0032495F" w:rsidP="009D7296">
      <w:pPr>
        <w:numPr>
          <w:ilvl w:val="2"/>
          <w:numId w:val="138"/>
        </w:numPr>
        <w:tabs>
          <w:tab w:val="clear" w:pos="1487"/>
          <w:tab w:val="left" w:pos="0"/>
          <w:tab w:val="num" w:pos="284"/>
        </w:tabs>
        <w:ind w:left="0" w:firstLine="0"/>
        <w:jc w:val="both"/>
      </w:pPr>
      <w:r w:rsidRPr="00AE5E2A">
        <w:lastRenderedPageBreak/>
        <w:t>tryb i sposób udzielania stypendium szkolnego;</w:t>
      </w:r>
    </w:p>
    <w:p w:rsidR="0032495F" w:rsidRPr="00AE5E2A" w:rsidRDefault="0032495F" w:rsidP="009D7296">
      <w:pPr>
        <w:numPr>
          <w:ilvl w:val="2"/>
          <w:numId w:val="138"/>
        </w:numPr>
        <w:tabs>
          <w:tab w:val="clear" w:pos="1487"/>
          <w:tab w:val="left" w:pos="0"/>
          <w:tab w:val="num" w:pos="284"/>
        </w:tabs>
        <w:ind w:left="0" w:firstLine="0"/>
        <w:jc w:val="both"/>
      </w:pPr>
      <w:r w:rsidRPr="00AE5E2A">
        <w:t>tryb i sposób udzielania zasiłku szkolnego w zależności od zdarzenia losowego.</w:t>
      </w:r>
    </w:p>
    <w:p w:rsidR="0032495F" w:rsidRPr="00AE5E2A" w:rsidRDefault="0032495F" w:rsidP="00B03105">
      <w:pPr>
        <w:tabs>
          <w:tab w:val="left" w:pos="993"/>
        </w:tabs>
        <w:ind w:left="993"/>
        <w:jc w:val="both"/>
      </w:pPr>
    </w:p>
    <w:p w:rsidR="0032495F" w:rsidRPr="00AE5E2A" w:rsidRDefault="0032495F" w:rsidP="009D7296">
      <w:pPr>
        <w:numPr>
          <w:ilvl w:val="1"/>
          <w:numId w:val="176"/>
        </w:numPr>
        <w:tabs>
          <w:tab w:val="left" w:pos="284"/>
        </w:tabs>
        <w:ind w:left="0" w:firstLine="568"/>
        <w:jc w:val="both"/>
      </w:pPr>
      <w:r w:rsidRPr="00AE5E2A">
        <w:t>Szkoła może udzielać stypendium za wyniki w nauce lub za osiągnięcia sportowe:</w:t>
      </w:r>
    </w:p>
    <w:p w:rsidR="0032495F" w:rsidRPr="00AE5E2A" w:rsidRDefault="0032495F" w:rsidP="00B03105">
      <w:pPr>
        <w:tabs>
          <w:tab w:val="left" w:pos="284"/>
        </w:tabs>
        <w:jc w:val="both"/>
      </w:pPr>
    </w:p>
    <w:p w:rsidR="0032495F" w:rsidRPr="00AE5E2A" w:rsidRDefault="0032495F" w:rsidP="009D7296">
      <w:pPr>
        <w:numPr>
          <w:ilvl w:val="2"/>
          <w:numId w:val="138"/>
        </w:numPr>
        <w:tabs>
          <w:tab w:val="clear" w:pos="1487"/>
          <w:tab w:val="num" w:pos="0"/>
          <w:tab w:val="left" w:pos="284"/>
        </w:tabs>
        <w:ind w:left="0" w:firstLine="0"/>
        <w:jc w:val="both"/>
      </w:pPr>
      <w:r w:rsidRPr="00AE5E2A">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32495F" w:rsidRPr="00AE5E2A" w:rsidRDefault="0032495F" w:rsidP="00B03105">
      <w:pPr>
        <w:tabs>
          <w:tab w:val="num" w:pos="0"/>
          <w:tab w:val="left" w:pos="284"/>
        </w:tabs>
        <w:jc w:val="both"/>
      </w:pPr>
    </w:p>
    <w:p w:rsidR="0032495F" w:rsidRPr="00AE5E2A" w:rsidRDefault="0032495F" w:rsidP="009D7296">
      <w:pPr>
        <w:numPr>
          <w:ilvl w:val="2"/>
          <w:numId w:val="138"/>
        </w:numPr>
        <w:tabs>
          <w:tab w:val="clear" w:pos="1487"/>
          <w:tab w:val="num" w:pos="0"/>
          <w:tab w:val="left" w:pos="284"/>
        </w:tabs>
        <w:ind w:left="0" w:firstLine="0"/>
        <w:jc w:val="both"/>
      </w:pPr>
      <w:r w:rsidRPr="00AE5E2A">
        <w:t>o przyznanie stypendium za wyniki w nauce lub za osiągnięcia sportowe uczeń może ubiegać się nie wcześniej niż po ukończeniu pierwszego okresu nauki w danym typie szkoły, z zastrzeżeniem lit. a i b:</w:t>
      </w:r>
    </w:p>
    <w:p w:rsidR="0032495F" w:rsidRPr="00AE5E2A" w:rsidRDefault="0032495F" w:rsidP="00B03105">
      <w:pPr>
        <w:tabs>
          <w:tab w:val="left" w:pos="284"/>
        </w:tabs>
        <w:jc w:val="both"/>
      </w:pPr>
    </w:p>
    <w:p w:rsidR="0032495F" w:rsidRPr="00AE5E2A" w:rsidRDefault="0032495F" w:rsidP="009D7296">
      <w:pPr>
        <w:numPr>
          <w:ilvl w:val="3"/>
          <w:numId w:val="138"/>
        </w:numPr>
        <w:tabs>
          <w:tab w:val="clear" w:pos="1440"/>
          <w:tab w:val="num" w:pos="851"/>
        </w:tabs>
        <w:ind w:left="851" w:hanging="425"/>
        <w:jc w:val="both"/>
      </w:pPr>
      <w:r w:rsidRPr="00AE5E2A">
        <w:t>stypendium za wyniki w nauce nie udziela się uczniom klas I-III szkoły podstawowej oraz uczniom klasy IV szkoły podstawowej do ukończenia pierwszego okresu nauki,</w:t>
      </w:r>
    </w:p>
    <w:p w:rsidR="0032495F" w:rsidRPr="00AE5E2A" w:rsidRDefault="0032495F" w:rsidP="00B03105">
      <w:pPr>
        <w:ind w:left="851"/>
        <w:jc w:val="both"/>
      </w:pPr>
    </w:p>
    <w:p w:rsidR="0032495F" w:rsidRPr="00AE5E2A" w:rsidRDefault="0032495F" w:rsidP="009D7296">
      <w:pPr>
        <w:numPr>
          <w:ilvl w:val="3"/>
          <w:numId w:val="138"/>
        </w:numPr>
        <w:tabs>
          <w:tab w:val="clear" w:pos="1440"/>
          <w:tab w:val="num" w:pos="851"/>
        </w:tabs>
        <w:ind w:left="851" w:hanging="425"/>
        <w:jc w:val="both"/>
      </w:pPr>
      <w:r w:rsidRPr="00AE5E2A">
        <w:t>stypendium za osiągnięcia sportowe nie udziela się uczniom klas I-III szkoły podstawowej;</w:t>
      </w:r>
    </w:p>
    <w:p w:rsidR="0032495F" w:rsidRPr="00AE5E2A" w:rsidRDefault="0032495F" w:rsidP="00B03105">
      <w:pPr>
        <w:tabs>
          <w:tab w:val="left" w:pos="284"/>
        </w:tabs>
        <w:jc w:val="both"/>
      </w:pPr>
    </w:p>
    <w:p w:rsidR="0032495F" w:rsidRPr="00AE5E2A" w:rsidRDefault="0032495F" w:rsidP="009D7296">
      <w:pPr>
        <w:numPr>
          <w:ilvl w:val="2"/>
          <w:numId w:val="138"/>
        </w:numPr>
        <w:tabs>
          <w:tab w:val="clear" w:pos="1487"/>
          <w:tab w:val="left" w:pos="284"/>
          <w:tab w:val="num" w:pos="993"/>
        </w:tabs>
        <w:ind w:left="0" w:firstLine="0"/>
        <w:jc w:val="both"/>
      </w:pPr>
      <w:r w:rsidRPr="00AE5E2A">
        <w:t>dyrektor szkoły powołuje w szkole komisję stypendialną;</w:t>
      </w:r>
    </w:p>
    <w:p w:rsidR="0032495F" w:rsidRPr="00AE5E2A" w:rsidRDefault="0032495F" w:rsidP="00B03105">
      <w:pPr>
        <w:tabs>
          <w:tab w:val="left" w:pos="284"/>
        </w:tabs>
        <w:jc w:val="both"/>
      </w:pPr>
    </w:p>
    <w:p w:rsidR="0032495F" w:rsidRPr="00AE5E2A" w:rsidRDefault="0032495F" w:rsidP="009D7296">
      <w:pPr>
        <w:numPr>
          <w:ilvl w:val="2"/>
          <w:numId w:val="138"/>
        </w:numPr>
        <w:tabs>
          <w:tab w:val="clear" w:pos="1487"/>
          <w:tab w:val="left" w:pos="284"/>
          <w:tab w:val="num" w:pos="993"/>
        </w:tabs>
        <w:ind w:left="0" w:firstLine="0"/>
        <w:jc w:val="both"/>
      </w:pPr>
      <w:r w:rsidRPr="00AE5E2A">
        <w:t>średnią ocen, o której mowa w ust. 13 pkt 1, ustala komisja stypendialna, po zasięgnięciu opinii rady pedagogicznej i samorządu uczniowskiego oraz uwzględniając poziom przewidzianych na ten cel środków;</w:t>
      </w:r>
    </w:p>
    <w:p w:rsidR="0032495F" w:rsidRPr="00AE5E2A" w:rsidRDefault="0032495F" w:rsidP="00B03105">
      <w:pPr>
        <w:tabs>
          <w:tab w:val="left" w:pos="284"/>
        </w:tabs>
        <w:jc w:val="both"/>
      </w:pPr>
    </w:p>
    <w:p w:rsidR="0032495F" w:rsidRPr="00AE5E2A" w:rsidRDefault="0032495F" w:rsidP="009D7296">
      <w:pPr>
        <w:numPr>
          <w:ilvl w:val="2"/>
          <w:numId w:val="138"/>
        </w:numPr>
        <w:tabs>
          <w:tab w:val="clear" w:pos="1487"/>
          <w:tab w:val="left" w:pos="284"/>
          <w:tab w:val="num" w:pos="993"/>
        </w:tabs>
        <w:ind w:left="0" w:firstLine="0"/>
        <w:jc w:val="both"/>
      </w:pPr>
      <w:r w:rsidRPr="00AE5E2A">
        <w:t>wniosek o przyznanie stypendium za wyniki w nauce lub za osiągnięcia sportowe wychowawca klasy składa do komisji stypendialnej, która przekazuje wniosek wraz ze swoją opinią dyrektorowi szkoły;</w:t>
      </w:r>
    </w:p>
    <w:p w:rsidR="0032495F" w:rsidRPr="00AE5E2A" w:rsidRDefault="0032495F" w:rsidP="00B03105">
      <w:pPr>
        <w:tabs>
          <w:tab w:val="left" w:pos="284"/>
        </w:tabs>
        <w:jc w:val="both"/>
      </w:pPr>
    </w:p>
    <w:p w:rsidR="0032495F" w:rsidRPr="00AE5E2A" w:rsidRDefault="0032495F" w:rsidP="009D7296">
      <w:pPr>
        <w:numPr>
          <w:ilvl w:val="2"/>
          <w:numId w:val="138"/>
        </w:numPr>
        <w:tabs>
          <w:tab w:val="clear" w:pos="1487"/>
          <w:tab w:val="left" w:pos="284"/>
          <w:tab w:val="num" w:pos="993"/>
        </w:tabs>
        <w:ind w:left="0" w:firstLine="0"/>
        <w:jc w:val="both"/>
      </w:pPr>
      <w:r w:rsidRPr="00AE5E2A">
        <w:t>stypendium za wyniki w nauce lub za osiągnięcia sportowe jest wypłacane raz na rok;</w:t>
      </w:r>
    </w:p>
    <w:p w:rsidR="0032495F" w:rsidRPr="00AE5E2A" w:rsidRDefault="0032495F" w:rsidP="00B03105">
      <w:pPr>
        <w:tabs>
          <w:tab w:val="left" w:pos="284"/>
        </w:tabs>
        <w:jc w:val="both"/>
      </w:pPr>
    </w:p>
    <w:p w:rsidR="0032495F" w:rsidRPr="00AE5E2A" w:rsidRDefault="0032495F" w:rsidP="009D7296">
      <w:pPr>
        <w:numPr>
          <w:ilvl w:val="2"/>
          <w:numId w:val="138"/>
        </w:numPr>
        <w:tabs>
          <w:tab w:val="clear" w:pos="1487"/>
          <w:tab w:val="left" w:pos="284"/>
          <w:tab w:val="num" w:pos="993"/>
        </w:tabs>
        <w:ind w:left="0" w:firstLine="0"/>
        <w:jc w:val="both"/>
      </w:pPr>
      <w:r w:rsidRPr="00AE5E2A">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32495F" w:rsidRPr="00AE5E2A" w:rsidRDefault="0032495F" w:rsidP="00B03105">
      <w:pPr>
        <w:tabs>
          <w:tab w:val="left" w:pos="284"/>
        </w:tabs>
        <w:jc w:val="both"/>
      </w:pPr>
    </w:p>
    <w:p w:rsidR="0032495F" w:rsidRPr="00AE5E2A" w:rsidRDefault="0032495F" w:rsidP="009D7296">
      <w:pPr>
        <w:numPr>
          <w:ilvl w:val="2"/>
          <w:numId w:val="138"/>
        </w:numPr>
        <w:tabs>
          <w:tab w:val="clear" w:pos="1487"/>
          <w:tab w:val="left" w:pos="284"/>
          <w:tab w:val="num" w:pos="993"/>
        </w:tabs>
        <w:ind w:left="0" w:firstLine="0"/>
        <w:jc w:val="both"/>
      </w:pPr>
      <w:r w:rsidRPr="00AE5E2A">
        <w:t>stypendium za wyniki w nauce lub za osiągnięcia sportowe przyznaje dyrektor szkoły, po zasięgnięciu opinii rady pedagogicznej, w ramach środków przyznanych przez organ prowadzący na ten cel w budżecie szkoły.</w:t>
      </w:r>
    </w:p>
    <w:p w:rsidR="0032495F" w:rsidRPr="00AE5E2A" w:rsidRDefault="0032495F" w:rsidP="00B03105">
      <w:pPr>
        <w:ind w:left="993"/>
        <w:jc w:val="both"/>
      </w:pPr>
    </w:p>
    <w:p w:rsidR="0032495F" w:rsidRPr="00AE5E2A" w:rsidRDefault="0032495F" w:rsidP="009D7296">
      <w:pPr>
        <w:numPr>
          <w:ilvl w:val="1"/>
          <w:numId w:val="176"/>
        </w:numPr>
        <w:ind w:left="0" w:firstLine="568"/>
        <w:jc w:val="both"/>
      </w:pPr>
      <w:r w:rsidRPr="00AE5E2A">
        <w:t>Udzielanie świadczeń pomocy materialnej o charakterze socjalnym należy do zadań własnych gminy.</w:t>
      </w:r>
    </w:p>
    <w:p w:rsidR="0032495F" w:rsidRPr="00AE5E2A" w:rsidRDefault="0032495F" w:rsidP="00B03105">
      <w:pPr>
        <w:tabs>
          <w:tab w:val="num" w:pos="0"/>
        </w:tabs>
        <w:ind w:firstLine="426"/>
        <w:jc w:val="both"/>
      </w:pPr>
    </w:p>
    <w:p w:rsidR="0032495F" w:rsidRPr="00AE5E2A" w:rsidRDefault="0032495F" w:rsidP="009D7296">
      <w:pPr>
        <w:numPr>
          <w:ilvl w:val="1"/>
          <w:numId w:val="176"/>
        </w:numPr>
        <w:ind w:left="0" w:firstLine="568"/>
        <w:jc w:val="both"/>
      </w:pPr>
      <w:r w:rsidRPr="00AE5E2A">
        <w:t>W sprawach świadczeń pomocy materialnej o charakterze socjalnym wydaje się decyzje administracyjne.</w:t>
      </w:r>
    </w:p>
    <w:p w:rsidR="0032495F" w:rsidRPr="00AE5E2A" w:rsidRDefault="0032495F" w:rsidP="00B03105">
      <w:pPr>
        <w:tabs>
          <w:tab w:val="num" w:pos="0"/>
        </w:tabs>
        <w:ind w:firstLine="426"/>
        <w:jc w:val="both"/>
      </w:pPr>
    </w:p>
    <w:p w:rsidR="0032495F" w:rsidRPr="00AE5E2A" w:rsidRDefault="0032495F" w:rsidP="009D7296">
      <w:pPr>
        <w:numPr>
          <w:ilvl w:val="1"/>
          <w:numId w:val="176"/>
        </w:numPr>
        <w:ind w:left="0" w:firstLine="568"/>
        <w:jc w:val="both"/>
      </w:pPr>
      <w:r w:rsidRPr="00AE5E2A">
        <w:t>Należności z tytułu nienależnie pobranego stypendium szkolnego podlegają ściągnięciu w trybie przepisów o postępowaniu egzekucyjnym w administracji.</w:t>
      </w:r>
    </w:p>
    <w:p w:rsidR="0032495F" w:rsidRPr="00AE5E2A" w:rsidRDefault="0032495F" w:rsidP="00B03105">
      <w:pPr>
        <w:tabs>
          <w:tab w:val="num" w:pos="0"/>
        </w:tabs>
        <w:ind w:firstLine="426"/>
        <w:jc w:val="both"/>
      </w:pPr>
    </w:p>
    <w:p w:rsidR="0032495F" w:rsidRPr="00AE5E2A" w:rsidRDefault="0032495F" w:rsidP="009D7296">
      <w:pPr>
        <w:numPr>
          <w:ilvl w:val="1"/>
          <w:numId w:val="176"/>
        </w:numPr>
        <w:ind w:left="0" w:firstLine="568"/>
        <w:jc w:val="both"/>
      </w:pPr>
      <w:r w:rsidRPr="00AE5E2A">
        <w:lastRenderedPageBreak/>
        <w:t>Wysokość należności podlegającej zwrotowi oraz termin zwrotu tej należności ustala się w drodze decyzji administracyjnej.</w:t>
      </w:r>
    </w:p>
    <w:p w:rsidR="0032495F" w:rsidRPr="00AE5E2A" w:rsidRDefault="0032495F" w:rsidP="00B03105">
      <w:pPr>
        <w:tabs>
          <w:tab w:val="num" w:pos="0"/>
        </w:tabs>
        <w:jc w:val="both"/>
      </w:pPr>
    </w:p>
    <w:p w:rsidR="0032495F" w:rsidRPr="00AE5E2A" w:rsidRDefault="0032495F" w:rsidP="009D7296">
      <w:pPr>
        <w:numPr>
          <w:ilvl w:val="1"/>
          <w:numId w:val="176"/>
        </w:numPr>
        <w:ind w:left="0" w:firstLine="568"/>
        <w:jc w:val="both"/>
      </w:pPr>
      <w:r w:rsidRPr="00AE5E2A">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32495F" w:rsidRPr="00AE5E2A" w:rsidRDefault="0032495F" w:rsidP="00B03105">
      <w:pPr>
        <w:jc w:val="both"/>
      </w:pPr>
    </w:p>
    <w:p w:rsidR="0032495F" w:rsidRPr="00AE5E2A" w:rsidRDefault="0032495F" w:rsidP="00B03105">
      <w:pPr>
        <w:jc w:val="both"/>
      </w:pPr>
      <w:r w:rsidRPr="00AE5E2A">
        <w:rPr>
          <w:b/>
          <w:bCs/>
        </w:rPr>
        <w:t xml:space="preserve">         § 4</w:t>
      </w:r>
      <w:r w:rsidR="00A05607" w:rsidRPr="00AE5E2A">
        <w:rPr>
          <w:b/>
          <w:bCs/>
        </w:rPr>
        <w:t>2</w:t>
      </w:r>
      <w:r w:rsidRPr="00AE5E2A">
        <w:rPr>
          <w:b/>
          <w:bCs/>
        </w:rPr>
        <w:t>.  1.</w:t>
      </w:r>
      <w:r w:rsidRPr="00AE5E2A">
        <w:t xml:space="preserve"> Szkoła prowadzi szeroką działalność z zakresu profilaktyki poprzez:</w:t>
      </w:r>
    </w:p>
    <w:p w:rsidR="0032495F" w:rsidRPr="00AE5E2A" w:rsidRDefault="0032495F" w:rsidP="00B03105">
      <w:pPr>
        <w:jc w:val="both"/>
      </w:pPr>
    </w:p>
    <w:p w:rsidR="0032495F" w:rsidRPr="00AE5E2A" w:rsidRDefault="0032495F" w:rsidP="009D7296">
      <w:pPr>
        <w:numPr>
          <w:ilvl w:val="2"/>
          <w:numId w:val="138"/>
        </w:numPr>
        <w:tabs>
          <w:tab w:val="clear" w:pos="1487"/>
          <w:tab w:val="num" w:pos="0"/>
          <w:tab w:val="left" w:pos="284"/>
        </w:tabs>
        <w:ind w:left="0" w:firstLine="0"/>
        <w:jc w:val="both"/>
      </w:pPr>
      <w:r w:rsidRPr="00AE5E2A">
        <w:t xml:space="preserve">realizację przyjętych zapisów w  </w:t>
      </w:r>
      <w:r w:rsidRPr="00AE5E2A">
        <w:rPr>
          <w:i/>
          <w:iCs/>
        </w:rPr>
        <w:t xml:space="preserve">Programie Wychowawczo - Profilaktycznym; </w:t>
      </w:r>
    </w:p>
    <w:p w:rsidR="0032495F" w:rsidRPr="00AE5E2A" w:rsidRDefault="0032495F" w:rsidP="009D7296">
      <w:pPr>
        <w:numPr>
          <w:ilvl w:val="2"/>
          <w:numId w:val="138"/>
        </w:numPr>
        <w:tabs>
          <w:tab w:val="clear" w:pos="1487"/>
          <w:tab w:val="num" w:pos="0"/>
          <w:tab w:val="left" w:pos="284"/>
        </w:tabs>
        <w:ind w:left="0" w:firstLine="0"/>
        <w:jc w:val="both"/>
      </w:pPr>
      <w:r w:rsidRPr="00AE5E2A">
        <w:t>rozpoznawanie i analizowanie indywidualnych potrzeb i problemów uczniów;</w:t>
      </w:r>
    </w:p>
    <w:p w:rsidR="0032495F" w:rsidRPr="00AE5E2A" w:rsidRDefault="0032495F" w:rsidP="009D7296">
      <w:pPr>
        <w:numPr>
          <w:ilvl w:val="2"/>
          <w:numId w:val="138"/>
        </w:numPr>
        <w:tabs>
          <w:tab w:val="clear" w:pos="1487"/>
          <w:tab w:val="num" w:pos="0"/>
          <w:tab w:val="left" w:pos="284"/>
        </w:tabs>
        <w:ind w:left="0" w:firstLine="0"/>
        <w:jc w:val="both"/>
      </w:pPr>
      <w:r w:rsidRPr="00AE5E2A">
        <w:t>uświadamianie uczniom zagrożeń (agresja, przemoc, cyberprzemoc, uzależnienia) oraz konieczności dbania o własne zdrowie;</w:t>
      </w:r>
    </w:p>
    <w:p w:rsidR="0032495F" w:rsidRPr="00AE5E2A" w:rsidRDefault="0032495F" w:rsidP="009D7296">
      <w:pPr>
        <w:numPr>
          <w:ilvl w:val="2"/>
          <w:numId w:val="138"/>
        </w:numPr>
        <w:tabs>
          <w:tab w:val="clear" w:pos="1487"/>
          <w:tab w:val="num" w:pos="0"/>
          <w:tab w:val="left" w:pos="284"/>
        </w:tabs>
        <w:ind w:left="0" w:firstLine="0"/>
        <w:jc w:val="both"/>
      </w:pPr>
      <w:r w:rsidRPr="00AE5E2A">
        <w:t>realizację określonej tematyki na zajęciach z wychowawcą we współpracy z lekarzami i psychologami;</w:t>
      </w:r>
    </w:p>
    <w:p w:rsidR="0032495F" w:rsidRPr="00AE5E2A" w:rsidRDefault="0032495F" w:rsidP="009D7296">
      <w:pPr>
        <w:numPr>
          <w:ilvl w:val="2"/>
          <w:numId w:val="138"/>
        </w:numPr>
        <w:tabs>
          <w:tab w:val="clear" w:pos="1487"/>
          <w:tab w:val="num" w:pos="0"/>
          <w:tab w:val="left" w:pos="284"/>
        </w:tabs>
        <w:ind w:left="0" w:firstLine="0"/>
        <w:jc w:val="both"/>
      </w:pPr>
      <w:r w:rsidRPr="00AE5E2A">
        <w:t>działania opiekuńcze wychowawcy klasy, w tym rozpoznawanie relacji między rówieśnikami;</w:t>
      </w:r>
    </w:p>
    <w:p w:rsidR="0032495F" w:rsidRPr="00AE5E2A" w:rsidRDefault="0032495F" w:rsidP="009D7296">
      <w:pPr>
        <w:numPr>
          <w:ilvl w:val="2"/>
          <w:numId w:val="138"/>
        </w:numPr>
        <w:tabs>
          <w:tab w:val="clear" w:pos="1487"/>
          <w:tab w:val="num" w:pos="0"/>
          <w:tab w:val="left" w:pos="284"/>
        </w:tabs>
        <w:ind w:left="0" w:firstLine="0"/>
        <w:jc w:val="both"/>
      </w:pPr>
      <w:r w:rsidRPr="00AE5E2A">
        <w:t>działania pedagoga i psychologa szkolnego;</w:t>
      </w:r>
    </w:p>
    <w:p w:rsidR="0032495F" w:rsidRPr="00AE5E2A" w:rsidRDefault="0032495F" w:rsidP="009D7296">
      <w:pPr>
        <w:numPr>
          <w:ilvl w:val="2"/>
          <w:numId w:val="138"/>
        </w:numPr>
        <w:tabs>
          <w:tab w:val="clear" w:pos="1487"/>
          <w:tab w:val="num" w:pos="0"/>
          <w:tab w:val="left" w:pos="284"/>
        </w:tabs>
        <w:ind w:left="0" w:firstLine="0"/>
        <w:jc w:val="both"/>
      </w:pPr>
      <w:r w:rsidRPr="00AE5E2A">
        <w:t>współpracę z Poradnią Psychologiczno – Pedagogiczną, m.in. organizowanie zajęć integracyjnych, spotkań z psychologami,</w:t>
      </w:r>
    </w:p>
    <w:p w:rsidR="0032495F" w:rsidRPr="00AE5E2A" w:rsidRDefault="0032495F" w:rsidP="009D7296">
      <w:pPr>
        <w:numPr>
          <w:ilvl w:val="2"/>
          <w:numId w:val="138"/>
        </w:numPr>
        <w:tabs>
          <w:tab w:val="clear" w:pos="1487"/>
          <w:tab w:val="num" w:pos="0"/>
          <w:tab w:val="left" w:pos="284"/>
        </w:tabs>
        <w:ind w:left="0" w:firstLine="0"/>
        <w:jc w:val="both"/>
      </w:pPr>
      <w:r w:rsidRPr="00AE5E2A">
        <w:t>prowadzenie profilaktyki uzależnień,</w:t>
      </w:r>
    </w:p>
    <w:p w:rsidR="0032495F" w:rsidRPr="00AE5E2A" w:rsidRDefault="0032495F" w:rsidP="009D7296">
      <w:pPr>
        <w:numPr>
          <w:ilvl w:val="2"/>
          <w:numId w:val="138"/>
        </w:numPr>
        <w:tabs>
          <w:tab w:val="clear" w:pos="1487"/>
          <w:tab w:val="num" w:pos="0"/>
          <w:tab w:val="left" w:pos="284"/>
          <w:tab w:val="left" w:pos="426"/>
        </w:tabs>
        <w:ind w:left="0" w:firstLine="0"/>
        <w:jc w:val="both"/>
      </w:pPr>
      <w:r w:rsidRPr="00AE5E2A">
        <w:t>promocję zdrowia, zasad poprawnego żywienia;</w:t>
      </w:r>
    </w:p>
    <w:p w:rsidR="0032495F" w:rsidRPr="00AE5E2A" w:rsidRDefault="0032495F" w:rsidP="00B03105">
      <w:pPr>
        <w:jc w:val="both"/>
        <w:rPr>
          <w:sz w:val="28"/>
          <w:szCs w:val="28"/>
        </w:rPr>
      </w:pPr>
    </w:p>
    <w:p w:rsidR="0032495F" w:rsidRPr="00AE5E2A" w:rsidRDefault="0032495F" w:rsidP="00C76E33">
      <w:pPr>
        <w:jc w:val="both"/>
      </w:pPr>
      <w:r w:rsidRPr="00AE5E2A">
        <w:rPr>
          <w:b/>
          <w:bCs/>
        </w:rPr>
        <w:t xml:space="preserve">        § 4</w:t>
      </w:r>
      <w:r w:rsidR="00A05607" w:rsidRPr="00AE5E2A">
        <w:rPr>
          <w:b/>
          <w:bCs/>
        </w:rPr>
        <w:t>3</w:t>
      </w:r>
      <w:r w:rsidRPr="00AE5E2A">
        <w:rPr>
          <w:b/>
          <w:bCs/>
        </w:rPr>
        <w:t>.</w:t>
      </w:r>
      <w:r w:rsidRPr="00AE5E2A">
        <w:t xml:space="preserve"> Szkoła wspiera wszystkie akcje charytatywne, które zostały podjęte z inicjatywy Samorządu Uczniowskiego.</w:t>
      </w:r>
    </w:p>
    <w:p w:rsidR="0032495F" w:rsidRPr="00AE5E2A" w:rsidRDefault="0032495F" w:rsidP="00B03105">
      <w:pPr>
        <w:jc w:val="both"/>
      </w:pPr>
    </w:p>
    <w:p w:rsidR="0032495F" w:rsidRPr="00AE5E2A" w:rsidRDefault="0032495F" w:rsidP="00B03105">
      <w:pPr>
        <w:ind w:firstLine="426"/>
        <w:jc w:val="both"/>
      </w:pPr>
      <w:r w:rsidRPr="00AE5E2A">
        <w:rPr>
          <w:b/>
          <w:bCs/>
        </w:rPr>
        <w:t>§ 4</w:t>
      </w:r>
      <w:r w:rsidR="00A05607" w:rsidRPr="00AE5E2A">
        <w:rPr>
          <w:b/>
          <w:bCs/>
        </w:rPr>
        <w:t>4</w:t>
      </w:r>
      <w:r w:rsidRPr="00AE5E2A">
        <w:rPr>
          <w:b/>
          <w:bCs/>
        </w:rPr>
        <w:t>.  </w:t>
      </w:r>
      <w:r w:rsidRPr="00AE5E2A">
        <w:t>Każdy uczeń ma prawo skorzystać z dobrowolnego grupowego ubezpieczenia od następstw nieszczęśliwych wypadków.</w:t>
      </w:r>
    </w:p>
    <w:p w:rsidR="0032495F" w:rsidRPr="00AE5E2A" w:rsidRDefault="0032495F" w:rsidP="00B03105">
      <w:pPr>
        <w:ind w:firstLine="426"/>
        <w:jc w:val="both"/>
        <w:rPr>
          <w:b/>
          <w:bCs/>
        </w:rPr>
      </w:pPr>
    </w:p>
    <w:p w:rsidR="0032495F" w:rsidRPr="00AE5E2A" w:rsidRDefault="0032495F" w:rsidP="00B03105">
      <w:pPr>
        <w:pStyle w:val="Bezodstpw1"/>
        <w:ind w:firstLine="426"/>
        <w:jc w:val="both"/>
        <w:rPr>
          <w:rFonts w:cs="Cambria"/>
        </w:rPr>
      </w:pPr>
      <w:r w:rsidRPr="00AE5E2A">
        <w:rPr>
          <w:rFonts w:cs="Cambria"/>
          <w:b/>
          <w:bCs/>
        </w:rPr>
        <w:t>§ 4</w:t>
      </w:r>
      <w:r w:rsidR="00A05607" w:rsidRPr="00AE5E2A">
        <w:rPr>
          <w:rFonts w:cs="Cambria"/>
          <w:b/>
          <w:bCs/>
        </w:rPr>
        <w:t>5</w:t>
      </w:r>
      <w:r w:rsidRPr="00AE5E2A">
        <w:rPr>
          <w:rFonts w:cs="Cambria"/>
          <w:b/>
          <w:bCs/>
        </w:rPr>
        <w:t>. 1.</w:t>
      </w:r>
      <w:r w:rsidRPr="00AE5E2A">
        <w:rPr>
          <w:rFonts w:cs="Cambria"/>
        </w:rPr>
        <w:t>Szkoła pomaga uczniom w zawieraniu umów na początku każdego roku szkolnego, przedstawiając możliwość ubezpieczenia zbiorowego w jednym, wybranym przez Radę Rodziców, towarzystwie ubezpieczeniowym.</w:t>
      </w:r>
    </w:p>
    <w:p w:rsidR="0032495F" w:rsidRPr="00AE5E2A" w:rsidRDefault="0032495F" w:rsidP="00B03105">
      <w:pPr>
        <w:pStyle w:val="Bezodstpw1"/>
        <w:ind w:firstLine="426"/>
        <w:jc w:val="both"/>
        <w:rPr>
          <w:rFonts w:cs="Cambria"/>
        </w:rPr>
      </w:pPr>
    </w:p>
    <w:p w:rsidR="0032495F" w:rsidRPr="00AE5E2A" w:rsidRDefault="0032495F" w:rsidP="00B03105">
      <w:pPr>
        <w:pStyle w:val="Bezodstpw1"/>
        <w:ind w:firstLine="426"/>
        <w:jc w:val="both"/>
        <w:rPr>
          <w:rFonts w:cs="Cambria"/>
        </w:rPr>
      </w:pPr>
      <w:r w:rsidRPr="00AE5E2A">
        <w:rPr>
          <w:rFonts w:cs="Cambria"/>
          <w:b/>
          <w:bCs/>
        </w:rPr>
        <w:t>2.</w:t>
      </w:r>
      <w:r w:rsidRPr="00AE5E2A">
        <w:rPr>
          <w:rFonts w:cs="Cambria"/>
        </w:rPr>
        <w:t xml:space="preserve"> W uzasadnionych przypadkach, na wniosek rodzica lub wychowawcy klasy, dyrektor szkoły może podjąć decyzję o zwolnieniu ucznia z opłat za ubezpieczenie przy zachowaniu ubezpieczenia.</w:t>
      </w:r>
    </w:p>
    <w:p w:rsidR="0032495F" w:rsidRPr="00AE5E2A" w:rsidRDefault="0032495F" w:rsidP="00B03105">
      <w:pPr>
        <w:pStyle w:val="Bezodstpw1"/>
        <w:ind w:firstLine="426"/>
        <w:jc w:val="both"/>
        <w:rPr>
          <w:rFonts w:cs="Cambria"/>
        </w:rPr>
      </w:pPr>
    </w:p>
    <w:p w:rsidR="0032495F" w:rsidRPr="00AE5E2A" w:rsidRDefault="0032495F" w:rsidP="00611B2A">
      <w:pPr>
        <w:ind w:firstLine="426"/>
        <w:jc w:val="both"/>
      </w:pPr>
      <w:r w:rsidRPr="00AE5E2A">
        <w:rPr>
          <w:b/>
          <w:bCs/>
        </w:rPr>
        <w:t>§ </w:t>
      </w:r>
      <w:r w:rsidR="00A05607" w:rsidRPr="00AE5E2A">
        <w:rPr>
          <w:b/>
          <w:bCs/>
        </w:rPr>
        <w:t>46.</w:t>
      </w:r>
      <w:r w:rsidRPr="00AE5E2A">
        <w:t xml:space="preserve"> Obowiązkiem wszystkich uczniów i nauczycieli Szkoły jest posiadanie ubezpieczenia od następstw od nieszczęśliwych wypadków i kosztów leczenia podczas wyjazdów zagranicznych.</w:t>
      </w:r>
    </w:p>
    <w:p w:rsidR="0032495F" w:rsidRPr="00AE5E2A" w:rsidRDefault="0032495F" w:rsidP="00997208">
      <w:pPr>
        <w:pStyle w:val="Nagwek2"/>
        <w:rPr>
          <w:color w:val="auto"/>
        </w:rPr>
      </w:pPr>
      <w:bookmarkStart w:id="13" w:name="_Toc492673872"/>
      <w:r w:rsidRPr="00AE5E2A">
        <w:rPr>
          <w:color w:val="auto"/>
        </w:rPr>
        <w:t>DZIAŁ III</w:t>
      </w:r>
      <w:bookmarkEnd w:id="13"/>
    </w:p>
    <w:p w:rsidR="0032495F" w:rsidRPr="00AE5E2A" w:rsidRDefault="0032495F" w:rsidP="00997208">
      <w:pPr>
        <w:pStyle w:val="Nagwek2"/>
        <w:rPr>
          <w:b w:val="0"/>
          <w:bCs w:val="0"/>
          <w:color w:val="auto"/>
          <w:sz w:val="22"/>
          <w:szCs w:val="22"/>
        </w:rPr>
      </w:pPr>
      <w:bookmarkStart w:id="14" w:name="_Toc492673873"/>
      <w:r w:rsidRPr="00AE5E2A">
        <w:rPr>
          <w:color w:val="auto"/>
          <w:sz w:val="22"/>
          <w:szCs w:val="22"/>
        </w:rPr>
        <w:t>Rozdział  1</w:t>
      </w:r>
      <w:r w:rsidRPr="00AE5E2A">
        <w:rPr>
          <w:b w:val="0"/>
          <w:bCs w:val="0"/>
          <w:color w:val="auto"/>
          <w:sz w:val="22"/>
          <w:szCs w:val="22"/>
        </w:rPr>
        <w:br/>
      </w:r>
      <w:r w:rsidRPr="00AE5E2A">
        <w:rPr>
          <w:color w:val="auto"/>
          <w:sz w:val="22"/>
          <w:szCs w:val="22"/>
        </w:rPr>
        <w:t>Organy  szkoły i ich kompetencje</w:t>
      </w:r>
      <w:bookmarkEnd w:id="14"/>
    </w:p>
    <w:p w:rsidR="0032495F" w:rsidRPr="00AE5E2A" w:rsidRDefault="0032495F" w:rsidP="00B03105">
      <w:pPr>
        <w:tabs>
          <w:tab w:val="left" w:pos="426"/>
        </w:tabs>
        <w:ind w:left="426" w:right="510"/>
        <w:jc w:val="both"/>
      </w:pPr>
    </w:p>
    <w:p w:rsidR="0032495F" w:rsidRPr="00AE5E2A" w:rsidRDefault="0032495F" w:rsidP="00B03105">
      <w:pPr>
        <w:tabs>
          <w:tab w:val="left" w:pos="284"/>
        </w:tabs>
        <w:jc w:val="both"/>
      </w:pPr>
      <w:r w:rsidRPr="00AE5E2A">
        <w:rPr>
          <w:b/>
          <w:bCs/>
        </w:rPr>
        <w:t xml:space="preserve">        § 4</w:t>
      </w:r>
      <w:r w:rsidR="00FA2571" w:rsidRPr="00AE5E2A">
        <w:rPr>
          <w:b/>
          <w:bCs/>
        </w:rPr>
        <w:t>7</w:t>
      </w:r>
      <w:r w:rsidRPr="00AE5E2A">
        <w:rPr>
          <w:b/>
          <w:bCs/>
        </w:rPr>
        <w:t>. 1.</w:t>
      </w:r>
      <w:r w:rsidRPr="00AE5E2A">
        <w:t xml:space="preserve"> Organami szkoły są:</w:t>
      </w:r>
    </w:p>
    <w:p w:rsidR="0032495F" w:rsidRPr="00AE5E2A" w:rsidRDefault="0032495F" w:rsidP="00B03105">
      <w:pPr>
        <w:tabs>
          <w:tab w:val="left" w:pos="284"/>
        </w:tabs>
        <w:jc w:val="both"/>
      </w:pPr>
    </w:p>
    <w:p w:rsidR="0032495F" w:rsidRPr="00AE5E2A" w:rsidRDefault="0032495F" w:rsidP="00B30112">
      <w:pPr>
        <w:numPr>
          <w:ilvl w:val="0"/>
          <w:numId w:val="36"/>
        </w:numPr>
        <w:tabs>
          <w:tab w:val="left" w:pos="426"/>
        </w:tabs>
        <w:ind w:left="0" w:firstLine="0"/>
        <w:jc w:val="both"/>
      </w:pPr>
      <w:r w:rsidRPr="00AE5E2A">
        <w:t>Dyrektor Szkoły – Dyrektor Szkoły Podstawowej im. Jana Pawła II w Grodziszczu;</w:t>
      </w:r>
    </w:p>
    <w:p w:rsidR="0032495F" w:rsidRPr="00AE5E2A" w:rsidRDefault="0032495F" w:rsidP="00B30112">
      <w:pPr>
        <w:numPr>
          <w:ilvl w:val="0"/>
          <w:numId w:val="36"/>
        </w:numPr>
        <w:tabs>
          <w:tab w:val="left" w:pos="426"/>
        </w:tabs>
        <w:ind w:left="0" w:firstLine="0"/>
        <w:jc w:val="both"/>
      </w:pPr>
      <w:r w:rsidRPr="00AE5E2A">
        <w:t>Rada Pedagogiczna;</w:t>
      </w:r>
    </w:p>
    <w:p w:rsidR="0032495F" w:rsidRPr="00AE5E2A" w:rsidRDefault="0032495F" w:rsidP="00B30112">
      <w:pPr>
        <w:numPr>
          <w:ilvl w:val="0"/>
          <w:numId w:val="36"/>
        </w:numPr>
        <w:tabs>
          <w:tab w:val="left" w:pos="426"/>
        </w:tabs>
        <w:ind w:left="0" w:firstLine="0"/>
        <w:jc w:val="both"/>
      </w:pPr>
      <w:r w:rsidRPr="00AE5E2A">
        <w:t>Rada Rodziców;</w:t>
      </w:r>
    </w:p>
    <w:p w:rsidR="0032495F" w:rsidRPr="00AE5E2A" w:rsidRDefault="0032495F" w:rsidP="00B30112">
      <w:pPr>
        <w:numPr>
          <w:ilvl w:val="0"/>
          <w:numId w:val="36"/>
        </w:numPr>
        <w:tabs>
          <w:tab w:val="left" w:pos="426"/>
        </w:tabs>
        <w:ind w:left="0" w:firstLine="0"/>
        <w:jc w:val="both"/>
      </w:pPr>
      <w:r w:rsidRPr="00AE5E2A">
        <w:t>Samorząd Uczniowski.</w:t>
      </w:r>
    </w:p>
    <w:p w:rsidR="0032495F" w:rsidRPr="00AE5E2A" w:rsidRDefault="0032495F" w:rsidP="00B03105">
      <w:pPr>
        <w:ind w:left="1145"/>
        <w:jc w:val="both"/>
      </w:pPr>
    </w:p>
    <w:p w:rsidR="0032495F" w:rsidRPr="00AE5E2A" w:rsidRDefault="0032495F" w:rsidP="00B03105">
      <w:pPr>
        <w:tabs>
          <w:tab w:val="left" w:pos="426"/>
        </w:tabs>
        <w:jc w:val="both"/>
      </w:pPr>
      <w:r w:rsidRPr="00AE5E2A">
        <w:rPr>
          <w:b/>
          <w:bCs/>
        </w:rPr>
        <w:lastRenderedPageBreak/>
        <w:t xml:space="preserve">        § 4</w:t>
      </w:r>
      <w:r w:rsidR="00FA2571" w:rsidRPr="00AE5E2A">
        <w:rPr>
          <w:b/>
          <w:bCs/>
        </w:rPr>
        <w:t>8</w:t>
      </w:r>
      <w:r w:rsidRPr="00AE5E2A">
        <w:rPr>
          <w:b/>
          <w:bCs/>
        </w:rPr>
        <w:t xml:space="preserve">. </w:t>
      </w:r>
      <w:r w:rsidRPr="00AE5E2A">
        <w:t>Każdy z wymienionych organów w § 46ust. 1 działa zgodnie z ustawą – Prawo oświatowe. Organy kolegialne funkcjonują według odrębnych regulaminów, uchwalonych przez te organy. Regulaminy te nie mogą być sprzeczne ze statutem szkoły.</w:t>
      </w:r>
    </w:p>
    <w:p w:rsidR="0032495F" w:rsidRPr="00AE5E2A" w:rsidRDefault="0032495F" w:rsidP="00B03105">
      <w:pPr>
        <w:tabs>
          <w:tab w:val="left" w:pos="426"/>
        </w:tabs>
        <w:spacing w:before="240"/>
        <w:jc w:val="both"/>
      </w:pPr>
      <w:r w:rsidRPr="00AE5E2A">
        <w:rPr>
          <w:b/>
          <w:bCs/>
        </w:rPr>
        <w:t xml:space="preserve">       § 4</w:t>
      </w:r>
      <w:r w:rsidR="00FA2571" w:rsidRPr="00AE5E2A">
        <w:rPr>
          <w:b/>
          <w:bCs/>
        </w:rPr>
        <w:t>9</w:t>
      </w:r>
      <w:r w:rsidRPr="00AE5E2A">
        <w:rPr>
          <w:b/>
          <w:bCs/>
        </w:rPr>
        <w:t xml:space="preserve">.1. </w:t>
      </w:r>
      <w:r w:rsidRPr="00AE5E2A">
        <w:t>Dyrektor szkoły:</w:t>
      </w:r>
    </w:p>
    <w:p w:rsidR="0032495F" w:rsidRPr="00AE5E2A" w:rsidRDefault="0032495F" w:rsidP="00B03105">
      <w:pPr>
        <w:tabs>
          <w:tab w:val="left" w:pos="426"/>
        </w:tabs>
        <w:jc w:val="both"/>
      </w:pPr>
    </w:p>
    <w:p w:rsidR="0032495F" w:rsidRPr="00AE5E2A" w:rsidRDefault="0032495F" w:rsidP="00B30112">
      <w:pPr>
        <w:numPr>
          <w:ilvl w:val="0"/>
          <w:numId w:val="31"/>
        </w:numPr>
        <w:tabs>
          <w:tab w:val="clear" w:pos="1560"/>
          <w:tab w:val="num" w:pos="426"/>
        </w:tabs>
        <w:ind w:left="0" w:firstLine="0"/>
        <w:jc w:val="left"/>
      </w:pPr>
      <w:r w:rsidRPr="00AE5E2A">
        <w:t>kieruje szkołą  jako jednostką samorządu terytorialnego;</w:t>
      </w:r>
    </w:p>
    <w:p w:rsidR="0032495F" w:rsidRPr="00AE5E2A" w:rsidRDefault="0032495F" w:rsidP="00B30112">
      <w:pPr>
        <w:numPr>
          <w:ilvl w:val="0"/>
          <w:numId w:val="31"/>
        </w:numPr>
        <w:tabs>
          <w:tab w:val="clear" w:pos="1560"/>
          <w:tab w:val="num" w:pos="426"/>
        </w:tabs>
        <w:ind w:left="0" w:firstLine="0"/>
        <w:jc w:val="left"/>
      </w:pPr>
      <w:r w:rsidRPr="00AE5E2A">
        <w:t>jest osobą działającą w imieniu  pracodawcy;</w:t>
      </w:r>
    </w:p>
    <w:p w:rsidR="0032495F" w:rsidRPr="00AE5E2A" w:rsidRDefault="0032495F" w:rsidP="00B30112">
      <w:pPr>
        <w:numPr>
          <w:ilvl w:val="0"/>
          <w:numId w:val="31"/>
        </w:numPr>
        <w:tabs>
          <w:tab w:val="clear" w:pos="1560"/>
          <w:tab w:val="num" w:pos="426"/>
        </w:tabs>
        <w:ind w:left="0" w:firstLine="0"/>
        <w:jc w:val="left"/>
      </w:pPr>
      <w:r w:rsidRPr="00AE5E2A">
        <w:t>jest organem nadzoru pedagogicznego;</w:t>
      </w:r>
    </w:p>
    <w:p w:rsidR="0032495F" w:rsidRPr="00AE5E2A" w:rsidRDefault="0032495F" w:rsidP="00B30112">
      <w:pPr>
        <w:numPr>
          <w:ilvl w:val="0"/>
          <w:numId w:val="31"/>
        </w:numPr>
        <w:tabs>
          <w:tab w:val="clear" w:pos="1560"/>
          <w:tab w:val="num" w:pos="426"/>
        </w:tabs>
        <w:ind w:left="0" w:firstLine="0"/>
        <w:jc w:val="left"/>
      </w:pPr>
      <w:r w:rsidRPr="00AE5E2A">
        <w:t>jest przewodniczącym Rady Pedagogicznej;</w:t>
      </w:r>
    </w:p>
    <w:p w:rsidR="0032495F" w:rsidRPr="00AE5E2A" w:rsidRDefault="0032495F" w:rsidP="00B30112">
      <w:pPr>
        <w:numPr>
          <w:ilvl w:val="0"/>
          <w:numId w:val="31"/>
        </w:numPr>
        <w:tabs>
          <w:tab w:val="clear" w:pos="1560"/>
          <w:tab w:val="num" w:pos="426"/>
        </w:tabs>
        <w:ind w:left="0" w:firstLine="0"/>
        <w:jc w:val="left"/>
      </w:pPr>
      <w:r w:rsidRPr="00AE5E2A">
        <w:t xml:space="preserve">wykonuje zadania administracji publicznej  w zakresie określonym ustawą. </w:t>
      </w:r>
    </w:p>
    <w:p w:rsidR="0032495F" w:rsidRPr="00AE5E2A" w:rsidRDefault="0032495F" w:rsidP="00B03105">
      <w:pPr>
        <w:ind w:left="1202"/>
      </w:pPr>
    </w:p>
    <w:p w:rsidR="0032495F" w:rsidRPr="00AE5E2A" w:rsidRDefault="0032495F" w:rsidP="00B03105">
      <w:pPr>
        <w:tabs>
          <w:tab w:val="left" w:pos="426"/>
        </w:tabs>
        <w:jc w:val="both"/>
      </w:pPr>
      <w:r w:rsidRPr="00AE5E2A">
        <w:rPr>
          <w:b/>
          <w:bCs/>
        </w:rPr>
        <w:t xml:space="preserve">       § </w:t>
      </w:r>
      <w:r w:rsidR="00FA2571" w:rsidRPr="00AE5E2A">
        <w:rPr>
          <w:b/>
          <w:bCs/>
        </w:rPr>
        <w:t>50</w:t>
      </w:r>
      <w:r w:rsidRPr="00AE5E2A">
        <w:rPr>
          <w:b/>
          <w:bCs/>
        </w:rPr>
        <w:t xml:space="preserve">. </w:t>
      </w:r>
      <w:r w:rsidRPr="00AE5E2A">
        <w:t> Dyrektor szkoły kieruje bieżącą działalnością  szkoły, reprezentuje ją  na zewnątrz. Jest bezpośrednim przełożonym wszystkich pracowników zatrudnionych w Szkole. Jest przewodniczącym Rady Pedagogicznej.</w:t>
      </w:r>
    </w:p>
    <w:p w:rsidR="0032495F" w:rsidRPr="00AE5E2A" w:rsidRDefault="0032495F" w:rsidP="00B03105">
      <w:pPr>
        <w:tabs>
          <w:tab w:val="left" w:pos="180"/>
          <w:tab w:val="left" w:pos="426"/>
        </w:tabs>
        <w:spacing w:before="240"/>
        <w:jc w:val="both"/>
      </w:pPr>
      <w:r w:rsidRPr="00AE5E2A">
        <w:rPr>
          <w:b/>
          <w:bCs/>
        </w:rPr>
        <w:t xml:space="preserve">       § 5</w:t>
      </w:r>
      <w:r w:rsidR="00FA2571" w:rsidRPr="00AE5E2A">
        <w:rPr>
          <w:b/>
          <w:bCs/>
        </w:rPr>
        <w:t>1</w:t>
      </w:r>
      <w:r w:rsidRPr="00AE5E2A">
        <w:rPr>
          <w:b/>
          <w:bCs/>
        </w:rPr>
        <w:t xml:space="preserve">. </w:t>
      </w:r>
      <w:r w:rsidRPr="00AE5E2A">
        <w:t> Ogólny zakres kompetencji, zadań i obowiązków dyrektora szkoły określa ustawa                   o systemie oświaty i inne przepisy szczegółowe.</w:t>
      </w:r>
    </w:p>
    <w:p w:rsidR="0032495F" w:rsidRPr="00AE5E2A" w:rsidRDefault="0032495F" w:rsidP="00B03105">
      <w:pPr>
        <w:tabs>
          <w:tab w:val="left" w:pos="180"/>
          <w:tab w:val="left" w:pos="426"/>
        </w:tabs>
        <w:spacing w:before="240"/>
        <w:jc w:val="both"/>
      </w:pPr>
      <w:r w:rsidRPr="00AE5E2A">
        <w:rPr>
          <w:b/>
          <w:bCs/>
        </w:rPr>
        <w:t xml:space="preserve">       § 5</w:t>
      </w:r>
      <w:r w:rsidR="00FA2571" w:rsidRPr="00AE5E2A">
        <w:rPr>
          <w:b/>
          <w:bCs/>
        </w:rPr>
        <w:t>2</w:t>
      </w:r>
      <w:r w:rsidRPr="00AE5E2A">
        <w:rPr>
          <w:b/>
          <w:bCs/>
        </w:rPr>
        <w:t xml:space="preserve">. </w:t>
      </w:r>
      <w:r w:rsidRPr="00AE5E2A">
        <w:t> Dyrektor szkoły:</w:t>
      </w:r>
    </w:p>
    <w:p w:rsidR="0032495F" w:rsidRPr="00AE5E2A" w:rsidRDefault="0032495F" w:rsidP="00B03105">
      <w:pPr>
        <w:tabs>
          <w:tab w:val="left" w:pos="426"/>
        </w:tabs>
        <w:spacing w:before="240"/>
        <w:jc w:val="both"/>
      </w:pPr>
      <w:r w:rsidRPr="00AE5E2A">
        <w:rPr>
          <w:b/>
          <w:bCs/>
        </w:rPr>
        <w:t xml:space="preserve">       1</w:t>
      </w:r>
      <w:r w:rsidRPr="00AE5E2A">
        <w:t>. Kieruje działalnością dydaktyczną , wychowawczą i opiekuńczą , a w  szczególności:</w:t>
      </w:r>
    </w:p>
    <w:p w:rsidR="0032495F" w:rsidRPr="00AE5E2A" w:rsidRDefault="0032495F" w:rsidP="00B30112">
      <w:pPr>
        <w:numPr>
          <w:ilvl w:val="0"/>
          <w:numId w:val="39"/>
        </w:numPr>
        <w:tabs>
          <w:tab w:val="left" w:pos="426"/>
        </w:tabs>
        <w:spacing w:before="240" w:after="240"/>
        <w:ind w:left="0" w:firstLine="0"/>
        <w:jc w:val="both"/>
      </w:pPr>
      <w:r w:rsidRPr="00AE5E2A">
        <w:t>kształtuje twórczą atmosferę pracy, stwarza warunki sprzyjające podnoszeniu jej jakości pracy;</w:t>
      </w:r>
    </w:p>
    <w:p w:rsidR="0032495F" w:rsidRPr="00AE5E2A" w:rsidRDefault="0032495F" w:rsidP="00B30112">
      <w:pPr>
        <w:numPr>
          <w:ilvl w:val="0"/>
          <w:numId w:val="39"/>
        </w:numPr>
        <w:tabs>
          <w:tab w:val="left" w:pos="426"/>
        </w:tabs>
        <w:ind w:left="0" w:firstLine="0"/>
        <w:jc w:val="both"/>
      </w:pPr>
      <w:r w:rsidRPr="00AE5E2A">
        <w:t xml:space="preserve">przewodniczy Radzie Pedagogicznej, przygotowuje i prowadzi posiedzenia rady oraz jest odpowiedzialny za zawiadomienie wszystkich jej członków o terminie i porządku zebrania zgodnie z </w:t>
      </w:r>
      <w:r w:rsidRPr="00AE5E2A">
        <w:rPr>
          <w:i/>
          <w:iCs/>
        </w:rPr>
        <w:t>Regulaminem Rady Pedagogicznej</w:t>
      </w:r>
      <w:r w:rsidRPr="00AE5E2A">
        <w:t>;</w:t>
      </w:r>
    </w:p>
    <w:p w:rsidR="0032495F" w:rsidRPr="00AE5E2A" w:rsidRDefault="0032495F" w:rsidP="00B30112">
      <w:pPr>
        <w:numPr>
          <w:ilvl w:val="0"/>
          <w:numId w:val="39"/>
        </w:numPr>
        <w:tabs>
          <w:tab w:val="left" w:pos="426"/>
        </w:tabs>
        <w:spacing w:before="240"/>
        <w:ind w:left="0" w:firstLine="0"/>
        <w:jc w:val="left"/>
      </w:pPr>
      <w:r w:rsidRPr="00AE5E2A">
        <w:t xml:space="preserve">realizuje uchwały Rady Pedagogicznej podjęte w ramach jej kompetencji stanowiących; </w:t>
      </w:r>
    </w:p>
    <w:p w:rsidR="0032495F" w:rsidRPr="00AE5E2A" w:rsidRDefault="0032495F" w:rsidP="00B30112">
      <w:pPr>
        <w:numPr>
          <w:ilvl w:val="0"/>
          <w:numId w:val="39"/>
        </w:numPr>
        <w:tabs>
          <w:tab w:val="left" w:pos="426"/>
        </w:tabs>
        <w:spacing w:before="240"/>
        <w:ind w:left="0" w:firstLine="0"/>
        <w:jc w:val="both"/>
      </w:pPr>
      <w:r w:rsidRPr="00AE5E2A">
        <w:t>wstrzymuje wykonanie uchwał Rady Pedagogicznej niezgodnych z prawem i zawiadamia o tym organ prowadzący i nadzorujący</w:t>
      </w:r>
    </w:p>
    <w:p w:rsidR="0032495F" w:rsidRPr="00AE5E2A" w:rsidRDefault="0032495F" w:rsidP="00B30112">
      <w:pPr>
        <w:numPr>
          <w:ilvl w:val="0"/>
          <w:numId w:val="39"/>
        </w:numPr>
        <w:tabs>
          <w:tab w:val="left" w:pos="426"/>
        </w:tabs>
        <w:spacing w:before="240"/>
        <w:ind w:left="0" w:firstLine="0"/>
        <w:jc w:val="left"/>
      </w:pPr>
      <w:r w:rsidRPr="00AE5E2A">
        <w:t>powołuje szkolną komisję rekrutacyjno-kwalifikacyjną;</w:t>
      </w:r>
    </w:p>
    <w:p w:rsidR="0032495F" w:rsidRPr="00AE5E2A" w:rsidRDefault="0032495F" w:rsidP="00B30112">
      <w:pPr>
        <w:numPr>
          <w:ilvl w:val="0"/>
          <w:numId w:val="39"/>
        </w:numPr>
        <w:tabs>
          <w:tab w:val="left" w:pos="426"/>
        </w:tabs>
        <w:spacing w:before="240"/>
        <w:ind w:left="0" w:firstLine="0"/>
        <w:jc w:val="both"/>
      </w:pPr>
      <w:r w:rsidRPr="00AE5E2A">
        <w:t>opracowuje plan nauczania na cykl edukacyjny dla poszczególnych oddziałów w Szkole;</w:t>
      </w:r>
    </w:p>
    <w:p w:rsidR="0032495F" w:rsidRPr="00AE5E2A" w:rsidRDefault="0032495F" w:rsidP="00B30112">
      <w:pPr>
        <w:numPr>
          <w:ilvl w:val="0"/>
          <w:numId w:val="39"/>
        </w:numPr>
        <w:tabs>
          <w:tab w:val="left" w:pos="426"/>
        </w:tabs>
        <w:spacing w:before="240"/>
        <w:ind w:left="0" w:firstLine="0"/>
        <w:jc w:val="left"/>
      </w:pPr>
      <w:r w:rsidRPr="00AE5E2A">
        <w:t>sprawuje nadzór pedagogiczny zgodnie z odrębnymi przepisami;</w:t>
      </w:r>
    </w:p>
    <w:p w:rsidR="0032495F" w:rsidRPr="00AE5E2A" w:rsidRDefault="0032495F" w:rsidP="00B30112">
      <w:pPr>
        <w:numPr>
          <w:ilvl w:val="0"/>
          <w:numId w:val="39"/>
        </w:numPr>
        <w:tabs>
          <w:tab w:val="left" w:pos="426"/>
        </w:tabs>
        <w:spacing w:before="240"/>
        <w:ind w:left="0" w:firstLine="0"/>
        <w:jc w:val="both"/>
      </w:pPr>
      <w:r w:rsidRPr="00AE5E2A">
        <w:t>przedkłada Radzie Pedagogicznej nie rzadziej niż dwa razy w ciągu roku ogólne wnioski wynikające z nadzoru pedagogicznego oraz informacje o działalności szkoły;</w:t>
      </w:r>
    </w:p>
    <w:p w:rsidR="0032495F" w:rsidRPr="00AE5E2A" w:rsidRDefault="0032495F" w:rsidP="00B30112">
      <w:pPr>
        <w:numPr>
          <w:ilvl w:val="0"/>
          <w:numId w:val="39"/>
        </w:numPr>
        <w:tabs>
          <w:tab w:val="left" w:pos="426"/>
        </w:tabs>
        <w:spacing w:before="240"/>
        <w:ind w:left="0" w:firstLine="0"/>
        <w:jc w:val="both"/>
      </w:pPr>
      <w:r w:rsidRPr="00AE5E2A">
        <w:t>dba o autorytet członków Rady Pedagogicznej, ochronę praw i godności nauczyciela;</w:t>
      </w:r>
    </w:p>
    <w:p w:rsidR="0032495F" w:rsidRPr="00AE5E2A" w:rsidRDefault="0032495F" w:rsidP="00B30112">
      <w:pPr>
        <w:numPr>
          <w:ilvl w:val="0"/>
          <w:numId w:val="39"/>
        </w:numPr>
        <w:tabs>
          <w:tab w:val="left" w:pos="426"/>
        </w:tabs>
        <w:spacing w:before="240"/>
        <w:ind w:left="0" w:firstLine="0"/>
        <w:jc w:val="both"/>
      </w:pPr>
      <w:r w:rsidRPr="00AE5E2A">
        <w:t>podaje do publicznej wiadomości do końca zajęć dydaktycznych szkolny zestaw podręczników, który będzie obowiązywał w szkole podstawowej od początku następnego roku szkolnego;</w:t>
      </w:r>
    </w:p>
    <w:p w:rsidR="0032495F" w:rsidRPr="00AE5E2A" w:rsidRDefault="0032495F" w:rsidP="00B30112">
      <w:pPr>
        <w:numPr>
          <w:ilvl w:val="0"/>
          <w:numId w:val="39"/>
        </w:numPr>
        <w:tabs>
          <w:tab w:val="left" w:pos="426"/>
        </w:tabs>
        <w:spacing w:before="240"/>
        <w:ind w:left="0" w:firstLine="0"/>
        <w:jc w:val="both"/>
      </w:pPr>
      <w:r w:rsidRPr="00AE5E2A">
        <w:t>ustala w przypadku braku zgody wśród nauczycieli uczących danej edukacji w szkole,  po zasięgnięciu opinii Rady Rodziców,  jeden podręcznik do przedmiotu który będzie obowiązywał wszystkich nauczycieli w cyklu kształcenia;</w:t>
      </w:r>
    </w:p>
    <w:p w:rsidR="0032495F" w:rsidRPr="00AE5E2A" w:rsidRDefault="0032495F" w:rsidP="00B30112">
      <w:pPr>
        <w:numPr>
          <w:ilvl w:val="0"/>
          <w:numId w:val="39"/>
        </w:numPr>
        <w:tabs>
          <w:tab w:val="left" w:pos="426"/>
        </w:tabs>
        <w:spacing w:before="240"/>
        <w:ind w:left="0" w:firstLine="0"/>
        <w:jc w:val="both"/>
      </w:pPr>
      <w:r w:rsidRPr="00AE5E2A">
        <w:lastRenderedPageBreak/>
        <w:t xml:space="preserve">dokonuje zakupu podręczników, materiałów edukacyjnych i materiałów ćwiczeniowych </w:t>
      </w:r>
      <w:r w:rsidRPr="00AE5E2A">
        <w:br/>
        <w:t>w ramach dotacji celowej właściwego ministerstwa;</w:t>
      </w:r>
    </w:p>
    <w:p w:rsidR="0032495F" w:rsidRPr="00AE5E2A" w:rsidRDefault="0032495F" w:rsidP="00B30112">
      <w:pPr>
        <w:numPr>
          <w:ilvl w:val="0"/>
          <w:numId w:val="39"/>
        </w:numPr>
        <w:tabs>
          <w:tab w:val="left" w:pos="426"/>
        </w:tabs>
        <w:spacing w:before="240"/>
        <w:ind w:left="0" w:firstLine="0"/>
        <w:jc w:val="both"/>
      </w:pPr>
      <w:r w:rsidRPr="00AE5E2A">
        <w:t>opracowuje zasady gospodarowania podręcznikami i materiałami edukacyjnymi zakupionymi z dotacji celowej;</w:t>
      </w:r>
    </w:p>
    <w:p w:rsidR="0032495F" w:rsidRPr="00AE5E2A" w:rsidRDefault="0032495F" w:rsidP="00B30112">
      <w:pPr>
        <w:numPr>
          <w:ilvl w:val="0"/>
          <w:numId w:val="39"/>
        </w:numPr>
        <w:tabs>
          <w:tab w:val="left" w:pos="426"/>
        </w:tabs>
        <w:spacing w:before="240"/>
        <w:ind w:left="0" w:firstLine="0"/>
        <w:jc w:val="left"/>
      </w:pPr>
      <w:r w:rsidRPr="00AE5E2A">
        <w:t>współpracuje z Radą Pedagogiczną, Radą Rodziców szkoły, Szkolnym Klubem Wolontariatu i S.U.;</w:t>
      </w:r>
    </w:p>
    <w:p w:rsidR="0032495F" w:rsidRPr="00AE5E2A" w:rsidRDefault="0032495F" w:rsidP="00B30112">
      <w:pPr>
        <w:numPr>
          <w:ilvl w:val="0"/>
          <w:numId w:val="39"/>
        </w:numPr>
        <w:tabs>
          <w:tab w:val="left" w:pos="426"/>
        </w:tabs>
        <w:spacing w:before="240"/>
        <w:ind w:left="0" w:firstLine="0"/>
        <w:jc w:val="both"/>
      </w:pPr>
      <w:r w:rsidRPr="00AE5E2A">
        <w:t>stwarza warunki do działania w szkole wolontariuszy, stowarzyszeń i organizacji, których celem statutowym jest działalność wychowawcza i opiekuńcza lub rozszerzanie i wzbogacanie form działalności wychowawczo- opiekuńczej w szkole;</w:t>
      </w:r>
    </w:p>
    <w:p w:rsidR="0032495F" w:rsidRPr="00AE5E2A" w:rsidRDefault="0032495F" w:rsidP="00B30112">
      <w:pPr>
        <w:numPr>
          <w:ilvl w:val="0"/>
          <w:numId w:val="39"/>
        </w:numPr>
        <w:tabs>
          <w:tab w:val="left" w:pos="426"/>
        </w:tabs>
        <w:spacing w:before="240"/>
        <w:ind w:left="0" w:firstLine="0"/>
        <w:jc w:val="both"/>
      </w:pPr>
      <w:r w:rsidRPr="00AE5E2A">
        <w:t>udziela na wniosek rodziców (prawnych opiekunów), po spełnieniu ustawowych wymogów zezwoleń na spełnianie obowiązku nauki, obowiązku szkolnego lub w formie indywidualnego nauczania;</w:t>
      </w:r>
    </w:p>
    <w:p w:rsidR="0032495F" w:rsidRPr="00AE5E2A" w:rsidRDefault="0032495F" w:rsidP="00B30112">
      <w:pPr>
        <w:numPr>
          <w:ilvl w:val="0"/>
          <w:numId w:val="39"/>
        </w:numPr>
        <w:tabs>
          <w:tab w:val="left" w:pos="426"/>
        </w:tabs>
        <w:spacing w:before="240"/>
        <w:ind w:left="0" w:firstLine="0"/>
        <w:jc w:val="both"/>
      </w:pPr>
      <w:r w:rsidRPr="00AE5E2A">
        <w:t>organizuje pomoc psychologiczno - pedagogiczną w formach i na zasadach określonych w Rozdziale 3  Działu II  statutu  szkoły;</w:t>
      </w:r>
    </w:p>
    <w:p w:rsidR="0032495F" w:rsidRPr="00AE5E2A" w:rsidRDefault="0032495F" w:rsidP="00B30112">
      <w:pPr>
        <w:numPr>
          <w:ilvl w:val="0"/>
          <w:numId w:val="39"/>
        </w:numPr>
        <w:tabs>
          <w:tab w:val="left" w:pos="426"/>
        </w:tabs>
        <w:spacing w:before="240"/>
        <w:ind w:left="0" w:firstLine="0"/>
        <w:jc w:val="both"/>
      </w:pPr>
      <w:r w:rsidRPr="00AE5E2A">
        <w:t xml:space="preserve">organizuje wspomaganie szkoły w zakresie pomocy psychologiczno-pedagogicznej, polegające na planowaniu i przeprowadzaniu działań mających na celu poprawę jakości udzielanej pomocy </w:t>
      </w:r>
      <w:proofErr w:type="spellStart"/>
      <w:r w:rsidRPr="00AE5E2A">
        <w:t>pp</w:t>
      </w:r>
      <w:proofErr w:type="spellEnd"/>
      <w:r w:rsidRPr="00AE5E2A">
        <w:t>;</w:t>
      </w:r>
    </w:p>
    <w:p w:rsidR="0032495F" w:rsidRPr="00AE5E2A" w:rsidRDefault="0032495F" w:rsidP="00B30112">
      <w:pPr>
        <w:numPr>
          <w:ilvl w:val="0"/>
          <w:numId w:val="39"/>
        </w:numPr>
        <w:tabs>
          <w:tab w:val="left" w:pos="426"/>
        </w:tabs>
        <w:spacing w:before="240"/>
        <w:ind w:left="0" w:firstLine="0"/>
        <w:jc w:val="both"/>
      </w:pPr>
      <w:r w:rsidRPr="00AE5E2A">
        <w:t>w porozumieniu z organem prowadzącym organizuje uczniom  nauczanie indywidualne na zasadach określonych  w  Dziale II, rozdziale 5 statutu szkoły;</w:t>
      </w:r>
    </w:p>
    <w:p w:rsidR="0032495F" w:rsidRPr="00AE5E2A" w:rsidRDefault="0032495F" w:rsidP="00B30112">
      <w:pPr>
        <w:numPr>
          <w:ilvl w:val="0"/>
          <w:numId w:val="39"/>
        </w:numPr>
        <w:tabs>
          <w:tab w:val="left" w:pos="426"/>
        </w:tabs>
        <w:spacing w:before="240"/>
        <w:ind w:left="0" w:firstLine="0"/>
        <w:jc w:val="both"/>
      </w:pPr>
      <w:r w:rsidRPr="00AE5E2A">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32495F" w:rsidRPr="00AE5E2A" w:rsidRDefault="0032495F" w:rsidP="00B30112">
      <w:pPr>
        <w:numPr>
          <w:ilvl w:val="0"/>
          <w:numId w:val="39"/>
        </w:numPr>
        <w:tabs>
          <w:tab w:val="left" w:pos="426"/>
        </w:tabs>
        <w:spacing w:before="240"/>
        <w:ind w:left="0" w:firstLine="0"/>
        <w:jc w:val="both"/>
      </w:pPr>
      <w:r w:rsidRPr="00AE5E2A">
        <w:t xml:space="preserve">dopuszcza do użytku szkolnego programy nauczania, po zaopiniowaniu ich przez Radę Pedagogiczną. Dyrektor szkoły jest odpowiedzialny za uwzględnienie w zestawie programów nauczania całości podstawy programowej kształcenia ogólnego; </w:t>
      </w:r>
    </w:p>
    <w:p w:rsidR="0032495F" w:rsidRPr="00AE5E2A" w:rsidRDefault="0032495F" w:rsidP="00B30112">
      <w:pPr>
        <w:numPr>
          <w:ilvl w:val="0"/>
          <w:numId w:val="39"/>
        </w:numPr>
        <w:tabs>
          <w:tab w:val="left" w:pos="426"/>
        </w:tabs>
        <w:spacing w:before="240"/>
        <w:ind w:left="0" w:firstLine="0"/>
        <w:jc w:val="both"/>
      </w:pPr>
      <w:r w:rsidRPr="00AE5E2A">
        <w:t xml:space="preserve">powołuje spośród nauczycieli i specjalistów zatrudnionych w szkole zespoły przedmiotowe, problemowo-zadaniowe i Zespoły ds. pomocy psychologiczno-pedagogicznej, o których mowa   w  § 83 statutu szkoły; </w:t>
      </w:r>
    </w:p>
    <w:p w:rsidR="0032495F" w:rsidRPr="00AE5E2A" w:rsidRDefault="0032495F" w:rsidP="00B30112">
      <w:pPr>
        <w:numPr>
          <w:ilvl w:val="0"/>
          <w:numId w:val="39"/>
        </w:numPr>
        <w:tabs>
          <w:tab w:val="left" w:pos="426"/>
        </w:tabs>
        <w:spacing w:before="240"/>
        <w:ind w:left="0" w:firstLine="0"/>
        <w:jc w:val="both"/>
      </w:pPr>
      <w:r w:rsidRPr="00AE5E2A">
        <w:t>zwalnia uczniów z zajęć  WF-u lub wykonywania określonych ćwiczeń fizycznych, plastyki, zajęć technicznych, informatyki w oparciu o odrębne przepisy;</w:t>
      </w:r>
    </w:p>
    <w:p w:rsidR="0032495F" w:rsidRPr="00AE5E2A" w:rsidRDefault="0032495F" w:rsidP="00B30112">
      <w:pPr>
        <w:numPr>
          <w:ilvl w:val="0"/>
          <w:numId w:val="39"/>
        </w:numPr>
        <w:tabs>
          <w:tab w:val="left" w:pos="426"/>
        </w:tabs>
        <w:spacing w:before="240"/>
        <w:ind w:left="0" w:firstLine="0"/>
        <w:jc w:val="both"/>
      </w:pPr>
      <w:r w:rsidRPr="00AE5E2A">
        <w:t xml:space="preserve">udziela zezwoleń na indywidualny tok nauki lub indywidualne nauczanie, zgodnie </w:t>
      </w:r>
      <w:r w:rsidRPr="00AE5E2A">
        <w:br/>
        <w:t>z zasadami określonymi w  § 38 statutu szkoły;</w:t>
      </w:r>
    </w:p>
    <w:p w:rsidR="0032495F" w:rsidRPr="00AE5E2A" w:rsidRDefault="0032495F" w:rsidP="00B30112">
      <w:pPr>
        <w:numPr>
          <w:ilvl w:val="0"/>
          <w:numId w:val="39"/>
        </w:numPr>
        <w:tabs>
          <w:tab w:val="left" w:pos="426"/>
        </w:tabs>
        <w:spacing w:before="240"/>
        <w:ind w:left="0" w:firstLine="0"/>
        <w:jc w:val="both"/>
      </w:pPr>
      <w:r w:rsidRPr="00AE5E2A">
        <w:t>występuje do kuratora oświaty z wnioskiem o przeniesienie ucznia innej szkoły podstawowej w przypadkach określonych w  § 130 statutu szkoły;</w:t>
      </w:r>
    </w:p>
    <w:p w:rsidR="0032495F" w:rsidRPr="00AE5E2A" w:rsidRDefault="0032495F" w:rsidP="00B30112">
      <w:pPr>
        <w:numPr>
          <w:ilvl w:val="0"/>
          <w:numId w:val="39"/>
        </w:numPr>
        <w:tabs>
          <w:tab w:val="left" w:pos="426"/>
        </w:tabs>
        <w:spacing w:before="240"/>
        <w:ind w:left="0" w:firstLine="0"/>
        <w:jc w:val="both"/>
      </w:pPr>
      <w:r w:rsidRPr="00AE5E2A">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32495F" w:rsidRPr="00AE5E2A" w:rsidRDefault="0032495F" w:rsidP="00B30112">
      <w:pPr>
        <w:numPr>
          <w:ilvl w:val="0"/>
          <w:numId w:val="39"/>
        </w:numPr>
        <w:tabs>
          <w:tab w:val="left" w:pos="426"/>
        </w:tabs>
        <w:spacing w:before="240"/>
        <w:ind w:left="0" w:firstLine="0"/>
        <w:jc w:val="both"/>
      </w:pPr>
      <w:r w:rsidRPr="00AE5E2A">
        <w:lastRenderedPageBreak/>
        <w:t>inspiruje nauczycieli do innowacji pedagogicznych, wychowawczych  i organizacyjnych;</w:t>
      </w:r>
    </w:p>
    <w:p w:rsidR="0032495F" w:rsidRPr="00AE5E2A" w:rsidRDefault="0032495F" w:rsidP="00B30112">
      <w:pPr>
        <w:numPr>
          <w:ilvl w:val="0"/>
          <w:numId w:val="39"/>
        </w:numPr>
        <w:tabs>
          <w:tab w:val="left" w:pos="426"/>
        </w:tabs>
        <w:spacing w:before="240"/>
        <w:ind w:left="0" w:firstLine="0"/>
        <w:jc w:val="both"/>
      </w:pPr>
      <w:r w:rsidRPr="00AE5E2A">
        <w:t xml:space="preserve">stwarza warunki umożliwiające podtrzymywanie tożsamości narodowej, etnicznej </w:t>
      </w:r>
      <w:r w:rsidRPr="00AE5E2A">
        <w:br/>
        <w:t>i religijnej uczniom;</w:t>
      </w:r>
    </w:p>
    <w:p w:rsidR="0032495F" w:rsidRPr="00AE5E2A" w:rsidRDefault="0032495F" w:rsidP="00B30112">
      <w:pPr>
        <w:numPr>
          <w:ilvl w:val="0"/>
          <w:numId w:val="39"/>
        </w:numPr>
        <w:tabs>
          <w:tab w:val="left" w:pos="0"/>
          <w:tab w:val="left" w:pos="426"/>
        </w:tabs>
        <w:spacing w:before="240"/>
        <w:ind w:left="0" w:firstLine="0"/>
        <w:jc w:val="both"/>
      </w:pPr>
      <w:r w:rsidRPr="00AE5E2A">
        <w:t xml:space="preserve"> odpowiada za realizację zaleceń wynikających z orzeczenia o potrzebie kształcenia specjalnego  ucznia;</w:t>
      </w:r>
    </w:p>
    <w:p w:rsidR="0032495F" w:rsidRPr="00AE5E2A" w:rsidRDefault="0032495F" w:rsidP="00B30112">
      <w:pPr>
        <w:numPr>
          <w:ilvl w:val="0"/>
          <w:numId w:val="39"/>
        </w:numPr>
        <w:tabs>
          <w:tab w:val="left" w:pos="426"/>
        </w:tabs>
        <w:spacing w:before="240"/>
        <w:ind w:left="0" w:firstLine="0"/>
        <w:jc w:val="both"/>
      </w:pPr>
      <w:r w:rsidRPr="00AE5E2A">
        <w:t>prowadzi ewidencję spełniania obowiązku szkolnego w formie księgi uczniów prowadzonych na zasadach określonych odrębnych przepisach;</w:t>
      </w:r>
    </w:p>
    <w:p w:rsidR="0032495F" w:rsidRPr="00AE5E2A" w:rsidRDefault="0032495F" w:rsidP="00B30112">
      <w:pPr>
        <w:numPr>
          <w:ilvl w:val="0"/>
          <w:numId w:val="39"/>
        </w:numPr>
        <w:tabs>
          <w:tab w:val="left" w:pos="426"/>
        </w:tabs>
        <w:spacing w:before="240"/>
        <w:ind w:left="0" w:firstLine="0"/>
        <w:jc w:val="both"/>
      </w:pPr>
      <w:r w:rsidRPr="00AE5E2A">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AE5E2A">
        <w:br/>
        <w:t xml:space="preserve">z niepełnosprawnościami sprzężonymi lub z autyzmem z nauki drugiego języka obcego; ucznia </w:t>
      </w:r>
      <w:r w:rsidRPr="00AE5E2A">
        <w:br/>
        <w:t>z orzeczeniem o potrzebie kształcenia specjalnego zwalnia na podstawie tego orzeczenia;</w:t>
      </w:r>
    </w:p>
    <w:p w:rsidR="0032495F" w:rsidRPr="00AE5E2A" w:rsidRDefault="0032495F" w:rsidP="00B30112">
      <w:pPr>
        <w:numPr>
          <w:ilvl w:val="0"/>
          <w:numId w:val="39"/>
        </w:numPr>
        <w:tabs>
          <w:tab w:val="left" w:pos="426"/>
        </w:tabs>
        <w:spacing w:before="240"/>
        <w:ind w:left="0" w:firstLine="0"/>
        <w:jc w:val="both"/>
      </w:pPr>
      <w:r w:rsidRPr="00AE5E2A">
        <w:t>wyznacza terminy egzaminów poprawkowych do dnia zakończenia rocznych zajęć dydaktyczno-wychowawczych i podaje do wiadomości uczniów;</w:t>
      </w:r>
    </w:p>
    <w:p w:rsidR="0032495F" w:rsidRPr="00AE5E2A" w:rsidRDefault="0032495F" w:rsidP="00B30112">
      <w:pPr>
        <w:numPr>
          <w:ilvl w:val="0"/>
          <w:numId w:val="39"/>
        </w:numPr>
        <w:tabs>
          <w:tab w:val="left" w:pos="426"/>
        </w:tabs>
        <w:spacing w:before="240"/>
        <w:ind w:left="0" w:firstLine="0"/>
        <w:jc w:val="both"/>
      </w:pPr>
      <w:r w:rsidRPr="00AE5E2A">
        <w:t xml:space="preserve">powołuje komisje do przeprowadzania egzaminów poprawkowych, klasyfikacyjnych </w:t>
      </w:r>
      <w:r w:rsidRPr="00AE5E2A">
        <w:br/>
        <w:t>i sprawdzających na zasadach określonych w  § 151 statutu szkoły;</w:t>
      </w:r>
    </w:p>
    <w:p w:rsidR="0032495F" w:rsidRPr="00AE5E2A" w:rsidRDefault="0032495F" w:rsidP="00B30112">
      <w:pPr>
        <w:numPr>
          <w:ilvl w:val="0"/>
          <w:numId w:val="39"/>
        </w:numPr>
        <w:tabs>
          <w:tab w:val="left" w:pos="426"/>
        </w:tabs>
        <w:spacing w:before="240"/>
        <w:ind w:left="0" w:firstLine="0"/>
        <w:jc w:val="both"/>
      </w:pPr>
      <w:r w:rsidRPr="00AE5E2A">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32495F" w:rsidRPr="00AE5E2A" w:rsidRDefault="0032495F" w:rsidP="00B30112">
      <w:pPr>
        <w:numPr>
          <w:ilvl w:val="0"/>
          <w:numId w:val="39"/>
        </w:numPr>
        <w:tabs>
          <w:tab w:val="left" w:pos="426"/>
        </w:tabs>
        <w:spacing w:before="240"/>
        <w:ind w:left="0" w:firstLine="0"/>
        <w:jc w:val="both"/>
      </w:pPr>
      <w:r w:rsidRPr="00AE5E2A">
        <w:t>współdziała ze szkołami wyższymi oraz zakładami kształcenia nauczycieli w sprawie organizacji praktyk studenckich.</w:t>
      </w:r>
    </w:p>
    <w:p w:rsidR="0032495F" w:rsidRPr="00AE5E2A" w:rsidRDefault="0032495F" w:rsidP="00B30112">
      <w:pPr>
        <w:numPr>
          <w:ilvl w:val="1"/>
          <w:numId w:val="35"/>
        </w:numPr>
        <w:tabs>
          <w:tab w:val="clear" w:pos="1920"/>
          <w:tab w:val="num" w:pos="360"/>
          <w:tab w:val="left" w:pos="851"/>
        </w:tabs>
        <w:spacing w:before="240"/>
        <w:ind w:left="0" w:firstLine="426"/>
        <w:jc w:val="left"/>
      </w:pPr>
      <w:r w:rsidRPr="00AE5E2A">
        <w:t xml:space="preserve">Organizuje działalność szkoły, a w szczególności:  </w:t>
      </w:r>
    </w:p>
    <w:p w:rsidR="0032495F" w:rsidRPr="00AE5E2A" w:rsidRDefault="0032495F" w:rsidP="00B03105">
      <w:pPr>
        <w:tabs>
          <w:tab w:val="left" w:pos="426"/>
        </w:tabs>
      </w:pPr>
    </w:p>
    <w:p w:rsidR="0032495F" w:rsidRPr="00AE5E2A" w:rsidRDefault="0032495F" w:rsidP="00B30112">
      <w:pPr>
        <w:numPr>
          <w:ilvl w:val="2"/>
          <w:numId w:val="32"/>
        </w:numPr>
        <w:tabs>
          <w:tab w:val="clear" w:pos="737"/>
          <w:tab w:val="left" w:pos="426"/>
          <w:tab w:val="num" w:pos="540"/>
          <w:tab w:val="num" w:pos="813"/>
          <w:tab w:val="num" w:pos="3147"/>
        </w:tabs>
        <w:ind w:left="0" w:firstLine="0"/>
        <w:jc w:val="both"/>
      </w:pPr>
      <w:r w:rsidRPr="00AE5E2A">
        <w:t>opracowuje arkusz organizacyjny na kolejny rok szkolny i przekazuje go po zaopiniowaniu przez radę pedagogiczną i zakładowe organizacje związkowe do 10 kwietnia organowi prowadzącemu;</w:t>
      </w:r>
    </w:p>
    <w:p w:rsidR="0032495F" w:rsidRPr="00AE5E2A" w:rsidRDefault="0032495F" w:rsidP="00B03105">
      <w:pPr>
        <w:tabs>
          <w:tab w:val="left" w:pos="426"/>
          <w:tab w:val="num" w:pos="1506"/>
        </w:tabs>
        <w:jc w:val="both"/>
      </w:pPr>
    </w:p>
    <w:p w:rsidR="0032495F" w:rsidRPr="00AE5E2A" w:rsidRDefault="0032495F" w:rsidP="00B30112">
      <w:pPr>
        <w:numPr>
          <w:ilvl w:val="2"/>
          <w:numId w:val="32"/>
        </w:numPr>
        <w:tabs>
          <w:tab w:val="clear" w:pos="737"/>
          <w:tab w:val="left" w:pos="426"/>
          <w:tab w:val="num" w:pos="540"/>
          <w:tab w:val="num" w:pos="813"/>
          <w:tab w:val="num" w:pos="3147"/>
        </w:tabs>
        <w:ind w:left="0" w:firstLine="0"/>
        <w:jc w:val="both"/>
      </w:pPr>
      <w:r w:rsidRPr="00AE5E2A">
        <w:t>przydziela nauczycielom stałe prace i zajęcia w ramach wynagrodzenia zasadniczego oraz dodatkowo płatnych zajęć dydaktyczno- wychowawczych lub opiekuńczych;</w:t>
      </w:r>
    </w:p>
    <w:p w:rsidR="0032495F" w:rsidRPr="00AE5E2A" w:rsidRDefault="0032495F" w:rsidP="00B03105">
      <w:pPr>
        <w:tabs>
          <w:tab w:val="left" w:pos="426"/>
          <w:tab w:val="num" w:pos="1506"/>
        </w:tabs>
        <w:jc w:val="both"/>
      </w:pPr>
    </w:p>
    <w:p w:rsidR="0032495F" w:rsidRPr="00AE5E2A" w:rsidRDefault="0032495F" w:rsidP="00B30112">
      <w:pPr>
        <w:numPr>
          <w:ilvl w:val="2"/>
          <w:numId w:val="32"/>
        </w:numPr>
        <w:tabs>
          <w:tab w:val="clear" w:pos="737"/>
          <w:tab w:val="left" w:pos="426"/>
          <w:tab w:val="num" w:pos="540"/>
          <w:tab w:val="num" w:pos="813"/>
          <w:tab w:val="num" w:pos="3147"/>
        </w:tabs>
        <w:ind w:left="0" w:firstLine="0"/>
        <w:jc w:val="both"/>
      </w:pPr>
      <w:r w:rsidRPr="00AE5E2A">
        <w:t>określa i ustala sposoby dokumentowania pracy dydaktyczno-wychowawczej;</w:t>
      </w:r>
    </w:p>
    <w:p w:rsidR="0032495F" w:rsidRPr="00AE5E2A" w:rsidRDefault="0032495F" w:rsidP="00B03105">
      <w:pPr>
        <w:tabs>
          <w:tab w:val="left" w:pos="426"/>
          <w:tab w:val="num" w:pos="1506"/>
        </w:tabs>
        <w:jc w:val="both"/>
      </w:pPr>
    </w:p>
    <w:p w:rsidR="0032495F" w:rsidRPr="00AE5E2A" w:rsidRDefault="0032495F" w:rsidP="00B30112">
      <w:pPr>
        <w:numPr>
          <w:ilvl w:val="2"/>
          <w:numId w:val="32"/>
        </w:numPr>
        <w:tabs>
          <w:tab w:val="clear" w:pos="737"/>
          <w:tab w:val="left" w:pos="426"/>
          <w:tab w:val="num" w:pos="540"/>
          <w:tab w:val="num" w:pos="813"/>
          <w:tab w:val="num" w:pos="3147"/>
        </w:tabs>
        <w:ind w:left="0" w:firstLine="0"/>
        <w:jc w:val="both"/>
      </w:pPr>
      <w:r w:rsidRPr="00AE5E2A">
        <w:t xml:space="preserve">wyznacza w miarę potrzeb w wymiarze i na zasadach ustalonym w odrębnych przepisach dni wolne od zajęć; </w:t>
      </w:r>
    </w:p>
    <w:p w:rsidR="0032495F" w:rsidRPr="00AE5E2A" w:rsidRDefault="0032495F" w:rsidP="00B03105">
      <w:pPr>
        <w:tabs>
          <w:tab w:val="left" w:pos="426"/>
          <w:tab w:val="num" w:pos="1506"/>
        </w:tabs>
        <w:jc w:val="both"/>
      </w:pPr>
    </w:p>
    <w:p w:rsidR="0032495F" w:rsidRPr="00AE5E2A" w:rsidRDefault="0032495F" w:rsidP="00B30112">
      <w:pPr>
        <w:numPr>
          <w:ilvl w:val="2"/>
          <w:numId w:val="32"/>
        </w:numPr>
        <w:tabs>
          <w:tab w:val="clear" w:pos="737"/>
          <w:tab w:val="left" w:pos="426"/>
          <w:tab w:val="num" w:pos="540"/>
          <w:tab w:val="num" w:pos="813"/>
          <w:tab w:val="num" w:pos="3147"/>
        </w:tabs>
        <w:ind w:left="0" w:right="158" w:firstLine="0"/>
        <w:jc w:val="both"/>
      </w:pPr>
      <w:r w:rsidRPr="00AE5E2A">
        <w:t>informuje nauczycieli, rodziców i uczniów do 30 września o ustalonych dniach wolnych;</w:t>
      </w:r>
    </w:p>
    <w:p w:rsidR="0032495F" w:rsidRPr="00AE5E2A" w:rsidRDefault="0032495F" w:rsidP="00485C6B">
      <w:pPr>
        <w:tabs>
          <w:tab w:val="left" w:pos="426"/>
          <w:tab w:val="num" w:pos="1506"/>
          <w:tab w:val="num" w:pos="3147"/>
        </w:tabs>
        <w:ind w:right="158"/>
        <w:jc w:val="both"/>
      </w:pPr>
    </w:p>
    <w:p w:rsidR="0032495F" w:rsidRPr="009507F0" w:rsidRDefault="0032495F" w:rsidP="00485C6B">
      <w:pPr>
        <w:numPr>
          <w:ilvl w:val="2"/>
          <w:numId w:val="32"/>
        </w:numPr>
        <w:tabs>
          <w:tab w:val="clear" w:pos="737"/>
          <w:tab w:val="left" w:pos="426"/>
          <w:tab w:val="num" w:pos="540"/>
          <w:tab w:val="num" w:pos="813"/>
          <w:tab w:val="num" w:pos="3147"/>
        </w:tabs>
        <w:ind w:left="0" w:right="158" w:firstLine="0"/>
        <w:jc w:val="both"/>
      </w:pPr>
      <w:r w:rsidRPr="009507F0">
        <w:rPr>
          <w:bCs/>
        </w:rPr>
        <w:t xml:space="preserve">odwołuje </w:t>
      </w:r>
      <w:bookmarkStart w:id="15" w:name="_Hlk48134400"/>
      <w:r w:rsidRPr="009507F0">
        <w:rPr>
          <w:bCs/>
        </w:rPr>
        <w:t>zajęcia dydaktyczno-wychowawcze i opiekuńcze w sytuacjach, gdy na terenie, na którym znajduje się szkoła mogą wystąpić zdarzenia, które zagrażają zdrowiu uczniów;</w:t>
      </w:r>
      <w:bookmarkEnd w:id="15"/>
    </w:p>
    <w:p w:rsidR="0032495F" w:rsidRPr="00AE5E2A" w:rsidRDefault="0032495F" w:rsidP="00B03105">
      <w:pPr>
        <w:tabs>
          <w:tab w:val="left" w:pos="426"/>
          <w:tab w:val="num" w:pos="1506"/>
        </w:tabs>
        <w:ind w:right="158"/>
        <w:jc w:val="both"/>
      </w:pPr>
    </w:p>
    <w:p w:rsidR="0032495F" w:rsidRPr="00AE5E2A" w:rsidRDefault="0032495F" w:rsidP="00485C6B">
      <w:pPr>
        <w:numPr>
          <w:ilvl w:val="2"/>
          <w:numId w:val="32"/>
        </w:numPr>
        <w:tabs>
          <w:tab w:val="clear" w:pos="737"/>
          <w:tab w:val="left" w:pos="426"/>
          <w:tab w:val="num" w:pos="540"/>
          <w:tab w:val="num" w:pos="813"/>
          <w:tab w:val="num" w:pos="3147"/>
        </w:tabs>
        <w:ind w:left="0" w:firstLine="0"/>
        <w:jc w:val="both"/>
      </w:pPr>
      <w:r w:rsidRPr="00AE5E2A">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32495F" w:rsidRPr="009C5E40" w:rsidRDefault="0032495F" w:rsidP="00485C6B">
      <w:pPr>
        <w:tabs>
          <w:tab w:val="left" w:pos="284"/>
        </w:tabs>
        <w:spacing w:before="120" w:after="120"/>
        <w:jc w:val="both"/>
        <w:outlineLvl w:val="3"/>
        <w:rPr>
          <w:bCs/>
        </w:rPr>
      </w:pPr>
      <w:r w:rsidRPr="009C5E40">
        <w:rPr>
          <w:bCs/>
        </w:rPr>
        <w:lastRenderedPageBreak/>
        <w:t>a)zawiesza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32495F" w:rsidRPr="009C5E40" w:rsidRDefault="0032495F" w:rsidP="009C5E40">
      <w:pPr>
        <w:tabs>
          <w:tab w:val="left" w:pos="284"/>
        </w:tabs>
        <w:spacing w:before="120" w:after="120"/>
        <w:jc w:val="both"/>
        <w:outlineLvl w:val="3"/>
        <w:rPr>
          <w:bCs/>
        </w:rPr>
      </w:pPr>
      <w:r w:rsidRPr="009C5E40">
        <w:rPr>
          <w:bCs/>
        </w:rPr>
        <w:t xml:space="preserve">b) o zawieszeniu zajęć, o którym mowa w pkt 7a, dyrektor zawiadamia organ nadzorujący; </w:t>
      </w:r>
    </w:p>
    <w:p w:rsidR="0032495F" w:rsidRPr="00AE5E2A" w:rsidRDefault="0032495F" w:rsidP="00B03105">
      <w:pPr>
        <w:tabs>
          <w:tab w:val="left" w:pos="426"/>
          <w:tab w:val="num" w:pos="1506"/>
        </w:tabs>
        <w:ind w:right="158"/>
        <w:jc w:val="both"/>
      </w:pPr>
    </w:p>
    <w:p w:rsidR="0032495F" w:rsidRPr="00AE5E2A" w:rsidRDefault="0032495F" w:rsidP="00B30112">
      <w:pPr>
        <w:numPr>
          <w:ilvl w:val="2"/>
          <w:numId w:val="32"/>
        </w:numPr>
        <w:tabs>
          <w:tab w:val="clear" w:pos="737"/>
          <w:tab w:val="left" w:pos="426"/>
          <w:tab w:val="num" w:pos="540"/>
          <w:tab w:val="num" w:pos="813"/>
          <w:tab w:val="num" w:pos="3147"/>
        </w:tabs>
        <w:ind w:left="0" w:firstLine="0"/>
        <w:jc w:val="both"/>
      </w:pPr>
      <w:r w:rsidRPr="00AE5E2A">
        <w:t xml:space="preserve">zapewnia odpowiednie warunki do jak najpełniejszej realizacji zadań szkoły, </w:t>
      </w:r>
      <w:r w:rsidRPr="00AE5E2A">
        <w:br/>
        <w:t>a w szczególności należytego stanu higieniczno – sanitarnego, bezpiecznych warunków pobytu uczniów w budynku szkolnym i placu szkolnym;</w:t>
      </w:r>
    </w:p>
    <w:p w:rsidR="0032495F" w:rsidRPr="00AE5E2A" w:rsidRDefault="0032495F" w:rsidP="00154AC4"/>
    <w:p w:rsidR="0032495F" w:rsidRPr="00AE5E2A" w:rsidRDefault="0032495F" w:rsidP="00B30112">
      <w:pPr>
        <w:numPr>
          <w:ilvl w:val="2"/>
          <w:numId w:val="32"/>
        </w:numPr>
        <w:tabs>
          <w:tab w:val="clear" w:pos="737"/>
          <w:tab w:val="left" w:pos="426"/>
          <w:tab w:val="num" w:pos="540"/>
          <w:tab w:val="num" w:pos="813"/>
          <w:tab w:val="num" w:pos="3147"/>
        </w:tabs>
        <w:ind w:left="0" w:right="158" w:firstLine="0"/>
        <w:jc w:val="both"/>
      </w:pPr>
      <w:r w:rsidRPr="00AE5E2A">
        <w:t>dba o właściwe wyposażenie szkoły w sprzęt i pomoce dydaktyczne;</w:t>
      </w:r>
    </w:p>
    <w:p w:rsidR="0032495F" w:rsidRPr="00AE5E2A" w:rsidRDefault="0032495F" w:rsidP="00B03105">
      <w:pPr>
        <w:tabs>
          <w:tab w:val="left" w:pos="426"/>
          <w:tab w:val="num" w:pos="1506"/>
        </w:tabs>
        <w:ind w:right="158"/>
        <w:jc w:val="both"/>
      </w:pPr>
    </w:p>
    <w:p w:rsidR="0032495F" w:rsidRPr="00AE5E2A" w:rsidRDefault="0032495F" w:rsidP="00B30112">
      <w:pPr>
        <w:numPr>
          <w:ilvl w:val="2"/>
          <w:numId w:val="32"/>
        </w:numPr>
        <w:tabs>
          <w:tab w:val="clear" w:pos="737"/>
          <w:tab w:val="left" w:pos="426"/>
          <w:tab w:val="num" w:pos="540"/>
          <w:tab w:val="num" w:pos="813"/>
          <w:tab w:val="num" w:pos="1440"/>
          <w:tab w:val="num" w:pos="3147"/>
        </w:tabs>
        <w:ind w:left="0" w:firstLine="0"/>
        <w:jc w:val="both"/>
      </w:pPr>
      <w:r w:rsidRPr="00AE5E2A">
        <w:t>egzekwuje przestrzeganie przez pracowników szkoły ustalonego porządku oraz dbałości o estetykę i czystość;</w:t>
      </w:r>
    </w:p>
    <w:p w:rsidR="0032495F" w:rsidRPr="00AE5E2A" w:rsidRDefault="0032495F" w:rsidP="00B03105">
      <w:pPr>
        <w:tabs>
          <w:tab w:val="left" w:pos="426"/>
          <w:tab w:val="num" w:pos="1440"/>
          <w:tab w:val="num" w:pos="1506"/>
        </w:tabs>
        <w:jc w:val="both"/>
      </w:pPr>
    </w:p>
    <w:p w:rsidR="0032495F" w:rsidRPr="00AE5E2A" w:rsidRDefault="0032495F" w:rsidP="00B30112">
      <w:pPr>
        <w:numPr>
          <w:ilvl w:val="2"/>
          <w:numId w:val="32"/>
        </w:numPr>
        <w:tabs>
          <w:tab w:val="clear" w:pos="737"/>
          <w:tab w:val="left" w:pos="426"/>
          <w:tab w:val="num" w:pos="540"/>
          <w:tab w:val="num" w:pos="813"/>
          <w:tab w:val="num" w:pos="1440"/>
          <w:tab w:val="num" w:pos="3147"/>
        </w:tabs>
        <w:ind w:left="0" w:firstLine="0"/>
        <w:jc w:val="both"/>
      </w:pPr>
      <w:r w:rsidRPr="00AE5E2A">
        <w:t>sprawuje nadzór nad działalnością administracyjną i gospodarczą szkoły;</w:t>
      </w:r>
    </w:p>
    <w:p w:rsidR="0032495F" w:rsidRPr="00AE5E2A" w:rsidRDefault="0032495F" w:rsidP="00B03105">
      <w:pPr>
        <w:tabs>
          <w:tab w:val="left" w:pos="426"/>
          <w:tab w:val="num" w:pos="1440"/>
          <w:tab w:val="num" w:pos="1506"/>
        </w:tabs>
        <w:jc w:val="both"/>
      </w:pPr>
    </w:p>
    <w:p w:rsidR="0032495F" w:rsidRPr="00AE5E2A" w:rsidRDefault="0032495F" w:rsidP="00B30112">
      <w:pPr>
        <w:numPr>
          <w:ilvl w:val="2"/>
          <w:numId w:val="32"/>
        </w:numPr>
        <w:tabs>
          <w:tab w:val="clear" w:pos="737"/>
          <w:tab w:val="left" w:pos="426"/>
          <w:tab w:val="num" w:pos="540"/>
          <w:tab w:val="num" w:pos="813"/>
          <w:tab w:val="num" w:pos="1440"/>
          <w:tab w:val="num" w:pos="3147"/>
        </w:tabs>
        <w:ind w:left="0" w:firstLine="0"/>
        <w:jc w:val="both"/>
      </w:pPr>
      <w:r w:rsidRPr="00AE5E2A">
        <w:t>opracowuje projekt planu finansowego szkoły i przedstawia go celem zaopiniowania Radzie Pedagogicznej i Radzie Rodziców;</w:t>
      </w:r>
    </w:p>
    <w:p w:rsidR="0032495F" w:rsidRPr="00AE5E2A" w:rsidRDefault="0032495F" w:rsidP="00B03105">
      <w:pPr>
        <w:tabs>
          <w:tab w:val="left" w:pos="426"/>
          <w:tab w:val="num" w:pos="1440"/>
          <w:tab w:val="num" w:pos="1506"/>
        </w:tabs>
        <w:jc w:val="both"/>
      </w:pPr>
    </w:p>
    <w:p w:rsidR="0032495F" w:rsidRPr="00AE5E2A" w:rsidRDefault="0032495F" w:rsidP="00B30112">
      <w:pPr>
        <w:numPr>
          <w:ilvl w:val="2"/>
          <w:numId w:val="32"/>
        </w:numPr>
        <w:tabs>
          <w:tab w:val="clear" w:pos="737"/>
          <w:tab w:val="left" w:pos="426"/>
          <w:tab w:val="num" w:pos="540"/>
          <w:tab w:val="num" w:pos="813"/>
          <w:tab w:val="num" w:pos="1440"/>
          <w:tab w:val="num" w:pos="3147"/>
        </w:tabs>
        <w:ind w:left="0" w:firstLine="0"/>
        <w:jc w:val="both"/>
      </w:pPr>
      <w:r w:rsidRPr="00AE5E2A">
        <w:t>dysponuje środkami finansowymi określonymi w planie finansowym szkoły; ponosi odpowiedzialność za ich prawidłowe wykorzystanie;</w:t>
      </w:r>
    </w:p>
    <w:p w:rsidR="0032495F" w:rsidRPr="00AE5E2A" w:rsidRDefault="0032495F" w:rsidP="00B03105">
      <w:pPr>
        <w:tabs>
          <w:tab w:val="left" w:pos="426"/>
          <w:tab w:val="num" w:pos="1440"/>
          <w:tab w:val="num" w:pos="1506"/>
        </w:tabs>
        <w:jc w:val="both"/>
      </w:pPr>
    </w:p>
    <w:p w:rsidR="0032495F" w:rsidRPr="00AE5E2A" w:rsidRDefault="0032495F" w:rsidP="00B30112">
      <w:pPr>
        <w:numPr>
          <w:ilvl w:val="2"/>
          <w:numId w:val="32"/>
        </w:numPr>
        <w:tabs>
          <w:tab w:val="clear" w:pos="737"/>
          <w:tab w:val="left" w:pos="426"/>
          <w:tab w:val="num" w:pos="540"/>
          <w:tab w:val="num" w:pos="813"/>
          <w:tab w:val="num" w:pos="1440"/>
          <w:tab w:val="num" w:pos="3147"/>
        </w:tabs>
        <w:ind w:left="0" w:firstLine="0"/>
        <w:jc w:val="both"/>
      </w:pPr>
      <w:r w:rsidRPr="00AE5E2A">
        <w:t>dokonuje co najmniej  raz w ciągu roku przeglądu technicznego budynku i stanu technicznego urządzeń na szkolnym boisku;</w:t>
      </w:r>
    </w:p>
    <w:p w:rsidR="0032495F" w:rsidRPr="00AE5E2A" w:rsidRDefault="0032495F" w:rsidP="00B03105">
      <w:pPr>
        <w:tabs>
          <w:tab w:val="left" w:pos="426"/>
          <w:tab w:val="num" w:pos="1440"/>
          <w:tab w:val="num" w:pos="1506"/>
        </w:tabs>
        <w:jc w:val="both"/>
      </w:pPr>
    </w:p>
    <w:p w:rsidR="0032495F" w:rsidRPr="00AE5E2A" w:rsidRDefault="0032495F" w:rsidP="00B30112">
      <w:pPr>
        <w:numPr>
          <w:ilvl w:val="2"/>
          <w:numId w:val="32"/>
        </w:numPr>
        <w:tabs>
          <w:tab w:val="clear" w:pos="737"/>
          <w:tab w:val="left" w:pos="426"/>
          <w:tab w:val="num" w:pos="540"/>
          <w:tab w:val="num" w:pos="813"/>
          <w:tab w:val="num" w:pos="1440"/>
          <w:tab w:val="num" w:pos="3147"/>
        </w:tabs>
        <w:ind w:left="0" w:firstLine="0"/>
        <w:jc w:val="both"/>
      </w:pPr>
      <w:r w:rsidRPr="00AE5E2A">
        <w:t xml:space="preserve"> za zgodą organu prowadzącego i w uzasadnionych potrzebach organizacyjnych szkoły tworzy stanowisko wicedyrektora lub inne stanowiska kierownicze.</w:t>
      </w:r>
    </w:p>
    <w:p w:rsidR="0032495F" w:rsidRPr="00AE5E2A" w:rsidRDefault="0032495F" w:rsidP="00251A5B">
      <w:pPr>
        <w:tabs>
          <w:tab w:val="left" w:pos="426"/>
          <w:tab w:val="num" w:pos="1440"/>
          <w:tab w:val="num" w:pos="1560"/>
          <w:tab w:val="num" w:pos="2820"/>
          <w:tab w:val="num" w:pos="3147"/>
        </w:tabs>
        <w:jc w:val="both"/>
      </w:pPr>
    </w:p>
    <w:p w:rsidR="0032495F" w:rsidRPr="00AE5E2A" w:rsidRDefault="0032495F" w:rsidP="00B30112">
      <w:pPr>
        <w:numPr>
          <w:ilvl w:val="2"/>
          <w:numId w:val="32"/>
        </w:numPr>
        <w:tabs>
          <w:tab w:val="clear" w:pos="737"/>
          <w:tab w:val="left" w:pos="426"/>
          <w:tab w:val="num" w:pos="540"/>
          <w:tab w:val="num" w:pos="813"/>
          <w:tab w:val="num" w:pos="1440"/>
          <w:tab w:val="num" w:pos="3147"/>
        </w:tabs>
        <w:ind w:left="0" w:firstLine="0"/>
        <w:jc w:val="both"/>
      </w:pPr>
      <w:r w:rsidRPr="00AE5E2A">
        <w:t xml:space="preserve"> organizuje prace konserwacyjno – remontowe oraz powołuje komisje przetargowe;</w:t>
      </w:r>
    </w:p>
    <w:p w:rsidR="0032495F" w:rsidRPr="00AE5E2A" w:rsidRDefault="0032495F" w:rsidP="00B03105">
      <w:pPr>
        <w:tabs>
          <w:tab w:val="left" w:pos="426"/>
          <w:tab w:val="num" w:pos="1440"/>
          <w:tab w:val="num" w:pos="1506"/>
        </w:tabs>
        <w:jc w:val="both"/>
      </w:pPr>
    </w:p>
    <w:p w:rsidR="0032495F" w:rsidRPr="00AE5E2A" w:rsidRDefault="0032495F" w:rsidP="00B30112">
      <w:pPr>
        <w:numPr>
          <w:ilvl w:val="2"/>
          <w:numId w:val="32"/>
        </w:numPr>
        <w:tabs>
          <w:tab w:val="clear" w:pos="737"/>
          <w:tab w:val="left" w:pos="426"/>
          <w:tab w:val="num" w:pos="540"/>
          <w:tab w:val="num" w:pos="813"/>
          <w:tab w:val="num" w:pos="1440"/>
          <w:tab w:val="num" w:pos="3147"/>
        </w:tabs>
        <w:ind w:left="0" w:firstLine="0"/>
        <w:jc w:val="both"/>
      </w:pPr>
      <w:r w:rsidRPr="00AE5E2A">
        <w:t xml:space="preserve"> powołuje komisję w celu dokonania inwentaryzacji majątku szkoły;</w:t>
      </w:r>
    </w:p>
    <w:p w:rsidR="0032495F" w:rsidRPr="00AE5E2A" w:rsidRDefault="0032495F" w:rsidP="00B03105">
      <w:pPr>
        <w:tabs>
          <w:tab w:val="left" w:pos="426"/>
          <w:tab w:val="num" w:pos="1440"/>
          <w:tab w:val="num" w:pos="1506"/>
        </w:tabs>
        <w:jc w:val="both"/>
      </w:pPr>
    </w:p>
    <w:p w:rsidR="0032495F" w:rsidRPr="00AE5E2A" w:rsidRDefault="0032495F" w:rsidP="00B30112">
      <w:pPr>
        <w:numPr>
          <w:ilvl w:val="2"/>
          <w:numId w:val="32"/>
        </w:numPr>
        <w:tabs>
          <w:tab w:val="clear" w:pos="737"/>
          <w:tab w:val="left" w:pos="426"/>
          <w:tab w:val="num" w:pos="540"/>
          <w:tab w:val="num" w:pos="813"/>
          <w:tab w:val="num" w:pos="1440"/>
          <w:tab w:val="num" w:pos="3147"/>
        </w:tabs>
        <w:ind w:left="0" w:firstLine="0"/>
        <w:jc w:val="both"/>
      </w:pPr>
      <w:r w:rsidRPr="00AE5E2A">
        <w:t>odpowiada za prowadzenie, przechowywanie i archiwizację dokumentacji szkoły zgodnie z odrębnymi przepisami;</w:t>
      </w:r>
    </w:p>
    <w:p w:rsidR="0032495F" w:rsidRPr="00AE5E2A" w:rsidRDefault="0032495F" w:rsidP="00B03105">
      <w:pPr>
        <w:tabs>
          <w:tab w:val="left" w:pos="426"/>
          <w:tab w:val="num" w:pos="1440"/>
          <w:tab w:val="num" w:pos="1506"/>
        </w:tabs>
        <w:jc w:val="both"/>
      </w:pPr>
    </w:p>
    <w:p w:rsidR="0032495F" w:rsidRPr="00AE5E2A" w:rsidRDefault="0032495F" w:rsidP="00B30112">
      <w:pPr>
        <w:numPr>
          <w:ilvl w:val="2"/>
          <w:numId w:val="32"/>
        </w:numPr>
        <w:tabs>
          <w:tab w:val="clear" w:pos="737"/>
          <w:tab w:val="left" w:pos="426"/>
          <w:tab w:val="num" w:pos="540"/>
          <w:tab w:val="num" w:pos="813"/>
          <w:tab w:val="num" w:pos="1440"/>
          <w:tab w:val="num" w:pos="3147"/>
        </w:tabs>
        <w:ind w:left="0" w:firstLine="0"/>
        <w:jc w:val="both"/>
        <w:rPr>
          <w:b/>
          <w:bCs/>
        </w:rPr>
      </w:pPr>
      <w:r w:rsidRPr="00AE5E2A">
        <w:t>organizuje i sprawuje kontrolę zarządczą zgodnie z ustawą o finansach publicznych</w:t>
      </w:r>
      <w:r w:rsidRPr="00AE5E2A">
        <w:rPr>
          <w:b/>
          <w:bCs/>
        </w:rPr>
        <w:t>.</w:t>
      </w:r>
    </w:p>
    <w:p w:rsidR="0032495F" w:rsidRPr="00AE5E2A" w:rsidRDefault="0032495F" w:rsidP="00B03105">
      <w:pPr>
        <w:tabs>
          <w:tab w:val="num" w:pos="1440"/>
          <w:tab w:val="num" w:pos="1506"/>
        </w:tabs>
        <w:jc w:val="both"/>
        <w:rPr>
          <w:b/>
          <w:bCs/>
        </w:rPr>
      </w:pPr>
    </w:p>
    <w:p w:rsidR="0032495F" w:rsidRPr="00AE5E2A" w:rsidRDefault="0032495F" w:rsidP="00485C6B">
      <w:pPr>
        <w:tabs>
          <w:tab w:val="left" w:pos="284"/>
        </w:tabs>
        <w:spacing w:before="120" w:after="120"/>
        <w:ind w:left="-142" w:firstLine="426"/>
        <w:jc w:val="both"/>
        <w:outlineLvl w:val="3"/>
      </w:pPr>
      <w:bookmarkStart w:id="16" w:name="_Hlk48152527"/>
      <w:r w:rsidRPr="00AE5E2A">
        <w:rPr>
          <w:bCs/>
        </w:rPr>
        <w:t xml:space="preserve">3. Dyrektor szkoły, w okresie czasowego ograniczenia funkcjonowania szkoły odpowiada za organizację realizacji zadań szkoły, w tym z wykorzystaniem metod i technik kształcenia na odległość lub innego sposobu realizacji tych zajęć. </w:t>
      </w:r>
    </w:p>
    <w:p w:rsidR="0032495F" w:rsidRPr="00AE5E2A" w:rsidRDefault="0032495F" w:rsidP="00485C6B">
      <w:pPr>
        <w:tabs>
          <w:tab w:val="left" w:pos="284"/>
        </w:tabs>
        <w:spacing w:before="120" w:after="120"/>
        <w:ind w:left="-142" w:firstLine="426"/>
        <w:jc w:val="both"/>
        <w:outlineLvl w:val="3"/>
        <w:rPr>
          <w:bCs/>
        </w:rPr>
      </w:pPr>
      <w:r w:rsidRPr="00AE5E2A">
        <w:rPr>
          <w:bCs/>
        </w:rPr>
        <w:t>4. Do obowiązków dyrektora w okresie czasowego ograniczenia funkcjonowania szkoły należy:</w:t>
      </w:r>
    </w:p>
    <w:p w:rsidR="0032495F" w:rsidRPr="00AE5E2A" w:rsidRDefault="0032495F" w:rsidP="009D7296">
      <w:pPr>
        <w:numPr>
          <w:ilvl w:val="0"/>
          <w:numId w:val="337"/>
        </w:numPr>
        <w:tabs>
          <w:tab w:val="left" w:pos="284"/>
        </w:tabs>
        <w:spacing w:before="120" w:after="120"/>
        <w:ind w:left="284" w:hanging="361"/>
        <w:jc w:val="both"/>
        <w:outlineLvl w:val="3"/>
        <w:rPr>
          <w:bCs/>
        </w:rPr>
      </w:pPr>
      <w:r w:rsidRPr="00AE5E2A">
        <w:rPr>
          <w:bCs/>
        </w:rPr>
        <w:t xml:space="preserve">rozpoznanie dostępności uczniów i nauczycieli w zakresie dostępu do infrastruktury informatycznej, oprogramowania i </w:t>
      </w:r>
      <w:proofErr w:type="spellStart"/>
      <w:r w:rsidRPr="00AE5E2A">
        <w:rPr>
          <w:bCs/>
        </w:rPr>
        <w:t>internetu</w:t>
      </w:r>
      <w:proofErr w:type="spellEnd"/>
      <w:r w:rsidRPr="00AE5E2A">
        <w:rPr>
          <w:bCs/>
        </w:rPr>
        <w:t xml:space="preserve"> umożliwiających udział uczniów                          w zdalnym nauczaniu;</w:t>
      </w:r>
    </w:p>
    <w:p w:rsidR="0032495F" w:rsidRPr="00AE5E2A" w:rsidRDefault="0032495F" w:rsidP="009D7296">
      <w:pPr>
        <w:numPr>
          <w:ilvl w:val="0"/>
          <w:numId w:val="337"/>
        </w:numPr>
        <w:tabs>
          <w:tab w:val="left" w:pos="284"/>
        </w:tabs>
        <w:spacing w:before="120" w:after="120"/>
        <w:ind w:left="284" w:hanging="361"/>
        <w:jc w:val="both"/>
        <w:outlineLvl w:val="3"/>
        <w:rPr>
          <w:bCs/>
        </w:rPr>
      </w:pPr>
      <w:r w:rsidRPr="00AE5E2A">
        <w:rPr>
          <w:bCs/>
        </w:rPr>
        <w:t xml:space="preserve"> wybór, we współpracy z nauczycielami </w:t>
      </w:r>
      <w:r w:rsidRPr="00AE5E2A">
        <w:t>technologii informacyjno-komunikacyjnych</w:t>
      </w:r>
      <w:r w:rsidRPr="00AE5E2A">
        <w:rPr>
          <w:bCs/>
        </w:rPr>
        <w:t>, która jest wykorzystywana do prowadzenia zdalne</w:t>
      </w:r>
      <w:r w:rsidR="00C74BAB" w:rsidRPr="00AE5E2A">
        <w:rPr>
          <w:bCs/>
        </w:rPr>
        <w:t>go</w:t>
      </w:r>
      <w:r w:rsidRPr="00AE5E2A">
        <w:rPr>
          <w:bCs/>
        </w:rPr>
        <w:t xml:space="preserve"> kształcenia; ustalenie zasad bezpiecznego uczestnictwa w zajęciach zdalnych w odniesieniu do </w:t>
      </w:r>
      <w:proofErr w:type="spellStart"/>
      <w:r w:rsidRPr="00AE5E2A">
        <w:rPr>
          <w:bCs/>
        </w:rPr>
        <w:t>wybran</w:t>
      </w:r>
      <w:r w:rsidR="00C74BAB" w:rsidRPr="00AE5E2A">
        <w:rPr>
          <w:bCs/>
        </w:rPr>
        <w:t>ych</w:t>
      </w:r>
      <w:r w:rsidRPr="00AE5E2A">
        <w:t>technologii</w:t>
      </w:r>
      <w:proofErr w:type="spellEnd"/>
      <w:r w:rsidRPr="00AE5E2A">
        <w:t xml:space="preserve"> informacyjno-komunikacyjnych;</w:t>
      </w:r>
    </w:p>
    <w:p w:rsidR="0032495F" w:rsidRPr="00AE5E2A" w:rsidRDefault="0032495F" w:rsidP="009D7296">
      <w:pPr>
        <w:numPr>
          <w:ilvl w:val="0"/>
          <w:numId w:val="337"/>
        </w:numPr>
        <w:tabs>
          <w:tab w:val="left" w:pos="284"/>
        </w:tabs>
        <w:spacing w:before="120" w:after="120"/>
        <w:ind w:left="284" w:hanging="361"/>
        <w:jc w:val="both"/>
        <w:outlineLvl w:val="3"/>
        <w:rPr>
          <w:bCs/>
        </w:rPr>
      </w:pPr>
      <w:r w:rsidRPr="00AE5E2A">
        <w:rPr>
          <w:bCs/>
        </w:rPr>
        <w:lastRenderedPageBreak/>
        <w:t xml:space="preserve"> ustalenie we współpracy z nauczycielami, źródła i materiałów niezbędnych do realizacji zadań;</w:t>
      </w:r>
    </w:p>
    <w:p w:rsidR="0032495F" w:rsidRPr="00AE5E2A" w:rsidRDefault="0032495F" w:rsidP="009D7296">
      <w:pPr>
        <w:numPr>
          <w:ilvl w:val="0"/>
          <w:numId w:val="337"/>
        </w:numPr>
        <w:tabs>
          <w:tab w:val="left" w:pos="284"/>
        </w:tabs>
        <w:spacing w:before="120" w:after="120"/>
        <w:ind w:left="284" w:hanging="361"/>
        <w:jc w:val="both"/>
        <w:outlineLvl w:val="3"/>
        <w:rPr>
          <w:bCs/>
        </w:rPr>
      </w:pPr>
      <w:r w:rsidRPr="00AE5E2A">
        <w:rPr>
          <w:bCs/>
        </w:rPr>
        <w:t>zobowiązuje nauczycieli do dostosowania programów nauczania do możliwości ich realizacji w zdalnej edukacji i w miarę potrzeb we współpracy z radą rodziców                               i nauczycielami dostosowania programu wychowawczo-profilaktycznego;</w:t>
      </w:r>
    </w:p>
    <w:p w:rsidR="0032495F" w:rsidRPr="00AE5E2A" w:rsidRDefault="0032495F" w:rsidP="009D7296">
      <w:pPr>
        <w:numPr>
          <w:ilvl w:val="0"/>
          <w:numId w:val="337"/>
        </w:numPr>
        <w:tabs>
          <w:tab w:val="left" w:pos="284"/>
        </w:tabs>
        <w:spacing w:before="120" w:after="120"/>
        <w:ind w:left="284" w:hanging="361"/>
        <w:jc w:val="both"/>
        <w:outlineLvl w:val="3"/>
        <w:rPr>
          <w:bCs/>
        </w:rPr>
      </w:pPr>
      <w:r w:rsidRPr="00AE5E2A">
        <w:rPr>
          <w:bCs/>
        </w:rPr>
        <w:t>we współpracy z nauczycielami, określa:</w:t>
      </w:r>
    </w:p>
    <w:p w:rsidR="0032495F" w:rsidRPr="00AE5E2A" w:rsidRDefault="0032495F" w:rsidP="009D7296">
      <w:pPr>
        <w:numPr>
          <w:ilvl w:val="0"/>
          <w:numId w:val="338"/>
        </w:numPr>
        <w:tabs>
          <w:tab w:val="left" w:pos="709"/>
        </w:tabs>
        <w:spacing w:before="120" w:after="120"/>
        <w:jc w:val="both"/>
        <w:outlineLvl w:val="3"/>
        <w:rPr>
          <w:bCs/>
        </w:rPr>
      </w:pPr>
      <w:r w:rsidRPr="00AE5E2A">
        <w:rPr>
          <w:bCs/>
        </w:rPr>
        <w:t xml:space="preserve"> dostosowanie programów nauczania do możliwości ich realizacji w zdalnej edukacji,</w:t>
      </w:r>
    </w:p>
    <w:p w:rsidR="0032495F" w:rsidRPr="00AE5E2A" w:rsidRDefault="0032495F" w:rsidP="009D7296">
      <w:pPr>
        <w:numPr>
          <w:ilvl w:val="0"/>
          <w:numId w:val="338"/>
        </w:numPr>
        <w:tabs>
          <w:tab w:val="left" w:pos="709"/>
        </w:tabs>
        <w:spacing w:before="120" w:after="120"/>
        <w:jc w:val="both"/>
        <w:outlineLvl w:val="3"/>
        <w:rPr>
          <w:bCs/>
        </w:rPr>
      </w:pPr>
      <w:r w:rsidRPr="00AE5E2A">
        <w:rPr>
          <w:bCs/>
        </w:rPr>
        <w:t xml:space="preserve"> oraz we współpracy z radą rodziców dostosowanie programu wychowawczo-profilaktycznego;</w:t>
      </w:r>
    </w:p>
    <w:p w:rsidR="0032495F" w:rsidRPr="00AE5E2A" w:rsidRDefault="0032495F" w:rsidP="009D7296">
      <w:pPr>
        <w:numPr>
          <w:ilvl w:val="0"/>
          <w:numId w:val="338"/>
        </w:numPr>
        <w:tabs>
          <w:tab w:val="left" w:pos="709"/>
        </w:tabs>
        <w:spacing w:before="120" w:after="120"/>
        <w:jc w:val="both"/>
        <w:outlineLvl w:val="3"/>
        <w:rPr>
          <w:bCs/>
        </w:rPr>
      </w:pPr>
      <w:r w:rsidRPr="00AE5E2A">
        <w:rPr>
          <w:bCs/>
        </w:rPr>
        <w:t xml:space="preserve">tygodniowy zakres treści nauczania na zajęciach wynikających z ramowego planu nauczania oraz zajęciach realizowanych w formach pozaszkolnych, </w:t>
      </w:r>
    </w:p>
    <w:p w:rsidR="0032495F" w:rsidRPr="00AE5E2A" w:rsidRDefault="0032495F" w:rsidP="009D7296">
      <w:pPr>
        <w:numPr>
          <w:ilvl w:val="0"/>
          <w:numId w:val="338"/>
        </w:numPr>
        <w:tabs>
          <w:tab w:val="left" w:pos="709"/>
        </w:tabs>
        <w:spacing w:before="120" w:after="120"/>
        <w:jc w:val="both"/>
        <w:outlineLvl w:val="3"/>
        <w:rPr>
          <w:bCs/>
        </w:rPr>
      </w:pPr>
      <w:r w:rsidRPr="00AE5E2A">
        <w:rPr>
          <w:bCs/>
        </w:rPr>
        <w:t xml:space="preserve">  sposób potwierdzania uczestnictwa uczniów na zajęciach oraz sposób i termin usprawiedliwiania nieobecności uczniów na zajęciach edukacyjnych,</w:t>
      </w:r>
    </w:p>
    <w:p w:rsidR="0032495F" w:rsidRPr="00AE5E2A" w:rsidRDefault="0032495F" w:rsidP="009D7296">
      <w:pPr>
        <w:numPr>
          <w:ilvl w:val="0"/>
          <w:numId w:val="338"/>
        </w:numPr>
        <w:tabs>
          <w:tab w:val="left" w:pos="709"/>
        </w:tabs>
        <w:spacing w:before="120" w:after="120"/>
        <w:jc w:val="both"/>
        <w:outlineLvl w:val="3"/>
        <w:rPr>
          <w:bCs/>
        </w:rPr>
      </w:pPr>
      <w:r w:rsidRPr="00AE5E2A">
        <w:rPr>
          <w:bCs/>
        </w:rPr>
        <w:t>sposób monitorowania postępów uczniów oraz sposób weryfikacji wiedzy i umiejętności uczniów, w tym również informowania uczniów lub rodziców o postępach ucznia w nauce, a także uzyskanych przez niego ocenach;</w:t>
      </w:r>
    </w:p>
    <w:p w:rsidR="0032495F" w:rsidRPr="00AE5E2A" w:rsidRDefault="0032495F" w:rsidP="009D7296">
      <w:pPr>
        <w:numPr>
          <w:ilvl w:val="0"/>
          <w:numId w:val="337"/>
        </w:numPr>
        <w:tabs>
          <w:tab w:val="left" w:pos="284"/>
        </w:tabs>
        <w:spacing w:before="120" w:after="120"/>
        <w:ind w:left="284" w:hanging="361"/>
        <w:jc w:val="both"/>
        <w:outlineLvl w:val="3"/>
        <w:rPr>
          <w:bCs/>
        </w:rPr>
      </w:pPr>
      <w:r w:rsidRPr="00AE5E2A">
        <w:rPr>
          <w:bCs/>
        </w:rPr>
        <w:t xml:space="preserve">ustala warunki i sposób przeprowadzania egzaminów, o których mowa w Dziale V Statutu szkoły </w:t>
      </w:r>
      <w:r w:rsidRPr="00AE5E2A">
        <w:t>[WZO],</w:t>
      </w:r>
    </w:p>
    <w:p w:rsidR="0032495F" w:rsidRPr="00AE5E2A" w:rsidRDefault="0032495F" w:rsidP="009D7296">
      <w:pPr>
        <w:numPr>
          <w:ilvl w:val="0"/>
          <w:numId w:val="337"/>
        </w:numPr>
        <w:tabs>
          <w:tab w:val="left" w:pos="284"/>
        </w:tabs>
        <w:spacing w:before="120" w:after="120"/>
        <w:ind w:left="284" w:hanging="361"/>
        <w:jc w:val="both"/>
        <w:outlineLvl w:val="3"/>
        <w:rPr>
          <w:bCs/>
        </w:rPr>
      </w:pPr>
      <w:r w:rsidRPr="00AE5E2A">
        <w:rPr>
          <w:bCs/>
        </w:rPr>
        <w:t>przekazuje rodzicom, uczniom i nauczycielom wyczerpujące informacje o organizacji zajęć w okresie czasowego zawieszenia działalności szkoły;</w:t>
      </w:r>
    </w:p>
    <w:p w:rsidR="0032495F" w:rsidRPr="00AE5E2A" w:rsidRDefault="0032495F" w:rsidP="009D7296">
      <w:pPr>
        <w:numPr>
          <w:ilvl w:val="0"/>
          <w:numId w:val="337"/>
        </w:numPr>
        <w:tabs>
          <w:tab w:val="left" w:pos="284"/>
        </w:tabs>
        <w:spacing w:before="120" w:after="120"/>
        <w:ind w:left="284" w:hanging="361"/>
        <w:jc w:val="both"/>
        <w:outlineLvl w:val="3"/>
        <w:rPr>
          <w:bCs/>
        </w:rPr>
      </w:pPr>
      <w:r w:rsidRPr="00AE5E2A">
        <w:rPr>
          <w:bCs/>
        </w:rPr>
        <w:t xml:space="preserve">koordynuje współpracę pomiędzy nauczycielami a rodzicami i uczniami w celu prowadzenia efektywnego procesu dydaktycznego i wspierania uczniów; </w:t>
      </w:r>
      <w:bookmarkEnd w:id="16"/>
    </w:p>
    <w:p w:rsidR="0032495F" w:rsidRPr="00AE5E2A" w:rsidRDefault="0032495F" w:rsidP="00B03105">
      <w:pPr>
        <w:tabs>
          <w:tab w:val="num" w:pos="1440"/>
          <w:tab w:val="num" w:pos="1506"/>
        </w:tabs>
        <w:ind w:left="180"/>
      </w:pPr>
    </w:p>
    <w:p w:rsidR="0032495F" w:rsidRPr="00AE5E2A" w:rsidRDefault="0032495F" w:rsidP="00B30112">
      <w:pPr>
        <w:numPr>
          <w:ilvl w:val="1"/>
          <w:numId w:val="35"/>
        </w:numPr>
        <w:tabs>
          <w:tab w:val="clear" w:pos="1920"/>
          <w:tab w:val="num" w:pos="360"/>
        </w:tabs>
        <w:ind w:left="0" w:firstLine="426"/>
        <w:jc w:val="both"/>
      </w:pPr>
      <w:r w:rsidRPr="00AE5E2A">
        <w:t>Prowadzi sprawy kadrowe i socjalne pracowników, a w szczególności:</w:t>
      </w:r>
    </w:p>
    <w:p w:rsidR="0032495F" w:rsidRPr="00AE5E2A" w:rsidRDefault="0032495F" w:rsidP="00B03105">
      <w:pPr>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nawiązuje i rozwiązuje stosunek pracy z nauczycielami i innymi pracownikami szkoły;</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powierza pełnienie funkcji wicedyrektorowi i innym pracownikom na stanowiskach kierowniczych;</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 xml:space="preserve">dokonuje oceny pracy nauczycieli i okresowych ocen pracy pracowników samorządowych zatrudnionych na stanowiskach urzędniczych i urzędniczych kierowniczych w oparciu </w:t>
      </w:r>
      <w:r w:rsidRPr="00AE5E2A">
        <w:br/>
        <w:t>o opracowane szczegółowe kryteria oceniania;</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 xml:space="preserve">decyduje o skierowywaniu pracownika podejmującego pracę po raz pierwszy </w:t>
      </w:r>
      <w:r w:rsidRPr="00AE5E2A">
        <w:br/>
        <w:t>w jednostkach samorządu terytorialnego do służby przygotowawczej;</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organizuje służbę przygotowawczą pracownikom samorządowym zatrudnionym na stanowiskach urzędniczych w szkole;</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opracowuje regulamin wynagradzania pracowników samorządowych;</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dokonuje oceny pracy za okres stażu na stopień awansu zawodowego;</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przyznaje nagrody dyrektora oraz wymierza kary porządkowe nauczycielom                                          i pracownikom administracji i obsługi szkoły;</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występuje z wnioskami o odznaczenia, nagrody i inne wyróżnienia dla nauczycieli                                  i pracowników;</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 xml:space="preserve"> udziela urlopów zgodnie z KN i Kpa;</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 xml:space="preserve"> załatwia sprawy osobowe nauczycieli i pracowników niebędących nauczycielami;</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 xml:space="preserve"> wydaje świadectwa pracy i opinie wymagane prawem;</w:t>
      </w:r>
    </w:p>
    <w:p w:rsidR="0032495F" w:rsidRPr="00AE5E2A" w:rsidRDefault="0032495F" w:rsidP="00B03105">
      <w:pPr>
        <w:tabs>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 xml:space="preserve"> wydaje decyzje o nadaniu stopnia nauczyciela kontraktowego;</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przyznaje dodatek motywacyjny nauczycielom zgodnie z zasadami opracowanymi przez organ prowadzący;</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 xml:space="preserve"> dysponuje środkami Zakładowego Funduszu Świadczeń Socjalnych;</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określa zakresy obowiązków, uprawnień i odpowiedzialności na stanowiskach pracy;</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odbiera ślubowania od pracowników, zgodnie z Ustawą o samorządzie terytorialnym;</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 xml:space="preserve"> współdziała ze związkami zawodowymi w zakresie uprawnień związków do opiniowania  </w:t>
      </w:r>
      <w:r w:rsidRPr="00AE5E2A">
        <w:br/>
        <w:t>i zatwierdzania;</w:t>
      </w:r>
    </w:p>
    <w:p w:rsidR="0032495F" w:rsidRPr="00AE5E2A" w:rsidRDefault="0032495F" w:rsidP="00B03105">
      <w:pPr>
        <w:tabs>
          <w:tab w:val="num" w:pos="0"/>
          <w:tab w:val="left" w:pos="426"/>
        </w:tabs>
        <w:jc w:val="both"/>
      </w:pPr>
    </w:p>
    <w:p w:rsidR="0032495F" w:rsidRPr="00AE5E2A" w:rsidRDefault="0032495F" w:rsidP="00B30112">
      <w:pPr>
        <w:numPr>
          <w:ilvl w:val="3"/>
          <w:numId w:val="32"/>
        </w:numPr>
        <w:tabs>
          <w:tab w:val="clear" w:pos="3399"/>
          <w:tab w:val="num" w:pos="0"/>
          <w:tab w:val="left" w:pos="426"/>
        </w:tabs>
        <w:ind w:left="0" w:firstLine="0"/>
        <w:jc w:val="both"/>
      </w:pPr>
      <w:r w:rsidRPr="00AE5E2A">
        <w:t xml:space="preserve"> wykonuje inne zadania wynikające z przepisów prawa. </w:t>
      </w:r>
    </w:p>
    <w:p w:rsidR="0032495F" w:rsidRPr="00AE5E2A" w:rsidRDefault="0032495F" w:rsidP="00B03105">
      <w:pPr>
        <w:ind w:left="183"/>
        <w:jc w:val="both"/>
        <w:rPr>
          <w:b/>
          <w:bCs/>
        </w:rPr>
      </w:pPr>
    </w:p>
    <w:p w:rsidR="0032495F" w:rsidRPr="00AE5E2A" w:rsidRDefault="0032495F" w:rsidP="00B30112">
      <w:pPr>
        <w:numPr>
          <w:ilvl w:val="1"/>
          <w:numId w:val="35"/>
        </w:numPr>
        <w:tabs>
          <w:tab w:val="clear" w:pos="1920"/>
          <w:tab w:val="num" w:pos="0"/>
          <w:tab w:val="left" w:pos="709"/>
        </w:tabs>
        <w:ind w:left="360" w:firstLine="66"/>
        <w:jc w:val="both"/>
      </w:pPr>
      <w:r w:rsidRPr="00AE5E2A">
        <w:t>Sprawuje opiekę nad uczniami:</w:t>
      </w:r>
    </w:p>
    <w:p w:rsidR="0032495F" w:rsidRPr="00AE5E2A" w:rsidRDefault="0032495F" w:rsidP="00B03105">
      <w:pPr>
        <w:ind w:left="3"/>
        <w:jc w:val="both"/>
      </w:pPr>
    </w:p>
    <w:p w:rsidR="0032495F" w:rsidRPr="00AE5E2A" w:rsidRDefault="0032495F" w:rsidP="00B30112">
      <w:pPr>
        <w:numPr>
          <w:ilvl w:val="4"/>
          <w:numId w:val="32"/>
        </w:numPr>
        <w:tabs>
          <w:tab w:val="clear" w:pos="4119"/>
          <w:tab w:val="num" w:pos="0"/>
          <w:tab w:val="left" w:pos="426"/>
        </w:tabs>
        <w:ind w:left="0" w:firstLine="0"/>
        <w:jc w:val="both"/>
      </w:pPr>
      <w:r w:rsidRPr="00AE5E2A">
        <w:t>tworzy warunki do samorządności, współpracuje z Samorządami Uczniowskimi;</w:t>
      </w:r>
    </w:p>
    <w:p w:rsidR="0032495F" w:rsidRPr="00AE5E2A" w:rsidRDefault="0032495F" w:rsidP="00B03105">
      <w:pPr>
        <w:tabs>
          <w:tab w:val="left" w:pos="426"/>
        </w:tabs>
        <w:jc w:val="both"/>
      </w:pPr>
    </w:p>
    <w:p w:rsidR="0032495F" w:rsidRPr="00AE5E2A" w:rsidRDefault="0032495F" w:rsidP="00B30112">
      <w:pPr>
        <w:numPr>
          <w:ilvl w:val="4"/>
          <w:numId w:val="32"/>
        </w:numPr>
        <w:tabs>
          <w:tab w:val="clear" w:pos="4119"/>
          <w:tab w:val="num" w:pos="0"/>
          <w:tab w:val="left" w:pos="426"/>
        </w:tabs>
        <w:ind w:left="0" w:firstLine="0"/>
        <w:jc w:val="both"/>
      </w:pPr>
      <w:r w:rsidRPr="00AE5E2A">
        <w:t>powołuje Komisję Stypendialną;</w:t>
      </w:r>
    </w:p>
    <w:p w:rsidR="0032495F" w:rsidRPr="00AE5E2A" w:rsidRDefault="0032495F" w:rsidP="00B03105">
      <w:pPr>
        <w:tabs>
          <w:tab w:val="left" w:pos="426"/>
        </w:tabs>
        <w:jc w:val="both"/>
      </w:pPr>
    </w:p>
    <w:p w:rsidR="0032495F" w:rsidRPr="00AE5E2A" w:rsidRDefault="0032495F" w:rsidP="00B30112">
      <w:pPr>
        <w:numPr>
          <w:ilvl w:val="4"/>
          <w:numId w:val="32"/>
        </w:numPr>
        <w:tabs>
          <w:tab w:val="clear" w:pos="4119"/>
          <w:tab w:val="num" w:pos="0"/>
          <w:tab w:val="left" w:pos="426"/>
        </w:tabs>
        <w:ind w:left="0" w:firstLine="0"/>
        <w:jc w:val="both"/>
      </w:pPr>
      <w:r w:rsidRPr="00AE5E2A">
        <w:t>ustala w porozumieniu z organem prowadzącym i po zasięgnięciu opinii Komisji Stypendialnej i Rady Pedagogicznej, wysokość stypendium za wyniki w nauce i za osiągnięcia sportowe;</w:t>
      </w:r>
    </w:p>
    <w:p w:rsidR="0032495F" w:rsidRPr="00AE5E2A" w:rsidRDefault="0032495F" w:rsidP="00B03105">
      <w:pPr>
        <w:tabs>
          <w:tab w:val="left" w:pos="426"/>
        </w:tabs>
        <w:jc w:val="both"/>
      </w:pPr>
    </w:p>
    <w:p w:rsidR="0032495F" w:rsidRPr="00AE5E2A" w:rsidRDefault="0032495F" w:rsidP="00B30112">
      <w:pPr>
        <w:numPr>
          <w:ilvl w:val="4"/>
          <w:numId w:val="32"/>
        </w:numPr>
        <w:tabs>
          <w:tab w:val="clear" w:pos="4119"/>
          <w:tab w:val="num" w:pos="0"/>
          <w:tab w:val="left" w:pos="426"/>
        </w:tabs>
        <w:ind w:left="0" w:firstLine="0"/>
        <w:jc w:val="both"/>
      </w:pPr>
      <w:r w:rsidRPr="00AE5E2A">
        <w:t>egzekwuje przestrzeganie przez uczniów i nauczycieli postanowień statutu szkoły;</w:t>
      </w:r>
    </w:p>
    <w:p w:rsidR="0032495F" w:rsidRPr="00AE5E2A" w:rsidRDefault="0032495F" w:rsidP="00B03105">
      <w:pPr>
        <w:tabs>
          <w:tab w:val="left" w:pos="426"/>
        </w:tabs>
        <w:jc w:val="both"/>
      </w:pPr>
    </w:p>
    <w:p w:rsidR="0032495F" w:rsidRPr="00AE5E2A" w:rsidRDefault="0032495F" w:rsidP="006F090A">
      <w:pPr>
        <w:numPr>
          <w:ilvl w:val="4"/>
          <w:numId w:val="32"/>
        </w:numPr>
        <w:tabs>
          <w:tab w:val="clear" w:pos="4119"/>
          <w:tab w:val="num" w:pos="0"/>
          <w:tab w:val="left" w:pos="426"/>
        </w:tabs>
        <w:ind w:left="0" w:firstLine="0"/>
        <w:jc w:val="both"/>
      </w:pPr>
      <w:r w:rsidRPr="00AE5E2A">
        <w:t>organizuje stołówkę szkolną i określa warunki korzystania z wyżywienia, a w przypadku zagrożenia epidemicznego ustala zasady jej funkcjonowania zgodnie z wytycznymi GIS;</w:t>
      </w:r>
    </w:p>
    <w:p w:rsidR="0032495F" w:rsidRPr="00AE5E2A" w:rsidRDefault="0032495F" w:rsidP="006F090A">
      <w:pPr>
        <w:tabs>
          <w:tab w:val="left" w:pos="426"/>
        </w:tabs>
        <w:jc w:val="both"/>
      </w:pPr>
    </w:p>
    <w:p w:rsidR="0032495F" w:rsidRPr="00AE5E2A" w:rsidRDefault="0032495F" w:rsidP="006F090A">
      <w:pPr>
        <w:numPr>
          <w:ilvl w:val="4"/>
          <w:numId w:val="32"/>
        </w:numPr>
        <w:tabs>
          <w:tab w:val="clear" w:pos="4119"/>
          <w:tab w:val="num" w:pos="0"/>
          <w:tab w:val="left" w:pos="426"/>
        </w:tabs>
        <w:ind w:left="0" w:firstLine="0"/>
        <w:jc w:val="both"/>
      </w:pPr>
      <w:r w:rsidRPr="00AE5E2A">
        <w:t xml:space="preserve">opracowuje na potrzeby organu prowadzącego listę osób uprawnionych do otrzymania pomocy materialnej na zakup podręczników </w:t>
      </w:r>
      <w:r w:rsidRPr="00AE5E2A">
        <w:rPr>
          <w:bCs/>
        </w:rPr>
        <w:t>oraz użyczenia sprzętu komputerowego, niezbędnego do aktywnego uczestnictwa ucznia w zdalnym nauczaniu;</w:t>
      </w:r>
    </w:p>
    <w:p w:rsidR="0032495F" w:rsidRPr="00AE5E2A" w:rsidRDefault="0032495F" w:rsidP="00B03105">
      <w:pPr>
        <w:tabs>
          <w:tab w:val="left" w:pos="426"/>
        </w:tabs>
        <w:jc w:val="both"/>
      </w:pPr>
    </w:p>
    <w:p w:rsidR="0032495F" w:rsidRPr="00AE5E2A" w:rsidRDefault="0032495F" w:rsidP="00B30112">
      <w:pPr>
        <w:numPr>
          <w:ilvl w:val="4"/>
          <w:numId w:val="32"/>
        </w:numPr>
        <w:tabs>
          <w:tab w:val="clear" w:pos="4119"/>
          <w:tab w:val="num" w:pos="0"/>
          <w:tab w:val="left" w:pos="426"/>
        </w:tabs>
        <w:ind w:left="0" w:firstLine="0"/>
        <w:jc w:val="both"/>
      </w:pPr>
      <w:r w:rsidRPr="00AE5E2A">
        <w:t>sprawuje opiekę nad uczniami oraz stwarza warunki do harmonijnego rozwoju psychofizycznego poprzez aktywne działania prozdrowotne i organizację opieki medycznej w szkole.</w:t>
      </w:r>
    </w:p>
    <w:p w:rsidR="0032495F" w:rsidRPr="00AE5E2A" w:rsidRDefault="0032495F" w:rsidP="00B03105">
      <w:pPr>
        <w:tabs>
          <w:tab w:val="left" w:pos="426"/>
        </w:tabs>
        <w:spacing w:before="240"/>
        <w:jc w:val="both"/>
        <w:rPr>
          <w:b/>
        </w:rPr>
      </w:pPr>
      <w:r w:rsidRPr="00AE5E2A">
        <w:rPr>
          <w:b/>
          <w:bCs/>
        </w:rPr>
        <w:t xml:space="preserve">       § 5</w:t>
      </w:r>
      <w:r w:rsidR="00FA2571" w:rsidRPr="00AE5E2A">
        <w:rPr>
          <w:b/>
          <w:bCs/>
        </w:rPr>
        <w:t>3</w:t>
      </w:r>
      <w:r w:rsidRPr="00AE5E2A">
        <w:rPr>
          <w:b/>
          <w:bCs/>
        </w:rPr>
        <w:t xml:space="preserve">. </w:t>
      </w:r>
      <w:r w:rsidRPr="00AE5E2A">
        <w:t> Dyrektor prowadzi zajęcia dydaktyczne w wymiarze ustalonym dla Dyrektora szkoły. Dyrektor współpracuje z organem prowadzącym i nadzorującym w zakresie określonym ustawą i aktami wykonawczymi do ustawy.</w:t>
      </w:r>
    </w:p>
    <w:p w:rsidR="0032495F" w:rsidRPr="00AE5E2A" w:rsidRDefault="0032495F" w:rsidP="00D21359">
      <w:pPr>
        <w:tabs>
          <w:tab w:val="left" w:pos="567"/>
        </w:tabs>
        <w:spacing w:before="240"/>
        <w:jc w:val="both"/>
      </w:pPr>
      <w:r w:rsidRPr="00AE5E2A">
        <w:rPr>
          <w:b/>
          <w:bCs/>
        </w:rPr>
        <w:t xml:space="preserve">       § 5</w:t>
      </w:r>
      <w:r w:rsidR="00FA2571" w:rsidRPr="00AE5E2A">
        <w:rPr>
          <w:b/>
          <w:bCs/>
        </w:rPr>
        <w:t>4</w:t>
      </w:r>
      <w:r w:rsidRPr="00AE5E2A">
        <w:rPr>
          <w:b/>
          <w:bCs/>
        </w:rPr>
        <w:t xml:space="preserve"> . </w:t>
      </w:r>
      <w:r w:rsidRPr="00AE5E2A">
        <w:t> </w:t>
      </w:r>
      <w:r w:rsidRPr="00AE5E2A">
        <w:rPr>
          <w:b/>
          <w:bCs/>
        </w:rPr>
        <w:t>Rada Pedagogiczna</w:t>
      </w:r>
    </w:p>
    <w:p w:rsidR="0032495F" w:rsidRPr="00AE5E2A" w:rsidRDefault="0032495F" w:rsidP="00B30112">
      <w:pPr>
        <w:numPr>
          <w:ilvl w:val="0"/>
          <w:numId w:val="40"/>
        </w:numPr>
        <w:tabs>
          <w:tab w:val="left" w:pos="284"/>
        </w:tabs>
        <w:spacing w:before="240"/>
        <w:ind w:left="0" w:firstLine="426"/>
        <w:jc w:val="both"/>
      </w:pPr>
      <w:r w:rsidRPr="00AE5E2A">
        <w:t xml:space="preserve">Rada Pedagogiczna Szkoły Podstawowej jest kolegialnym organem szkoły. </w:t>
      </w:r>
    </w:p>
    <w:p w:rsidR="0032495F" w:rsidRPr="00AE5E2A" w:rsidRDefault="0032495F" w:rsidP="00B30112">
      <w:pPr>
        <w:numPr>
          <w:ilvl w:val="0"/>
          <w:numId w:val="40"/>
        </w:numPr>
        <w:tabs>
          <w:tab w:val="left" w:pos="284"/>
        </w:tabs>
        <w:spacing w:before="240"/>
        <w:ind w:left="0" w:firstLine="426"/>
        <w:jc w:val="both"/>
      </w:pPr>
      <w:r w:rsidRPr="00AE5E2A">
        <w:lastRenderedPageBreak/>
        <w:t>W skład Rady Pedagogicznej wchodzą wszyscy nauczyciele zatrudnieni w Szkole.</w:t>
      </w:r>
    </w:p>
    <w:p w:rsidR="0032495F" w:rsidRPr="00AE5E2A" w:rsidRDefault="0032495F" w:rsidP="00B30112">
      <w:pPr>
        <w:numPr>
          <w:ilvl w:val="0"/>
          <w:numId w:val="40"/>
        </w:numPr>
        <w:tabs>
          <w:tab w:val="left" w:pos="284"/>
        </w:tabs>
        <w:spacing w:before="240"/>
        <w:ind w:left="0" w:firstLine="426"/>
        <w:jc w:val="both"/>
      </w:pPr>
      <w:r w:rsidRPr="00AE5E2A">
        <w:t>Przewodniczącym rady pedagogicznej jest dyrektor Szkoły Podstawowej w Grodziszczu.</w:t>
      </w:r>
    </w:p>
    <w:p w:rsidR="0032495F" w:rsidRPr="00AE5E2A" w:rsidRDefault="0032495F" w:rsidP="00B30112">
      <w:pPr>
        <w:numPr>
          <w:ilvl w:val="0"/>
          <w:numId w:val="40"/>
        </w:numPr>
        <w:tabs>
          <w:tab w:val="left" w:pos="284"/>
        </w:tabs>
        <w:spacing w:before="240"/>
        <w:ind w:left="0" w:firstLine="426"/>
        <w:jc w:val="both"/>
      </w:pPr>
      <w:r w:rsidRPr="00AE5E2A">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32495F" w:rsidRPr="00AE5E2A" w:rsidRDefault="0032495F" w:rsidP="00B30112">
      <w:pPr>
        <w:numPr>
          <w:ilvl w:val="0"/>
          <w:numId w:val="40"/>
        </w:numPr>
        <w:tabs>
          <w:tab w:val="left" w:pos="284"/>
        </w:tabs>
        <w:spacing w:before="240"/>
        <w:ind w:left="0" w:firstLine="426"/>
        <w:jc w:val="both"/>
      </w:pPr>
      <w:r w:rsidRPr="00AE5E2A">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32495F" w:rsidRPr="00AE5E2A" w:rsidRDefault="0032495F" w:rsidP="00B30112">
      <w:pPr>
        <w:numPr>
          <w:ilvl w:val="0"/>
          <w:numId w:val="40"/>
        </w:numPr>
        <w:tabs>
          <w:tab w:val="left" w:pos="284"/>
        </w:tabs>
        <w:spacing w:before="240"/>
        <w:ind w:left="0" w:firstLine="426"/>
        <w:jc w:val="both"/>
      </w:pPr>
      <w:r w:rsidRPr="00AE5E2A">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32495F" w:rsidRPr="00AE5E2A" w:rsidRDefault="0032495F" w:rsidP="00B30112">
      <w:pPr>
        <w:numPr>
          <w:ilvl w:val="0"/>
          <w:numId w:val="40"/>
        </w:numPr>
        <w:tabs>
          <w:tab w:val="left" w:pos="284"/>
        </w:tabs>
        <w:spacing w:before="240"/>
        <w:ind w:left="0" w:firstLine="426"/>
        <w:jc w:val="both"/>
      </w:pPr>
      <w:r w:rsidRPr="00AE5E2A">
        <w:t xml:space="preserve">Zebrania rady pedagogicznej Szkoły  są organizowane </w:t>
      </w:r>
      <w:r w:rsidRPr="00AE5E2A">
        <w:rPr>
          <w:bCs/>
        </w:rPr>
        <w:t>są organizowane w formie posiedzenia stacjonarnego w szkole lub w formie zdalnej</w:t>
      </w:r>
      <w:r w:rsidRPr="00AE5E2A">
        <w:t xml:space="preserve"> przed rozpoczęciem roku szkolnego, w każdym okresie w związku z zatwierdzeniem wyników klasyfikowania i promowania uczniów, po zakończeniu rocznych zajęć szkolnych oraz w miarę bieżących potrzeb.</w:t>
      </w:r>
    </w:p>
    <w:p w:rsidR="0032495F" w:rsidRPr="00AE5E2A" w:rsidRDefault="0032495F" w:rsidP="00B30112">
      <w:pPr>
        <w:numPr>
          <w:ilvl w:val="0"/>
          <w:numId w:val="40"/>
        </w:numPr>
        <w:tabs>
          <w:tab w:val="left" w:pos="284"/>
        </w:tabs>
        <w:spacing w:before="240"/>
        <w:ind w:left="0" w:firstLine="426"/>
        <w:jc w:val="both"/>
      </w:pPr>
      <w:r w:rsidRPr="00AE5E2A">
        <w:t>Rada Pedagogiczna Szkoły w ramach kompetencji stanowiących:</w:t>
      </w:r>
    </w:p>
    <w:p w:rsidR="0032495F" w:rsidRPr="00AE5E2A" w:rsidRDefault="0032495F" w:rsidP="00B03105">
      <w:pPr>
        <w:tabs>
          <w:tab w:val="left" w:pos="284"/>
        </w:tabs>
        <w:spacing w:before="240"/>
        <w:jc w:val="both"/>
        <w:rPr>
          <w:sz w:val="6"/>
          <w:szCs w:val="6"/>
        </w:rPr>
      </w:pPr>
    </w:p>
    <w:p w:rsidR="0032495F" w:rsidRPr="00AE5E2A" w:rsidRDefault="0032495F" w:rsidP="00B30112">
      <w:pPr>
        <w:numPr>
          <w:ilvl w:val="0"/>
          <w:numId w:val="37"/>
        </w:numPr>
        <w:tabs>
          <w:tab w:val="clear" w:pos="1506"/>
          <w:tab w:val="num" w:pos="0"/>
          <w:tab w:val="left" w:pos="426"/>
        </w:tabs>
        <w:ind w:left="0" w:firstLine="0"/>
        <w:jc w:val="both"/>
      </w:pPr>
      <w:r w:rsidRPr="00AE5E2A">
        <w:t>uchwala regulamin swojej działalności;</w:t>
      </w:r>
    </w:p>
    <w:p w:rsidR="0032495F" w:rsidRPr="00AE5E2A" w:rsidRDefault="0032495F" w:rsidP="00B03105">
      <w:pPr>
        <w:tabs>
          <w:tab w:val="left" w:pos="426"/>
        </w:tabs>
        <w:jc w:val="both"/>
      </w:pPr>
    </w:p>
    <w:p w:rsidR="0032495F" w:rsidRPr="00AE5E2A" w:rsidRDefault="0032495F" w:rsidP="00B30112">
      <w:pPr>
        <w:numPr>
          <w:ilvl w:val="0"/>
          <w:numId w:val="37"/>
        </w:numPr>
        <w:tabs>
          <w:tab w:val="clear" w:pos="1506"/>
          <w:tab w:val="num" w:pos="0"/>
          <w:tab w:val="left" w:pos="426"/>
        </w:tabs>
        <w:ind w:left="0" w:firstLine="0"/>
        <w:jc w:val="both"/>
      </w:pPr>
      <w:r w:rsidRPr="00AE5E2A">
        <w:t>podejmuje uchwały w sprawie klasyfikacji i promocji uczniów szkoły;</w:t>
      </w:r>
    </w:p>
    <w:p w:rsidR="0032495F" w:rsidRPr="00AE5E2A" w:rsidRDefault="0032495F" w:rsidP="00B03105">
      <w:pPr>
        <w:tabs>
          <w:tab w:val="left" w:pos="426"/>
        </w:tabs>
        <w:jc w:val="both"/>
      </w:pPr>
    </w:p>
    <w:p w:rsidR="0032495F" w:rsidRPr="00AE5E2A" w:rsidRDefault="0032495F" w:rsidP="00B30112">
      <w:pPr>
        <w:numPr>
          <w:ilvl w:val="0"/>
          <w:numId w:val="37"/>
        </w:numPr>
        <w:tabs>
          <w:tab w:val="clear" w:pos="1506"/>
          <w:tab w:val="num" w:pos="0"/>
          <w:tab w:val="left" w:pos="426"/>
        </w:tabs>
        <w:ind w:left="0" w:firstLine="0"/>
        <w:jc w:val="both"/>
      </w:pPr>
      <w:r w:rsidRPr="00AE5E2A">
        <w:t>podejmuje decyzje o przedłużeniu okresu nauki uczniowi niepełnosprawnemu po uzyskaniu pozytywnej opinii zespołu ds. pomocy psychologiczno-pedagogicznej i zgody rodziców;</w:t>
      </w:r>
    </w:p>
    <w:p w:rsidR="0032495F" w:rsidRPr="00AE5E2A" w:rsidRDefault="0032495F" w:rsidP="00B03105">
      <w:pPr>
        <w:tabs>
          <w:tab w:val="left" w:pos="426"/>
        </w:tabs>
        <w:jc w:val="both"/>
      </w:pPr>
    </w:p>
    <w:p w:rsidR="0032495F" w:rsidRPr="00AE5E2A" w:rsidRDefault="0032495F" w:rsidP="00B30112">
      <w:pPr>
        <w:numPr>
          <w:ilvl w:val="0"/>
          <w:numId w:val="37"/>
        </w:numPr>
        <w:tabs>
          <w:tab w:val="clear" w:pos="1506"/>
          <w:tab w:val="num" w:pos="0"/>
          <w:tab w:val="left" w:pos="426"/>
        </w:tabs>
        <w:ind w:left="0" w:firstLine="0"/>
        <w:jc w:val="both"/>
      </w:pPr>
      <w:r w:rsidRPr="00AE5E2A">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32495F" w:rsidRPr="00AE5E2A" w:rsidRDefault="0032495F" w:rsidP="00B03105">
      <w:pPr>
        <w:tabs>
          <w:tab w:val="left" w:pos="426"/>
        </w:tabs>
        <w:jc w:val="both"/>
      </w:pPr>
    </w:p>
    <w:p w:rsidR="0032495F" w:rsidRPr="00AE5E2A" w:rsidRDefault="0032495F" w:rsidP="00B30112">
      <w:pPr>
        <w:numPr>
          <w:ilvl w:val="0"/>
          <w:numId w:val="37"/>
        </w:numPr>
        <w:tabs>
          <w:tab w:val="clear" w:pos="1506"/>
          <w:tab w:val="num" w:pos="0"/>
          <w:tab w:val="left" w:pos="426"/>
        </w:tabs>
        <w:ind w:left="0" w:firstLine="0"/>
        <w:jc w:val="both"/>
      </w:pPr>
      <w:r w:rsidRPr="00AE5E2A">
        <w:t>może jeden raz w ciągu danego etapu edukacyjnego promować ucznia, który nie zdał egzaminu poprawkowego z jednych zajęć edukacyjnych;</w:t>
      </w:r>
    </w:p>
    <w:p w:rsidR="0032495F" w:rsidRPr="00AE5E2A" w:rsidRDefault="0032495F" w:rsidP="00B03105">
      <w:pPr>
        <w:tabs>
          <w:tab w:val="left" w:pos="426"/>
        </w:tabs>
        <w:jc w:val="both"/>
      </w:pPr>
    </w:p>
    <w:p w:rsidR="0032495F" w:rsidRPr="00AE5E2A" w:rsidRDefault="0032495F" w:rsidP="00B30112">
      <w:pPr>
        <w:numPr>
          <w:ilvl w:val="0"/>
          <w:numId w:val="37"/>
        </w:numPr>
        <w:tabs>
          <w:tab w:val="clear" w:pos="1506"/>
          <w:tab w:val="num" w:pos="0"/>
          <w:tab w:val="left" w:pos="426"/>
        </w:tabs>
        <w:ind w:left="0" w:firstLine="0"/>
        <w:jc w:val="both"/>
      </w:pPr>
      <w:r w:rsidRPr="00AE5E2A">
        <w:t>zatwierdza plan pracy szkoły na każdy rok szkolny;</w:t>
      </w:r>
    </w:p>
    <w:p w:rsidR="0032495F" w:rsidRPr="00AE5E2A" w:rsidRDefault="0032495F" w:rsidP="00B03105">
      <w:pPr>
        <w:tabs>
          <w:tab w:val="left" w:pos="426"/>
        </w:tabs>
        <w:jc w:val="both"/>
      </w:pPr>
    </w:p>
    <w:p w:rsidR="0032495F" w:rsidRPr="00AE5E2A" w:rsidRDefault="0032495F" w:rsidP="00B30112">
      <w:pPr>
        <w:numPr>
          <w:ilvl w:val="0"/>
          <w:numId w:val="37"/>
        </w:numPr>
        <w:tabs>
          <w:tab w:val="clear" w:pos="1506"/>
          <w:tab w:val="num" w:pos="0"/>
          <w:tab w:val="left" w:pos="426"/>
        </w:tabs>
        <w:ind w:left="0" w:firstLine="0"/>
        <w:jc w:val="both"/>
        <w:rPr>
          <w:b/>
          <w:bCs/>
        </w:rPr>
      </w:pPr>
      <w:r w:rsidRPr="00AE5E2A">
        <w:t>podejmuje uchwały w sprawie innowacji i eksperymentu pedagogicznego;</w:t>
      </w:r>
    </w:p>
    <w:p w:rsidR="0032495F" w:rsidRPr="00AE5E2A" w:rsidRDefault="0032495F" w:rsidP="00B03105">
      <w:pPr>
        <w:tabs>
          <w:tab w:val="left" w:pos="426"/>
        </w:tabs>
        <w:jc w:val="both"/>
        <w:rPr>
          <w:b/>
          <w:bCs/>
        </w:rPr>
      </w:pPr>
    </w:p>
    <w:p w:rsidR="0032495F" w:rsidRPr="00AE5E2A" w:rsidRDefault="0032495F" w:rsidP="00B30112">
      <w:pPr>
        <w:numPr>
          <w:ilvl w:val="0"/>
          <w:numId w:val="37"/>
        </w:numPr>
        <w:tabs>
          <w:tab w:val="clear" w:pos="1506"/>
          <w:tab w:val="num" w:pos="0"/>
          <w:tab w:val="left" w:pos="426"/>
        </w:tabs>
        <w:ind w:left="0" w:firstLine="0"/>
        <w:jc w:val="both"/>
        <w:rPr>
          <w:b/>
          <w:bCs/>
        </w:rPr>
      </w:pPr>
      <w:r w:rsidRPr="00AE5E2A">
        <w:t>podejmuje uchwały w sprawie wniosku do Kuratora o przeniesienie ucznia do innej szkoły;</w:t>
      </w:r>
    </w:p>
    <w:p w:rsidR="0032495F" w:rsidRPr="00AE5E2A" w:rsidRDefault="0032495F" w:rsidP="00B03105">
      <w:pPr>
        <w:tabs>
          <w:tab w:val="left" w:pos="426"/>
        </w:tabs>
        <w:jc w:val="both"/>
        <w:rPr>
          <w:b/>
          <w:bCs/>
        </w:rPr>
      </w:pPr>
    </w:p>
    <w:p w:rsidR="0032495F" w:rsidRPr="00AE5E2A" w:rsidRDefault="0032495F" w:rsidP="00B30112">
      <w:pPr>
        <w:numPr>
          <w:ilvl w:val="0"/>
          <w:numId w:val="37"/>
        </w:numPr>
        <w:tabs>
          <w:tab w:val="clear" w:pos="1506"/>
          <w:tab w:val="num" w:pos="0"/>
          <w:tab w:val="left" w:pos="426"/>
        </w:tabs>
        <w:ind w:left="0" w:firstLine="0"/>
        <w:jc w:val="both"/>
        <w:rPr>
          <w:b/>
          <w:bCs/>
        </w:rPr>
      </w:pPr>
      <w:r w:rsidRPr="00AE5E2A">
        <w:t>ustala organizację doskonalenia zawodowego nauczycieli;</w:t>
      </w:r>
    </w:p>
    <w:p w:rsidR="0032495F" w:rsidRPr="00AE5E2A" w:rsidRDefault="0032495F" w:rsidP="00B03105">
      <w:pPr>
        <w:tabs>
          <w:tab w:val="left" w:pos="426"/>
        </w:tabs>
        <w:jc w:val="both"/>
        <w:rPr>
          <w:b/>
          <w:bCs/>
        </w:rPr>
      </w:pPr>
    </w:p>
    <w:p w:rsidR="0032495F" w:rsidRPr="00AE5E2A" w:rsidRDefault="0032495F" w:rsidP="00B30112">
      <w:pPr>
        <w:numPr>
          <w:ilvl w:val="0"/>
          <w:numId w:val="37"/>
        </w:numPr>
        <w:tabs>
          <w:tab w:val="clear" w:pos="1506"/>
          <w:tab w:val="num" w:pos="0"/>
          <w:tab w:val="left" w:pos="426"/>
        </w:tabs>
        <w:ind w:left="0" w:firstLine="0"/>
        <w:jc w:val="both"/>
        <w:rPr>
          <w:b/>
          <w:bCs/>
        </w:rPr>
      </w:pPr>
      <w:r w:rsidRPr="00AE5E2A">
        <w:t>uchwala statut szkoły i wprowadzane zmiany (nowelizacje) do statutu;</w:t>
      </w:r>
    </w:p>
    <w:p w:rsidR="0032495F" w:rsidRPr="00AE5E2A" w:rsidRDefault="0032495F" w:rsidP="005B78B3">
      <w:pPr>
        <w:pStyle w:val="Akapitzlist1"/>
        <w:spacing w:after="0"/>
      </w:pPr>
    </w:p>
    <w:p w:rsidR="0032495F" w:rsidRPr="00AE5E2A" w:rsidRDefault="0032495F" w:rsidP="00B30112">
      <w:pPr>
        <w:numPr>
          <w:ilvl w:val="0"/>
          <w:numId w:val="37"/>
        </w:numPr>
        <w:tabs>
          <w:tab w:val="clear" w:pos="1506"/>
          <w:tab w:val="left" w:pos="0"/>
          <w:tab w:val="num" w:pos="426"/>
        </w:tabs>
        <w:ind w:left="0" w:firstLine="0"/>
        <w:jc w:val="both"/>
      </w:pPr>
      <w:r w:rsidRPr="00AE5E2A">
        <w:lastRenderedPageBreak/>
        <w:t>ustala sposób wykorzystania wyników nadzoru pedagogicznego, w tym sprawowanego nad szkołą przez organ sprawujący nadzór pedagogiczny, w celu doskonalenia pracy szkoły.</w:t>
      </w:r>
    </w:p>
    <w:p w:rsidR="0032495F" w:rsidRPr="00AE5E2A" w:rsidRDefault="0032495F" w:rsidP="00441906">
      <w:pPr>
        <w:tabs>
          <w:tab w:val="left" w:pos="0"/>
        </w:tabs>
        <w:jc w:val="both"/>
      </w:pPr>
    </w:p>
    <w:p w:rsidR="0032495F" w:rsidRPr="00AE5E2A" w:rsidRDefault="0032495F" w:rsidP="00B30112">
      <w:pPr>
        <w:numPr>
          <w:ilvl w:val="0"/>
          <w:numId w:val="45"/>
        </w:numPr>
        <w:tabs>
          <w:tab w:val="left" w:pos="709"/>
        </w:tabs>
        <w:spacing w:before="240"/>
        <w:ind w:left="284" w:firstLine="142"/>
        <w:jc w:val="both"/>
      </w:pPr>
      <w:r w:rsidRPr="00AE5E2A">
        <w:t>Rada Pedagogiczna Szkoły w ramach kompetencji opiniujących:</w:t>
      </w:r>
    </w:p>
    <w:p w:rsidR="0032495F" w:rsidRPr="00AE5E2A" w:rsidRDefault="0032495F" w:rsidP="00B03105">
      <w:pPr>
        <w:tabs>
          <w:tab w:val="left" w:pos="426"/>
        </w:tabs>
        <w:jc w:val="both"/>
      </w:pPr>
    </w:p>
    <w:p w:rsidR="0032495F" w:rsidRPr="00AE5E2A" w:rsidRDefault="0032495F" w:rsidP="00B30112">
      <w:pPr>
        <w:numPr>
          <w:ilvl w:val="1"/>
          <w:numId w:val="37"/>
        </w:numPr>
        <w:tabs>
          <w:tab w:val="clear" w:pos="1866"/>
          <w:tab w:val="num" w:pos="0"/>
          <w:tab w:val="left" w:pos="426"/>
        </w:tabs>
        <w:ind w:left="0" w:firstLine="0"/>
        <w:jc w:val="both"/>
      </w:pPr>
      <w:r w:rsidRPr="00AE5E2A">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32495F" w:rsidRPr="00AE5E2A" w:rsidRDefault="0032495F" w:rsidP="00B03105">
      <w:pPr>
        <w:tabs>
          <w:tab w:val="left" w:pos="426"/>
        </w:tabs>
        <w:jc w:val="both"/>
      </w:pPr>
    </w:p>
    <w:p w:rsidR="0032495F" w:rsidRPr="00AE5E2A" w:rsidRDefault="0032495F" w:rsidP="00B30112">
      <w:pPr>
        <w:numPr>
          <w:ilvl w:val="1"/>
          <w:numId w:val="37"/>
        </w:numPr>
        <w:tabs>
          <w:tab w:val="clear" w:pos="1866"/>
          <w:tab w:val="num" w:pos="0"/>
          <w:tab w:val="left" w:pos="426"/>
        </w:tabs>
        <w:ind w:left="0" w:firstLine="0"/>
        <w:jc w:val="both"/>
      </w:pPr>
      <w:r w:rsidRPr="00AE5E2A">
        <w:t>opiniuje wniosek do poradni psychologiczno – pedagogicznej o zdiagnozowanie przyczyn trudności w nauce u uczniów, którzy nie posiadają wcześniej wydanej opinii  w trakcie nauki w szkole podstawowej;</w:t>
      </w:r>
    </w:p>
    <w:p w:rsidR="0032495F" w:rsidRPr="00AE5E2A" w:rsidRDefault="0032495F" w:rsidP="00B03105">
      <w:pPr>
        <w:tabs>
          <w:tab w:val="left" w:pos="426"/>
        </w:tabs>
        <w:jc w:val="both"/>
      </w:pPr>
    </w:p>
    <w:p w:rsidR="0032495F" w:rsidRPr="00AE5E2A" w:rsidRDefault="0032495F" w:rsidP="00B30112">
      <w:pPr>
        <w:numPr>
          <w:ilvl w:val="1"/>
          <w:numId w:val="37"/>
        </w:numPr>
        <w:tabs>
          <w:tab w:val="clear" w:pos="1866"/>
          <w:tab w:val="num" w:pos="0"/>
          <w:tab w:val="left" w:pos="426"/>
        </w:tabs>
        <w:ind w:left="0" w:firstLine="0"/>
        <w:jc w:val="both"/>
      </w:pPr>
      <w:r w:rsidRPr="00AE5E2A">
        <w:t>opiniuje projekt innowacji do realizacji w szkole;</w:t>
      </w:r>
    </w:p>
    <w:p w:rsidR="0032495F" w:rsidRPr="00AE5E2A" w:rsidRDefault="0032495F" w:rsidP="00B03105">
      <w:pPr>
        <w:tabs>
          <w:tab w:val="left" w:pos="426"/>
        </w:tabs>
        <w:jc w:val="both"/>
      </w:pPr>
    </w:p>
    <w:p w:rsidR="0032495F" w:rsidRPr="00AE5E2A" w:rsidRDefault="0032495F" w:rsidP="00B30112">
      <w:pPr>
        <w:numPr>
          <w:ilvl w:val="1"/>
          <w:numId w:val="37"/>
        </w:numPr>
        <w:tabs>
          <w:tab w:val="clear" w:pos="1866"/>
          <w:tab w:val="num" w:pos="0"/>
          <w:tab w:val="left" w:pos="426"/>
        </w:tabs>
        <w:ind w:left="0" w:firstLine="0"/>
        <w:jc w:val="both"/>
      </w:pPr>
      <w:r w:rsidRPr="00AE5E2A">
        <w:t>opiniuje  programy z zakresu kształcenia ogólnego przed dopuszczeniem do użytku szkolnego;</w:t>
      </w:r>
    </w:p>
    <w:p w:rsidR="0032495F" w:rsidRPr="00AE5E2A" w:rsidRDefault="0032495F" w:rsidP="00655150"/>
    <w:p w:rsidR="0032495F" w:rsidRPr="00AE5E2A" w:rsidRDefault="0032495F" w:rsidP="00B30112">
      <w:pPr>
        <w:numPr>
          <w:ilvl w:val="1"/>
          <w:numId w:val="37"/>
        </w:numPr>
        <w:tabs>
          <w:tab w:val="clear" w:pos="1866"/>
          <w:tab w:val="num" w:pos="0"/>
          <w:tab w:val="left" w:pos="426"/>
        </w:tabs>
        <w:ind w:left="0" w:firstLine="0"/>
        <w:jc w:val="both"/>
      </w:pPr>
      <w:r w:rsidRPr="00AE5E2A">
        <w:t xml:space="preserve">opiniuje organizacje pracy szkoły, w tym tygodniowy rozkład zajęć edukacyjnych; </w:t>
      </w:r>
    </w:p>
    <w:p w:rsidR="0032495F" w:rsidRPr="00AE5E2A" w:rsidRDefault="0032495F" w:rsidP="00655150"/>
    <w:p w:rsidR="0032495F" w:rsidRPr="00AE5E2A" w:rsidRDefault="0032495F" w:rsidP="00B30112">
      <w:pPr>
        <w:numPr>
          <w:ilvl w:val="1"/>
          <w:numId w:val="37"/>
        </w:numPr>
        <w:tabs>
          <w:tab w:val="clear" w:pos="1866"/>
          <w:tab w:val="num" w:pos="0"/>
          <w:tab w:val="left" w:pos="426"/>
        </w:tabs>
        <w:ind w:left="0" w:firstLine="0"/>
        <w:jc w:val="both"/>
      </w:pPr>
      <w:r w:rsidRPr="00AE5E2A">
        <w:t>opiniuje propozycje dyrektora szkoły w sprawach przydziału nauczycielom stałych prac w ramach wynagrodzenia zasadniczego oraz w ramach godzin ponadwymiarowych;</w:t>
      </w:r>
    </w:p>
    <w:p w:rsidR="0032495F" w:rsidRPr="00AE5E2A" w:rsidRDefault="0032495F" w:rsidP="00655150"/>
    <w:p w:rsidR="0032495F" w:rsidRPr="00AE5E2A" w:rsidRDefault="0032495F" w:rsidP="00B30112">
      <w:pPr>
        <w:numPr>
          <w:ilvl w:val="1"/>
          <w:numId w:val="37"/>
        </w:numPr>
        <w:tabs>
          <w:tab w:val="clear" w:pos="1866"/>
          <w:tab w:val="num" w:pos="0"/>
          <w:tab w:val="left" w:pos="426"/>
        </w:tabs>
        <w:ind w:left="0" w:firstLine="0"/>
        <w:jc w:val="both"/>
      </w:pPr>
      <w:r w:rsidRPr="00AE5E2A">
        <w:t>opiniuje wnioski dyrektora o przyznanie nauczycielom odznaczeń, nagród i innych wyróżnień;</w:t>
      </w:r>
    </w:p>
    <w:p w:rsidR="0032495F" w:rsidRPr="00AE5E2A" w:rsidRDefault="0032495F" w:rsidP="00655150"/>
    <w:p w:rsidR="0032495F" w:rsidRPr="00AE5E2A" w:rsidRDefault="0032495F" w:rsidP="00B30112">
      <w:pPr>
        <w:numPr>
          <w:ilvl w:val="1"/>
          <w:numId w:val="37"/>
        </w:numPr>
        <w:tabs>
          <w:tab w:val="clear" w:pos="1866"/>
          <w:tab w:val="num" w:pos="0"/>
          <w:tab w:val="left" w:pos="426"/>
        </w:tabs>
        <w:ind w:left="0" w:firstLine="0"/>
        <w:jc w:val="both"/>
      </w:pPr>
      <w:r w:rsidRPr="00AE5E2A">
        <w:t>opiniuje projekt finansowy szkoły;</w:t>
      </w:r>
    </w:p>
    <w:p w:rsidR="0032495F" w:rsidRPr="00AE5E2A" w:rsidRDefault="0032495F" w:rsidP="00655150"/>
    <w:p w:rsidR="0032495F" w:rsidRPr="00AE5E2A" w:rsidRDefault="0032495F" w:rsidP="00B30112">
      <w:pPr>
        <w:numPr>
          <w:ilvl w:val="1"/>
          <w:numId w:val="37"/>
        </w:numPr>
        <w:tabs>
          <w:tab w:val="clear" w:pos="1866"/>
          <w:tab w:val="num" w:pos="0"/>
          <w:tab w:val="left" w:pos="426"/>
        </w:tabs>
        <w:ind w:left="0" w:firstLine="0"/>
        <w:jc w:val="both"/>
      </w:pPr>
      <w:r w:rsidRPr="00AE5E2A">
        <w:t>opiniuje wniosek o nagrodę kuratora oświaty dla dyrektora szkoły;</w:t>
      </w:r>
    </w:p>
    <w:p w:rsidR="0032495F" w:rsidRPr="00AE5E2A" w:rsidRDefault="0032495F" w:rsidP="00655150"/>
    <w:p w:rsidR="0032495F" w:rsidRPr="00AE5E2A" w:rsidRDefault="0032495F" w:rsidP="00B30112">
      <w:pPr>
        <w:numPr>
          <w:ilvl w:val="1"/>
          <w:numId w:val="37"/>
        </w:numPr>
        <w:tabs>
          <w:tab w:val="clear" w:pos="1866"/>
          <w:tab w:val="num" w:pos="0"/>
          <w:tab w:val="left" w:pos="426"/>
        </w:tabs>
        <w:ind w:left="0" w:firstLine="0"/>
        <w:jc w:val="both"/>
      </w:pPr>
      <w:r w:rsidRPr="00AE5E2A">
        <w:t>opiniuje podjęcie działalności stowarzyszeń, wolontariuszy oraz innych organizacji, których celem statutowym jest działalność dydaktyczna,  wychowawcza i opiekuńcza;</w:t>
      </w:r>
    </w:p>
    <w:p w:rsidR="0032495F" w:rsidRPr="00AE5E2A" w:rsidRDefault="0032495F" w:rsidP="00655150"/>
    <w:p w:rsidR="0032495F" w:rsidRPr="00AE5E2A" w:rsidRDefault="0032495F" w:rsidP="00B30112">
      <w:pPr>
        <w:numPr>
          <w:ilvl w:val="1"/>
          <w:numId w:val="37"/>
        </w:numPr>
        <w:tabs>
          <w:tab w:val="clear" w:pos="1866"/>
          <w:tab w:val="num" w:pos="0"/>
          <w:tab w:val="left" w:pos="426"/>
        </w:tabs>
        <w:ind w:left="0" w:firstLine="0"/>
        <w:jc w:val="both"/>
      </w:pPr>
      <w:r w:rsidRPr="00AE5E2A">
        <w:t>wydaje opinie na okoliczność przedłużenia powierzenia stanowiska dyrektora;</w:t>
      </w:r>
    </w:p>
    <w:p w:rsidR="0032495F" w:rsidRPr="00AE5E2A" w:rsidRDefault="0032495F" w:rsidP="00655150"/>
    <w:p w:rsidR="0032495F" w:rsidRPr="00AE5E2A" w:rsidRDefault="0032495F" w:rsidP="00B30112">
      <w:pPr>
        <w:numPr>
          <w:ilvl w:val="1"/>
          <w:numId w:val="37"/>
        </w:numPr>
        <w:tabs>
          <w:tab w:val="clear" w:pos="1866"/>
          <w:tab w:val="num" w:pos="0"/>
          <w:tab w:val="left" w:pos="426"/>
        </w:tabs>
        <w:ind w:left="0" w:firstLine="0"/>
        <w:jc w:val="both"/>
      </w:pPr>
      <w:r w:rsidRPr="00AE5E2A">
        <w:t>opiniuje pracę dyrektora przy ustalaniu jego oceny pracy;</w:t>
      </w:r>
    </w:p>
    <w:p w:rsidR="0032495F" w:rsidRPr="00AE5E2A" w:rsidRDefault="0032495F" w:rsidP="00655150"/>
    <w:p w:rsidR="0032495F" w:rsidRPr="00AE5E2A" w:rsidRDefault="0032495F" w:rsidP="00B30112">
      <w:pPr>
        <w:numPr>
          <w:ilvl w:val="1"/>
          <w:numId w:val="37"/>
        </w:numPr>
        <w:tabs>
          <w:tab w:val="clear" w:pos="1866"/>
          <w:tab w:val="num" w:pos="0"/>
          <w:tab w:val="left" w:pos="426"/>
        </w:tabs>
        <w:ind w:left="0" w:firstLine="0"/>
        <w:jc w:val="both"/>
      </w:pPr>
      <w:r w:rsidRPr="00AE5E2A">
        <w:t>opiniuje formy realizacji  2 godzin wychowania fizycznego;</w:t>
      </w:r>
    </w:p>
    <w:p w:rsidR="0032495F" w:rsidRPr="00AE5E2A" w:rsidRDefault="0032495F" w:rsidP="00655150"/>
    <w:p w:rsidR="0032495F" w:rsidRPr="00AE5E2A" w:rsidRDefault="0032495F" w:rsidP="00B30112">
      <w:pPr>
        <w:numPr>
          <w:ilvl w:val="1"/>
          <w:numId w:val="37"/>
        </w:numPr>
        <w:tabs>
          <w:tab w:val="clear" w:pos="1866"/>
          <w:tab w:val="num" w:pos="0"/>
          <w:tab w:val="left" w:pos="426"/>
        </w:tabs>
        <w:ind w:left="0" w:firstLine="0"/>
        <w:jc w:val="both"/>
      </w:pPr>
      <w:r w:rsidRPr="00AE5E2A">
        <w:t>opiniuje kandydatów na stanowisko wicedyrektora lub inne pedagogiczne stanowiska kierownicze;</w:t>
      </w:r>
    </w:p>
    <w:p w:rsidR="0032495F" w:rsidRPr="00AE5E2A" w:rsidRDefault="0032495F" w:rsidP="00B03105">
      <w:pPr>
        <w:tabs>
          <w:tab w:val="left" w:pos="567"/>
        </w:tabs>
        <w:spacing w:before="240"/>
        <w:jc w:val="both"/>
      </w:pPr>
      <w:r w:rsidRPr="00AE5E2A">
        <w:rPr>
          <w:b/>
          <w:bCs/>
        </w:rPr>
        <w:t xml:space="preserve">      10. </w:t>
      </w:r>
      <w:r w:rsidRPr="00AE5E2A">
        <w:t xml:space="preserve"> Rada Pedagogiczna ponadto:</w:t>
      </w:r>
    </w:p>
    <w:p w:rsidR="0032495F" w:rsidRPr="00AE5E2A" w:rsidRDefault="0032495F" w:rsidP="00B03105">
      <w:pPr>
        <w:tabs>
          <w:tab w:val="left" w:pos="567"/>
        </w:tabs>
        <w:ind w:firstLine="708"/>
        <w:jc w:val="both"/>
      </w:pPr>
    </w:p>
    <w:p w:rsidR="0032495F" w:rsidRPr="00AE5E2A" w:rsidRDefault="0032495F" w:rsidP="00B30112">
      <w:pPr>
        <w:numPr>
          <w:ilvl w:val="0"/>
          <w:numId w:val="38"/>
        </w:numPr>
        <w:tabs>
          <w:tab w:val="clear" w:pos="1506"/>
          <w:tab w:val="num" w:pos="0"/>
          <w:tab w:val="left" w:pos="426"/>
        </w:tabs>
        <w:ind w:left="0" w:firstLine="0"/>
        <w:jc w:val="both"/>
      </w:pPr>
      <w:r w:rsidRPr="00AE5E2A">
        <w:t xml:space="preserve">przygotowuje projekt zmian (nowelizacji) do statutu; </w:t>
      </w:r>
    </w:p>
    <w:p w:rsidR="0032495F" w:rsidRPr="00AE5E2A" w:rsidRDefault="0032495F" w:rsidP="00B03105">
      <w:pPr>
        <w:tabs>
          <w:tab w:val="left" w:pos="426"/>
        </w:tabs>
        <w:jc w:val="both"/>
      </w:pPr>
    </w:p>
    <w:p w:rsidR="0032495F" w:rsidRPr="00AE5E2A" w:rsidRDefault="0032495F" w:rsidP="00B30112">
      <w:pPr>
        <w:numPr>
          <w:ilvl w:val="0"/>
          <w:numId w:val="38"/>
        </w:numPr>
        <w:tabs>
          <w:tab w:val="clear" w:pos="1506"/>
          <w:tab w:val="num" w:pos="0"/>
          <w:tab w:val="left" w:pos="426"/>
        </w:tabs>
        <w:ind w:left="0" w:firstLine="0"/>
        <w:jc w:val="both"/>
      </w:pPr>
      <w:r w:rsidRPr="00AE5E2A">
        <w:t>może występować z wnioskiem o odwołanie nauczyciela z funkcji dyrektora szkoły lub z innych funkcji kierowniczych w szkole;</w:t>
      </w:r>
    </w:p>
    <w:p w:rsidR="0032495F" w:rsidRPr="00AE5E2A" w:rsidRDefault="0032495F" w:rsidP="00B03105">
      <w:pPr>
        <w:tabs>
          <w:tab w:val="left" w:pos="426"/>
        </w:tabs>
        <w:jc w:val="both"/>
      </w:pPr>
    </w:p>
    <w:p w:rsidR="0032495F" w:rsidRPr="00AE5E2A" w:rsidRDefault="0032495F" w:rsidP="00B30112">
      <w:pPr>
        <w:numPr>
          <w:ilvl w:val="0"/>
          <w:numId w:val="38"/>
        </w:numPr>
        <w:tabs>
          <w:tab w:val="clear" w:pos="1506"/>
          <w:tab w:val="num" w:pos="0"/>
          <w:tab w:val="left" w:pos="426"/>
        </w:tabs>
        <w:ind w:left="0" w:firstLine="0"/>
        <w:jc w:val="both"/>
      </w:pPr>
      <w:r w:rsidRPr="00AE5E2A">
        <w:t>uczestniczy w rozwiązywaniu spraw wewnętrznych szkoły;</w:t>
      </w:r>
    </w:p>
    <w:p w:rsidR="0032495F" w:rsidRPr="00AE5E2A" w:rsidRDefault="0032495F" w:rsidP="00314529">
      <w:pPr>
        <w:tabs>
          <w:tab w:val="left" w:pos="426"/>
        </w:tabs>
        <w:jc w:val="both"/>
      </w:pPr>
    </w:p>
    <w:p w:rsidR="0032495F" w:rsidRPr="00AE5E2A" w:rsidRDefault="0032495F" w:rsidP="00B30112">
      <w:pPr>
        <w:numPr>
          <w:ilvl w:val="0"/>
          <w:numId w:val="38"/>
        </w:numPr>
        <w:tabs>
          <w:tab w:val="clear" w:pos="1506"/>
          <w:tab w:val="num" w:pos="0"/>
          <w:tab w:val="left" w:pos="426"/>
        </w:tabs>
        <w:ind w:left="0" w:firstLine="0"/>
        <w:jc w:val="both"/>
      </w:pPr>
      <w:r w:rsidRPr="00AE5E2A">
        <w:t>głosuje nad wotum nieufności dla dyrektora szkoły;</w:t>
      </w:r>
    </w:p>
    <w:p w:rsidR="0032495F" w:rsidRPr="00AE5E2A" w:rsidRDefault="0032495F" w:rsidP="00B03105">
      <w:pPr>
        <w:tabs>
          <w:tab w:val="left" w:pos="426"/>
        </w:tabs>
        <w:jc w:val="both"/>
      </w:pPr>
    </w:p>
    <w:p w:rsidR="0032495F" w:rsidRPr="00AE5E2A" w:rsidRDefault="0032495F" w:rsidP="00B30112">
      <w:pPr>
        <w:numPr>
          <w:ilvl w:val="0"/>
          <w:numId w:val="38"/>
        </w:numPr>
        <w:tabs>
          <w:tab w:val="clear" w:pos="1506"/>
          <w:tab w:val="num" w:pos="0"/>
          <w:tab w:val="left" w:pos="426"/>
        </w:tabs>
        <w:ind w:left="0" w:firstLine="0"/>
        <w:jc w:val="both"/>
      </w:pPr>
      <w:r w:rsidRPr="00AE5E2A">
        <w:t>ocenia, z własnej inicjatywy sytuację oraz stan szkoły i występuje z wnioskami do organu prowadzącego;</w:t>
      </w:r>
    </w:p>
    <w:p w:rsidR="0032495F" w:rsidRPr="00AE5E2A" w:rsidRDefault="0032495F" w:rsidP="00B03105">
      <w:pPr>
        <w:tabs>
          <w:tab w:val="left" w:pos="426"/>
        </w:tabs>
        <w:jc w:val="both"/>
      </w:pPr>
    </w:p>
    <w:p w:rsidR="0032495F" w:rsidRPr="00AE5E2A" w:rsidRDefault="0032495F" w:rsidP="00B30112">
      <w:pPr>
        <w:numPr>
          <w:ilvl w:val="0"/>
          <w:numId w:val="38"/>
        </w:numPr>
        <w:tabs>
          <w:tab w:val="clear" w:pos="1506"/>
          <w:tab w:val="num" w:pos="0"/>
          <w:tab w:val="left" w:pos="426"/>
        </w:tabs>
        <w:ind w:left="0" w:firstLine="0"/>
        <w:jc w:val="both"/>
      </w:pPr>
      <w:r w:rsidRPr="00AE5E2A">
        <w:t>uczestniczy w tworzeniu planu doskonalenia nauczycieli;</w:t>
      </w:r>
    </w:p>
    <w:p w:rsidR="0032495F" w:rsidRPr="00AE5E2A" w:rsidRDefault="0032495F" w:rsidP="00B03105">
      <w:pPr>
        <w:tabs>
          <w:tab w:val="left" w:pos="426"/>
        </w:tabs>
        <w:jc w:val="both"/>
      </w:pPr>
    </w:p>
    <w:p w:rsidR="0032495F" w:rsidRPr="00AE5E2A" w:rsidRDefault="0032495F" w:rsidP="00B30112">
      <w:pPr>
        <w:numPr>
          <w:ilvl w:val="0"/>
          <w:numId w:val="38"/>
        </w:numPr>
        <w:tabs>
          <w:tab w:val="clear" w:pos="1506"/>
          <w:tab w:val="num" w:pos="0"/>
          <w:tab w:val="left" w:pos="426"/>
        </w:tabs>
        <w:ind w:left="0" w:firstLine="0"/>
        <w:jc w:val="both"/>
      </w:pPr>
      <w:r w:rsidRPr="00AE5E2A">
        <w:t>rozpatruje wnioski i opinie samorządu uczniowskiego we wszystkich sprawach szkoły, w szczególności dotyczących realizacji podstawowych praw uczniów;</w:t>
      </w:r>
    </w:p>
    <w:p w:rsidR="0032495F" w:rsidRPr="00AE5E2A" w:rsidRDefault="0032495F" w:rsidP="00B03105">
      <w:pPr>
        <w:tabs>
          <w:tab w:val="left" w:pos="426"/>
        </w:tabs>
        <w:jc w:val="both"/>
      </w:pPr>
    </w:p>
    <w:p w:rsidR="0032495F" w:rsidRPr="00AE5E2A" w:rsidRDefault="0032495F" w:rsidP="00B30112">
      <w:pPr>
        <w:numPr>
          <w:ilvl w:val="0"/>
          <w:numId w:val="38"/>
        </w:numPr>
        <w:tabs>
          <w:tab w:val="clear" w:pos="1506"/>
          <w:tab w:val="num" w:pos="0"/>
          <w:tab w:val="left" w:pos="426"/>
        </w:tabs>
        <w:ind w:left="0" w:firstLine="0"/>
        <w:jc w:val="both"/>
      </w:pPr>
      <w:r w:rsidRPr="00AE5E2A">
        <w:t>ma prawo składania wniosku wspólnie z Radami Rodziców i Samorządami uczniowskimi o zmianę nazwy szkoły i nadanie imienia szkole;</w:t>
      </w:r>
    </w:p>
    <w:p w:rsidR="0032495F" w:rsidRPr="00AE5E2A" w:rsidRDefault="0032495F" w:rsidP="00B03105">
      <w:pPr>
        <w:tabs>
          <w:tab w:val="left" w:pos="426"/>
        </w:tabs>
        <w:jc w:val="both"/>
      </w:pPr>
    </w:p>
    <w:p w:rsidR="0032495F" w:rsidRPr="00AE5E2A" w:rsidRDefault="0032495F" w:rsidP="00B30112">
      <w:pPr>
        <w:numPr>
          <w:ilvl w:val="0"/>
          <w:numId w:val="38"/>
        </w:numPr>
        <w:tabs>
          <w:tab w:val="clear" w:pos="1506"/>
          <w:tab w:val="num" w:pos="0"/>
          <w:tab w:val="left" w:pos="426"/>
        </w:tabs>
        <w:ind w:left="0" w:firstLine="0"/>
        <w:jc w:val="both"/>
      </w:pPr>
      <w:r w:rsidRPr="00AE5E2A">
        <w:t>może wybierać delegatów do Rady Szkoły, jeśli taka będzie powstawała;</w:t>
      </w:r>
    </w:p>
    <w:p w:rsidR="0032495F" w:rsidRPr="00AE5E2A" w:rsidRDefault="0032495F" w:rsidP="00B03105">
      <w:pPr>
        <w:tabs>
          <w:tab w:val="left" w:pos="426"/>
        </w:tabs>
        <w:jc w:val="both"/>
      </w:pPr>
    </w:p>
    <w:p w:rsidR="0032495F" w:rsidRPr="00AE5E2A" w:rsidRDefault="0032495F" w:rsidP="00B30112">
      <w:pPr>
        <w:numPr>
          <w:ilvl w:val="0"/>
          <w:numId w:val="38"/>
        </w:numPr>
        <w:tabs>
          <w:tab w:val="clear" w:pos="1506"/>
          <w:tab w:val="num" w:pos="0"/>
          <w:tab w:val="left" w:pos="426"/>
        </w:tabs>
        <w:ind w:left="0" w:firstLine="0"/>
        <w:jc w:val="both"/>
      </w:pPr>
      <w:r w:rsidRPr="00AE5E2A">
        <w:t>wybiera swoich przedstawicieli do udziału w konkursie na stanowisko dyrektora szkoły;</w:t>
      </w:r>
    </w:p>
    <w:p w:rsidR="0032495F" w:rsidRPr="00AE5E2A" w:rsidRDefault="0032495F" w:rsidP="00B03105">
      <w:pPr>
        <w:tabs>
          <w:tab w:val="left" w:pos="426"/>
        </w:tabs>
        <w:jc w:val="both"/>
      </w:pPr>
    </w:p>
    <w:p w:rsidR="0032495F" w:rsidRPr="00AE5E2A" w:rsidRDefault="0032495F" w:rsidP="00B30112">
      <w:pPr>
        <w:numPr>
          <w:ilvl w:val="0"/>
          <w:numId w:val="38"/>
        </w:numPr>
        <w:tabs>
          <w:tab w:val="clear" w:pos="1506"/>
          <w:tab w:val="num" w:pos="0"/>
          <w:tab w:val="left" w:pos="426"/>
        </w:tabs>
        <w:ind w:left="0" w:firstLine="0"/>
        <w:jc w:val="both"/>
      </w:pPr>
      <w:r w:rsidRPr="00AE5E2A">
        <w:t>wybiera przedstawiciela do zespołu rozpatrującego odwołanie nauczyciela od oceny pracy;</w:t>
      </w:r>
    </w:p>
    <w:p w:rsidR="0032495F" w:rsidRPr="00AE5E2A" w:rsidRDefault="0032495F" w:rsidP="00B03105">
      <w:pPr>
        <w:tabs>
          <w:tab w:val="left" w:pos="426"/>
        </w:tabs>
        <w:jc w:val="both"/>
      </w:pPr>
    </w:p>
    <w:p w:rsidR="0032495F" w:rsidRPr="00AE5E2A" w:rsidRDefault="0032495F" w:rsidP="00B30112">
      <w:pPr>
        <w:numPr>
          <w:ilvl w:val="0"/>
          <w:numId w:val="38"/>
        </w:numPr>
        <w:tabs>
          <w:tab w:val="clear" w:pos="1506"/>
          <w:tab w:val="num" w:pos="0"/>
          <w:tab w:val="left" w:pos="426"/>
        </w:tabs>
        <w:ind w:left="0" w:firstLine="0"/>
        <w:jc w:val="both"/>
      </w:pPr>
      <w:r w:rsidRPr="00AE5E2A">
        <w:t>zgłasza i opiniuje kandydatów na członków Komisji Dyscyplinarnej dla Nauczycieli.</w:t>
      </w:r>
    </w:p>
    <w:p w:rsidR="0032495F" w:rsidRPr="00AE5E2A" w:rsidRDefault="0032495F" w:rsidP="00B03105">
      <w:pPr>
        <w:spacing w:before="240"/>
        <w:ind w:firstLine="426"/>
        <w:jc w:val="both"/>
      </w:pPr>
      <w:r w:rsidRPr="00AE5E2A">
        <w:rPr>
          <w:b/>
          <w:bCs/>
        </w:rPr>
        <w:t xml:space="preserve">11. </w:t>
      </w:r>
      <w:r w:rsidRPr="00AE5E2A">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32495F" w:rsidRPr="00AE5E2A" w:rsidRDefault="0032495F" w:rsidP="00B03105">
      <w:pPr>
        <w:spacing w:before="240"/>
        <w:ind w:firstLine="426"/>
        <w:jc w:val="both"/>
      </w:pPr>
      <w:r w:rsidRPr="00AE5E2A">
        <w:rPr>
          <w:b/>
          <w:bCs/>
        </w:rPr>
        <w:t xml:space="preserve">12. </w:t>
      </w:r>
      <w:r w:rsidRPr="00AE5E2A">
        <w:t>Rada Pedagogiczna podejmuje swoje decyzje w formie uchwał. Uchwały są podejmowane zwykłą większością  głosów w obecności co najmniej połowy jej członków</w:t>
      </w:r>
      <w:r w:rsidRPr="00AE5E2A">
        <w:rPr>
          <w:bCs/>
        </w:rPr>
        <w:t xml:space="preserve"> przy czym przez obecność w posiedzeniu zdalnym rady pedagogicznej należy rozumieć udział w </w:t>
      </w:r>
      <w:r w:rsidR="00C74BAB" w:rsidRPr="00AE5E2A">
        <w:rPr>
          <w:bCs/>
        </w:rPr>
        <w:t>zdalnym posiedzeniu rady pedagogicznej</w:t>
      </w:r>
      <w:r w:rsidRPr="00AE5E2A">
        <w:rPr>
          <w:bCs/>
        </w:rPr>
        <w:t xml:space="preserve">.  </w:t>
      </w:r>
    </w:p>
    <w:p w:rsidR="0032495F" w:rsidRPr="00AE5E2A" w:rsidRDefault="0032495F" w:rsidP="00B03105">
      <w:pPr>
        <w:spacing w:before="240"/>
        <w:ind w:firstLine="426"/>
        <w:jc w:val="both"/>
      </w:pPr>
      <w:r w:rsidRPr="00AE5E2A">
        <w:rPr>
          <w:b/>
          <w:bCs/>
        </w:rPr>
        <w:t>13.</w:t>
      </w:r>
      <w:r w:rsidRPr="00AE5E2A">
        <w:t xml:space="preserve">Dyrektor szkoły wstrzymuje wykonanie uchwał niezgodnych z przepisami prawa. </w:t>
      </w:r>
      <w:r w:rsidRPr="00AE5E2A">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32495F" w:rsidRPr="00AE5E2A" w:rsidRDefault="0032495F" w:rsidP="00B03105">
      <w:pPr>
        <w:spacing w:before="240"/>
        <w:ind w:firstLine="426"/>
        <w:jc w:val="both"/>
      </w:pPr>
      <w:r w:rsidRPr="00AE5E2A">
        <w:rPr>
          <w:b/>
          <w:bCs/>
        </w:rPr>
        <w:t xml:space="preserve">14. </w:t>
      </w:r>
      <w:r w:rsidRPr="00AE5E2A">
        <w:t>Zebrania Rady Pedagogicznej są protokołowane w formie papierowej. Księgę protokołów przechowuje się w archiwum szkoły, zgodnie z Instrukcją  Archiwizacyjną.</w:t>
      </w:r>
    </w:p>
    <w:p w:rsidR="0032495F" w:rsidRPr="00AE5E2A" w:rsidRDefault="0032495F" w:rsidP="00B03105">
      <w:pPr>
        <w:tabs>
          <w:tab w:val="left" w:pos="426"/>
        </w:tabs>
        <w:spacing w:before="240"/>
        <w:jc w:val="both"/>
      </w:pPr>
      <w:r w:rsidRPr="00AE5E2A">
        <w:rPr>
          <w:b/>
          <w:bCs/>
        </w:rPr>
        <w:t xml:space="preserve">        15. </w:t>
      </w:r>
      <w:r w:rsidRPr="00AE5E2A">
        <w:t>Protokół z zebrania rady pedagogicznej powinien w szczególności zawierać:</w:t>
      </w:r>
    </w:p>
    <w:p w:rsidR="0032495F" w:rsidRPr="00AE5E2A" w:rsidRDefault="0032495F" w:rsidP="00B33A5B">
      <w:pPr>
        <w:numPr>
          <w:ilvl w:val="1"/>
          <w:numId w:val="23"/>
        </w:numPr>
        <w:tabs>
          <w:tab w:val="clear" w:pos="1440"/>
          <w:tab w:val="num" w:pos="0"/>
          <w:tab w:val="num" w:pos="426"/>
        </w:tabs>
        <w:ind w:left="0" w:firstLine="0"/>
        <w:jc w:val="both"/>
      </w:pPr>
      <w:r w:rsidRPr="00AE5E2A">
        <w:t>określenie numeru, daty zebrania i nazwiska przewodniczącego rady oraz osoby sporządzającej protokół;</w:t>
      </w:r>
    </w:p>
    <w:p w:rsidR="0032495F" w:rsidRPr="00AE5E2A" w:rsidRDefault="0032495F" w:rsidP="00B33A5B">
      <w:pPr>
        <w:numPr>
          <w:ilvl w:val="1"/>
          <w:numId w:val="23"/>
        </w:numPr>
        <w:tabs>
          <w:tab w:val="clear" w:pos="1440"/>
          <w:tab w:val="num" w:pos="0"/>
          <w:tab w:val="num" w:pos="426"/>
        </w:tabs>
        <w:ind w:left="0" w:firstLine="0"/>
        <w:jc w:val="both"/>
      </w:pPr>
      <w:r w:rsidRPr="00AE5E2A">
        <w:t>stwierdzenie prawomocności obrad;</w:t>
      </w:r>
    </w:p>
    <w:p w:rsidR="0032495F" w:rsidRPr="00AE5E2A" w:rsidRDefault="0032495F" w:rsidP="00B33A5B">
      <w:pPr>
        <w:numPr>
          <w:ilvl w:val="1"/>
          <w:numId w:val="23"/>
        </w:numPr>
        <w:tabs>
          <w:tab w:val="clear" w:pos="1440"/>
          <w:tab w:val="num" w:pos="0"/>
          <w:tab w:val="num" w:pos="426"/>
        </w:tabs>
        <w:ind w:left="0" w:firstLine="0"/>
        <w:jc w:val="both"/>
      </w:pPr>
      <w:r w:rsidRPr="00AE5E2A">
        <w:t>odnotowanie przyjęcia protokołu z poprzedniego zebrania;</w:t>
      </w:r>
    </w:p>
    <w:p w:rsidR="0032495F" w:rsidRPr="00AE5E2A" w:rsidRDefault="0032495F" w:rsidP="00B33A5B">
      <w:pPr>
        <w:numPr>
          <w:ilvl w:val="1"/>
          <w:numId w:val="23"/>
        </w:numPr>
        <w:tabs>
          <w:tab w:val="clear" w:pos="1440"/>
          <w:tab w:val="num" w:pos="0"/>
          <w:tab w:val="num" w:pos="426"/>
        </w:tabs>
        <w:ind w:left="0" w:firstLine="0"/>
        <w:jc w:val="both"/>
      </w:pPr>
      <w:r w:rsidRPr="00AE5E2A">
        <w:t>listę obecności nauczycieli;</w:t>
      </w:r>
    </w:p>
    <w:p w:rsidR="0032495F" w:rsidRPr="00AE5E2A" w:rsidRDefault="0032495F" w:rsidP="00B33A5B">
      <w:pPr>
        <w:numPr>
          <w:ilvl w:val="1"/>
          <w:numId w:val="23"/>
        </w:numPr>
        <w:tabs>
          <w:tab w:val="clear" w:pos="1440"/>
          <w:tab w:val="num" w:pos="0"/>
          <w:tab w:val="num" w:pos="426"/>
        </w:tabs>
        <w:ind w:left="0" w:firstLine="0"/>
        <w:jc w:val="both"/>
      </w:pPr>
      <w:r w:rsidRPr="00AE5E2A">
        <w:t>uchwalony porządek obrad;</w:t>
      </w:r>
    </w:p>
    <w:p w:rsidR="0032495F" w:rsidRPr="00AE5E2A" w:rsidRDefault="0032495F" w:rsidP="00B33A5B">
      <w:pPr>
        <w:numPr>
          <w:ilvl w:val="1"/>
          <w:numId w:val="23"/>
        </w:numPr>
        <w:tabs>
          <w:tab w:val="clear" w:pos="1440"/>
          <w:tab w:val="num" w:pos="0"/>
          <w:tab w:val="num" w:pos="426"/>
        </w:tabs>
        <w:ind w:left="0" w:firstLine="0"/>
        <w:jc w:val="both"/>
      </w:pPr>
      <w:r w:rsidRPr="00AE5E2A">
        <w:t>przebieg obrad, a w szczególności: treść lub streszczenie wystąpień, teksty zgłoszonych i uchwalonych wniosków, odnotowanie zgłoszenia pisemnych wystąpień;</w:t>
      </w:r>
    </w:p>
    <w:p w:rsidR="0032495F" w:rsidRPr="00AE5E2A" w:rsidRDefault="0032495F" w:rsidP="00B33A5B">
      <w:pPr>
        <w:numPr>
          <w:ilvl w:val="1"/>
          <w:numId w:val="23"/>
        </w:numPr>
        <w:tabs>
          <w:tab w:val="clear" w:pos="1440"/>
          <w:tab w:val="num" w:pos="0"/>
          <w:tab w:val="num" w:pos="426"/>
        </w:tabs>
        <w:ind w:left="0" w:firstLine="0"/>
        <w:jc w:val="both"/>
      </w:pPr>
      <w:r w:rsidRPr="00AE5E2A">
        <w:t>przebieg głosowania i jej wyniki;</w:t>
      </w:r>
    </w:p>
    <w:p w:rsidR="0032495F" w:rsidRPr="00AE5E2A" w:rsidRDefault="0032495F" w:rsidP="00B33A5B">
      <w:pPr>
        <w:numPr>
          <w:ilvl w:val="1"/>
          <w:numId w:val="23"/>
        </w:numPr>
        <w:tabs>
          <w:tab w:val="clear" w:pos="1440"/>
          <w:tab w:val="num" w:pos="0"/>
          <w:tab w:val="num" w:pos="426"/>
        </w:tabs>
        <w:ind w:left="0" w:firstLine="0"/>
        <w:jc w:val="both"/>
      </w:pPr>
      <w:r w:rsidRPr="00AE5E2A">
        <w:t>podpis przewodniczącego i protokolanta.</w:t>
      </w:r>
    </w:p>
    <w:p w:rsidR="0032495F" w:rsidRPr="00AE5E2A" w:rsidRDefault="0032495F" w:rsidP="00B03105">
      <w:pPr>
        <w:tabs>
          <w:tab w:val="num" w:pos="1304"/>
        </w:tabs>
        <w:ind w:left="993"/>
        <w:jc w:val="both"/>
      </w:pPr>
    </w:p>
    <w:p w:rsidR="0032495F" w:rsidRPr="00AE5E2A" w:rsidRDefault="0032495F" w:rsidP="009D7296">
      <w:pPr>
        <w:numPr>
          <w:ilvl w:val="0"/>
          <w:numId w:val="288"/>
        </w:numPr>
        <w:tabs>
          <w:tab w:val="left" w:pos="851"/>
        </w:tabs>
        <w:ind w:left="0" w:firstLine="426"/>
        <w:jc w:val="both"/>
      </w:pPr>
      <w:r w:rsidRPr="00AE5E2A">
        <w:t>Do protokołu dołącza się: listę zaproszonych gości, teksty uchwał przyjętych przez radę, protokoły głosowań tajnych, zgłoszone na piśmie wnioski, oświadczenia i inne dokumenty złożone do przewodniczącego rady pedagogicznej.</w:t>
      </w:r>
    </w:p>
    <w:p w:rsidR="0032495F" w:rsidRPr="00AE5E2A" w:rsidRDefault="0032495F" w:rsidP="006F090A">
      <w:pPr>
        <w:tabs>
          <w:tab w:val="left" w:pos="851"/>
        </w:tabs>
        <w:jc w:val="both"/>
      </w:pPr>
    </w:p>
    <w:p w:rsidR="0032495F" w:rsidRPr="00AE5E2A" w:rsidRDefault="0032495F" w:rsidP="009D7296">
      <w:pPr>
        <w:numPr>
          <w:ilvl w:val="0"/>
          <w:numId w:val="288"/>
        </w:numPr>
        <w:tabs>
          <w:tab w:val="left" w:pos="851"/>
        </w:tabs>
        <w:ind w:left="0" w:firstLine="426"/>
        <w:jc w:val="both"/>
      </w:pPr>
      <w:r w:rsidRPr="00AE5E2A">
        <w:t>Protokół sporządza się w ciągu 14 dni po zakończeniu obrad.</w:t>
      </w:r>
    </w:p>
    <w:p w:rsidR="0032495F" w:rsidRPr="00AE5E2A" w:rsidRDefault="0032495F" w:rsidP="00B03105">
      <w:pPr>
        <w:tabs>
          <w:tab w:val="left" w:pos="993"/>
        </w:tabs>
        <w:ind w:firstLine="567"/>
        <w:jc w:val="both"/>
      </w:pPr>
    </w:p>
    <w:p w:rsidR="0032495F" w:rsidRPr="00AE5E2A" w:rsidRDefault="0032495F" w:rsidP="009D7296">
      <w:pPr>
        <w:numPr>
          <w:ilvl w:val="0"/>
          <w:numId w:val="288"/>
        </w:numPr>
        <w:tabs>
          <w:tab w:val="left" w:pos="851"/>
        </w:tabs>
        <w:ind w:left="0" w:firstLine="426"/>
        <w:jc w:val="both"/>
      </w:pPr>
      <w:r w:rsidRPr="00AE5E2A">
        <w:t>Protokół z zebrania rady pedagogicznej wykłada się do wglądu w sekretariacie szkoły na co najmniej 3 dni przed terminem kolejnego zebrania.</w:t>
      </w:r>
    </w:p>
    <w:p w:rsidR="00C74BAB" w:rsidRPr="00AE5E2A" w:rsidRDefault="00C74BAB" w:rsidP="00C74BAB">
      <w:pPr>
        <w:pStyle w:val="Akapitzlist"/>
      </w:pPr>
    </w:p>
    <w:p w:rsidR="00C74BAB" w:rsidRPr="00AE5E2A" w:rsidRDefault="00C74BAB" w:rsidP="009D7296">
      <w:pPr>
        <w:numPr>
          <w:ilvl w:val="0"/>
          <w:numId w:val="288"/>
        </w:numPr>
        <w:tabs>
          <w:tab w:val="left" w:pos="851"/>
        </w:tabs>
        <w:ind w:left="770"/>
        <w:jc w:val="both"/>
      </w:pPr>
      <w:r w:rsidRPr="00AE5E2A">
        <w:rPr>
          <w:bCs/>
        </w:rPr>
        <w:t>W przypadku, gdy posiedzenie rady pedagogicznej prowadzone jest zdalnie, umieszcza się go w e-dzienniku w zakładce „Rada Pedagogiczna”/ „Nauczyciele /”Pokój nauczycielski”. Kliknięcie w zakładkę – protokoły - potwierdza zapoznanie się z protokołem rady pedagogicznej.</w:t>
      </w:r>
    </w:p>
    <w:p w:rsidR="0032495F" w:rsidRPr="00AE5E2A" w:rsidRDefault="0032495F" w:rsidP="00B03105">
      <w:pPr>
        <w:tabs>
          <w:tab w:val="left" w:pos="993"/>
        </w:tabs>
        <w:ind w:firstLine="567"/>
        <w:jc w:val="both"/>
      </w:pPr>
    </w:p>
    <w:p w:rsidR="00C74BAB" w:rsidRPr="00AE5E2A" w:rsidRDefault="0032495F" w:rsidP="009D7296">
      <w:pPr>
        <w:numPr>
          <w:ilvl w:val="0"/>
          <w:numId w:val="288"/>
        </w:numPr>
        <w:tabs>
          <w:tab w:val="left" w:pos="851"/>
        </w:tabs>
        <w:ind w:left="0" w:firstLine="426"/>
        <w:jc w:val="both"/>
      </w:pPr>
      <w:r w:rsidRPr="00AE5E2A">
        <w:t xml:space="preserve">Nauczyciele są zobowiązani do nieujawniania spraw poruszanych na posiedzeniach Rady Pedagogicznej, które mogą naruszać dobro osobiste uczniów lub ich rodziców, a także nauczycieli i innych pracowników szkoły, </w:t>
      </w:r>
    </w:p>
    <w:p w:rsidR="0032495F" w:rsidRPr="00AE5E2A" w:rsidRDefault="0032495F" w:rsidP="006F090A">
      <w:pPr>
        <w:tabs>
          <w:tab w:val="left" w:pos="851"/>
        </w:tabs>
        <w:jc w:val="both"/>
      </w:pPr>
    </w:p>
    <w:p w:rsidR="0032495F" w:rsidRPr="00AE5E2A" w:rsidRDefault="0032495F" w:rsidP="009D7296">
      <w:pPr>
        <w:numPr>
          <w:ilvl w:val="0"/>
          <w:numId w:val="288"/>
        </w:numPr>
        <w:tabs>
          <w:tab w:val="left" w:pos="851"/>
        </w:tabs>
        <w:ind w:left="0" w:firstLine="426"/>
        <w:jc w:val="both"/>
      </w:pPr>
      <w:r w:rsidRPr="00AE5E2A">
        <w:t xml:space="preserve">Poprawki i uzupełnienia do protokołu powinny być wnoszone nie później niż w terminie </w:t>
      </w:r>
      <w:r w:rsidRPr="00AE5E2A">
        <w:rPr>
          <w:bCs/>
        </w:rPr>
        <w:t>3 dni od wyłożenia protokołu lub jego umieszczenia w zakładce, jak w ust. 19.W przypadku posiedzenia stacjonarnego Rady Pedagogicznej poprawki i uzupełnienia wnosi się na piśmie składanym w sekretariacie szkoły, zaś w przypadku posiedzenia zdalnego, przesyła się je w formie pliku pdf na adres wskazany przez dyrektora szkoły.</w:t>
      </w:r>
    </w:p>
    <w:p w:rsidR="0032495F" w:rsidRPr="00AE5E2A" w:rsidRDefault="0032495F" w:rsidP="00B03105">
      <w:pPr>
        <w:tabs>
          <w:tab w:val="left" w:pos="426"/>
        </w:tabs>
        <w:jc w:val="both"/>
      </w:pPr>
    </w:p>
    <w:p w:rsidR="0032495F" w:rsidRPr="00AE5E2A" w:rsidRDefault="0032495F" w:rsidP="00B03105">
      <w:pPr>
        <w:spacing w:after="240"/>
        <w:jc w:val="both"/>
      </w:pPr>
      <w:r w:rsidRPr="00AE5E2A">
        <w:rPr>
          <w:b/>
          <w:bCs/>
        </w:rPr>
        <w:t xml:space="preserve">       § 5</w:t>
      </w:r>
      <w:r w:rsidR="00FA2571" w:rsidRPr="00AE5E2A">
        <w:rPr>
          <w:b/>
          <w:bCs/>
        </w:rPr>
        <w:t>5</w:t>
      </w:r>
      <w:r w:rsidRPr="00AE5E2A">
        <w:rPr>
          <w:b/>
          <w:bCs/>
        </w:rPr>
        <w:t>.  Rada Rodziców.</w:t>
      </w:r>
    </w:p>
    <w:p w:rsidR="0032495F" w:rsidRPr="00AE5E2A" w:rsidRDefault="0032495F" w:rsidP="00B30112">
      <w:pPr>
        <w:numPr>
          <w:ilvl w:val="0"/>
          <w:numId w:val="41"/>
        </w:numPr>
        <w:tabs>
          <w:tab w:val="left" w:pos="284"/>
        </w:tabs>
        <w:ind w:left="0" w:firstLine="426"/>
        <w:jc w:val="both"/>
        <w:rPr>
          <w:strike/>
        </w:rPr>
      </w:pPr>
      <w:r w:rsidRPr="00AE5E2A">
        <w:t xml:space="preserve"> Rada Rodziców jest kolegialnym organem szkoły.</w:t>
      </w:r>
    </w:p>
    <w:p w:rsidR="0032495F" w:rsidRPr="00AE5E2A" w:rsidRDefault="0032495F" w:rsidP="00B03105">
      <w:pPr>
        <w:tabs>
          <w:tab w:val="left" w:pos="284"/>
        </w:tabs>
        <w:ind w:left="993" w:hanging="426"/>
        <w:jc w:val="both"/>
      </w:pPr>
    </w:p>
    <w:p w:rsidR="0032495F" w:rsidRPr="00AE5E2A" w:rsidRDefault="0032495F" w:rsidP="00B30112">
      <w:pPr>
        <w:numPr>
          <w:ilvl w:val="2"/>
          <w:numId w:val="37"/>
        </w:numPr>
        <w:tabs>
          <w:tab w:val="clear" w:pos="2766"/>
          <w:tab w:val="left" w:pos="360"/>
        </w:tabs>
        <w:ind w:left="0" w:firstLine="426"/>
        <w:jc w:val="both"/>
      </w:pPr>
      <w:r w:rsidRPr="00AE5E2A">
        <w:t>Rada Rodziców reprezentuje ogół rodziców uczniów przed innymi organami szkoły.</w:t>
      </w:r>
    </w:p>
    <w:p w:rsidR="0032495F" w:rsidRPr="00AE5E2A" w:rsidRDefault="0032495F" w:rsidP="00B03105">
      <w:pPr>
        <w:tabs>
          <w:tab w:val="left" w:pos="360"/>
        </w:tabs>
        <w:ind w:left="993" w:hanging="426"/>
        <w:jc w:val="both"/>
      </w:pPr>
    </w:p>
    <w:p w:rsidR="0032495F" w:rsidRPr="00AE5E2A" w:rsidRDefault="0032495F" w:rsidP="00B30112">
      <w:pPr>
        <w:numPr>
          <w:ilvl w:val="2"/>
          <w:numId w:val="37"/>
        </w:numPr>
        <w:tabs>
          <w:tab w:val="clear" w:pos="2766"/>
          <w:tab w:val="left" w:pos="360"/>
          <w:tab w:val="left" w:pos="709"/>
        </w:tabs>
        <w:ind w:left="0" w:firstLine="426"/>
        <w:jc w:val="both"/>
      </w:pPr>
      <w:r w:rsidRPr="00AE5E2A">
        <w:t>W skład Rady Rodziców wchodzi jeden przedstawiciel rodziców/prawnych opiekunów z każdego oddziału szkolnego wchodzącego w skład szkoły;</w:t>
      </w:r>
    </w:p>
    <w:p w:rsidR="0032495F" w:rsidRPr="00AE5E2A" w:rsidRDefault="0032495F" w:rsidP="00B03105">
      <w:pPr>
        <w:tabs>
          <w:tab w:val="left" w:pos="360"/>
        </w:tabs>
        <w:ind w:left="993" w:hanging="426"/>
        <w:jc w:val="both"/>
      </w:pPr>
    </w:p>
    <w:p w:rsidR="0032495F" w:rsidRPr="00AE5E2A" w:rsidRDefault="0032495F" w:rsidP="00B30112">
      <w:pPr>
        <w:numPr>
          <w:ilvl w:val="2"/>
          <w:numId w:val="37"/>
        </w:numPr>
        <w:tabs>
          <w:tab w:val="clear" w:pos="2766"/>
          <w:tab w:val="left" w:pos="0"/>
          <w:tab w:val="left" w:pos="360"/>
        </w:tabs>
        <w:ind w:left="0" w:firstLine="426"/>
        <w:jc w:val="both"/>
      </w:pPr>
      <w:r w:rsidRPr="00AE5E2A">
        <w:t>Celem Rady Rodziców jest reprezentowanie Szkoły oraz podejmowanie działań zmierzających do doskonalenia jej statutowej działalności.</w:t>
      </w:r>
    </w:p>
    <w:p w:rsidR="0032495F" w:rsidRPr="00AE5E2A" w:rsidRDefault="0032495F" w:rsidP="00B03105">
      <w:pPr>
        <w:tabs>
          <w:tab w:val="left" w:pos="360"/>
        </w:tabs>
        <w:ind w:left="993" w:hanging="426"/>
        <w:jc w:val="both"/>
      </w:pPr>
    </w:p>
    <w:p w:rsidR="0032495F" w:rsidRPr="00AE5E2A" w:rsidRDefault="0032495F" w:rsidP="00B30112">
      <w:pPr>
        <w:numPr>
          <w:ilvl w:val="2"/>
          <w:numId w:val="37"/>
        </w:numPr>
        <w:tabs>
          <w:tab w:val="clear" w:pos="2766"/>
          <w:tab w:val="left" w:pos="360"/>
        </w:tabs>
        <w:ind w:left="0" w:firstLine="426"/>
        <w:jc w:val="both"/>
      </w:pPr>
      <w:r w:rsidRPr="00AE5E2A">
        <w:t>Szczególnym celem Rady Rodziców jest działanie na rzecz opiekuńczej funkcji szkoły.</w:t>
      </w:r>
    </w:p>
    <w:p w:rsidR="0032495F" w:rsidRPr="00AE5E2A" w:rsidRDefault="0032495F" w:rsidP="00B03105">
      <w:pPr>
        <w:tabs>
          <w:tab w:val="left" w:pos="360"/>
        </w:tabs>
        <w:ind w:left="993" w:hanging="426"/>
        <w:jc w:val="both"/>
      </w:pPr>
    </w:p>
    <w:p w:rsidR="0032495F" w:rsidRPr="00AE5E2A" w:rsidRDefault="0032495F" w:rsidP="00B30112">
      <w:pPr>
        <w:numPr>
          <w:ilvl w:val="2"/>
          <w:numId w:val="37"/>
        </w:numPr>
        <w:tabs>
          <w:tab w:val="clear" w:pos="2766"/>
          <w:tab w:val="left" w:pos="360"/>
          <w:tab w:val="left" w:pos="567"/>
        </w:tabs>
        <w:ind w:left="709" w:hanging="283"/>
        <w:jc w:val="both"/>
      </w:pPr>
      <w:r w:rsidRPr="00AE5E2A">
        <w:t>Zadaniem Rady Rodziców jest w szczególności</w:t>
      </w:r>
      <w:r w:rsidRPr="00AE5E2A">
        <w:rPr>
          <w:b/>
          <w:bCs/>
        </w:rPr>
        <w:t>:</w:t>
      </w:r>
    </w:p>
    <w:p w:rsidR="0032495F" w:rsidRPr="00AE5E2A" w:rsidRDefault="0032495F" w:rsidP="00B03105">
      <w:pPr>
        <w:tabs>
          <w:tab w:val="left" w:pos="360"/>
        </w:tabs>
        <w:ind w:left="993"/>
        <w:jc w:val="both"/>
      </w:pPr>
    </w:p>
    <w:p w:rsidR="0032495F" w:rsidRPr="00AE5E2A" w:rsidRDefault="0032495F" w:rsidP="00B30112">
      <w:pPr>
        <w:numPr>
          <w:ilvl w:val="0"/>
          <w:numId w:val="24"/>
        </w:numPr>
        <w:tabs>
          <w:tab w:val="clear" w:pos="786"/>
          <w:tab w:val="num" w:pos="284"/>
        </w:tabs>
        <w:ind w:left="0" w:firstLine="0"/>
        <w:jc w:val="both"/>
      </w:pPr>
      <w:r w:rsidRPr="00AE5E2A">
        <w:t>pobudzanie i organizowanie form aktywności rodziców na rzecz wspomagania realizacji celów i zadań szkoły;</w:t>
      </w:r>
    </w:p>
    <w:p w:rsidR="0032495F" w:rsidRPr="00AE5E2A" w:rsidRDefault="0032495F" w:rsidP="00B03105">
      <w:pPr>
        <w:jc w:val="both"/>
      </w:pPr>
    </w:p>
    <w:p w:rsidR="0032495F" w:rsidRPr="00AE5E2A" w:rsidRDefault="0032495F" w:rsidP="00B30112">
      <w:pPr>
        <w:numPr>
          <w:ilvl w:val="0"/>
          <w:numId w:val="24"/>
        </w:numPr>
        <w:tabs>
          <w:tab w:val="clear" w:pos="786"/>
          <w:tab w:val="num" w:pos="284"/>
        </w:tabs>
        <w:ind w:left="0" w:firstLine="0"/>
        <w:jc w:val="both"/>
      </w:pPr>
      <w:r w:rsidRPr="00AE5E2A">
        <w:t>gromadzenie funduszy niezbędnych dla wspierania działalności szkoły, a także ustalanie zasad użytkowania tych funduszy;</w:t>
      </w:r>
    </w:p>
    <w:p w:rsidR="0032495F" w:rsidRPr="00AE5E2A" w:rsidRDefault="0032495F" w:rsidP="00B03105">
      <w:pPr>
        <w:jc w:val="both"/>
      </w:pPr>
    </w:p>
    <w:p w:rsidR="0032495F" w:rsidRPr="00AE5E2A" w:rsidRDefault="0032495F" w:rsidP="00B30112">
      <w:pPr>
        <w:numPr>
          <w:ilvl w:val="0"/>
          <w:numId w:val="24"/>
        </w:numPr>
        <w:tabs>
          <w:tab w:val="clear" w:pos="786"/>
          <w:tab w:val="num" w:pos="284"/>
        </w:tabs>
        <w:ind w:left="0" w:firstLine="0"/>
        <w:jc w:val="both"/>
      </w:pPr>
      <w:r w:rsidRPr="00AE5E2A">
        <w:t>zapewnienie rodzicom we współdziałaniu z innymi organami szkoły, rzeczywistego wpływu na działalność szkoły, wśród nich zaś:</w:t>
      </w:r>
    </w:p>
    <w:p w:rsidR="0032495F" w:rsidRPr="00AE5E2A" w:rsidRDefault="0032495F" w:rsidP="00B03105">
      <w:pPr>
        <w:jc w:val="both"/>
      </w:pPr>
    </w:p>
    <w:p w:rsidR="0032495F" w:rsidRPr="00AE5E2A" w:rsidRDefault="0032495F" w:rsidP="00B30112">
      <w:pPr>
        <w:numPr>
          <w:ilvl w:val="0"/>
          <w:numId w:val="25"/>
        </w:numPr>
        <w:tabs>
          <w:tab w:val="clear" w:pos="1440"/>
          <w:tab w:val="num" w:pos="851"/>
        </w:tabs>
        <w:ind w:left="851" w:hanging="284"/>
        <w:jc w:val="both"/>
      </w:pPr>
      <w:r w:rsidRPr="00AE5E2A">
        <w:t>znajomość zadań i zamierzeń dydaktyczno-wychowawczych w szkole i w klasie, uzyskania w każdym czasie rzetelnej informacji na temat swego dziecka i jego postępów lub trudności,</w:t>
      </w:r>
    </w:p>
    <w:p w:rsidR="0032495F" w:rsidRPr="00AE5E2A" w:rsidRDefault="0032495F" w:rsidP="00B30112">
      <w:pPr>
        <w:numPr>
          <w:ilvl w:val="0"/>
          <w:numId w:val="25"/>
        </w:numPr>
        <w:tabs>
          <w:tab w:val="clear" w:pos="1440"/>
          <w:tab w:val="num" w:pos="851"/>
        </w:tabs>
        <w:ind w:left="851" w:hanging="284"/>
        <w:jc w:val="both"/>
      </w:pPr>
      <w:r w:rsidRPr="00AE5E2A">
        <w:t xml:space="preserve">znajomość statutu szkoły, regulaminów szkolnych, „Wewnątrzszkolnych zasad oceniania”, </w:t>
      </w:r>
    </w:p>
    <w:p w:rsidR="0032495F" w:rsidRPr="00AE5E2A" w:rsidRDefault="0032495F" w:rsidP="00B30112">
      <w:pPr>
        <w:numPr>
          <w:ilvl w:val="0"/>
          <w:numId w:val="25"/>
        </w:numPr>
        <w:tabs>
          <w:tab w:val="clear" w:pos="1440"/>
          <w:tab w:val="num" w:pos="851"/>
        </w:tabs>
        <w:ind w:left="851" w:hanging="284"/>
        <w:jc w:val="both"/>
      </w:pPr>
      <w:r w:rsidRPr="00AE5E2A">
        <w:t>uzyskiwania porad w sprawie wychowania i dalszego kształcenia swych dzieci,</w:t>
      </w:r>
    </w:p>
    <w:p w:rsidR="0032495F" w:rsidRPr="00AE5E2A" w:rsidRDefault="0032495F" w:rsidP="00B30112">
      <w:pPr>
        <w:numPr>
          <w:ilvl w:val="0"/>
          <w:numId w:val="25"/>
        </w:numPr>
        <w:tabs>
          <w:tab w:val="clear" w:pos="1440"/>
          <w:tab w:val="num" w:pos="851"/>
        </w:tabs>
        <w:ind w:left="851" w:hanging="284"/>
        <w:jc w:val="both"/>
      </w:pPr>
      <w:r w:rsidRPr="00AE5E2A">
        <w:t>wyrażania i przekazywania opinii na temat pracy szkoły,</w:t>
      </w:r>
    </w:p>
    <w:p w:rsidR="0032495F" w:rsidRPr="00AE5E2A" w:rsidRDefault="0032495F" w:rsidP="00B30112">
      <w:pPr>
        <w:numPr>
          <w:ilvl w:val="0"/>
          <w:numId w:val="25"/>
        </w:numPr>
        <w:tabs>
          <w:tab w:val="clear" w:pos="1440"/>
          <w:tab w:val="num" w:pos="851"/>
        </w:tabs>
        <w:ind w:left="851" w:hanging="284"/>
        <w:jc w:val="both"/>
      </w:pPr>
      <w:r w:rsidRPr="00AE5E2A">
        <w:lastRenderedPageBreak/>
        <w:t xml:space="preserve">określanie struktur działania ogółu rodziców oraz Rady Rodziców. </w:t>
      </w:r>
    </w:p>
    <w:p w:rsidR="0032495F" w:rsidRPr="00AE5E2A" w:rsidRDefault="0032495F" w:rsidP="00B03105">
      <w:pPr>
        <w:ind w:left="1080"/>
        <w:jc w:val="both"/>
      </w:pPr>
    </w:p>
    <w:p w:rsidR="0032495F" w:rsidRPr="00AE5E2A" w:rsidRDefault="0032495F" w:rsidP="00B30112">
      <w:pPr>
        <w:pStyle w:val="Tekstpodstawowy"/>
        <w:numPr>
          <w:ilvl w:val="0"/>
          <w:numId w:val="47"/>
        </w:numPr>
        <w:ind w:left="0" w:firstLine="426"/>
        <w:rPr>
          <w:b/>
          <w:bCs/>
          <w:sz w:val="22"/>
          <w:szCs w:val="22"/>
        </w:rPr>
      </w:pPr>
      <w:r w:rsidRPr="00AE5E2A">
        <w:rPr>
          <w:sz w:val="22"/>
          <w:szCs w:val="22"/>
        </w:rPr>
        <w:t xml:space="preserve">Rada Rodziców może występować do dyrektora i innych organów szkoły, organu prowadzącego szkołę oraz organu sprawującego nadzór pedagogiczny z wnioskami </w:t>
      </w:r>
      <w:r w:rsidRPr="00AE5E2A">
        <w:rPr>
          <w:sz w:val="22"/>
          <w:szCs w:val="22"/>
        </w:rPr>
        <w:br/>
        <w:t>i opiniami we wszystkich sprawach szkoły.</w:t>
      </w:r>
    </w:p>
    <w:p w:rsidR="0032495F" w:rsidRPr="00AE5E2A" w:rsidRDefault="0032495F" w:rsidP="00B03105">
      <w:pPr>
        <w:pStyle w:val="Tekstpodstawowy"/>
        <w:ind w:left="426"/>
        <w:rPr>
          <w:b/>
          <w:bCs/>
          <w:sz w:val="22"/>
          <w:szCs w:val="22"/>
        </w:rPr>
      </w:pPr>
    </w:p>
    <w:p w:rsidR="0032495F" w:rsidRPr="00AE5E2A" w:rsidRDefault="0032495F" w:rsidP="00B30112">
      <w:pPr>
        <w:pStyle w:val="Tekstpodstawowy"/>
        <w:numPr>
          <w:ilvl w:val="0"/>
          <w:numId w:val="47"/>
        </w:numPr>
        <w:tabs>
          <w:tab w:val="left" w:pos="426"/>
        </w:tabs>
        <w:ind w:left="426" w:firstLine="0"/>
        <w:rPr>
          <w:b/>
          <w:bCs/>
          <w:sz w:val="22"/>
          <w:szCs w:val="22"/>
        </w:rPr>
      </w:pPr>
      <w:r w:rsidRPr="00AE5E2A">
        <w:rPr>
          <w:sz w:val="22"/>
          <w:szCs w:val="22"/>
        </w:rPr>
        <w:t>Do kompetencji Rady Rodziców należy:</w:t>
      </w:r>
    </w:p>
    <w:p w:rsidR="0032495F" w:rsidRPr="00AE5E2A" w:rsidRDefault="0032495F" w:rsidP="00B03105">
      <w:pPr>
        <w:pStyle w:val="Tekstpodstawowy"/>
        <w:tabs>
          <w:tab w:val="left" w:pos="426"/>
        </w:tabs>
        <w:ind w:left="426"/>
        <w:rPr>
          <w:b/>
          <w:bCs/>
          <w:sz w:val="22"/>
          <w:szCs w:val="22"/>
        </w:rPr>
      </w:pPr>
    </w:p>
    <w:p w:rsidR="0032495F" w:rsidRPr="00AE5E2A" w:rsidRDefault="0032495F" w:rsidP="00B30112">
      <w:pPr>
        <w:numPr>
          <w:ilvl w:val="0"/>
          <w:numId w:val="26"/>
        </w:numPr>
        <w:tabs>
          <w:tab w:val="clear" w:pos="786"/>
          <w:tab w:val="num" w:pos="426"/>
        </w:tabs>
        <w:ind w:hanging="786"/>
        <w:jc w:val="both"/>
      </w:pPr>
      <w:r w:rsidRPr="00AE5E2A">
        <w:t>uchwalanie w porozumieniu z Radą Pedagogiczną:</w:t>
      </w:r>
    </w:p>
    <w:p w:rsidR="0032495F" w:rsidRPr="00AE5E2A" w:rsidRDefault="0032495F" w:rsidP="00B30112">
      <w:pPr>
        <w:numPr>
          <w:ilvl w:val="0"/>
          <w:numId w:val="27"/>
        </w:numPr>
        <w:tabs>
          <w:tab w:val="clear" w:pos="1440"/>
          <w:tab w:val="num" w:pos="851"/>
        </w:tabs>
        <w:ind w:left="851" w:hanging="425"/>
        <w:jc w:val="both"/>
      </w:pPr>
      <w:r w:rsidRPr="00AE5E2A">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32495F" w:rsidRPr="00AE5E2A" w:rsidRDefault="0032495F" w:rsidP="00B03105">
      <w:pPr>
        <w:ind w:left="1080"/>
        <w:jc w:val="both"/>
      </w:pPr>
    </w:p>
    <w:p w:rsidR="0032495F" w:rsidRPr="00AE5E2A" w:rsidRDefault="0032495F" w:rsidP="00B03105">
      <w:pPr>
        <w:pStyle w:val="Tekstpodstawowy"/>
        <w:rPr>
          <w:sz w:val="22"/>
          <w:szCs w:val="22"/>
        </w:rPr>
      </w:pPr>
      <w:r w:rsidRPr="00AE5E2A">
        <w:rPr>
          <w:sz w:val="22"/>
          <w:szCs w:val="22"/>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32495F" w:rsidRPr="00AE5E2A" w:rsidRDefault="0032495F" w:rsidP="00B03105">
      <w:pPr>
        <w:pStyle w:val="Tekstpodstawowy"/>
        <w:tabs>
          <w:tab w:val="left" w:pos="426"/>
        </w:tabs>
        <w:rPr>
          <w:sz w:val="22"/>
          <w:szCs w:val="22"/>
        </w:rPr>
      </w:pPr>
    </w:p>
    <w:p w:rsidR="0032495F" w:rsidRPr="00AE5E2A" w:rsidRDefault="0032495F" w:rsidP="00B30112">
      <w:pPr>
        <w:numPr>
          <w:ilvl w:val="0"/>
          <w:numId w:val="26"/>
        </w:numPr>
        <w:tabs>
          <w:tab w:val="left" w:pos="426"/>
        </w:tabs>
        <w:ind w:left="0" w:firstLine="0"/>
        <w:jc w:val="both"/>
      </w:pPr>
      <w:r w:rsidRPr="00AE5E2A">
        <w:t>opiniowanie programu i harmonogramu poprawy efektywności kształcenia lub wychowania szkoły;</w:t>
      </w:r>
    </w:p>
    <w:p w:rsidR="0032495F" w:rsidRPr="00AE5E2A" w:rsidRDefault="0032495F" w:rsidP="00B03105">
      <w:pPr>
        <w:tabs>
          <w:tab w:val="left" w:pos="426"/>
        </w:tabs>
        <w:jc w:val="both"/>
      </w:pPr>
    </w:p>
    <w:p w:rsidR="0032495F" w:rsidRPr="00AE5E2A" w:rsidRDefault="0032495F" w:rsidP="00B30112">
      <w:pPr>
        <w:numPr>
          <w:ilvl w:val="0"/>
          <w:numId w:val="26"/>
        </w:numPr>
        <w:tabs>
          <w:tab w:val="left" w:pos="426"/>
        </w:tabs>
        <w:ind w:left="0" w:firstLine="0"/>
        <w:jc w:val="both"/>
      </w:pPr>
      <w:r w:rsidRPr="00AE5E2A">
        <w:t>opiniowanie projektów  planów  finansowych składanych przez dyrektora szkoły;</w:t>
      </w:r>
    </w:p>
    <w:p w:rsidR="0032495F" w:rsidRPr="00AE5E2A" w:rsidRDefault="0032495F" w:rsidP="00B03105">
      <w:pPr>
        <w:tabs>
          <w:tab w:val="left" w:pos="426"/>
        </w:tabs>
        <w:jc w:val="both"/>
      </w:pPr>
    </w:p>
    <w:p w:rsidR="0032495F" w:rsidRPr="00AE5E2A" w:rsidRDefault="0032495F" w:rsidP="00B30112">
      <w:pPr>
        <w:numPr>
          <w:ilvl w:val="0"/>
          <w:numId w:val="26"/>
        </w:numPr>
        <w:tabs>
          <w:tab w:val="left" w:pos="426"/>
        </w:tabs>
        <w:ind w:left="0" w:firstLine="0"/>
        <w:jc w:val="both"/>
      </w:pPr>
      <w:r w:rsidRPr="00AE5E2A">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32495F" w:rsidRPr="00AE5E2A" w:rsidRDefault="0032495F" w:rsidP="00B03105">
      <w:pPr>
        <w:tabs>
          <w:tab w:val="left" w:pos="426"/>
        </w:tabs>
        <w:jc w:val="both"/>
      </w:pPr>
    </w:p>
    <w:p w:rsidR="0032495F" w:rsidRPr="00AE5E2A" w:rsidRDefault="0032495F" w:rsidP="00B30112">
      <w:pPr>
        <w:numPr>
          <w:ilvl w:val="0"/>
          <w:numId w:val="26"/>
        </w:numPr>
        <w:tabs>
          <w:tab w:val="left" w:pos="426"/>
        </w:tabs>
        <w:ind w:left="0" w:firstLine="0"/>
        <w:jc w:val="both"/>
      </w:pPr>
      <w:r w:rsidRPr="00AE5E2A">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32495F" w:rsidRPr="00AE5E2A" w:rsidRDefault="0032495F" w:rsidP="00B03105">
      <w:pPr>
        <w:tabs>
          <w:tab w:val="left" w:pos="426"/>
        </w:tabs>
        <w:jc w:val="both"/>
      </w:pPr>
    </w:p>
    <w:p w:rsidR="0032495F" w:rsidRPr="00AE5E2A" w:rsidRDefault="0032495F" w:rsidP="00B30112">
      <w:pPr>
        <w:numPr>
          <w:ilvl w:val="0"/>
          <w:numId w:val="26"/>
        </w:numPr>
        <w:tabs>
          <w:tab w:val="left" w:pos="426"/>
        </w:tabs>
        <w:ind w:left="0" w:firstLine="0"/>
        <w:jc w:val="both"/>
      </w:pPr>
      <w:r w:rsidRPr="00AE5E2A">
        <w:t xml:space="preserve">opiniowanie decyzji dyrektora szkoły w sprawie wprowadzenia obowiązku noszenia przez uczniów na terenie szkoły jednolitego stroju. Wzór jednolitego stroju, określa dyrektor szkoły w porozumieniu z radą rodziców. </w:t>
      </w:r>
    </w:p>
    <w:p w:rsidR="0032495F" w:rsidRPr="00AE5E2A" w:rsidRDefault="0032495F" w:rsidP="005F0827">
      <w:pPr>
        <w:tabs>
          <w:tab w:val="left" w:pos="426"/>
        </w:tabs>
        <w:jc w:val="both"/>
      </w:pPr>
    </w:p>
    <w:p w:rsidR="0032495F" w:rsidRPr="00AE5E2A" w:rsidRDefault="0032495F" w:rsidP="00B30112">
      <w:pPr>
        <w:numPr>
          <w:ilvl w:val="0"/>
          <w:numId w:val="26"/>
        </w:numPr>
        <w:tabs>
          <w:tab w:val="left" w:pos="426"/>
        </w:tabs>
        <w:ind w:left="0" w:firstLine="0"/>
        <w:jc w:val="both"/>
      </w:pPr>
      <w:r w:rsidRPr="00AE5E2A">
        <w:t>opiniowanie formy realizacji 2 godzin wychowania fizycznego;</w:t>
      </w:r>
    </w:p>
    <w:p w:rsidR="0032495F" w:rsidRPr="00AE5E2A" w:rsidRDefault="0032495F" w:rsidP="00B03105">
      <w:pPr>
        <w:tabs>
          <w:tab w:val="left" w:pos="426"/>
        </w:tabs>
        <w:jc w:val="both"/>
      </w:pPr>
    </w:p>
    <w:p w:rsidR="0032495F" w:rsidRPr="00AE5E2A" w:rsidRDefault="0032495F" w:rsidP="00B30112">
      <w:pPr>
        <w:numPr>
          <w:ilvl w:val="0"/>
          <w:numId w:val="26"/>
        </w:numPr>
        <w:tabs>
          <w:tab w:val="left" w:pos="426"/>
          <w:tab w:val="num" w:pos="851"/>
        </w:tabs>
        <w:ind w:left="0" w:firstLine="0"/>
        <w:jc w:val="both"/>
      </w:pPr>
      <w:r w:rsidRPr="00AE5E2A">
        <w:t>opiniowanie dodatkowych dni wolnych od zajęć dydaktyczno- wychowawczych;</w:t>
      </w:r>
    </w:p>
    <w:p w:rsidR="0032495F" w:rsidRPr="00AE5E2A" w:rsidRDefault="0032495F" w:rsidP="00B03105">
      <w:pPr>
        <w:tabs>
          <w:tab w:val="left" w:pos="426"/>
          <w:tab w:val="num" w:pos="851"/>
        </w:tabs>
        <w:jc w:val="both"/>
      </w:pPr>
    </w:p>
    <w:p w:rsidR="0032495F" w:rsidRPr="00AE5E2A" w:rsidRDefault="0032495F" w:rsidP="00B30112">
      <w:pPr>
        <w:numPr>
          <w:ilvl w:val="0"/>
          <w:numId w:val="26"/>
        </w:numPr>
        <w:tabs>
          <w:tab w:val="left" w:pos="426"/>
          <w:tab w:val="num" w:pos="851"/>
        </w:tabs>
        <w:ind w:left="0" w:firstLine="0"/>
        <w:jc w:val="both"/>
      </w:pPr>
      <w:r w:rsidRPr="00AE5E2A">
        <w:t xml:space="preserve">opiniowanie ustalonych przez dyrektora podręczników i materiałów edukacyjnych, </w:t>
      </w:r>
      <w:r w:rsidRPr="00AE5E2A">
        <w:br/>
        <w:t xml:space="preserve">w przypadku braku zgody pomiędzy nauczycielami przedmiotu. </w:t>
      </w:r>
    </w:p>
    <w:p w:rsidR="0032495F" w:rsidRPr="00AE5E2A" w:rsidRDefault="0032495F" w:rsidP="00B03105">
      <w:pPr>
        <w:pStyle w:val="Tekstpodstawowy"/>
        <w:rPr>
          <w:sz w:val="22"/>
          <w:szCs w:val="22"/>
        </w:rPr>
      </w:pPr>
    </w:p>
    <w:p w:rsidR="0032495F" w:rsidRPr="00AE5E2A" w:rsidRDefault="0032495F" w:rsidP="00B03105">
      <w:pPr>
        <w:pStyle w:val="Tekstpodstawowy"/>
        <w:tabs>
          <w:tab w:val="left" w:pos="426"/>
        </w:tabs>
        <w:rPr>
          <w:b/>
          <w:bCs/>
          <w:sz w:val="22"/>
          <w:szCs w:val="22"/>
        </w:rPr>
      </w:pPr>
      <w:r w:rsidRPr="00AE5E2A">
        <w:rPr>
          <w:b/>
          <w:bCs/>
          <w:sz w:val="22"/>
          <w:szCs w:val="22"/>
        </w:rPr>
        <w:t xml:space="preserve">       9</w:t>
      </w:r>
      <w:r w:rsidRPr="00AE5E2A">
        <w:rPr>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32495F" w:rsidRPr="00AE5E2A" w:rsidRDefault="0032495F" w:rsidP="00B03105">
      <w:pPr>
        <w:tabs>
          <w:tab w:val="left" w:pos="426"/>
        </w:tabs>
        <w:spacing w:before="240"/>
        <w:jc w:val="both"/>
      </w:pPr>
      <w:r w:rsidRPr="00AE5E2A">
        <w:rPr>
          <w:b/>
          <w:bCs/>
        </w:rPr>
        <w:t xml:space="preserve">     10. </w:t>
      </w:r>
      <w:r w:rsidRPr="00AE5E2A">
        <w:t>Rada Rodziców może:</w:t>
      </w:r>
    </w:p>
    <w:p w:rsidR="0032495F" w:rsidRPr="00AE5E2A" w:rsidRDefault="0032495F" w:rsidP="00B03105">
      <w:pPr>
        <w:tabs>
          <w:tab w:val="left" w:pos="426"/>
        </w:tabs>
        <w:jc w:val="both"/>
      </w:pPr>
    </w:p>
    <w:p w:rsidR="0032495F" w:rsidRPr="00AE5E2A" w:rsidRDefault="0032495F" w:rsidP="00B30112">
      <w:pPr>
        <w:numPr>
          <w:ilvl w:val="0"/>
          <w:numId w:val="46"/>
        </w:numPr>
        <w:tabs>
          <w:tab w:val="left" w:pos="426"/>
        </w:tabs>
        <w:ind w:left="0" w:firstLine="0"/>
        <w:jc w:val="both"/>
      </w:pPr>
      <w:r w:rsidRPr="00AE5E2A">
        <w:t>wnioskować do dyrektora szkoły o dokonanie oceny nauczyciela, z wyjątkiem nauczyciela stażysty;</w:t>
      </w:r>
    </w:p>
    <w:p w:rsidR="0032495F" w:rsidRPr="00AE5E2A" w:rsidRDefault="0032495F" w:rsidP="00B30112">
      <w:pPr>
        <w:numPr>
          <w:ilvl w:val="0"/>
          <w:numId w:val="46"/>
        </w:numPr>
        <w:tabs>
          <w:tab w:val="left" w:pos="426"/>
        </w:tabs>
        <w:ind w:left="0" w:firstLine="0"/>
        <w:jc w:val="both"/>
      </w:pPr>
      <w:r w:rsidRPr="00AE5E2A">
        <w:t>występować do dyrektora szkoły, innych organów szkoły, organu sprawującego nadzór pedagogiczny lub organu prowadzącego w wnioskami i opiniami we wszystkich sprawach szkolnych;</w:t>
      </w:r>
    </w:p>
    <w:p w:rsidR="0032495F" w:rsidRPr="00AE5E2A" w:rsidRDefault="0032495F" w:rsidP="00B30112">
      <w:pPr>
        <w:numPr>
          <w:ilvl w:val="0"/>
          <w:numId w:val="46"/>
        </w:numPr>
        <w:tabs>
          <w:tab w:val="left" w:pos="426"/>
        </w:tabs>
        <w:ind w:left="0" w:firstLine="0"/>
        <w:jc w:val="both"/>
      </w:pPr>
      <w:r w:rsidRPr="00AE5E2A">
        <w:t>delegować swojego przedstawiciela do komisji konkursowej wyłaniającej kandydata na stanowisko dyrektora szkoły;</w:t>
      </w:r>
    </w:p>
    <w:p w:rsidR="0032495F" w:rsidRPr="00AE5E2A" w:rsidRDefault="0032495F" w:rsidP="00B30112">
      <w:pPr>
        <w:numPr>
          <w:ilvl w:val="0"/>
          <w:numId w:val="46"/>
        </w:numPr>
        <w:tabs>
          <w:tab w:val="left" w:pos="426"/>
        </w:tabs>
        <w:ind w:left="0" w:firstLine="0"/>
        <w:jc w:val="both"/>
      </w:pPr>
      <w:r w:rsidRPr="00AE5E2A">
        <w:t>delegować swojego przedstawiciela do Zespołu Oceniającego, powołanego przez organ nadzorujący do rozpatrzenia odwołania nauczyciela od oceny pracy.</w:t>
      </w:r>
    </w:p>
    <w:p w:rsidR="0032495F" w:rsidRPr="00AE5E2A" w:rsidRDefault="0032495F" w:rsidP="00B03105">
      <w:pPr>
        <w:pStyle w:val="Tekstpodstawowy"/>
        <w:rPr>
          <w:b/>
          <w:bCs/>
          <w:sz w:val="22"/>
          <w:szCs w:val="22"/>
        </w:rPr>
      </w:pPr>
    </w:p>
    <w:p w:rsidR="0032495F" w:rsidRPr="00AE5E2A" w:rsidRDefault="0032495F" w:rsidP="00B03105">
      <w:pPr>
        <w:pStyle w:val="Tekstpodstawowy"/>
        <w:tabs>
          <w:tab w:val="left" w:pos="426"/>
        </w:tabs>
        <w:rPr>
          <w:b/>
          <w:bCs/>
          <w:sz w:val="22"/>
          <w:szCs w:val="22"/>
        </w:rPr>
      </w:pPr>
      <w:r w:rsidRPr="00AE5E2A">
        <w:rPr>
          <w:b/>
          <w:bCs/>
          <w:sz w:val="22"/>
          <w:szCs w:val="22"/>
        </w:rPr>
        <w:t xml:space="preserve">     11.</w:t>
      </w:r>
      <w:r w:rsidRPr="00AE5E2A">
        <w:rPr>
          <w:sz w:val="22"/>
          <w:szCs w:val="22"/>
        </w:rPr>
        <w:t xml:space="preserve"> Rada Rodziców przeprowadza wybory rodziców, spośród swego grona, do komisji konkursowej na dyrektora szkoły.</w:t>
      </w:r>
    </w:p>
    <w:p w:rsidR="0032495F" w:rsidRPr="00AE5E2A" w:rsidRDefault="0032495F" w:rsidP="00B03105">
      <w:pPr>
        <w:pStyle w:val="Tekstpodstawowy"/>
        <w:rPr>
          <w:b/>
          <w:bCs/>
          <w:sz w:val="22"/>
          <w:szCs w:val="22"/>
        </w:rPr>
      </w:pPr>
    </w:p>
    <w:p w:rsidR="0032495F" w:rsidRPr="00AE5E2A" w:rsidRDefault="0032495F" w:rsidP="00B30112">
      <w:pPr>
        <w:pStyle w:val="Tekstpodstawowy"/>
        <w:numPr>
          <w:ilvl w:val="0"/>
          <w:numId w:val="48"/>
        </w:numPr>
        <w:tabs>
          <w:tab w:val="left" w:pos="426"/>
        </w:tabs>
        <w:ind w:left="0" w:firstLine="284"/>
        <w:rPr>
          <w:b/>
          <w:bCs/>
          <w:sz w:val="22"/>
          <w:szCs w:val="22"/>
        </w:rPr>
      </w:pPr>
      <w:r w:rsidRPr="00AE5E2A">
        <w:rPr>
          <w:sz w:val="22"/>
          <w:szCs w:val="22"/>
        </w:rPr>
        <w:t>Rada Rodziców uchwala regulamin swojej działalności, w którym określa w szczególności:</w:t>
      </w:r>
    </w:p>
    <w:p w:rsidR="0032495F" w:rsidRPr="00AE5E2A" w:rsidRDefault="0032495F" w:rsidP="00B03105">
      <w:pPr>
        <w:pStyle w:val="Tekstpodstawowy"/>
        <w:tabs>
          <w:tab w:val="left" w:pos="-426"/>
        </w:tabs>
        <w:rPr>
          <w:b/>
          <w:bCs/>
          <w:sz w:val="22"/>
          <w:szCs w:val="22"/>
        </w:rPr>
      </w:pPr>
    </w:p>
    <w:p w:rsidR="0032495F" w:rsidRPr="00AE5E2A" w:rsidRDefault="0032495F" w:rsidP="00B30112">
      <w:pPr>
        <w:numPr>
          <w:ilvl w:val="0"/>
          <w:numId w:val="28"/>
        </w:numPr>
        <w:tabs>
          <w:tab w:val="clear" w:pos="786"/>
          <w:tab w:val="left" w:pos="-426"/>
        </w:tabs>
        <w:ind w:left="426" w:hanging="426"/>
        <w:jc w:val="both"/>
      </w:pPr>
      <w:r w:rsidRPr="00AE5E2A">
        <w:t>wewnętrzną strukturę i tryb pracy rady;</w:t>
      </w:r>
    </w:p>
    <w:p w:rsidR="0032495F" w:rsidRPr="00AE5E2A" w:rsidRDefault="0032495F" w:rsidP="00B30112">
      <w:pPr>
        <w:numPr>
          <w:ilvl w:val="0"/>
          <w:numId w:val="28"/>
        </w:numPr>
        <w:tabs>
          <w:tab w:val="clear" w:pos="786"/>
          <w:tab w:val="left" w:pos="-426"/>
        </w:tabs>
        <w:ind w:left="426" w:hanging="426"/>
        <w:jc w:val="both"/>
      </w:pPr>
      <w:r w:rsidRPr="00AE5E2A">
        <w:t>szczegółowy tryb wyborów do rad oddziałowych i rady rodziców;</w:t>
      </w:r>
    </w:p>
    <w:p w:rsidR="0032495F" w:rsidRPr="00AE5E2A" w:rsidRDefault="0032495F" w:rsidP="00B30112">
      <w:pPr>
        <w:numPr>
          <w:ilvl w:val="0"/>
          <w:numId w:val="28"/>
        </w:numPr>
        <w:tabs>
          <w:tab w:val="clear" w:pos="786"/>
          <w:tab w:val="left" w:pos="-426"/>
          <w:tab w:val="num" w:pos="426"/>
        </w:tabs>
        <w:ind w:hanging="786"/>
        <w:jc w:val="both"/>
      </w:pPr>
      <w:r w:rsidRPr="00AE5E2A">
        <w:t>zasady wydatkowania funduszy rady rodziców.</w:t>
      </w:r>
    </w:p>
    <w:p w:rsidR="0032495F" w:rsidRPr="00AE5E2A" w:rsidRDefault="0032495F" w:rsidP="00B03105">
      <w:pPr>
        <w:ind w:left="786"/>
        <w:jc w:val="both"/>
      </w:pPr>
    </w:p>
    <w:p w:rsidR="0032495F" w:rsidRPr="00AE5E2A" w:rsidRDefault="0032495F" w:rsidP="00B03105">
      <w:pPr>
        <w:pStyle w:val="Tekstpodstawowy"/>
        <w:tabs>
          <w:tab w:val="left" w:pos="284"/>
        </w:tabs>
        <w:rPr>
          <w:b/>
          <w:bCs/>
          <w:sz w:val="22"/>
          <w:szCs w:val="22"/>
        </w:rPr>
      </w:pPr>
      <w:r w:rsidRPr="00AE5E2A">
        <w:rPr>
          <w:b/>
          <w:bCs/>
          <w:sz w:val="22"/>
          <w:szCs w:val="22"/>
        </w:rPr>
        <w:t xml:space="preserve">     13.</w:t>
      </w:r>
      <w:r w:rsidRPr="00AE5E2A">
        <w:rPr>
          <w:sz w:val="22"/>
          <w:szCs w:val="22"/>
        </w:rPr>
        <w:t xml:space="preserve"> Tryb wyboru członków rady:</w:t>
      </w:r>
    </w:p>
    <w:p w:rsidR="0032495F" w:rsidRPr="00AE5E2A" w:rsidRDefault="0032495F" w:rsidP="00B30112">
      <w:pPr>
        <w:numPr>
          <w:ilvl w:val="0"/>
          <w:numId w:val="29"/>
        </w:numPr>
        <w:tabs>
          <w:tab w:val="clear" w:pos="786"/>
          <w:tab w:val="num" w:pos="426"/>
        </w:tabs>
        <w:ind w:hanging="786"/>
        <w:jc w:val="both"/>
      </w:pPr>
      <w:r w:rsidRPr="00AE5E2A">
        <w:t>wybory przeprowadza się na pierwszym zebraniu rodziców w każdym roku szkolnym;</w:t>
      </w:r>
    </w:p>
    <w:p w:rsidR="0032495F" w:rsidRPr="00AE5E2A" w:rsidRDefault="0032495F" w:rsidP="00B30112">
      <w:pPr>
        <w:numPr>
          <w:ilvl w:val="0"/>
          <w:numId w:val="29"/>
        </w:numPr>
        <w:tabs>
          <w:tab w:val="clear" w:pos="786"/>
          <w:tab w:val="num" w:pos="426"/>
        </w:tabs>
        <w:ind w:left="0" w:firstLine="0"/>
        <w:jc w:val="both"/>
      </w:pPr>
      <w:r w:rsidRPr="00AE5E2A">
        <w:t>datę wyboru do Rady Rodziców, dyrektor podaje do wiadomości rodziców, nauczycieli i uczniów nie później niż na 10 dni przed terminem wyborów;</w:t>
      </w:r>
    </w:p>
    <w:p w:rsidR="0032495F" w:rsidRPr="00AE5E2A" w:rsidRDefault="0032495F" w:rsidP="00B30112">
      <w:pPr>
        <w:numPr>
          <w:ilvl w:val="0"/>
          <w:numId w:val="29"/>
        </w:numPr>
        <w:tabs>
          <w:tab w:val="clear" w:pos="786"/>
          <w:tab w:val="num" w:pos="426"/>
        </w:tabs>
        <w:ind w:hanging="786"/>
        <w:jc w:val="both"/>
      </w:pPr>
      <w:r w:rsidRPr="00AE5E2A">
        <w:t>wybory do Rady Rodziców przeprowadza się według następujących zasad:</w:t>
      </w:r>
    </w:p>
    <w:p w:rsidR="0032495F" w:rsidRPr="00AE5E2A" w:rsidRDefault="0032495F" w:rsidP="00B30112">
      <w:pPr>
        <w:numPr>
          <w:ilvl w:val="0"/>
          <w:numId w:val="30"/>
        </w:numPr>
        <w:tabs>
          <w:tab w:val="num" w:pos="1080"/>
        </w:tabs>
        <w:ind w:left="1080"/>
        <w:jc w:val="both"/>
      </w:pPr>
      <w:r w:rsidRPr="00AE5E2A">
        <w:t>wybory są powszechne, równe, tajne i większościowe,</w:t>
      </w:r>
    </w:p>
    <w:p w:rsidR="0032495F" w:rsidRPr="00AE5E2A" w:rsidRDefault="0032495F" w:rsidP="00B30112">
      <w:pPr>
        <w:numPr>
          <w:ilvl w:val="0"/>
          <w:numId w:val="30"/>
        </w:numPr>
        <w:tabs>
          <w:tab w:val="num" w:pos="1080"/>
        </w:tabs>
        <w:ind w:left="1080"/>
        <w:jc w:val="both"/>
      </w:pPr>
      <w:r w:rsidRPr="00AE5E2A">
        <w:t>w wyborach czynne i bierne prawo wyborcze ma jeden rodzic lub opiekun ucznia szkoły,</w:t>
      </w:r>
    </w:p>
    <w:p w:rsidR="0032495F" w:rsidRPr="00AE5E2A" w:rsidRDefault="0032495F" w:rsidP="00B30112">
      <w:pPr>
        <w:numPr>
          <w:ilvl w:val="0"/>
          <w:numId w:val="30"/>
        </w:numPr>
        <w:tabs>
          <w:tab w:val="num" w:pos="1080"/>
        </w:tabs>
        <w:ind w:left="1080"/>
        <w:jc w:val="both"/>
      </w:pPr>
      <w:r w:rsidRPr="00AE5E2A">
        <w:t xml:space="preserve">do Rady Rodziców wybiera się jednym przedstawicielu rad oddziałowych, </w:t>
      </w:r>
    </w:p>
    <w:p w:rsidR="0032495F" w:rsidRPr="00AE5E2A" w:rsidRDefault="0032495F" w:rsidP="00B30112">
      <w:pPr>
        <w:numPr>
          <w:ilvl w:val="0"/>
          <w:numId w:val="30"/>
        </w:numPr>
        <w:tabs>
          <w:tab w:val="num" w:pos="1080"/>
        </w:tabs>
        <w:ind w:left="1080"/>
        <w:jc w:val="both"/>
      </w:pPr>
      <w:r w:rsidRPr="00AE5E2A">
        <w:t xml:space="preserve">komisję wyborczą powołują rodzice na zebraniu wyborczym rodziców, </w:t>
      </w:r>
    </w:p>
    <w:p w:rsidR="0032495F" w:rsidRPr="00AE5E2A" w:rsidRDefault="0032495F" w:rsidP="00B30112">
      <w:pPr>
        <w:numPr>
          <w:ilvl w:val="0"/>
          <w:numId w:val="30"/>
        </w:numPr>
        <w:tabs>
          <w:tab w:val="num" w:pos="1080"/>
        </w:tabs>
        <w:ind w:left="1080"/>
        <w:jc w:val="both"/>
      </w:pPr>
      <w:r w:rsidRPr="00AE5E2A">
        <w:t>wychowawca klasy zapewnia odpowiednie warunki pracy komisji wyborczej i organizację wyborów,</w:t>
      </w:r>
    </w:p>
    <w:p w:rsidR="0032495F" w:rsidRPr="00AE5E2A" w:rsidRDefault="0032495F" w:rsidP="00B30112">
      <w:pPr>
        <w:numPr>
          <w:ilvl w:val="0"/>
          <w:numId w:val="30"/>
        </w:numPr>
        <w:tabs>
          <w:tab w:val="num" w:pos="1080"/>
        </w:tabs>
        <w:ind w:left="1080"/>
        <w:jc w:val="both"/>
      </w:pPr>
      <w:r w:rsidRPr="00AE5E2A">
        <w:t xml:space="preserve">karty do głosowania na zebranie wyborcze rodziców przygotowuje wychowawca klasy, </w:t>
      </w:r>
    </w:p>
    <w:p w:rsidR="0032495F" w:rsidRPr="00AE5E2A" w:rsidRDefault="0032495F" w:rsidP="00B30112">
      <w:pPr>
        <w:numPr>
          <w:ilvl w:val="0"/>
          <w:numId w:val="30"/>
        </w:numPr>
        <w:tabs>
          <w:tab w:val="num" w:pos="1080"/>
        </w:tabs>
        <w:ind w:left="1080"/>
        <w:jc w:val="both"/>
      </w:pPr>
      <w:r w:rsidRPr="00AE5E2A">
        <w:t>niezwłocznie po podliczeniu głosów, komisja wyborcza ogłasza wyniki wyborów,</w:t>
      </w:r>
    </w:p>
    <w:p w:rsidR="0032495F" w:rsidRPr="00AE5E2A" w:rsidRDefault="0032495F" w:rsidP="00B30112">
      <w:pPr>
        <w:numPr>
          <w:ilvl w:val="0"/>
          <w:numId w:val="30"/>
        </w:numPr>
        <w:tabs>
          <w:tab w:val="num" w:pos="1080"/>
        </w:tabs>
        <w:ind w:left="1080"/>
        <w:jc w:val="both"/>
      </w:pPr>
      <w:r w:rsidRPr="00AE5E2A">
        <w:t>członkami Rady Rodziców zostają kandydaci którzy otrzymali największą liczbę głosów,</w:t>
      </w:r>
    </w:p>
    <w:p w:rsidR="0032495F" w:rsidRPr="00AE5E2A" w:rsidRDefault="0032495F" w:rsidP="00B30112">
      <w:pPr>
        <w:numPr>
          <w:ilvl w:val="0"/>
          <w:numId w:val="30"/>
        </w:numPr>
        <w:tabs>
          <w:tab w:val="num" w:pos="1080"/>
        </w:tabs>
        <w:ind w:left="1080"/>
        <w:jc w:val="both"/>
      </w:pPr>
      <w:r w:rsidRPr="00AE5E2A">
        <w:t>organem odwoławczym na działalność komisji wyborczych jest Dyrektor Szkoły,</w:t>
      </w:r>
    </w:p>
    <w:p w:rsidR="0032495F" w:rsidRPr="00AE5E2A" w:rsidRDefault="0032495F" w:rsidP="00B30112">
      <w:pPr>
        <w:numPr>
          <w:ilvl w:val="0"/>
          <w:numId w:val="30"/>
        </w:numPr>
        <w:tabs>
          <w:tab w:val="num" w:pos="1080"/>
        </w:tabs>
        <w:ind w:left="1080"/>
        <w:jc w:val="both"/>
      </w:pPr>
      <w:r w:rsidRPr="00AE5E2A">
        <w:t>skargi i uwagi na działalność komisji wyborczych, wyborcy mogą składać do 3 dni po dacie wyborów.</w:t>
      </w:r>
    </w:p>
    <w:p w:rsidR="0032495F" w:rsidRPr="00AE5E2A" w:rsidRDefault="0032495F" w:rsidP="00B03105">
      <w:pPr>
        <w:jc w:val="both"/>
      </w:pPr>
    </w:p>
    <w:p w:rsidR="0032495F" w:rsidRPr="00AE5E2A" w:rsidRDefault="0032495F" w:rsidP="00441906">
      <w:pPr>
        <w:pStyle w:val="Tekstpodstawowy"/>
        <w:tabs>
          <w:tab w:val="left" w:pos="284"/>
          <w:tab w:val="left" w:pos="567"/>
          <w:tab w:val="left" w:pos="709"/>
          <w:tab w:val="left" w:pos="993"/>
        </w:tabs>
        <w:ind w:left="360"/>
        <w:rPr>
          <w:b/>
          <w:bCs/>
          <w:sz w:val="22"/>
          <w:szCs w:val="22"/>
        </w:rPr>
      </w:pPr>
      <w:r w:rsidRPr="00AE5E2A">
        <w:rPr>
          <w:b/>
          <w:bCs/>
          <w:sz w:val="22"/>
          <w:szCs w:val="22"/>
        </w:rPr>
        <w:t xml:space="preserve"> 14</w:t>
      </w:r>
      <w:r w:rsidRPr="00AE5E2A">
        <w:rPr>
          <w:sz w:val="22"/>
          <w:szCs w:val="22"/>
        </w:rPr>
        <w:t>. W celu wspierania działalności statutowej szkoły, Rada Rodziców może gromadzić fundusze z dobrowolnych składek rodziców oraz innych źródeł. Zasady wydatkowania funduszy rady rodziców określa regulamin.</w:t>
      </w:r>
    </w:p>
    <w:p w:rsidR="0032495F" w:rsidRPr="00AE5E2A" w:rsidRDefault="0032495F" w:rsidP="00B03105">
      <w:pPr>
        <w:jc w:val="both"/>
        <w:rPr>
          <w:sz w:val="14"/>
          <w:szCs w:val="14"/>
        </w:rPr>
      </w:pPr>
    </w:p>
    <w:p w:rsidR="0032495F" w:rsidRPr="00AE5E2A" w:rsidRDefault="0032495F" w:rsidP="00B03105">
      <w:pPr>
        <w:jc w:val="both"/>
      </w:pPr>
      <w:r w:rsidRPr="00AE5E2A">
        <w:rPr>
          <w:b/>
          <w:bCs/>
        </w:rPr>
        <w:t xml:space="preserve">      § 5</w:t>
      </w:r>
      <w:r w:rsidR="00FA2571" w:rsidRPr="00AE5E2A">
        <w:rPr>
          <w:b/>
          <w:bCs/>
        </w:rPr>
        <w:t>6</w:t>
      </w:r>
      <w:r w:rsidRPr="00AE5E2A">
        <w:rPr>
          <w:b/>
          <w:bCs/>
        </w:rPr>
        <w:t>.  Samorząd Uczniowski</w:t>
      </w:r>
    </w:p>
    <w:p w:rsidR="0032495F" w:rsidRPr="00AE5E2A" w:rsidRDefault="0032495F" w:rsidP="00B03105">
      <w:pPr>
        <w:jc w:val="both"/>
      </w:pPr>
    </w:p>
    <w:p w:rsidR="0032495F" w:rsidRPr="00AE5E2A" w:rsidRDefault="0032495F" w:rsidP="00B30112">
      <w:pPr>
        <w:numPr>
          <w:ilvl w:val="0"/>
          <w:numId w:val="42"/>
        </w:numPr>
        <w:tabs>
          <w:tab w:val="left" w:pos="993"/>
        </w:tabs>
        <w:ind w:left="0" w:firstLine="567"/>
        <w:jc w:val="both"/>
        <w:rPr>
          <w:sz w:val="14"/>
          <w:szCs w:val="14"/>
        </w:rPr>
      </w:pPr>
      <w:r w:rsidRPr="00AE5E2A">
        <w:t>W szkole działa Samorząd Uczniowski, zwany dalej Samorządem.</w:t>
      </w:r>
    </w:p>
    <w:p w:rsidR="0032495F" w:rsidRPr="00AE5E2A" w:rsidRDefault="0032495F" w:rsidP="00B03105">
      <w:pPr>
        <w:tabs>
          <w:tab w:val="left" w:pos="993"/>
        </w:tabs>
        <w:ind w:left="567"/>
        <w:jc w:val="both"/>
        <w:rPr>
          <w:sz w:val="14"/>
          <w:szCs w:val="14"/>
        </w:rPr>
      </w:pPr>
    </w:p>
    <w:p w:rsidR="0032495F" w:rsidRPr="00AE5E2A" w:rsidRDefault="0032495F" w:rsidP="00B30112">
      <w:pPr>
        <w:numPr>
          <w:ilvl w:val="0"/>
          <w:numId w:val="42"/>
        </w:numPr>
        <w:tabs>
          <w:tab w:val="left" w:pos="993"/>
        </w:tabs>
        <w:ind w:left="0" w:firstLine="567"/>
        <w:jc w:val="both"/>
      </w:pPr>
      <w:r w:rsidRPr="00AE5E2A">
        <w:t>Samorząd tworzą wszyscy uczniowie szkoły. Organy Samorządu są jedynymi reprezentantami ogółu uczniów.</w:t>
      </w:r>
    </w:p>
    <w:p w:rsidR="0032495F" w:rsidRPr="00AE5E2A" w:rsidRDefault="0032495F" w:rsidP="00B03105">
      <w:pPr>
        <w:tabs>
          <w:tab w:val="left" w:pos="993"/>
        </w:tabs>
        <w:ind w:firstLine="567"/>
        <w:jc w:val="both"/>
      </w:pPr>
    </w:p>
    <w:p w:rsidR="0032495F" w:rsidRPr="00AE5E2A" w:rsidRDefault="0032495F" w:rsidP="00B30112">
      <w:pPr>
        <w:numPr>
          <w:ilvl w:val="0"/>
          <w:numId w:val="42"/>
        </w:numPr>
        <w:tabs>
          <w:tab w:val="left" w:pos="993"/>
        </w:tabs>
        <w:ind w:left="0" w:firstLine="567"/>
        <w:jc w:val="both"/>
      </w:pPr>
      <w:r w:rsidRPr="00AE5E2A">
        <w:t>Zasady wybierania i działania organów Samorządu określa regulamin uchwalany przez ogół uczniów w głosowaniu równym, tajnym i powszechnym.</w:t>
      </w:r>
    </w:p>
    <w:p w:rsidR="0032495F" w:rsidRPr="00AE5E2A" w:rsidRDefault="0032495F" w:rsidP="00B03105">
      <w:pPr>
        <w:tabs>
          <w:tab w:val="left" w:pos="993"/>
        </w:tabs>
        <w:ind w:firstLine="567"/>
        <w:jc w:val="both"/>
      </w:pPr>
    </w:p>
    <w:p w:rsidR="0032495F" w:rsidRPr="00AE5E2A" w:rsidRDefault="0032495F" w:rsidP="00B30112">
      <w:pPr>
        <w:numPr>
          <w:ilvl w:val="0"/>
          <w:numId w:val="42"/>
        </w:numPr>
        <w:tabs>
          <w:tab w:val="left" w:pos="993"/>
        </w:tabs>
        <w:ind w:left="0" w:firstLine="567"/>
        <w:jc w:val="both"/>
      </w:pPr>
      <w:r w:rsidRPr="00AE5E2A">
        <w:lastRenderedPageBreak/>
        <w:t xml:space="preserve"> Regulamin Samorządu nie może być sprzeczny ze Statutem Szkoły.</w:t>
      </w:r>
    </w:p>
    <w:p w:rsidR="0032495F" w:rsidRPr="00AE5E2A" w:rsidRDefault="0032495F" w:rsidP="00280FE1">
      <w:pPr>
        <w:tabs>
          <w:tab w:val="left" w:pos="993"/>
        </w:tabs>
        <w:ind w:left="567"/>
        <w:jc w:val="both"/>
      </w:pPr>
    </w:p>
    <w:p w:rsidR="0032495F" w:rsidRPr="00AE5E2A" w:rsidRDefault="0032495F" w:rsidP="00B30112">
      <w:pPr>
        <w:numPr>
          <w:ilvl w:val="0"/>
          <w:numId w:val="42"/>
        </w:numPr>
        <w:tabs>
          <w:tab w:val="left" w:pos="993"/>
        </w:tabs>
        <w:ind w:left="0" w:firstLine="567"/>
        <w:jc w:val="both"/>
      </w:pPr>
      <w:r w:rsidRPr="00AE5E2A">
        <w:t>Samorząd może przedstawiać Radzie Pedagogicznej oraz Dyrektorowi wnioski i opinie we wszystkich sprawach Szkoły, w szczególności dotyczących realizacji podstawowych praw uczniów, takich jak:</w:t>
      </w:r>
    </w:p>
    <w:p w:rsidR="0032495F" w:rsidRPr="00AE5E2A" w:rsidRDefault="0032495F" w:rsidP="00B03105">
      <w:pPr>
        <w:tabs>
          <w:tab w:val="left" w:pos="993"/>
        </w:tabs>
        <w:ind w:left="567"/>
        <w:jc w:val="both"/>
      </w:pPr>
    </w:p>
    <w:p w:rsidR="0032495F" w:rsidRPr="00AE5E2A" w:rsidRDefault="0032495F" w:rsidP="00B30112">
      <w:pPr>
        <w:numPr>
          <w:ilvl w:val="0"/>
          <w:numId w:val="43"/>
        </w:numPr>
        <w:tabs>
          <w:tab w:val="left" w:pos="284"/>
        </w:tabs>
        <w:ind w:left="0" w:firstLine="0"/>
        <w:jc w:val="left"/>
      </w:pPr>
      <w:r w:rsidRPr="00AE5E2A">
        <w:t>prawo do zapoznawania się z programem nauczania, z jego treścią, celem i stawianymi wymaganiami;</w:t>
      </w:r>
    </w:p>
    <w:p w:rsidR="0032495F" w:rsidRPr="00AE5E2A" w:rsidRDefault="0032495F" w:rsidP="00B30112">
      <w:pPr>
        <w:numPr>
          <w:ilvl w:val="0"/>
          <w:numId w:val="43"/>
        </w:numPr>
        <w:tabs>
          <w:tab w:val="left" w:pos="284"/>
        </w:tabs>
        <w:ind w:left="426" w:hanging="426"/>
        <w:jc w:val="left"/>
      </w:pPr>
      <w:r w:rsidRPr="00AE5E2A">
        <w:t xml:space="preserve"> prawo do jawnej i umotywowanej oceny postępów w nauce i zachowaniu;</w:t>
      </w:r>
    </w:p>
    <w:p w:rsidR="0032495F" w:rsidRPr="00AE5E2A" w:rsidRDefault="0032495F" w:rsidP="00B30112">
      <w:pPr>
        <w:numPr>
          <w:ilvl w:val="0"/>
          <w:numId w:val="43"/>
        </w:numPr>
        <w:tabs>
          <w:tab w:val="left" w:pos="284"/>
        </w:tabs>
        <w:ind w:left="0" w:firstLine="0"/>
        <w:jc w:val="left"/>
      </w:pPr>
      <w:r w:rsidRPr="00AE5E2A">
        <w:t xml:space="preserve"> prawo do organizacji życia szkolnego, umożliwiające zachowanie właściwych proporcji między wysiłkiem szkolnym a możliwością rozwijania i zaspokajania własnych zainteresowań;</w:t>
      </w:r>
    </w:p>
    <w:p w:rsidR="0032495F" w:rsidRPr="00AE5E2A" w:rsidRDefault="0032495F" w:rsidP="00B30112">
      <w:pPr>
        <w:numPr>
          <w:ilvl w:val="0"/>
          <w:numId w:val="43"/>
        </w:numPr>
        <w:tabs>
          <w:tab w:val="left" w:pos="284"/>
        </w:tabs>
        <w:ind w:left="426" w:hanging="426"/>
        <w:jc w:val="left"/>
      </w:pPr>
      <w:r w:rsidRPr="00AE5E2A">
        <w:t xml:space="preserve"> prawo redagowania i wydawania gazety szkolnej;</w:t>
      </w:r>
    </w:p>
    <w:p w:rsidR="0032495F" w:rsidRPr="00AE5E2A" w:rsidRDefault="0032495F" w:rsidP="00B30112">
      <w:pPr>
        <w:numPr>
          <w:ilvl w:val="0"/>
          <w:numId w:val="43"/>
        </w:numPr>
        <w:tabs>
          <w:tab w:val="left" w:pos="284"/>
        </w:tabs>
        <w:ind w:left="0" w:firstLine="0"/>
        <w:jc w:val="left"/>
      </w:pPr>
      <w:r w:rsidRPr="00AE5E2A">
        <w:t xml:space="preserve"> prawo organizowania działalności </w:t>
      </w:r>
      <w:proofErr w:type="spellStart"/>
      <w:r w:rsidRPr="00AE5E2A">
        <w:t>wolontariackiej</w:t>
      </w:r>
      <w:proofErr w:type="spellEnd"/>
      <w:r w:rsidRPr="00AE5E2A">
        <w:t>, kulturalnej, oświatowej, sportowej oraz rozrywkowej zgodnie z własnymi potrzebami i możliwościami organizacyjnymi, w porozumieniu z Dyrektorem;</w:t>
      </w:r>
    </w:p>
    <w:p w:rsidR="0032495F" w:rsidRPr="00AE5E2A" w:rsidRDefault="0032495F" w:rsidP="00B30112">
      <w:pPr>
        <w:numPr>
          <w:ilvl w:val="0"/>
          <w:numId w:val="43"/>
        </w:numPr>
        <w:tabs>
          <w:tab w:val="left" w:pos="284"/>
        </w:tabs>
        <w:ind w:left="426" w:hanging="426"/>
        <w:jc w:val="left"/>
      </w:pPr>
      <w:r w:rsidRPr="00AE5E2A">
        <w:t xml:space="preserve"> prawo wyboru nauczyciela pełniącego rolę opiekuna Samorządu;</w:t>
      </w:r>
    </w:p>
    <w:p w:rsidR="0032495F" w:rsidRPr="00AE5E2A" w:rsidRDefault="0032495F" w:rsidP="00B30112">
      <w:pPr>
        <w:numPr>
          <w:ilvl w:val="0"/>
          <w:numId w:val="43"/>
        </w:numPr>
        <w:tabs>
          <w:tab w:val="left" w:pos="284"/>
        </w:tabs>
        <w:ind w:left="426" w:hanging="426"/>
        <w:jc w:val="left"/>
      </w:pPr>
      <w:r w:rsidRPr="00AE5E2A">
        <w:t xml:space="preserve"> opiniowania organizacji szkoły, a szczególności dni wolnych od zajęć.</w:t>
      </w:r>
    </w:p>
    <w:p w:rsidR="0032495F" w:rsidRPr="00AE5E2A" w:rsidRDefault="0032495F" w:rsidP="00B03105"/>
    <w:p w:rsidR="0032495F" w:rsidRPr="00AE5E2A" w:rsidRDefault="0032495F" w:rsidP="00B03105">
      <w:pPr>
        <w:ind w:firstLine="567"/>
        <w:jc w:val="both"/>
      </w:pPr>
      <w:r w:rsidRPr="00AE5E2A">
        <w:rPr>
          <w:b/>
          <w:bCs/>
        </w:rPr>
        <w:t>6</w:t>
      </w:r>
      <w:r w:rsidRPr="00AE5E2A">
        <w:t>. Samorząd ma prawo składać zapytania w sprawie szkolnej każdemu organowi szkoły.</w:t>
      </w:r>
    </w:p>
    <w:p w:rsidR="0032495F" w:rsidRPr="00AE5E2A" w:rsidRDefault="0032495F" w:rsidP="00B03105">
      <w:pPr>
        <w:ind w:firstLine="567"/>
        <w:jc w:val="both"/>
      </w:pPr>
    </w:p>
    <w:p w:rsidR="0032495F" w:rsidRPr="00AE5E2A" w:rsidRDefault="0032495F" w:rsidP="00B03105">
      <w:pPr>
        <w:ind w:firstLine="567"/>
        <w:jc w:val="both"/>
      </w:pPr>
      <w:r w:rsidRPr="00AE5E2A">
        <w:rPr>
          <w:b/>
          <w:bCs/>
        </w:rPr>
        <w:t>7</w:t>
      </w:r>
      <w:r w:rsidRPr="00AE5E2A">
        <w:t>. Podmiot, do którego Samorząd skierował zapytanie lub wniosek, winien ustosunkować się do treści zapytania lub wniosku w ciągu najpóźniej 14 dni. Sprawy pilne wymagają odpowiedzi niezwłocznej.</w:t>
      </w:r>
    </w:p>
    <w:p w:rsidR="0032495F" w:rsidRPr="00AE5E2A" w:rsidRDefault="0032495F" w:rsidP="00B03105">
      <w:pPr>
        <w:ind w:firstLine="567"/>
        <w:jc w:val="both"/>
      </w:pPr>
    </w:p>
    <w:p w:rsidR="0032495F" w:rsidRPr="00AE5E2A" w:rsidRDefault="0032495F" w:rsidP="00B03105">
      <w:pPr>
        <w:ind w:firstLine="567"/>
        <w:jc w:val="both"/>
      </w:pPr>
      <w:r w:rsidRPr="00AE5E2A">
        <w:rPr>
          <w:b/>
          <w:bCs/>
        </w:rPr>
        <w:t>8</w:t>
      </w:r>
      <w:r w:rsidRPr="00AE5E2A">
        <w:t>. Samorząd ma prawo opiniować, na wniosek Dyrektora Szkoły — pracę nauczycieli Szkoły, dla których Dyrektor dokonuje oceny ich pracy zawodowej.</w:t>
      </w:r>
    </w:p>
    <w:p w:rsidR="0032495F" w:rsidRPr="00AE5E2A" w:rsidRDefault="0032495F" w:rsidP="00B03105">
      <w:pPr>
        <w:ind w:firstLine="567"/>
      </w:pPr>
    </w:p>
    <w:p w:rsidR="0032495F" w:rsidRPr="00AE5E2A" w:rsidRDefault="0032495F" w:rsidP="00B03105">
      <w:pPr>
        <w:ind w:firstLine="567"/>
        <w:jc w:val="both"/>
      </w:pPr>
      <w:r w:rsidRPr="00AE5E2A">
        <w:rPr>
          <w:b/>
          <w:bCs/>
        </w:rPr>
        <w:t>9</w:t>
      </w:r>
      <w:r w:rsidRPr="00AE5E2A">
        <w:t xml:space="preserve">. Uczniowie mają prawo odwołać organy Samorządu na wniosek podpisany przez 20% uczniów szkoły. </w:t>
      </w:r>
    </w:p>
    <w:p w:rsidR="0032495F" w:rsidRPr="00AE5E2A" w:rsidRDefault="0032495F" w:rsidP="00B03105">
      <w:pPr>
        <w:ind w:firstLine="567"/>
        <w:jc w:val="both"/>
      </w:pPr>
    </w:p>
    <w:p w:rsidR="0032495F" w:rsidRPr="00AE5E2A" w:rsidRDefault="0032495F" w:rsidP="00B03105">
      <w:pPr>
        <w:ind w:firstLine="567"/>
        <w:jc w:val="both"/>
      </w:pPr>
      <w:r w:rsidRPr="00AE5E2A">
        <w:rPr>
          <w:b/>
          <w:bCs/>
        </w:rPr>
        <w:t>10</w:t>
      </w:r>
      <w:r w:rsidRPr="00AE5E2A">
        <w:t>. W razie zaistnienia sytuacji opisanej w ust. 9, stosuje się następującą procedurę:</w:t>
      </w:r>
    </w:p>
    <w:p w:rsidR="0032495F" w:rsidRPr="00AE5E2A" w:rsidRDefault="0032495F" w:rsidP="00B03105">
      <w:pPr>
        <w:tabs>
          <w:tab w:val="left" w:pos="-567"/>
          <w:tab w:val="left" w:pos="426"/>
        </w:tabs>
        <w:ind w:hanging="709"/>
      </w:pPr>
    </w:p>
    <w:p w:rsidR="0032495F" w:rsidRPr="00AE5E2A" w:rsidRDefault="0032495F" w:rsidP="00B30112">
      <w:pPr>
        <w:numPr>
          <w:ilvl w:val="0"/>
          <w:numId w:val="44"/>
        </w:numPr>
        <w:tabs>
          <w:tab w:val="left" w:pos="-567"/>
          <w:tab w:val="left" w:pos="426"/>
        </w:tabs>
        <w:ind w:left="426" w:hanging="415"/>
        <w:jc w:val="both"/>
      </w:pPr>
      <w:r w:rsidRPr="00AE5E2A">
        <w:t>wniosek poparty przez stosowną liczbę uczniów — wraz z propozycjami kandydatów do objęcia stanowisk w organach Samorządu — wnioskodawcy przedkładają Dyrektorowi Szkoły;</w:t>
      </w:r>
    </w:p>
    <w:p w:rsidR="0032495F" w:rsidRPr="00AE5E2A" w:rsidRDefault="0032495F" w:rsidP="00B30112">
      <w:pPr>
        <w:numPr>
          <w:ilvl w:val="0"/>
          <w:numId w:val="44"/>
        </w:numPr>
        <w:tabs>
          <w:tab w:val="left" w:pos="-567"/>
          <w:tab w:val="left" w:pos="426"/>
        </w:tabs>
        <w:ind w:left="426" w:hanging="415"/>
        <w:jc w:val="both"/>
      </w:pPr>
      <w:r w:rsidRPr="00AE5E2A">
        <w:t xml:space="preserve"> Dyrektor Szkoły może podjąć się mediacji w celu zażegnania sporu wynikłego wśród uczniów; może to zadanie zlecić opiekunom Samorządu lub nauczycielom pełniącym funkcje kierownicze w szkole;</w:t>
      </w:r>
    </w:p>
    <w:p w:rsidR="0032495F" w:rsidRPr="00AE5E2A" w:rsidRDefault="0032495F" w:rsidP="00B30112">
      <w:pPr>
        <w:numPr>
          <w:ilvl w:val="0"/>
          <w:numId w:val="44"/>
        </w:numPr>
        <w:tabs>
          <w:tab w:val="left" w:pos="-567"/>
          <w:tab w:val="left" w:pos="426"/>
        </w:tabs>
        <w:ind w:hanging="709"/>
        <w:jc w:val="both"/>
      </w:pPr>
      <w:r w:rsidRPr="00AE5E2A">
        <w:t xml:space="preserve"> jeśli sporu nie udało się zażegnać, ogłasza się wybory nowych organów Samorządu;</w:t>
      </w:r>
    </w:p>
    <w:p w:rsidR="0032495F" w:rsidRPr="00AE5E2A" w:rsidRDefault="0032495F" w:rsidP="00B30112">
      <w:pPr>
        <w:numPr>
          <w:ilvl w:val="0"/>
          <w:numId w:val="44"/>
        </w:numPr>
        <w:tabs>
          <w:tab w:val="left" w:pos="-567"/>
          <w:tab w:val="left" w:pos="426"/>
        </w:tabs>
        <w:ind w:hanging="709"/>
        <w:jc w:val="both"/>
      </w:pPr>
      <w:r w:rsidRPr="00AE5E2A">
        <w:t xml:space="preserve"> wybory winny się odbyć w ciągu dwóch tygodni od ich ogłoszenia;</w:t>
      </w:r>
    </w:p>
    <w:p w:rsidR="0032495F" w:rsidRPr="00AE5E2A" w:rsidRDefault="0032495F" w:rsidP="00B30112">
      <w:pPr>
        <w:numPr>
          <w:ilvl w:val="0"/>
          <w:numId w:val="44"/>
        </w:numPr>
        <w:tabs>
          <w:tab w:val="left" w:pos="-567"/>
          <w:tab w:val="left" w:pos="426"/>
        </w:tabs>
        <w:spacing w:after="240"/>
        <w:ind w:left="426" w:hanging="415"/>
        <w:jc w:val="both"/>
      </w:pPr>
      <w:r w:rsidRPr="00AE5E2A">
        <w:t xml:space="preserve"> regulacje dotyczące zwyczajnego wyboru organów Samorządu obowiązujące w Szkole stosuje się odpowiednio.</w:t>
      </w:r>
    </w:p>
    <w:p w:rsidR="0063316F" w:rsidRPr="00AE5E2A" w:rsidRDefault="00A05607" w:rsidP="0063316F">
      <w:pPr>
        <w:jc w:val="both"/>
        <w:rPr>
          <w:b/>
          <w:bCs/>
        </w:rPr>
      </w:pPr>
      <w:r w:rsidRPr="00AE5E2A">
        <w:rPr>
          <w:b/>
          <w:bCs/>
        </w:rPr>
        <w:t xml:space="preserve">§ 57. </w:t>
      </w:r>
      <w:r w:rsidR="0063316F" w:rsidRPr="00AE5E2A">
        <w:rPr>
          <w:b/>
          <w:bCs/>
        </w:rPr>
        <w:t xml:space="preserve"> Organizacja i realizacja działań w zakresie wolontariatu.</w:t>
      </w:r>
    </w:p>
    <w:p w:rsidR="0063316F" w:rsidRPr="00AE5E2A" w:rsidRDefault="0063316F" w:rsidP="0063316F">
      <w:pPr>
        <w:jc w:val="both"/>
        <w:rPr>
          <w:b/>
          <w:bCs/>
        </w:rPr>
      </w:pPr>
    </w:p>
    <w:p w:rsidR="0063316F" w:rsidRPr="00AE5E2A" w:rsidRDefault="0063316F" w:rsidP="0063316F">
      <w:pPr>
        <w:jc w:val="left"/>
      </w:pPr>
      <w:r w:rsidRPr="00AE5E2A">
        <w:rPr>
          <w:b/>
          <w:bCs/>
        </w:rPr>
        <w:t xml:space="preserve">         1.</w:t>
      </w:r>
      <w:r w:rsidRPr="00AE5E2A">
        <w:t xml:space="preserve"> Szkolna Rada Wolontariatu ma za zadanie organizować i świadczyć pomoc najbardziej potrzebującym, reagować czynnie na potrzeby środowiska, inicjować działania w środowisku szkolnym i lokalnym, wspomagać różnego typu inicjatywy charytatywne i kulturalne. </w:t>
      </w:r>
    </w:p>
    <w:p w:rsidR="0063316F" w:rsidRPr="00AE5E2A" w:rsidRDefault="0063316F" w:rsidP="0063316F">
      <w:pPr>
        <w:tabs>
          <w:tab w:val="left" w:pos="1673"/>
        </w:tabs>
        <w:jc w:val="left"/>
      </w:pPr>
      <w:r w:rsidRPr="00AE5E2A">
        <w:tab/>
      </w:r>
    </w:p>
    <w:p w:rsidR="0063316F" w:rsidRPr="00AE5E2A" w:rsidRDefault="0063316F" w:rsidP="0063316F">
      <w:pPr>
        <w:jc w:val="left"/>
      </w:pPr>
      <w:r w:rsidRPr="00AE5E2A">
        <w:rPr>
          <w:b/>
          <w:bCs/>
        </w:rPr>
        <w:t xml:space="preserve">          2.</w:t>
      </w:r>
      <w:r w:rsidRPr="00AE5E2A">
        <w:t xml:space="preserve"> Wolontariuszem może być każdy uczeń, który ukończył 13 lat i przedłożył pisemną zgodę rodzica/opiekuna ustawowego na działalność wolontariusza. Do Wolontariatu mogą być wpisani uczniowie przed ukończeniem 13 roku życia, za zgodą rodziców/ ustawowych opiekunów, którzy mogą prowadzić działania pomocowe poza szkołą tylko pod nadzorem nauczyciela – koordynatora. </w:t>
      </w:r>
    </w:p>
    <w:p w:rsidR="0063316F" w:rsidRPr="00AE5E2A" w:rsidRDefault="0063316F" w:rsidP="0063316F">
      <w:pPr>
        <w:jc w:val="left"/>
      </w:pPr>
    </w:p>
    <w:p w:rsidR="0063316F" w:rsidRPr="00AE5E2A" w:rsidRDefault="0063316F" w:rsidP="0063316F">
      <w:pPr>
        <w:jc w:val="left"/>
      </w:pPr>
      <w:r w:rsidRPr="00AE5E2A">
        <w:rPr>
          <w:b/>
          <w:bCs/>
        </w:rPr>
        <w:t xml:space="preserve">          3.</w:t>
      </w:r>
      <w:r w:rsidRPr="00AE5E2A">
        <w:t xml:space="preserve"> Cele działania Szkolnej Rady Wolontariatu:</w:t>
      </w:r>
    </w:p>
    <w:p w:rsidR="0063316F" w:rsidRPr="00AE5E2A" w:rsidRDefault="0063316F" w:rsidP="0063316F">
      <w:pPr>
        <w:jc w:val="left"/>
      </w:pPr>
    </w:p>
    <w:p w:rsidR="0063316F" w:rsidRPr="00AE5E2A" w:rsidRDefault="0063316F" w:rsidP="0063316F">
      <w:pPr>
        <w:jc w:val="left"/>
      </w:pPr>
      <w:r w:rsidRPr="00AE5E2A">
        <w:t xml:space="preserve">1) zapoznawanie uczniów z ideą wolontariatu; </w:t>
      </w:r>
    </w:p>
    <w:p w:rsidR="0063316F" w:rsidRPr="00AE5E2A" w:rsidRDefault="0063316F" w:rsidP="0063316F">
      <w:pPr>
        <w:jc w:val="left"/>
      </w:pPr>
      <w:r w:rsidRPr="00AE5E2A">
        <w:t xml:space="preserve">2) promowanie idei wolontariatu; </w:t>
      </w:r>
    </w:p>
    <w:p w:rsidR="0063316F" w:rsidRPr="00AE5E2A" w:rsidRDefault="0063316F" w:rsidP="0063316F">
      <w:pPr>
        <w:jc w:val="left"/>
      </w:pPr>
      <w:r w:rsidRPr="00AE5E2A">
        <w:t xml:space="preserve">3) angażowanie uczniów w świadomą, dobrowolną i nieodpłatną pomoc innym; </w:t>
      </w:r>
    </w:p>
    <w:p w:rsidR="0063316F" w:rsidRPr="00AE5E2A" w:rsidRDefault="0063316F" w:rsidP="0063316F">
      <w:pPr>
        <w:jc w:val="left"/>
      </w:pPr>
      <w:r w:rsidRPr="00AE5E2A">
        <w:t xml:space="preserve">4) promowanie wśród dzieci i młodzieży postaw: wrażliwości na potrzeby innych, empatii, życzliwości, otwartości i bezinteresowności w podejmowanych działaniach; </w:t>
      </w:r>
    </w:p>
    <w:p w:rsidR="0063316F" w:rsidRPr="00AE5E2A" w:rsidRDefault="0063316F" w:rsidP="0063316F">
      <w:pPr>
        <w:jc w:val="left"/>
      </w:pPr>
      <w:r w:rsidRPr="00AE5E2A">
        <w:t xml:space="preserve">5) organizowanie aktywnego działania w obszarze pomocy koleżeńskiej, społecznej, kulturalnej na terenie szkoły i w środowisku rodzinnym oraz lokalnym; </w:t>
      </w:r>
    </w:p>
    <w:p w:rsidR="0063316F" w:rsidRPr="00AE5E2A" w:rsidRDefault="0063316F" w:rsidP="0063316F">
      <w:pPr>
        <w:jc w:val="left"/>
      </w:pPr>
      <w:r w:rsidRPr="00AE5E2A">
        <w:t xml:space="preserve">6) wpieranie ciekawych inicjatyw młodzieży szkolnej; </w:t>
      </w:r>
    </w:p>
    <w:p w:rsidR="0063316F" w:rsidRPr="00AE5E2A" w:rsidRDefault="0063316F" w:rsidP="0063316F">
      <w:pPr>
        <w:jc w:val="left"/>
      </w:pPr>
    </w:p>
    <w:p w:rsidR="0063316F" w:rsidRPr="00AE5E2A" w:rsidRDefault="0063316F" w:rsidP="0063316F">
      <w:pPr>
        <w:jc w:val="left"/>
      </w:pPr>
      <w:r w:rsidRPr="00AE5E2A">
        <w:rPr>
          <w:b/>
          <w:bCs/>
        </w:rPr>
        <w:t xml:space="preserve">           4.</w:t>
      </w:r>
      <w:r w:rsidRPr="00AE5E2A">
        <w:t xml:space="preserve"> Wolontariusze: </w:t>
      </w:r>
    </w:p>
    <w:p w:rsidR="0063316F" w:rsidRPr="00AE5E2A" w:rsidRDefault="0063316F" w:rsidP="0063316F">
      <w:pPr>
        <w:jc w:val="left"/>
      </w:pPr>
    </w:p>
    <w:p w:rsidR="0063316F" w:rsidRPr="00AE5E2A" w:rsidRDefault="0063316F" w:rsidP="0063316F">
      <w:pPr>
        <w:jc w:val="left"/>
      </w:pPr>
      <w:r w:rsidRPr="00AE5E2A">
        <w:t xml:space="preserve">1) wolontariuszem może być każdy uczeń, który na ochotnika i bezinteresownie niesie pomoc, tam, gdzie jest ona potrzebna; </w:t>
      </w:r>
    </w:p>
    <w:p w:rsidR="0063316F" w:rsidRPr="00AE5E2A" w:rsidRDefault="0063316F" w:rsidP="0063316F">
      <w:pPr>
        <w:jc w:val="left"/>
      </w:pPr>
      <w:r w:rsidRPr="00AE5E2A">
        <w:t xml:space="preserve">2) warunkiem przystąpienia do wolontariatu jest złożenie w formie pisemnej deklaracji, do której obowiązkowo jest załączana pisemna zgoda rodziców (prawnych opiekunów); </w:t>
      </w:r>
    </w:p>
    <w:p w:rsidR="0063316F" w:rsidRPr="00AE5E2A" w:rsidRDefault="0063316F" w:rsidP="0063316F">
      <w:pPr>
        <w:jc w:val="left"/>
      </w:pPr>
      <w:r w:rsidRPr="00AE5E2A">
        <w:t xml:space="preserve">3) wolontariusz kieruje się bezinteresownością, życzliwością, chęcią niesienia pomocy, troską o innych; </w:t>
      </w:r>
    </w:p>
    <w:p w:rsidR="0063316F" w:rsidRPr="00AE5E2A" w:rsidRDefault="0063316F" w:rsidP="0063316F">
      <w:pPr>
        <w:jc w:val="left"/>
      </w:pPr>
      <w:r w:rsidRPr="00AE5E2A">
        <w:t xml:space="preserve">4) wolontariusz wywiązuje się sumiennie z podjętych przez siebie zobowiązań; </w:t>
      </w:r>
    </w:p>
    <w:p w:rsidR="0063316F" w:rsidRPr="00AE5E2A" w:rsidRDefault="0063316F" w:rsidP="0063316F">
      <w:pPr>
        <w:jc w:val="left"/>
      </w:pPr>
    </w:p>
    <w:p w:rsidR="0063316F" w:rsidRPr="00AE5E2A" w:rsidRDefault="0063316F" w:rsidP="0063316F">
      <w:pPr>
        <w:tabs>
          <w:tab w:val="left" w:pos="550"/>
        </w:tabs>
        <w:jc w:val="left"/>
      </w:pPr>
      <w:r w:rsidRPr="00AE5E2A">
        <w:rPr>
          <w:b/>
          <w:bCs/>
        </w:rPr>
        <w:t xml:space="preserve">            5.</w:t>
      </w:r>
      <w:r w:rsidRPr="00AE5E2A">
        <w:t xml:space="preserve"> Struktura organizacyjna Szkolnej Rady Wolontariatu. </w:t>
      </w:r>
    </w:p>
    <w:p w:rsidR="0063316F" w:rsidRPr="00AE5E2A" w:rsidRDefault="0063316F" w:rsidP="0063316F">
      <w:pPr>
        <w:jc w:val="left"/>
      </w:pPr>
    </w:p>
    <w:p w:rsidR="0063316F" w:rsidRPr="00AE5E2A" w:rsidRDefault="0063316F" w:rsidP="0063316F">
      <w:pPr>
        <w:jc w:val="left"/>
      </w:pPr>
      <w:r w:rsidRPr="00AE5E2A">
        <w:t xml:space="preserve">1) Samorząd Uczniowski w głosowaniu jawnym ze swojego składu wyłania 3 osobową Szkolną Radę Wolontariatu; </w:t>
      </w:r>
    </w:p>
    <w:p w:rsidR="0063316F" w:rsidRPr="00AE5E2A" w:rsidRDefault="0063316F" w:rsidP="0063316F">
      <w:pPr>
        <w:jc w:val="left"/>
      </w:pPr>
      <w:r w:rsidRPr="00AE5E2A">
        <w:t xml:space="preserve">2) Wybory Szkolnej Rady Wolontariatu przeprowadza się we wrześniu każdego roku szkolnego na pierwszym zebraniu organizacyjnym SU; </w:t>
      </w:r>
    </w:p>
    <w:p w:rsidR="0063316F" w:rsidRPr="00AE5E2A" w:rsidRDefault="0063316F" w:rsidP="0063316F">
      <w:pPr>
        <w:jc w:val="left"/>
      </w:pPr>
      <w:r w:rsidRPr="00AE5E2A">
        <w:t xml:space="preserve">3) Do każdej akcji charytatywnej wyznacza się spośród członków wolontariusza koordynatora. </w:t>
      </w:r>
    </w:p>
    <w:p w:rsidR="0063316F" w:rsidRPr="00AE5E2A" w:rsidRDefault="0063316F" w:rsidP="0063316F">
      <w:pPr>
        <w:jc w:val="left"/>
      </w:pPr>
      <w:r w:rsidRPr="00AE5E2A">
        <w:t xml:space="preserve">4) Podsumowanie działalności, odbywa się na ostatnim zebraniu SU w roku szkolnym. </w:t>
      </w:r>
    </w:p>
    <w:p w:rsidR="0063316F" w:rsidRPr="00AE5E2A" w:rsidRDefault="0063316F" w:rsidP="0063316F">
      <w:pPr>
        <w:jc w:val="left"/>
      </w:pPr>
    </w:p>
    <w:p w:rsidR="0063316F" w:rsidRPr="00AE5E2A" w:rsidRDefault="0063316F" w:rsidP="0063316F">
      <w:pPr>
        <w:tabs>
          <w:tab w:val="left" w:pos="560"/>
        </w:tabs>
        <w:jc w:val="left"/>
      </w:pPr>
      <w:r w:rsidRPr="00AE5E2A">
        <w:rPr>
          <w:b/>
          <w:bCs/>
        </w:rPr>
        <w:t xml:space="preserve">            6.</w:t>
      </w:r>
      <w:r w:rsidRPr="00AE5E2A">
        <w:t xml:space="preserve"> Formy działalności: </w:t>
      </w:r>
    </w:p>
    <w:p w:rsidR="0063316F" w:rsidRPr="00AE5E2A" w:rsidRDefault="0063316F" w:rsidP="0063316F">
      <w:pPr>
        <w:jc w:val="left"/>
      </w:pPr>
      <w:r w:rsidRPr="00AE5E2A">
        <w:t xml:space="preserve">1) działania na rzecz środowiska szkolnego; </w:t>
      </w:r>
    </w:p>
    <w:p w:rsidR="0063316F" w:rsidRPr="00AE5E2A" w:rsidRDefault="0063316F" w:rsidP="0063316F">
      <w:pPr>
        <w:jc w:val="left"/>
      </w:pPr>
      <w:r w:rsidRPr="00AE5E2A">
        <w:t xml:space="preserve">2) działania na rzecz środowiska lokalnego; </w:t>
      </w:r>
    </w:p>
    <w:p w:rsidR="0063316F" w:rsidRPr="00AE5E2A" w:rsidRDefault="0063316F" w:rsidP="0063316F">
      <w:pPr>
        <w:jc w:val="left"/>
      </w:pPr>
      <w:r w:rsidRPr="00AE5E2A">
        <w:t xml:space="preserve">3) udział w akcjach ogólnopolskich za zgodą dyrektora szkoły. </w:t>
      </w:r>
    </w:p>
    <w:p w:rsidR="0063316F" w:rsidRPr="00AE5E2A" w:rsidRDefault="0063316F" w:rsidP="0063316F">
      <w:pPr>
        <w:jc w:val="left"/>
      </w:pPr>
    </w:p>
    <w:p w:rsidR="0063316F" w:rsidRPr="00AE5E2A" w:rsidRDefault="0063316F" w:rsidP="0063316F">
      <w:pPr>
        <w:tabs>
          <w:tab w:val="left" w:pos="550"/>
        </w:tabs>
        <w:jc w:val="left"/>
      </w:pPr>
      <w:r w:rsidRPr="00AE5E2A">
        <w:rPr>
          <w:b/>
          <w:bCs/>
        </w:rPr>
        <w:t xml:space="preserve">            7.</w:t>
      </w:r>
      <w:r w:rsidRPr="00AE5E2A">
        <w:t xml:space="preserve"> Na każdy rok szkolny opiekun/opiekunowie SU i </w:t>
      </w:r>
      <w:proofErr w:type="spellStart"/>
      <w:r w:rsidRPr="00AE5E2A">
        <w:t>SzRW</w:t>
      </w:r>
      <w:proofErr w:type="spellEnd"/>
      <w:r w:rsidRPr="00AE5E2A">
        <w:t xml:space="preserve">, wspólnie z członkami opracowują plan pracy. </w:t>
      </w:r>
    </w:p>
    <w:p w:rsidR="0063316F" w:rsidRPr="00AE5E2A" w:rsidRDefault="0063316F" w:rsidP="0063316F">
      <w:pPr>
        <w:jc w:val="left"/>
      </w:pPr>
    </w:p>
    <w:p w:rsidR="0063316F" w:rsidRPr="00AE5E2A" w:rsidRDefault="0063316F" w:rsidP="0063316F">
      <w:pPr>
        <w:jc w:val="left"/>
      </w:pPr>
      <w:r w:rsidRPr="00AE5E2A">
        <w:rPr>
          <w:b/>
          <w:bCs/>
        </w:rPr>
        <w:t xml:space="preserve">            8.</w:t>
      </w:r>
      <w:r w:rsidRPr="00AE5E2A">
        <w:t xml:space="preserve"> Nagradzanie wolontariuszy: </w:t>
      </w:r>
    </w:p>
    <w:p w:rsidR="0063316F" w:rsidRPr="00AE5E2A" w:rsidRDefault="0063316F" w:rsidP="0063316F">
      <w:pPr>
        <w:jc w:val="left"/>
      </w:pPr>
    </w:p>
    <w:p w:rsidR="0063316F" w:rsidRPr="00AE5E2A" w:rsidRDefault="0063316F" w:rsidP="0063316F">
      <w:pPr>
        <w:jc w:val="left"/>
      </w:pPr>
      <w:r w:rsidRPr="00AE5E2A">
        <w:t xml:space="preserve">1) nagradzanie wolontariuszy ma charakter motywujący, podkreślający uznanie dla jego działalności; </w:t>
      </w:r>
    </w:p>
    <w:p w:rsidR="0063316F" w:rsidRPr="00AE5E2A" w:rsidRDefault="0063316F" w:rsidP="0063316F">
      <w:pPr>
        <w:jc w:val="left"/>
      </w:pPr>
      <w:r w:rsidRPr="00AE5E2A">
        <w:t>2) wychowawca klasy uwzględnia zaangażowanie ucznia w działalność wolontariatu i społeczną na rzecz szkoły przy ocenianiu zachowania ucznia.</w:t>
      </w:r>
    </w:p>
    <w:p w:rsidR="0063316F" w:rsidRPr="00AE5E2A" w:rsidRDefault="0063316F" w:rsidP="0063316F">
      <w:pPr>
        <w:jc w:val="left"/>
      </w:pPr>
      <w:r w:rsidRPr="00AE5E2A">
        <w:t xml:space="preserve">3) formy nagradzania: </w:t>
      </w:r>
    </w:p>
    <w:p w:rsidR="0063316F" w:rsidRPr="00AE5E2A" w:rsidRDefault="0063316F" w:rsidP="0063316F">
      <w:pPr>
        <w:jc w:val="left"/>
      </w:pPr>
    </w:p>
    <w:p w:rsidR="0063316F" w:rsidRPr="00AE5E2A" w:rsidRDefault="0063316F" w:rsidP="0063316F">
      <w:pPr>
        <w:ind w:left="440"/>
        <w:jc w:val="left"/>
      </w:pPr>
      <w:r w:rsidRPr="00AE5E2A">
        <w:t>a) pochwała dyrektora na szkolnym apelu,</w:t>
      </w:r>
    </w:p>
    <w:p w:rsidR="0063316F" w:rsidRPr="00AE5E2A" w:rsidRDefault="0063316F" w:rsidP="0063316F">
      <w:pPr>
        <w:ind w:left="440"/>
        <w:jc w:val="left"/>
      </w:pPr>
      <w:r w:rsidRPr="00AE5E2A">
        <w:t xml:space="preserve"> b) przyznanie dyplomu, </w:t>
      </w:r>
    </w:p>
    <w:p w:rsidR="0063316F" w:rsidRPr="00AE5E2A" w:rsidRDefault="0063316F" w:rsidP="0063316F">
      <w:pPr>
        <w:ind w:left="440"/>
        <w:jc w:val="left"/>
      </w:pPr>
      <w:r w:rsidRPr="00AE5E2A">
        <w:t xml:space="preserve">c) wyrażenie słownego uznania wobec zespołu klasowego, </w:t>
      </w:r>
    </w:p>
    <w:p w:rsidR="0063316F" w:rsidRPr="00AE5E2A" w:rsidRDefault="0063316F" w:rsidP="0063316F">
      <w:pPr>
        <w:ind w:left="440"/>
        <w:jc w:val="left"/>
      </w:pPr>
      <w:r w:rsidRPr="00AE5E2A">
        <w:t>d) wpisanie informacji o działalności społecznej w ramach wolontariatu na świadectwie ukończenia szkoły.</w:t>
      </w:r>
    </w:p>
    <w:p w:rsidR="0063316F" w:rsidRPr="00AE5E2A" w:rsidRDefault="0063316F" w:rsidP="0063316F">
      <w:pPr>
        <w:ind w:left="440"/>
        <w:jc w:val="left"/>
      </w:pPr>
    </w:p>
    <w:p w:rsidR="0032495F" w:rsidRPr="00AE5E2A" w:rsidRDefault="0032495F" w:rsidP="00B03105">
      <w:pPr>
        <w:jc w:val="both"/>
        <w:rPr>
          <w:b/>
          <w:bCs/>
        </w:rPr>
      </w:pPr>
      <w:r w:rsidRPr="00AE5E2A">
        <w:rPr>
          <w:b/>
          <w:bCs/>
        </w:rPr>
        <w:t xml:space="preserve">        § 5</w:t>
      </w:r>
      <w:r w:rsidR="00A05607" w:rsidRPr="00AE5E2A">
        <w:rPr>
          <w:b/>
          <w:bCs/>
        </w:rPr>
        <w:t>8</w:t>
      </w:r>
      <w:r w:rsidRPr="00AE5E2A">
        <w:rPr>
          <w:b/>
          <w:bCs/>
        </w:rPr>
        <w:t>.  Zasady współpracy organów szkoły.</w:t>
      </w:r>
    </w:p>
    <w:p w:rsidR="0032495F" w:rsidRPr="00AE5E2A" w:rsidRDefault="0032495F" w:rsidP="00B03105">
      <w:pPr>
        <w:jc w:val="both"/>
        <w:rPr>
          <w:b/>
          <w:bCs/>
        </w:rPr>
      </w:pPr>
    </w:p>
    <w:p w:rsidR="0032495F" w:rsidRPr="00AE5E2A" w:rsidRDefault="0032495F" w:rsidP="00650428">
      <w:pPr>
        <w:numPr>
          <w:ilvl w:val="3"/>
          <w:numId w:val="6"/>
        </w:numPr>
        <w:tabs>
          <w:tab w:val="left" w:pos="360"/>
        </w:tabs>
        <w:ind w:left="0" w:firstLine="426"/>
        <w:jc w:val="both"/>
      </w:pPr>
      <w:r w:rsidRPr="00AE5E2A">
        <w:t>Wszystkie organa szkoły współpracują w duchu porozumienia i wzajemnego szacunku, umożliwiając swobodne działanie i podejmowanie decyzji przez każdy organ w granicach swoich kompetencji.</w:t>
      </w:r>
    </w:p>
    <w:p w:rsidR="0032495F" w:rsidRPr="00AE5E2A" w:rsidRDefault="0032495F" w:rsidP="00B03105">
      <w:pPr>
        <w:tabs>
          <w:tab w:val="left" w:pos="360"/>
        </w:tabs>
        <w:ind w:left="426"/>
        <w:jc w:val="both"/>
      </w:pPr>
    </w:p>
    <w:p w:rsidR="0032495F" w:rsidRPr="00AE5E2A" w:rsidRDefault="0032495F" w:rsidP="00650428">
      <w:pPr>
        <w:numPr>
          <w:ilvl w:val="3"/>
          <w:numId w:val="6"/>
        </w:numPr>
        <w:tabs>
          <w:tab w:val="left" w:pos="360"/>
        </w:tabs>
        <w:ind w:left="0" w:firstLine="426"/>
        <w:jc w:val="both"/>
      </w:pPr>
      <w:r w:rsidRPr="00AE5E2A">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32495F" w:rsidRPr="00AE5E2A" w:rsidRDefault="0032495F" w:rsidP="00B03105">
      <w:pPr>
        <w:tabs>
          <w:tab w:val="left" w:pos="360"/>
        </w:tabs>
        <w:ind w:firstLine="426"/>
        <w:jc w:val="both"/>
      </w:pPr>
    </w:p>
    <w:p w:rsidR="0032495F" w:rsidRPr="00AE5E2A" w:rsidRDefault="0032495F" w:rsidP="00650428">
      <w:pPr>
        <w:numPr>
          <w:ilvl w:val="3"/>
          <w:numId w:val="6"/>
        </w:numPr>
        <w:tabs>
          <w:tab w:val="left" w:pos="360"/>
        </w:tabs>
        <w:ind w:left="0" w:firstLine="426"/>
        <w:jc w:val="both"/>
      </w:pPr>
      <w:r w:rsidRPr="00AE5E2A">
        <w:t>Każdy organ po analizie planów działania pozostałych organów, może włączyć się do realizacji konkretnych zadań, proponując swoją opinię lub stanowisko w danej sprawie, nie naruszając kompetencji organu uprawnionego.</w:t>
      </w:r>
    </w:p>
    <w:p w:rsidR="0032495F" w:rsidRPr="00AE5E2A" w:rsidRDefault="0032495F" w:rsidP="00B03105">
      <w:pPr>
        <w:tabs>
          <w:tab w:val="left" w:pos="360"/>
        </w:tabs>
        <w:ind w:firstLine="426"/>
        <w:jc w:val="both"/>
      </w:pPr>
    </w:p>
    <w:p w:rsidR="0032495F" w:rsidRPr="00AE5E2A" w:rsidRDefault="0032495F" w:rsidP="00650428">
      <w:pPr>
        <w:numPr>
          <w:ilvl w:val="3"/>
          <w:numId w:val="6"/>
        </w:numPr>
        <w:tabs>
          <w:tab w:val="left" w:pos="360"/>
        </w:tabs>
        <w:ind w:left="0" w:firstLine="426"/>
        <w:jc w:val="both"/>
      </w:pPr>
      <w:r w:rsidRPr="00AE5E2A">
        <w:t>Organa szkoły mogą zapraszać na swoje planowane lub doraźne zebrania przedstawicieli innych organów w celu wymiany poglądów i informacji.</w:t>
      </w:r>
    </w:p>
    <w:p w:rsidR="0032495F" w:rsidRPr="00AE5E2A" w:rsidRDefault="0032495F" w:rsidP="00B03105">
      <w:pPr>
        <w:tabs>
          <w:tab w:val="left" w:pos="360"/>
        </w:tabs>
        <w:ind w:firstLine="426"/>
        <w:jc w:val="both"/>
      </w:pPr>
    </w:p>
    <w:p w:rsidR="0032495F" w:rsidRPr="00AE5E2A" w:rsidRDefault="0032495F" w:rsidP="00650428">
      <w:pPr>
        <w:numPr>
          <w:ilvl w:val="3"/>
          <w:numId w:val="6"/>
        </w:numPr>
        <w:tabs>
          <w:tab w:val="left" w:pos="360"/>
        </w:tabs>
        <w:ind w:left="0" w:firstLine="426"/>
        <w:jc w:val="both"/>
      </w:pPr>
      <w:r w:rsidRPr="00AE5E2A">
        <w:t>Uchwały organów szkoły prawomocnie podjęte w ramach ich kompetencji stanowiących oprócz uchwał personalnych podaje się do ogólnej wiadomości w formie pisemnych tekstów uchwał umieszczanych na tablicy ogłoszeń.</w:t>
      </w:r>
    </w:p>
    <w:p w:rsidR="0032495F" w:rsidRPr="00AE5E2A" w:rsidRDefault="0032495F" w:rsidP="00B03105">
      <w:pPr>
        <w:tabs>
          <w:tab w:val="left" w:pos="360"/>
        </w:tabs>
        <w:ind w:firstLine="426"/>
        <w:jc w:val="both"/>
      </w:pPr>
    </w:p>
    <w:p w:rsidR="0032495F" w:rsidRPr="00AE5E2A" w:rsidRDefault="0032495F" w:rsidP="00650428">
      <w:pPr>
        <w:numPr>
          <w:ilvl w:val="3"/>
          <w:numId w:val="6"/>
        </w:numPr>
        <w:tabs>
          <w:tab w:val="left" w:pos="360"/>
        </w:tabs>
        <w:ind w:left="0" w:firstLine="426"/>
        <w:jc w:val="both"/>
      </w:pPr>
      <w:r w:rsidRPr="00AE5E2A">
        <w:t>Rodzice i uczniowie przedstawiają swoje wnioski i opinie dyrektorowi szkoły poprzez swoją reprezentację, tj. Radę Rodziców i S.U. w formie pisemnej, a Radzie Pedagogicznej w formie ustnej  na jej posiedzeniu.</w:t>
      </w:r>
    </w:p>
    <w:p w:rsidR="0032495F" w:rsidRPr="00AE5E2A" w:rsidRDefault="0032495F" w:rsidP="006F090A">
      <w:pPr>
        <w:tabs>
          <w:tab w:val="left" w:pos="360"/>
        </w:tabs>
        <w:jc w:val="both"/>
      </w:pPr>
    </w:p>
    <w:p w:rsidR="0032495F" w:rsidRPr="00AE5E2A" w:rsidRDefault="0032495F" w:rsidP="00650428">
      <w:pPr>
        <w:numPr>
          <w:ilvl w:val="3"/>
          <w:numId w:val="6"/>
        </w:numPr>
        <w:tabs>
          <w:tab w:val="left" w:pos="360"/>
        </w:tabs>
        <w:ind w:left="0" w:firstLine="426"/>
        <w:jc w:val="both"/>
      </w:pPr>
      <w:r w:rsidRPr="00AE5E2A">
        <w:rPr>
          <w:bCs/>
        </w:rPr>
        <w:t>W sytuacji ograniczenia funkcjonowania szkoły z powodu zagrożenia epidemicznego korespondencja pomiędzy organami prowadzona jest drogą elektroniczna bądź w formie wideokonferencji.</w:t>
      </w:r>
    </w:p>
    <w:p w:rsidR="0032495F" w:rsidRPr="00AE5E2A" w:rsidRDefault="0032495F" w:rsidP="00B03105">
      <w:pPr>
        <w:tabs>
          <w:tab w:val="left" w:pos="360"/>
        </w:tabs>
        <w:ind w:firstLine="426"/>
        <w:jc w:val="both"/>
      </w:pPr>
    </w:p>
    <w:p w:rsidR="0032495F" w:rsidRPr="00AE5E2A" w:rsidRDefault="0032495F" w:rsidP="00650428">
      <w:pPr>
        <w:numPr>
          <w:ilvl w:val="3"/>
          <w:numId w:val="6"/>
        </w:numPr>
        <w:tabs>
          <w:tab w:val="left" w:pos="360"/>
        </w:tabs>
        <w:ind w:left="0" w:firstLine="426"/>
        <w:jc w:val="both"/>
      </w:pPr>
      <w:r w:rsidRPr="00AE5E2A">
        <w:t>Wnioski i opinie rozpatrywane są zgodnie z procedurą rozpatrywania skarg i wniosków.</w:t>
      </w:r>
    </w:p>
    <w:p w:rsidR="0032495F" w:rsidRPr="00AE5E2A" w:rsidRDefault="0032495F" w:rsidP="00B03105">
      <w:pPr>
        <w:tabs>
          <w:tab w:val="left" w:pos="360"/>
        </w:tabs>
        <w:ind w:firstLine="426"/>
        <w:jc w:val="both"/>
      </w:pPr>
    </w:p>
    <w:p w:rsidR="0032495F" w:rsidRPr="00AE5E2A" w:rsidRDefault="0032495F" w:rsidP="00650428">
      <w:pPr>
        <w:numPr>
          <w:ilvl w:val="3"/>
          <w:numId w:val="6"/>
        </w:numPr>
        <w:tabs>
          <w:tab w:val="left" w:pos="360"/>
        </w:tabs>
        <w:ind w:left="0" w:firstLine="426"/>
        <w:jc w:val="both"/>
      </w:pPr>
      <w:r w:rsidRPr="00AE5E2A">
        <w:t>Rodzice i nauczyciele współdziałają ze sobą w sprawach wychowania, opieki                                     i kształcenia dzieci według zasad ujętych w § 75 ust. 1 statutu szkoły.</w:t>
      </w:r>
    </w:p>
    <w:p w:rsidR="0032495F" w:rsidRPr="00AE5E2A" w:rsidRDefault="0032495F" w:rsidP="009C5E40">
      <w:pPr>
        <w:tabs>
          <w:tab w:val="left" w:pos="360"/>
        </w:tabs>
        <w:ind w:firstLine="426"/>
        <w:jc w:val="left"/>
      </w:pPr>
    </w:p>
    <w:p w:rsidR="0032495F" w:rsidRPr="00AE5E2A" w:rsidRDefault="009C5E40" w:rsidP="009C5E40">
      <w:pPr>
        <w:tabs>
          <w:tab w:val="left" w:pos="360"/>
        </w:tabs>
        <w:ind w:left="426"/>
        <w:jc w:val="left"/>
      </w:pPr>
      <w:r w:rsidRPr="009C5E40">
        <w:rPr>
          <w:b/>
        </w:rPr>
        <w:t>10.</w:t>
      </w:r>
      <w:r w:rsidR="0032495F" w:rsidRPr="00AE5E2A">
        <w:t>Wszelkie sprawy sporne rozwiązywane są</w:t>
      </w:r>
      <w:r>
        <w:t xml:space="preserve"> wewnątrz szkoły, z zachowaniem drogi </w:t>
      </w:r>
      <w:r w:rsidR="0032495F" w:rsidRPr="00AE5E2A">
        <w:t>służbowej i zasad ujętych w § 58 niniejszego statutu.</w:t>
      </w:r>
    </w:p>
    <w:p w:rsidR="0032495F" w:rsidRPr="00AE5E2A" w:rsidRDefault="0032495F" w:rsidP="00B03105">
      <w:pPr>
        <w:tabs>
          <w:tab w:val="left" w:pos="360"/>
        </w:tabs>
        <w:ind w:left="426"/>
        <w:jc w:val="both"/>
      </w:pPr>
    </w:p>
    <w:p w:rsidR="0032495F" w:rsidRPr="00AE5E2A" w:rsidRDefault="0032495F" w:rsidP="00B03105">
      <w:pPr>
        <w:tabs>
          <w:tab w:val="left" w:pos="567"/>
        </w:tabs>
        <w:ind w:firstLine="426"/>
        <w:jc w:val="both"/>
      </w:pPr>
      <w:r w:rsidRPr="00AE5E2A">
        <w:rPr>
          <w:b/>
          <w:bCs/>
        </w:rPr>
        <w:t xml:space="preserve"> § 5</w:t>
      </w:r>
      <w:r w:rsidR="00A05607" w:rsidRPr="00AE5E2A">
        <w:rPr>
          <w:b/>
          <w:bCs/>
        </w:rPr>
        <w:t>9</w:t>
      </w:r>
      <w:r w:rsidRPr="00AE5E2A">
        <w:rPr>
          <w:b/>
          <w:bCs/>
        </w:rPr>
        <w:t>.1</w:t>
      </w:r>
      <w:r w:rsidRPr="00AE5E2A">
        <w:t>. Rodzice i nauczyciele współdziałają ze szkołą w sprawach wychowania                                  i kształcenia dzieci.</w:t>
      </w:r>
    </w:p>
    <w:p w:rsidR="0032495F" w:rsidRPr="00AE5E2A" w:rsidRDefault="0032495F" w:rsidP="00B03105">
      <w:pPr>
        <w:ind w:firstLine="426"/>
      </w:pPr>
    </w:p>
    <w:p w:rsidR="0032495F" w:rsidRPr="00AE5E2A" w:rsidRDefault="0032495F" w:rsidP="00B33A5B">
      <w:pPr>
        <w:pStyle w:val="DefaultText"/>
        <w:numPr>
          <w:ilvl w:val="0"/>
          <w:numId w:val="22"/>
        </w:numPr>
        <w:tabs>
          <w:tab w:val="clear" w:pos="680"/>
          <w:tab w:val="num" w:pos="284"/>
        </w:tabs>
        <w:ind w:hanging="254"/>
        <w:jc w:val="both"/>
        <w:rPr>
          <w:rFonts w:ascii="Cambria" w:hAnsi="Cambria" w:cs="Cambria"/>
          <w:sz w:val="22"/>
          <w:szCs w:val="22"/>
          <w:lang w:val="pl-PL"/>
        </w:rPr>
      </w:pPr>
      <w:r w:rsidRPr="00AE5E2A">
        <w:rPr>
          <w:rFonts w:ascii="Cambria" w:hAnsi="Cambria" w:cs="Cambria"/>
          <w:sz w:val="22"/>
          <w:szCs w:val="22"/>
          <w:lang w:val="pl-PL"/>
        </w:rPr>
        <w:t>Rodzice</w:t>
      </w:r>
      <w:r w:rsidR="009C5E40">
        <w:rPr>
          <w:rFonts w:ascii="Cambria" w:hAnsi="Cambria" w:cs="Cambria"/>
          <w:sz w:val="22"/>
          <w:szCs w:val="22"/>
          <w:lang w:val="pl-PL"/>
        </w:rPr>
        <w:t>,</w:t>
      </w:r>
      <w:r w:rsidRPr="00AE5E2A">
        <w:rPr>
          <w:rFonts w:ascii="Cambria" w:hAnsi="Cambria" w:cs="Cambria"/>
          <w:sz w:val="22"/>
          <w:szCs w:val="22"/>
          <w:lang w:val="pl-PL"/>
        </w:rPr>
        <w:t xml:space="preserve"> współpracując ze szkołą</w:t>
      </w:r>
      <w:r w:rsidR="009C5E40">
        <w:rPr>
          <w:rFonts w:ascii="Cambria" w:hAnsi="Cambria" w:cs="Cambria"/>
          <w:sz w:val="22"/>
          <w:szCs w:val="22"/>
          <w:lang w:val="pl-PL"/>
        </w:rPr>
        <w:t>,</w:t>
      </w:r>
      <w:r w:rsidRPr="00AE5E2A">
        <w:rPr>
          <w:rFonts w:ascii="Cambria" w:hAnsi="Cambria" w:cs="Cambria"/>
          <w:sz w:val="22"/>
          <w:szCs w:val="22"/>
          <w:lang w:val="pl-PL"/>
        </w:rPr>
        <w:t xml:space="preserve"> mają prawo do:</w:t>
      </w:r>
    </w:p>
    <w:p w:rsidR="0032495F" w:rsidRPr="00AE5E2A" w:rsidRDefault="0032495F" w:rsidP="00B03105">
      <w:pPr>
        <w:pStyle w:val="DefaultText"/>
        <w:ind w:left="680"/>
        <w:jc w:val="both"/>
        <w:rPr>
          <w:rFonts w:ascii="Cambria" w:hAnsi="Cambria" w:cs="Cambria"/>
          <w:sz w:val="22"/>
          <w:szCs w:val="22"/>
          <w:lang w:val="pl-PL"/>
        </w:rPr>
      </w:pPr>
    </w:p>
    <w:p w:rsidR="0032495F" w:rsidRPr="00AE5E2A" w:rsidRDefault="0032495F"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AE5E2A">
        <w:rPr>
          <w:rFonts w:ascii="Cambria" w:hAnsi="Cambria" w:cs="Cambria"/>
          <w:sz w:val="22"/>
          <w:szCs w:val="22"/>
          <w:lang w:val="pl-PL"/>
        </w:rPr>
        <w:t xml:space="preserve">znajomości statutu szkoły, a </w:t>
      </w:r>
      <w:proofErr w:type="spellStart"/>
      <w:r w:rsidRPr="00AE5E2A">
        <w:rPr>
          <w:rFonts w:ascii="Cambria" w:hAnsi="Cambria" w:cs="Cambria"/>
          <w:sz w:val="22"/>
          <w:szCs w:val="22"/>
          <w:lang w:val="pl-PL"/>
        </w:rPr>
        <w:t>wszczególności</w:t>
      </w:r>
      <w:proofErr w:type="spellEnd"/>
      <w:r w:rsidRPr="00AE5E2A">
        <w:rPr>
          <w:rFonts w:ascii="Cambria" w:hAnsi="Cambria" w:cs="Cambria"/>
          <w:sz w:val="22"/>
          <w:szCs w:val="22"/>
          <w:lang w:val="pl-PL"/>
        </w:rPr>
        <w:t xml:space="preserve"> do znajomości celów i zadań szkoły, programu wychowawczego szkoły;</w:t>
      </w:r>
    </w:p>
    <w:p w:rsidR="0032495F" w:rsidRPr="00AE5E2A" w:rsidRDefault="0032495F" w:rsidP="00B03105">
      <w:pPr>
        <w:pStyle w:val="DefaultText"/>
        <w:jc w:val="both"/>
        <w:rPr>
          <w:rFonts w:ascii="Cambria" w:hAnsi="Cambria" w:cs="Cambria"/>
          <w:sz w:val="22"/>
          <w:szCs w:val="22"/>
          <w:lang w:val="pl-PL"/>
        </w:rPr>
      </w:pPr>
    </w:p>
    <w:p w:rsidR="0032495F" w:rsidRPr="00AE5E2A" w:rsidRDefault="0032495F"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AE5E2A">
        <w:rPr>
          <w:rFonts w:ascii="Cambria" w:hAnsi="Cambria" w:cs="Cambria"/>
          <w:sz w:val="22"/>
          <w:szCs w:val="22"/>
          <w:lang w:val="pl-PL"/>
        </w:rPr>
        <w:t>zgłaszania do  Programu Wychowawczo-Profilaktycznego swoich propozycji; wnioski              i propozycje przekazują za pośrednictwem wychowawcy do przewodniczącego rady pedagogicznej;</w:t>
      </w:r>
    </w:p>
    <w:p w:rsidR="0032495F" w:rsidRPr="00AE5E2A" w:rsidRDefault="0032495F" w:rsidP="00B03105">
      <w:pPr>
        <w:pStyle w:val="DefaultText"/>
        <w:jc w:val="both"/>
        <w:rPr>
          <w:rFonts w:ascii="Cambria" w:hAnsi="Cambria" w:cs="Cambria"/>
          <w:sz w:val="22"/>
          <w:szCs w:val="22"/>
          <w:lang w:val="pl-PL"/>
        </w:rPr>
      </w:pPr>
    </w:p>
    <w:p w:rsidR="0032495F" w:rsidRPr="00AE5E2A" w:rsidRDefault="0032495F"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AE5E2A">
        <w:rPr>
          <w:rFonts w:ascii="Cambria" w:hAnsi="Cambria" w:cs="Cambria"/>
          <w:sz w:val="22"/>
          <w:szCs w:val="22"/>
          <w:lang w:val="pl-PL"/>
        </w:rPr>
        <w:t>współudziału w pracy wychowawczej;</w:t>
      </w:r>
    </w:p>
    <w:p w:rsidR="0032495F" w:rsidRPr="00AE5E2A" w:rsidRDefault="0032495F" w:rsidP="00B03105">
      <w:pPr>
        <w:pStyle w:val="DefaultText"/>
        <w:jc w:val="both"/>
        <w:rPr>
          <w:rFonts w:ascii="Cambria" w:hAnsi="Cambria" w:cs="Cambria"/>
          <w:sz w:val="22"/>
          <w:szCs w:val="22"/>
          <w:lang w:val="pl-PL"/>
        </w:rPr>
      </w:pPr>
    </w:p>
    <w:p w:rsidR="0032495F" w:rsidRPr="00AE5E2A" w:rsidRDefault="0032495F"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AE5E2A">
        <w:rPr>
          <w:rFonts w:ascii="Cambria" w:hAnsi="Cambria" w:cs="Cambria"/>
          <w:sz w:val="22"/>
          <w:szCs w:val="22"/>
          <w:lang w:val="pl-PL"/>
        </w:rPr>
        <w:t>znajomości organizacji pracy szkoły w danym roku szkolnym. Informacje te przekazuje dyrektor szkoły po zebraniu rady pedagogicznej;</w:t>
      </w:r>
    </w:p>
    <w:p w:rsidR="0032495F" w:rsidRPr="00AE5E2A" w:rsidRDefault="0032495F" w:rsidP="00B03105">
      <w:pPr>
        <w:pStyle w:val="DefaultText"/>
        <w:jc w:val="both"/>
        <w:rPr>
          <w:rFonts w:ascii="Cambria" w:hAnsi="Cambria" w:cs="Cambria"/>
          <w:sz w:val="22"/>
          <w:szCs w:val="22"/>
          <w:lang w:val="pl-PL"/>
        </w:rPr>
      </w:pPr>
    </w:p>
    <w:p w:rsidR="0032495F" w:rsidRPr="00AE5E2A" w:rsidRDefault="0032495F"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AE5E2A">
        <w:rPr>
          <w:rFonts w:ascii="Cambria" w:hAnsi="Cambria" w:cs="Cambria"/>
          <w:sz w:val="22"/>
          <w:szCs w:val="22"/>
          <w:lang w:val="pl-PL"/>
        </w:rPr>
        <w:lastRenderedPageBreak/>
        <w:t xml:space="preserve">znajomości przepisów dotyczących oceniania, klasyfikowania i promowania oraz przeprowadzania egzaminów. Przepisy te są omówione na pierwszym zebraniu rodziców </w:t>
      </w:r>
      <w:r w:rsidRPr="00AE5E2A">
        <w:rPr>
          <w:rFonts w:ascii="Cambria" w:hAnsi="Cambria" w:cs="Cambria"/>
          <w:sz w:val="22"/>
          <w:szCs w:val="22"/>
          <w:lang w:val="pl-PL"/>
        </w:rPr>
        <w:br/>
        <w:t>i w przypadkach wymagających ich znajomości;</w:t>
      </w:r>
    </w:p>
    <w:p w:rsidR="0032495F" w:rsidRPr="00AE5E2A" w:rsidRDefault="0032495F" w:rsidP="00B03105">
      <w:pPr>
        <w:pStyle w:val="DefaultText"/>
        <w:jc w:val="both"/>
        <w:rPr>
          <w:rFonts w:ascii="Cambria" w:hAnsi="Cambria" w:cs="Cambria"/>
          <w:sz w:val="22"/>
          <w:szCs w:val="22"/>
          <w:lang w:val="pl-PL"/>
        </w:rPr>
      </w:pPr>
    </w:p>
    <w:p w:rsidR="0032495F" w:rsidRPr="00AE5E2A" w:rsidRDefault="0032495F"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AE5E2A">
        <w:rPr>
          <w:rFonts w:ascii="Cambria" w:hAnsi="Cambria" w:cs="Cambria"/>
          <w:sz w:val="22"/>
          <w:szCs w:val="22"/>
          <w:lang w:val="pl-PL"/>
        </w:rPr>
        <w:t xml:space="preserve">uzyskiwania informacji na temat swojego dziecka - jego zachowania, postępów w nauce </w:t>
      </w:r>
      <w:r w:rsidRPr="00AE5E2A">
        <w:rPr>
          <w:rFonts w:ascii="Cambria" w:hAnsi="Cambria" w:cs="Cambria"/>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32495F" w:rsidRPr="00AE5E2A" w:rsidRDefault="0032495F" w:rsidP="00B03105">
      <w:pPr>
        <w:pStyle w:val="DefaultText"/>
        <w:jc w:val="both"/>
        <w:rPr>
          <w:rFonts w:ascii="Cambria" w:hAnsi="Cambria" w:cs="Cambria"/>
          <w:sz w:val="22"/>
          <w:szCs w:val="22"/>
          <w:lang w:val="pl-PL"/>
        </w:rPr>
      </w:pPr>
    </w:p>
    <w:p w:rsidR="0032495F" w:rsidRPr="00AE5E2A" w:rsidRDefault="0032495F"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AE5E2A">
        <w:rPr>
          <w:rFonts w:ascii="Cambria" w:hAnsi="Cambria" w:cs="Cambria"/>
          <w:sz w:val="22"/>
          <w:szCs w:val="22"/>
          <w:lang w:val="pl-PL"/>
        </w:rPr>
        <w:t>uzyskiwania porad i informacji w sprawach wychowania i dalszego kształcenia dziecka - porad udziela wychowawca, pedagog szkolny i na ich wniosek Poradnia Psychologiczno- Pedagogiczna;</w:t>
      </w:r>
    </w:p>
    <w:p w:rsidR="0032495F" w:rsidRPr="00AE5E2A" w:rsidRDefault="0032495F" w:rsidP="00B03105">
      <w:pPr>
        <w:pStyle w:val="DefaultText"/>
        <w:jc w:val="both"/>
        <w:rPr>
          <w:rFonts w:ascii="Cambria" w:hAnsi="Cambria" w:cs="Cambria"/>
          <w:sz w:val="22"/>
          <w:szCs w:val="22"/>
          <w:lang w:val="pl-PL"/>
        </w:rPr>
      </w:pPr>
    </w:p>
    <w:p w:rsidR="0032495F" w:rsidRPr="00AE5E2A" w:rsidRDefault="0032495F"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AE5E2A">
        <w:rPr>
          <w:rFonts w:ascii="Cambria" w:hAnsi="Cambria" w:cs="Cambria"/>
          <w:sz w:val="22"/>
          <w:szCs w:val="22"/>
          <w:lang w:val="pl-PL"/>
        </w:rPr>
        <w:t>wyrażania i przekazywania opinii na temat pracy szkoły: Dyrektorowi szkoły, organowi sprawującemu nadzór pedagogiczny za pośrednictwem Rady Rodziców.</w:t>
      </w:r>
    </w:p>
    <w:p w:rsidR="0032495F" w:rsidRPr="00AE5E2A" w:rsidRDefault="0032495F" w:rsidP="00B03105">
      <w:pPr>
        <w:pStyle w:val="DefaultText"/>
        <w:ind w:left="900"/>
        <w:jc w:val="both"/>
        <w:rPr>
          <w:rFonts w:ascii="Cambria" w:hAnsi="Cambria" w:cs="Cambria"/>
          <w:sz w:val="22"/>
          <w:szCs w:val="22"/>
          <w:lang w:val="pl-PL"/>
        </w:rPr>
      </w:pPr>
    </w:p>
    <w:p w:rsidR="0032495F" w:rsidRPr="00AE5E2A" w:rsidRDefault="0032495F" w:rsidP="00B33A5B">
      <w:pPr>
        <w:pStyle w:val="DefaultText"/>
        <w:numPr>
          <w:ilvl w:val="0"/>
          <w:numId w:val="22"/>
        </w:numPr>
        <w:tabs>
          <w:tab w:val="clear" w:pos="680"/>
          <w:tab w:val="num" w:pos="284"/>
        </w:tabs>
        <w:ind w:hanging="396"/>
        <w:jc w:val="both"/>
        <w:rPr>
          <w:rFonts w:ascii="Cambria" w:hAnsi="Cambria" w:cs="Cambria"/>
          <w:sz w:val="22"/>
          <w:szCs w:val="22"/>
          <w:lang w:val="pl-PL"/>
        </w:rPr>
      </w:pPr>
      <w:r w:rsidRPr="00AE5E2A">
        <w:rPr>
          <w:rFonts w:ascii="Cambria" w:hAnsi="Cambria" w:cs="Cambria"/>
          <w:sz w:val="22"/>
          <w:szCs w:val="22"/>
          <w:lang w:val="pl-PL"/>
        </w:rPr>
        <w:t>Rodzice mają obowiązek:</w:t>
      </w:r>
    </w:p>
    <w:p w:rsidR="0032495F" w:rsidRPr="00AE5E2A" w:rsidRDefault="0032495F"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AE5E2A">
        <w:rPr>
          <w:rFonts w:ascii="Cambria" w:hAnsi="Cambria" w:cs="Cambria"/>
          <w:sz w:val="22"/>
          <w:szCs w:val="22"/>
          <w:lang w:val="pl-PL"/>
        </w:rPr>
        <w:t>dopełnienia formalności związanych ze zgłoszeniem dziecka do szkoły;</w:t>
      </w:r>
    </w:p>
    <w:p w:rsidR="0032495F" w:rsidRPr="00AE5E2A" w:rsidRDefault="0032495F"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AE5E2A">
        <w:rPr>
          <w:rFonts w:ascii="Cambria" w:hAnsi="Cambria" w:cs="Cambria"/>
          <w:sz w:val="22"/>
          <w:szCs w:val="22"/>
          <w:lang w:val="pl-PL"/>
        </w:rPr>
        <w:t>zapewnienia regularnego uczęszczania dziecka na zajęcia szkolne;</w:t>
      </w:r>
    </w:p>
    <w:p w:rsidR="0032495F" w:rsidRPr="00AE5E2A" w:rsidRDefault="0032495F"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AE5E2A">
        <w:rPr>
          <w:rFonts w:ascii="Cambria" w:hAnsi="Cambria" w:cs="Cambria"/>
          <w:sz w:val="22"/>
          <w:szCs w:val="22"/>
          <w:lang w:val="pl-PL"/>
        </w:rPr>
        <w:t>interesowania się postępami dziecka w nauce, jego frekwencją;</w:t>
      </w:r>
    </w:p>
    <w:p w:rsidR="0032495F" w:rsidRPr="00AE5E2A" w:rsidRDefault="0032495F"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AE5E2A">
        <w:rPr>
          <w:rFonts w:ascii="Cambria" w:hAnsi="Cambria" w:cs="Cambria"/>
          <w:sz w:val="22"/>
          <w:szCs w:val="22"/>
          <w:lang w:val="pl-PL"/>
        </w:rPr>
        <w:t>zaopatrzenia dziecka w podręczniki szkolne i niezbędne pomoce;</w:t>
      </w:r>
    </w:p>
    <w:p w:rsidR="0032495F" w:rsidRPr="00AE5E2A" w:rsidRDefault="0032495F"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AE5E2A">
        <w:rPr>
          <w:rFonts w:ascii="Cambria" w:hAnsi="Cambria" w:cs="Cambria"/>
          <w:sz w:val="22"/>
          <w:szCs w:val="22"/>
          <w:lang w:val="pl-PL"/>
        </w:rPr>
        <w:t>interesowania się pracą domową oraz zapewnienia dziecku warunków, umożliwiających przygotowanie się do zajęć szkolnych;</w:t>
      </w:r>
    </w:p>
    <w:p w:rsidR="0032495F" w:rsidRPr="00AE5E2A" w:rsidRDefault="0032495F"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AE5E2A">
        <w:rPr>
          <w:rFonts w:ascii="Cambria" w:hAnsi="Cambria" w:cs="Cambria"/>
          <w:sz w:val="22"/>
          <w:szCs w:val="22"/>
          <w:lang w:val="pl-PL"/>
        </w:rPr>
        <w:t>przeglądanie zeszytów swoich dzieci, zachęcanie do starannego ich prowadzenia,</w:t>
      </w:r>
    </w:p>
    <w:p w:rsidR="0032495F" w:rsidRPr="00AE5E2A" w:rsidRDefault="0032495F"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AE5E2A">
        <w:rPr>
          <w:rFonts w:ascii="Cambria" w:hAnsi="Cambria" w:cs="Cambria"/>
          <w:sz w:val="22"/>
          <w:szCs w:val="22"/>
          <w:lang w:val="pl-PL"/>
        </w:rPr>
        <w:t>dbania o właściwy strój i higienę osobistą swojego dziecka;</w:t>
      </w:r>
    </w:p>
    <w:p w:rsidR="0032495F" w:rsidRPr="00AE5E2A" w:rsidRDefault="0032495F"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AE5E2A">
        <w:rPr>
          <w:rFonts w:ascii="Cambria" w:hAnsi="Cambria" w:cs="Cambria"/>
          <w:sz w:val="22"/>
          <w:szCs w:val="22"/>
          <w:lang w:val="pl-PL"/>
        </w:rPr>
        <w:t>dbania, aby dziecko spożyło posiłek w domu i w szkole;</w:t>
      </w:r>
    </w:p>
    <w:p w:rsidR="0032495F" w:rsidRPr="00AE5E2A" w:rsidRDefault="0032495F"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AE5E2A">
        <w:rPr>
          <w:rFonts w:ascii="Cambria" w:hAnsi="Cambria" w:cs="Cambria"/>
          <w:sz w:val="22"/>
          <w:szCs w:val="22"/>
          <w:lang w:val="pl-PL"/>
        </w:rPr>
        <w:t>interesowania się zdrowiem dziecka i współpracowania z pielęgniarką szkolną;</w:t>
      </w:r>
    </w:p>
    <w:p w:rsidR="0032495F" w:rsidRPr="00AE5E2A" w:rsidRDefault="0032495F" w:rsidP="00B33A5B">
      <w:pPr>
        <w:pStyle w:val="DefaultText"/>
        <w:numPr>
          <w:ilvl w:val="1"/>
          <w:numId w:val="22"/>
        </w:numPr>
        <w:tabs>
          <w:tab w:val="clear" w:pos="1304"/>
          <w:tab w:val="num" w:pos="426"/>
          <w:tab w:val="num" w:pos="1080"/>
        </w:tabs>
        <w:spacing w:before="240"/>
        <w:ind w:left="0" w:firstLine="0"/>
        <w:jc w:val="both"/>
        <w:rPr>
          <w:rFonts w:ascii="Cambria" w:hAnsi="Cambria" w:cs="Cambria"/>
          <w:sz w:val="22"/>
          <w:szCs w:val="22"/>
          <w:lang w:val="pl-PL"/>
        </w:rPr>
      </w:pPr>
      <w:r w:rsidRPr="00AE5E2A">
        <w:rPr>
          <w:rFonts w:ascii="Cambria" w:hAnsi="Cambria" w:cs="Cambria"/>
          <w:sz w:val="22"/>
          <w:szCs w:val="22"/>
          <w:lang w:val="pl-PL"/>
        </w:rPr>
        <w:t>współpracowania z nauczycielami w przezwyciężaniu trudności w nauce dziecka, trudności wychowawczych i rozwijaniu zdolności;</w:t>
      </w:r>
    </w:p>
    <w:p w:rsidR="0032495F" w:rsidRPr="00AE5E2A" w:rsidRDefault="0032495F" w:rsidP="00B33A5B">
      <w:pPr>
        <w:pStyle w:val="DefaultText"/>
        <w:numPr>
          <w:ilvl w:val="1"/>
          <w:numId w:val="22"/>
        </w:numPr>
        <w:tabs>
          <w:tab w:val="clear" w:pos="1304"/>
          <w:tab w:val="num" w:pos="426"/>
          <w:tab w:val="num" w:pos="1080"/>
        </w:tabs>
        <w:spacing w:before="240"/>
        <w:ind w:left="0" w:firstLine="0"/>
        <w:jc w:val="both"/>
        <w:rPr>
          <w:rFonts w:ascii="Cambria" w:hAnsi="Cambria" w:cs="Cambria"/>
          <w:sz w:val="22"/>
          <w:szCs w:val="22"/>
          <w:lang w:val="pl-PL"/>
        </w:rPr>
      </w:pPr>
      <w:r w:rsidRPr="00AE5E2A">
        <w:rPr>
          <w:rFonts w:ascii="Cambria" w:hAnsi="Cambria" w:cs="Cambria"/>
          <w:sz w:val="22"/>
          <w:szCs w:val="22"/>
          <w:lang w:val="pl-PL"/>
        </w:rPr>
        <w:t>pokrywania szkód umyślnie spowodowanych przez dziecko;</w:t>
      </w:r>
    </w:p>
    <w:p w:rsidR="0032495F" w:rsidRPr="00AE5E2A" w:rsidRDefault="0032495F" w:rsidP="00B33A5B">
      <w:pPr>
        <w:pStyle w:val="DefaultText"/>
        <w:numPr>
          <w:ilvl w:val="1"/>
          <w:numId w:val="22"/>
        </w:numPr>
        <w:tabs>
          <w:tab w:val="clear" w:pos="1304"/>
          <w:tab w:val="num" w:pos="426"/>
          <w:tab w:val="num" w:pos="1080"/>
        </w:tabs>
        <w:spacing w:before="240"/>
        <w:ind w:left="0" w:firstLine="0"/>
        <w:jc w:val="both"/>
        <w:rPr>
          <w:rFonts w:ascii="Cambria" w:hAnsi="Cambria" w:cs="Cambria"/>
          <w:sz w:val="22"/>
          <w:szCs w:val="22"/>
          <w:lang w:val="pl-PL"/>
        </w:rPr>
      </w:pPr>
      <w:r w:rsidRPr="00AE5E2A">
        <w:rPr>
          <w:rFonts w:ascii="Cambria" w:hAnsi="Cambria" w:cs="Cambria"/>
          <w:sz w:val="22"/>
          <w:szCs w:val="22"/>
          <w:lang w:val="pl-PL"/>
        </w:rPr>
        <w:t>uczestniczenia w zebraniach  zgodnie z ustalonym na dany rok szkolny harmonogramem zebrań.</w:t>
      </w:r>
    </w:p>
    <w:p w:rsidR="0032495F" w:rsidRPr="00AE5E2A" w:rsidRDefault="0032495F" w:rsidP="00B03105">
      <w:pPr>
        <w:spacing w:before="240"/>
        <w:jc w:val="both"/>
      </w:pPr>
      <w:r w:rsidRPr="00AE5E2A">
        <w:rPr>
          <w:b/>
          <w:bCs/>
        </w:rPr>
        <w:t xml:space="preserve">       § </w:t>
      </w:r>
      <w:r w:rsidR="00A05607" w:rsidRPr="00AE5E2A">
        <w:rPr>
          <w:b/>
          <w:bCs/>
        </w:rPr>
        <w:t>60</w:t>
      </w:r>
      <w:r w:rsidRPr="00AE5E2A">
        <w:rPr>
          <w:b/>
          <w:bCs/>
        </w:rPr>
        <w:t>.   Rozstrzyganie sporów pomiędzy organami szkoły.</w:t>
      </w:r>
    </w:p>
    <w:p w:rsidR="0032495F" w:rsidRPr="00AE5E2A" w:rsidRDefault="0032495F" w:rsidP="00B30112">
      <w:pPr>
        <w:numPr>
          <w:ilvl w:val="0"/>
          <w:numId w:val="33"/>
        </w:numPr>
        <w:tabs>
          <w:tab w:val="clear" w:pos="360"/>
          <w:tab w:val="num" w:pos="284"/>
        </w:tabs>
        <w:spacing w:before="240"/>
        <w:ind w:left="0" w:firstLine="426"/>
        <w:jc w:val="both"/>
      </w:pPr>
      <w:r w:rsidRPr="00AE5E2A">
        <w:t xml:space="preserve">W przypadku sporu pomiędzy Radą Pedagogiczną, a Radą Rodziców: </w:t>
      </w:r>
    </w:p>
    <w:p w:rsidR="0032495F" w:rsidRPr="00AE5E2A" w:rsidRDefault="0032495F" w:rsidP="00B03105">
      <w:pPr>
        <w:spacing w:before="240"/>
        <w:ind w:left="426"/>
        <w:jc w:val="both"/>
        <w:rPr>
          <w:sz w:val="2"/>
          <w:szCs w:val="2"/>
        </w:rPr>
      </w:pPr>
    </w:p>
    <w:p w:rsidR="0032495F" w:rsidRPr="00AE5E2A" w:rsidRDefault="0032495F" w:rsidP="00B30112">
      <w:pPr>
        <w:numPr>
          <w:ilvl w:val="0"/>
          <w:numId w:val="34"/>
        </w:numPr>
        <w:tabs>
          <w:tab w:val="clear" w:pos="1506"/>
          <w:tab w:val="num" w:pos="426"/>
        </w:tabs>
        <w:ind w:left="0" w:firstLine="0"/>
        <w:jc w:val="both"/>
      </w:pPr>
      <w:r w:rsidRPr="00AE5E2A">
        <w:t>prowadzenie mediacji w sprawie spornej i podejmowanie ostatecznych decyzji należy do dyrektora szkoły;</w:t>
      </w:r>
    </w:p>
    <w:p w:rsidR="0032495F" w:rsidRPr="00AE5E2A" w:rsidRDefault="0032495F" w:rsidP="00B03105">
      <w:pPr>
        <w:jc w:val="both"/>
      </w:pPr>
    </w:p>
    <w:p w:rsidR="0032495F" w:rsidRPr="00AE5E2A" w:rsidRDefault="0032495F" w:rsidP="00B30112">
      <w:pPr>
        <w:numPr>
          <w:ilvl w:val="0"/>
          <w:numId w:val="34"/>
        </w:numPr>
        <w:tabs>
          <w:tab w:val="clear" w:pos="1506"/>
          <w:tab w:val="num" w:pos="426"/>
        </w:tabs>
        <w:ind w:left="0" w:firstLine="0"/>
        <w:jc w:val="both"/>
      </w:pPr>
      <w:r w:rsidRPr="00AE5E2A">
        <w:t>przed rozstrzygnięciem sporu dyrektor jest zobowiązany zapoznać się ze stanowiskiem każdej ze stron, zachowując bezstronność w ocenie tych stanowisk;</w:t>
      </w:r>
    </w:p>
    <w:p w:rsidR="0032495F" w:rsidRPr="00AE5E2A" w:rsidRDefault="0032495F" w:rsidP="00B03105">
      <w:pPr>
        <w:jc w:val="both"/>
      </w:pPr>
    </w:p>
    <w:p w:rsidR="0032495F" w:rsidRPr="00AE5E2A" w:rsidRDefault="0032495F" w:rsidP="00B30112">
      <w:pPr>
        <w:numPr>
          <w:ilvl w:val="0"/>
          <w:numId w:val="34"/>
        </w:numPr>
        <w:tabs>
          <w:tab w:val="clear" w:pos="1506"/>
          <w:tab w:val="num" w:pos="426"/>
        </w:tabs>
        <w:ind w:left="0" w:firstLine="0"/>
        <w:jc w:val="both"/>
      </w:pPr>
      <w:r w:rsidRPr="00AE5E2A">
        <w:lastRenderedPageBreak/>
        <w:t>dyrektor szkoły podejmuje działanie na pisemny wniosek któregoś z organów – strony sporu;</w:t>
      </w:r>
    </w:p>
    <w:p w:rsidR="0032495F" w:rsidRPr="00AE5E2A" w:rsidRDefault="0032495F" w:rsidP="00B03105">
      <w:pPr>
        <w:jc w:val="both"/>
      </w:pPr>
    </w:p>
    <w:p w:rsidR="0032495F" w:rsidRPr="00AE5E2A" w:rsidRDefault="0032495F" w:rsidP="00B30112">
      <w:pPr>
        <w:numPr>
          <w:ilvl w:val="0"/>
          <w:numId w:val="34"/>
        </w:numPr>
        <w:tabs>
          <w:tab w:val="clear" w:pos="1506"/>
          <w:tab w:val="num" w:pos="426"/>
        </w:tabs>
        <w:ind w:left="0" w:firstLine="0"/>
        <w:jc w:val="both"/>
      </w:pPr>
      <w:r w:rsidRPr="00AE5E2A">
        <w:t>o swoim rozstrzygnięciu wraz z uzasadnieniem dyrektor informuje na piśmie zainteresowanych w ciągu 14 dni od złożenia informacji o sporze.</w:t>
      </w:r>
    </w:p>
    <w:p w:rsidR="0032495F" w:rsidRPr="00AE5E2A" w:rsidRDefault="0032495F" w:rsidP="00B30112">
      <w:pPr>
        <w:numPr>
          <w:ilvl w:val="0"/>
          <w:numId w:val="33"/>
        </w:numPr>
        <w:tabs>
          <w:tab w:val="clear" w:pos="360"/>
          <w:tab w:val="num" w:pos="284"/>
        </w:tabs>
        <w:spacing w:before="240"/>
        <w:ind w:left="0" w:firstLine="426"/>
        <w:jc w:val="both"/>
      </w:pPr>
      <w:r w:rsidRPr="00AE5E2A">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32495F" w:rsidRPr="00AE5E2A" w:rsidRDefault="0032495F" w:rsidP="00B30112">
      <w:pPr>
        <w:numPr>
          <w:ilvl w:val="0"/>
          <w:numId w:val="33"/>
        </w:numPr>
        <w:tabs>
          <w:tab w:val="clear" w:pos="360"/>
          <w:tab w:val="num" w:pos="284"/>
        </w:tabs>
        <w:spacing w:before="240"/>
        <w:ind w:left="0" w:firstLine="426"/>
        <w:jc w:val="both"/>
      </w:pPr>
      <w:r w:rsidRPr="00AE5E2A">
        <w:t xml:space="preserve"> Zespół Mediacyjny w pierwszej kolejności powinien prowadzić postępowanie mediacyjne, a w przypadku niemożności rozwiązania sporu, podejmuje decyzję w drodze głosowania.</w:t>
      </w:r>
    </w:p>
    <w:p w:rsidR="0032495F" w:rsidRPr="00AE5E2A" w:rsidRDefault="0032495F" w:rsidP="00B30112">
      <w:pPr>
        <w:numPr>
          <w:ilvl w:val="0"/>
          <w:numId w:val="33"/>
        </w:numPr>
        <w:tabs>
          <w:tab w:val="clear" w:pos="360"/>
          <w:tab w:val="num" w:pos="284"/>
        </w:tabs>
        <w:spacing w:before="240"/>
        <w:ind w:left="0" w:firstLine="426"/>
        <w:jc w:val="both"/>
      </w:pPr>
      <w:r w:rsidRPr="00AE5E2A">
        <w:t xml:space="preserve"> Strony sporu są zobowiązane przyjąć rozstrzygnięcie Zespołu Mediacyjnego jako rozwiązanie ostateczne.  Każdej ze stron przysługuje wniesienie zażalenia do organu prowadzącego.</w:t>
      </w:r>
    </w:p>
    <w:p w:rsidR="0032495F" w:rsidRPr="00AE5E2A" w:rsidRDefault="0032495F" w:rsidP="00B03105">
      <w:pPr>
        <w:pStyle w:val="Nagwek2"/>
        <w:rPr>
          <w:color w:val="auto"/>
        </w:rPr>
      </w:pPr>
      <w:bookmarkStart w:id="17" w:name="_Toc492673874"/>
      <w:r w:rsidRPr="00AE5E2A">
        <w:rPr>
          <w:color w:val="auto"/>
        </w:rPr>
        <w:t>DZIAŁ IV</w:t>
      </w:r>
      <w:bookmarkEnd w:id="17"/>
    </w:p>
    <w:p w:rsidR="0032495F" w:rsidRPr="00AE5E2A" w:rsidRDefault="0032495F" w:rsidP="00997208">
      <w:pPr>
        <w:pStyle w:val="Nagwek2"/>
        <w:rPr>
          <w:b w:val="0"/>
          <w:bCs w:val="0"/>
          <w:color w:val="auto"/>
          <w:sz w:val="22"/>
          <w:szCs w:val="22"/>
        </w:rPr>
      </w:pPr>
      <w:bookmarkStart w:id="18" w:name="_Toc492673875"/>
      <w:r w:rsidRPr="00AE5E2A">
        <w:rPr>
          <w:color w:val="auto"/>
          <w:sz w:val="22"/>
          <w:szCs w:val="22"/>
        </w:rPr>
        <w:t>Rozdział 1</w:t>
      </w:r>
      <w:r w:rsidRPr="00AE5E2A">
        <w:rPr>
          <w:b w:val="0"/>
          <w:bCs w:val="0"/>
          <w:color w:val="auto"/>
          <w:sz w:val="22"/>
          <w:szCs w:val="22"/>
        </w:rPr>
        <w:br/>
      </w:r>
      <w:r w:rsidRPr="00AE5E2A">
        <w:rPr>
          <w:color w:val="auto"/>
          <w:sz w:val="22"/>
          <w:szCs w:val="22"/>
        </w:rPr>
        <w:t>Organizacja  nauczania</w:t>
      </w:r>
      <w:bookmarkEnd w:id="18"/>
    </w:p>
    <w:p w:rsidR="0032495F" w:rsidRPr="00AE5E2A" w:rsidRDefault="0032495F" w:rsidP="00B03105"/>
    <w:p w:rsidR="0032495F" w:rsidRPr="00AE5E2A" w:rsidRDefault="0032495F" w:rsidP="00B03105">
      <w:pPr>
        <w:tabs>
          <w:tab w:val="num" w:pos="1620"/>
        </w:tabs>
        <w:autoSpaceDE w:val="0"/>
        <w:autoSpaceDN w:val="0"/>
        <w:adjustRightInd w:val="0"/>
        <w:jc w:val="both"/>
      </w:pPr>
      <w:r w:rsidRPr="00AE5E2A">
        <w:rPr>
          <w:b/>
          <w:bCs/>
        </w:rPr>
        <w:t xml:space="preserve">       § </w:t>
      </w:r>
      <w:r w:rsidR="00FA2571" w:rsidRPr="00AE5E2A">
        <w:rPr>
          <w:b/>
          <w:bCs/>
        </w:rPr>
        <w:t>6</w:t>
      </w:r>
      <w:r w:rsidR="00A05607" w:rsidRPr="00AE5E2A">
        <w:rPr>
          <w:b/>
          <w:bCs/>
        </w:rPr>
        <w:t>1</w:t>
      </w:r>
      <w:r w:rsidRPr="00AE5E2A">
        <w:rPr>
          <w:b/>
          <w:bCs/>
        </w:rPr>
        <w:t>. 1</w:t>
      </w:r>
      <w:r w:rsidRPr="00AE5E2A">
        <w:t xml:space="preserve">. Podstawowymi formami działalności dydaktyczno – wychowawczej są: </w:t>
      </w:r>
    </w:p>
    <w:p w:rsidR="0032495F" w:rsidRPr="00AE5E2A" w:rsidRDefault="0032495F" w:rsidP="00B03105">
      <w:pPr>
        <w:tabs>
          <w:tab w:val="num" w:pos="1620"/>
        </w:tabs>
        <w:autoSpaceDE w:val="0"/>
        <w:autoSpaceDN w:val="0"/>
        <w:adjustRightInd w:val="0"/>
        <w:jc w:val="both"/>
      </w:pPr>
    </w:p>
    <w:p w:rsidR="0032495F" w:rsidRPr="00AE5E2A" w:rsidRDefault="0032495F" w:rsidP="009D7296">
      <w:pPr>
        <w:numPr>
          <w:ilvl w:val="0"/>
          <w:numId w:val="58"/>
        </w:numPr>
        <w:autoSpaceDE w:val="0"/>
        <w:autoSpaceDN w:val="0"/>
        <w:adjustRightInd w:val="0"/>
        <w:ind w:left="426" w:hanging="426"/>
        <w:jc w:val="both"/>
      </w:pPr>
      <w:r w:rsidRPr="00AE5E2A">
        <w:t xml:space="preserve">  obowiązkowe zajęcia edukacyjne realizowane zgodnie z ramowym planem nauczania;</w:t>
      </w:r>
    </w:p>
    <w:p w:rsidR="0032495F" w:rsidRPr="00AE5E2A" w:rsidRDefault="0032495F" w:rsidP="00352971">
      <w:pPr>
        <w:autoSpaceDE w:val="0"/>
        <w:autoSpaceDN w:val="0"/>
        <w:adjustRightInd w:val="0"/>
        <w:ind w:left="426"/>
        <w:jc w:val="both"/>
      </w:pPr>
    </w:p>
    <w:p w:rsidR="0032495F" w:rsidRPr="00AE5E2A" w:rsidRDefault="0032495F" w:rsidP="009D7296">
      <w:pPr>
        <w:numPr>
          <w:ilvl w:val="0"/>
          <w:numId w:val="58"/>
        </w:numPr>
        <w:autoSpaceDE w:val="0"/>
        <w:autoSpaceDN w:val="0"/>
        <w:adjustRightInd w:val="0"/>
        <w:ind w:left="426" w:hanging="426"/>
        <w:jc w:val="both"/>
      </w:pPr>
      <w:r w:rsidRPr="00AE5E2A">
        <w:t xml:space="preserve">  zajęcia rozwijające zainteresowania i uzdolnienia uczniów; </w:t>
      </w:r>
    </w:p>
    <w:p w:rsidR="0032495F" w:rsidRPr="00AE5E2A" w:rsidRDefault="0032495F" w:rsidP="00352971">
      <w:pPr>
        <w:autoSpaceDE w:val="0"/>
        <w:autoSpaceDN w:val="0"/>
        <w:adjustRightInd w:val="0"/>
        <w:ind w:left="426"/>
        <w:jc w:val="both"/>
      </w:pPr>
    </w:p>
    <w:p w:rsidR="0032495F" w:rsidRPr="00AE5E2A" w:rsidRDefault="0032495F" w:rsidP="009D7296">
      <w:pPr>
        <w:numPr>
          <w:ilvl w:val="0"/>
          <w:numId w:val="58"/>
        </w:numPr>
        <w:autoSpaceDE w:val="0"/>
        <w:autoSpaceDN w:val="0"/>
        <w:adjustRightInd w:val="0"/>
        <w:ind w:left="426" w:hanging="426"/>
        <w:jc w:val="both"/>
      </w:pPr>
      <w:r w:rsidRPr="00AE5E2A">
        <w:t xml:space="preserve">  zajęcia prowadzone w ramach pomocy psychologiczno-pedagogicznej, w tym:</w:t>
      </w:r>
    </w:p>
    <w:p w:rsidR="0032495F" w:rsidRPr="00AE5E2A" w:rsidRDefault="0032495F" w:rsidP="009D7296">
      <w:pPr>
        <w:numPr>
          <w:ilvl w:val="0"/>
          <w:numId w:val="210"/>
        </w:numPr>
        <w:autoSpaceDE w:val="0"/>
        <w:autoSpaceDN w:val="0"/>
        <w:adjustRightInd w:val="0"/>
        <w:jc w:val="both"/>
      </w:pPr>
      <w:r w:rsidRPr="00AE5E2A">
        <w:t>dydaktyczno –wyrównawcze,</w:t>
      </w:r>
    </w:p>
    <w:p w:rsidR="0032495F" w:rsidRPr="00AE5E2A" w:rsidRDefault="0032495F" w:rsidP="009D7296">
      <w:pPr>
        <w:numPr>
          <w:ilvl w:val="0"/>
          <w:numId w:val="210"/>
        </w:numPr>
        <w:autoSpaceDE w:val="0"/>
        <w:autoSpaceDN w:val="0"/>
        <w:adjustRightInd w:val="0"/>
        <w:jc w:val="both"/>
      </w:pPr>
      <w:r w:rsidRPr="00AE5E2A">
        <w:t xml:space="preserve">zajęcia specjalistyczne dla uczniów wymagających szczególnego wsparcia w    </w:t>
      </w:r>
    </w:p>
    <w:p w:rsidR="0032495F" w:rsidRPr="00AE5E2A" w:rsidRDefault="0032495F" w:rsidP="00B03105">
      <w:pPr>
        <w:autoSpaceDE w:val="0"/>
        <w:autoSpaceDN w:val="0"/>
        <w:adjustRightInd w:val="0"/>
        <w:ind w:left="426" w:hanging="426"/>
        <w:jc w:val="both"/>
      </w:pPr>
      <w:r w:rsidRPr="00AE5E2A">
        <w:t xml:space="preserve">                       rozwoju lub pomocy psychologiczno –pedagogicznej;</w:t>
      </w:r>
    </w:p>
    <w:p w:rsidR="0032495F" w:rsidRPr="00AE5E2A" w:rsidRDefault="0032495F" w:rsidP="00352971">
      <w:pPr>
        <w:autoSpaceDE w:val="0"/>
        <w:autoSpaceDN w:val="0"/>
        <w:adjustRightInd w:val="0"/>
        <w:jc w:val="both"/>
      </w:pPr>
    </w:p>
    <w:p w:rsidR="0032495F" w:rsidRPr="00AE5E2A" w:rsidRDefault="0032495F" w:rsidP="009D7296">
      <w:pPr>
        <w:numPr>
          <w:ilvl w:val="0"/>
          <w:numId w:val="58"/>
        </w:numPr>
        <w:autoSpaceDE w:val="0"/>
        <w:autoSpaceDN w:val="0"/>
        <w:adjustRightInd w:val="0"/>
        <w:ind w:left="426" w:hanging="426"/>
        <w:jc w:val="both"/>
      </w:pPr>
      <w:r w:rsidRPr="00AE5E2A">
        <w:t xml:space="preserve"> zajęcia rewalidacyjne dla uczniów niepełnosprawnych;</w:t>
      </w:r>
    </w:p>
    <w:p w:rsidR="0032495F" w:rsidRPr="00AE5E2A" w:rsidRDefault="0032495F" w:rsidP="00352971">
      <w:pPr>
        <w:autoSpaceDE w:val="0"/>
        <w:autoSpaceDN w:val="0"/>
        <w:adjustRightInd w:val="0"/>
        <w:ind w:left="426"/>
        <w:jc w:val="both"/>
      </w:pPr>
    </w:p>
    <w:p w:rsidR="0032495F" w:rsidRPr="00AE5E2A" w:rsidRDefault="0032495F" w:rsidP="009D7296">
      <w:pPr>
        <w:numPr>
          <w:ilvl w:val="0"/>
          <w:numId w:val="58"/>
        </w:numPr>
        <w:autoSpaceDE w:val="0"/>
        <w:autoSpaceDN w:val="0"/>
        <w:adjustRightInd w:val="0"/>
        <w:ind w:left="426" w:hanging="426"/>
        <w:jc w:val="both"/>
      </w:pPr>
      <w:r w:rsidRPr="00AE5E2A">
        <w:t xml:space="preserve">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w:t>
      </w:r>
      <w:proofErr w:type="spellStart"/>
      <w:r w:rsidRPr="00AE5E2A">
        <w:t>późn</w:t>
      </w:r>
      <w:proofErr w:type="spellEnd"/>
      <w:r w:rsidRPr="00AE5E2A">
        <w:t>. zm.4)), organizowane w trybie określonym w tych przepisach;</w:t>
      </w:r>
    </w:p>
    <w:p w:rsidR="0032495F" w:rsidRPr="00AE5E2A" w:rsidRDefault="0032495F" w:rsidP="00352971">
      <w:pPr>
        <w:autoSpaceDE w:val="0"/>
        <w:autoSpaceDN w:val="0"/>
        <w:adjustRightInd w:val="0"/>
        <w:ind w:left="426"/>
        <w:jc w:val="both"/>
      </w:pPr>
    </w:p>
    <w:p w:rsidR="0032495F" w:rsidRPr="00AE5E2A" w:rsidRDefault="0032495F" w:rsidP="009D7296">
      <w:pPr>
        <w:numPr>
          <w:ilvl w:val="0"/>
          <w:numId w:val="58"/>
        </w:numPr>
        <w:autoSpaceDE w:val="0"/>
        <w:autoSpaceDN w:val="0"/>
        <w:adjustRightInd w:val="0"/>
        <w:ind w:left="426" w:hanging="426"/>
        <w:jc w:val="both"/>
      </w:pPr>
      <w:r w:rsidRPr="00AE5E2A">
        <w:t>zajęcia edukacyjne, które organizuje dyrektor szkoły, za zgodą organu prowadzącego szkołę i po zasięgnięciu opinii rady pedagogicznej  i rady rodziców;</w:t>
      </w:r>
    </w:p>
    <w:p w:rsidR="0032495F" w:rsidRPr="00AE5E2A" w:rsidRDefault="0032495F" w:rsidP="001A498C">
      <w:pPr>
        <w:autoSpaceDE w:val="0"/>
        <w:autoSpaceDN w:val="0"/>
        <w:adjustRightInd w:val="0"/>
        <w:jc w:val="both"/>
      </w:pPr>
    </w:p>
    <w:p w:rsidR="0032495F" w:rsidRPr="00AE5E2A" w:rsidRDefault="0032495F" w:rsidP="009D7296">
      <w:pPr>
        <w:numPr>
          <w:ilvl w:val="0"/>
          <w:numId w:val="58"/>
        </w:numPr>
        <w:autoSpaceDE w:val="0"/>
        <w:autoSpaceDN w:val="0"/>
        <w:adjustRightInd w:val="0"/>
        <w:ind w:left="426" w:hanging="426"/>
        <w:jc w:val="both"/>
      </w:pPr>
      <w:r w:rsidRPr="00AE5E2A">
        <w:t>dodatkowe zajęcia edukacyjne, do których zalicza się:</w:t>
      </w:r>
    </w:p>
    <w:p w:rsidR="0032495F" w:rsidRPr="00AE5E2A" w:rsidRDefault="0032495F" w:rsidP="00B03105">
      <w:pPr>
        <w:autoSpaceDE w:val="0"/>
        <w:autoSpaceDN w:val="0"/>
        <w:adjustRightInd w:val="0"/>
        <w:ind w:left="426"/>
        <w:jc w:val="both"/>
      </w:pPr>
    </w:p>
    <w:p w:rsidR="0032495F" w:rsidRPr="00AE5E2A" w:rsidRDefault="0032495F" w:rsidP="009D7296">
      <w:pPr>
        <w:numPr>
          <w:ilvl w:val="0"/>
          <w:numId w:val="209"/>
        </w:numPr>
        <w:autoSpaceDE w:val="0"/>
        <w:autoSpaceDN w:val="0"/>
        <w:adjustRightInd w:val="0"/>
        <w:ind w:left="567" w:hanging="283"/>
        <w:jc w:val="both"/>
      </w:pPr>
      <w:r w:rsidRPr="00AE5E2A">
        <w:t>zajęcia z języka obcego nowożytnego innego niż język obcy nowożytny nauczany w  ramach obowiązkowych zajęć edukacyjnych.</w:t>
      </w:r>
    </w:p>
    <w:p w:rsidR="0032495F" w:rsidRPr="00AE5E2A" w:rsidRDefault="0032495F" w:rsidP="00B03105">
      <w:pPr>
        <w:autoSpaceDE w:val="0"/>
        <w:autoSpaceDN w:val="0"/>
        <w:adjustRightInd w:val="0"/>
        <w:ind w:left="567"/>
        <w:jc w:val="both"/>
      </w:pPr>
    </w:p>
    <w:p w:rsidR="0032495F" w:rsidRPr="00AE5E2A" w:rsidRDefault="0032495F" w:rsidP="00B03105">
      <w:pPr>
        <w:autoSpaceDE w:val="0"/>
        <w:autoSpaceDN w:val="0"/>
        <w:adjustRightInd w:val="0"/>
        <w:ind w:left="567" w:hanging="283"/>
        <w:jc w:val="both"/>
      </w:pPr>
      <w:r w:rsidRPr="00AE5E2A">
        <w:t>b) zajęcia, dla których nie została ustalona podstawa programowa, lecz program nauczania tych zajęć został włączony do szkolnego zestawu programów nauczania.</w:t>
      </w:r>
    </w:p>
    <w:p w:rsidR="0032495F" w:rsidRPr="00AE5E2A" w:rsidRDefault="0032495F" w:rsidP="00B03105">
      <w:pPr>
        <w:autoSpaceDE w:val="0"/>
        <w:autoSpaceDN w:val="0"/>
        <w:adjustRightInd w:val="0"/>
        <w:jc w:val="both"/>
      </w:pPr>
    </w:p>
    <w:p w:rsidR="0032495F" w:rsidRPr="00AE5E2A" w:rsidRDefault="0032495F" w:rsidP="00B03105">
      <w:pPr>
        <w:tabs>
          <w:tab w:val="left" w:pos="426"/>
        </w:tabs>
        <w:autoSpaceDE w:val="0"/>
        <w:autoSpaceDN w:val="0"/>
        <w:adjustRightInd w:val="0"/>
        <w:jc w:val="both"/>
      </w:pPr>
      <w:r w:rsidRPr="00AE5E2A">
        <w:rPr>
          <w:b/>
          <w:bCs/>
        </w:rPr>
        <w:t xml:space="preserve">      2</w:t>
      </w:r>
      <w:r w:rsidRPr="00AE5E2A">
        <w:t xml:space="preserve">. Zajęcia w szkole prowadzone są: </w:t>
      </w:r>
    </w:p>
    <w:p w:rsidR="0032495F" w:rsidRPr="00AE5E2A" w:rsidRDefault="0032495F" w:rsidP="00B03105">
      <w:pPr>
        <w:tabs>
          <w:tab w:val="left" w:pos="426"/>
        </w:tabs>
        <w:autoSpaceDE w:val="0"/>
        <w:autoSpaceDN w:val="0"/>
        <w:adjustRightInd w:val="0"/>
        <w:jc w:val="both"/>
      </w:pPr>
    </w:p>
    <w:p w:rsidR="0032495F" w:rsidRPr="00AE5E2A" w:rsidRDefault="0032495F" w:rsidP="00B30112">
      <w:pPr>
        <w:numPr>
          <w:ilvl w:val="0"/>
          <w:numId w:val="57"/>
        </w:numPr>
        <w:tabs>
          <w:tab w:val="clear" w:pos="720"/>
          <w:tab w:val="left" w:pos="426"/>
        </w:tabs>
        <w:autoSpaceDE w:val="0"/>
        <w:autoSpaceDN w:val="0"/>
        <w:adjustRightInd w:val="0"/>
        <w:ind w:left="0" w:firstLine="0"/>
        <w:jc w:val="both"/>
      </w:pPr>
      <w:r w:rsidRPr="00AE5E2A">
        <w:lastRenderedPageBreak/>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32495F" w:rsidRPr="00AE5E2A" w:rsidRDefault="0032495F" w:rsidP="00B03105">
      <w:pPr>
        <w:tabs>
          <w:tab w:val="left" w:pos="426"/>
        </w:tabs>
        <w:autoSpaceDE w:val="0"/>
        <w:autoSpaceDN w:val="0"/>
        <w:adjustRightInd w:val="0"/>
        <w:jc w:val="both"/>
      </w:pPr>
    </w:p>
    <w:p w:rsidR="0032495F" w:rsidRPr="00AE5E2A" w:rsidRDefault="0032495F" w:rsidP="00B30112">
      <w:pPr>
        <w:numPr>
          <w:ilvl w:val="0"/>
          <w:numId w:val="57"/>
        </w:numPr>
        <w:tabs>
          <w:tab w:val="clear" w:pos="720"/>
          <w:tab w:val="left" w:pos="426"/>
        </w:tabs>
        <w:autoSpaceDE w:val="0"/>
        <w:autoSpaceDN w:val="0"/>
        <w:adjustRightInd w:val="0"/>
        <w:ind w:left="0" w:firstLine="0"/>
        <w:jc w:val="both"/>
      </w:pPr>
      <w:r w:rsidRPr="00AE5E2A">
        <w:t>w grupach  tworzonych z poszczególnych oddziałów, z zachowaniem zasad podziału na grupy, opisanych w niniejszym statucie;</w:t>
      </w:r>
    </w:p>
    <w:p w:rsidR="0032495F" w:rsidRPr="00AE5E2A" w:rsidRDefault="0032495F" w:rsidP="00B03105">
      <w:pPr>
        <w:tabs>
          <w:tab w:val="left" w:pos="426"/>
        </w:tabs>
        <w:autoSpaceDE w:val="0"/>
        <w:autoSpaceDN w:val="0"/>
        <w:adjustRightInd w:val="0"/>
        <w:jc w:val="both"/>
      </w:pPr>
    </w:p>
    <w:p w:rsidR="0032495F" w:rsidRPr="00AE5E2A" w:rsidRDefault="0032495F" w:rsidP="00B30112">
      <w:pPr>
        <w:numPr>
          <w:ilvl w:val="0"/>
          <w:numId w:val="57"/>
        </w:numPr>
        <w:tabs>
          <w:tab w:val="clear" w:pos="720"/>
          <w:tab w:val="left" w:pos="426"/>
        </w:tabs>
        <w:autoSpaceDE w:val="0"/>
        <w:autoSpaceDN w:val="0"/>
        <w:adjustRightInd w:val="0"/>
        <w:ind w:left="0" w:firstLine="0"/>
        <w:jc w:val="both"/>
      </w:pPr>
      <w:r w:rsidRPr="00AE5E2A">
        <w:t>w strukturach międzyoddziałowych, tworzonych z uczniów z tego samego etapu edukacyjnego:  zajęcia z języków obcych, informatyki, religii, etyki, zajęcia WF-u, zajęcia artystyczne, techniczne;</w:t>
      </w:r>
    </w:p>
    <w:p w:rsidR="0032495F" w:rsidRPr="00AE5E2A" w:rsidRDefault="0032495F" w:rsidP="00B03105">
      <w:pPr>
        <w:tabs>
          <w:tab w:val="left" w:pos="426"/>
        </w:tabs>
        <w:autoSpaceDE w:val="0"/>
        <w:autoSpaceDN w:val="0"/>
        <w:adjustRightInd w:val="0"/>
        <w:jc w:val="both"/>
      </w:pPr>
    </w:p>
    <w:p w:rsidR="0032495F" w:rsidRPr="00AE5E2A" w:rsidRDefault="0032495F" w:rsidP="00B30112">
      <w:pPr>
        <w:numPr>
          <w:ilvl w:val="0"/>
          <w:numId w:val="57"/>
        </w:numPr>
        <w:tabs>
          <w:tab w:val="clear" w:pos="720"/>
          <w:tab w:val="left" w:pos="426"/>
        </w:tabs>
        <w:autoSpaceDE w:val="0"/>
        <w:autoSpaceDN w:val="0"/>
        <w:adjustRightInd w:val="0"/>
        <w:ind w:left="0" w:firstLine="0"/>
        <w:jc w:val="both"/>
      </w:pPr>
      <w:r w:rsidRPr="00AE5E2A">
        <w:t xml:space="preserve">w strukturach </w:t>
      </w:r>
      <w:proofErr w:type="spellStart"/>
      <w:r w:rsidRPr="00AE5E2A">
        <w:t>międzyklasowych</w:t>
      </w:r>
      <w:proofErr w:type="spellEnd"/>
      <w:r w:rsidRPr="00AE5E2A">
        <w:t>, tworzonych z uczniów z różnych poziomów edukacyjnych: zajęcia z j. obcego, specjalistyczne z WF-u, plastyki, techniki;</w:t>
      </w:r>
    </w:p>
    <w:p w:rsidR="0032495F" w:rsidRPr="00AE5E2A" w:rsidRDefault="0032495F" w:rsidP="00B03105">
      <w:pPr>
        <w:tabs>
          <w:tab w:val="left" w:pos="426"/>
        </w:tabs>
        <w:autoSpaceDE w:val="0"/>
        <w:autoSpaceDN w:val="0"/>
        <w:adjustRightInd w:val="0"/>
        <w:jc w:val="both"/>
      </w:pPr>
    </w:p>
    <w:p w:rsidR="0032495F" w:rsidRPr="00AE5E2A" w:rsidRDefault="0032495F" w:rsidP="00B30112">
      <w:pPr>
        <w:numPr>
          <w:ilvl w:val="0"/>
          <w:numId w:val="57"/>
        </w:numPr>
        <w:tabs>
          <w:tab w:val="clear" w:pos="720"/>
          <w:tab w:val="left" w:pos="426"/>
        </w:tabs>
        <w:autoSpaceDE w:val="0"/>
        <w:autoSpaceDN w:val="0"/>
        <w:adjustRightInd w:val="0"/>
        <w:ind w:left="0" w:firstLine="0"/>
        <w:jc w:val="both"/>
      </w:pPr>
      <w:r w:rsidRPr="00AE5E2A">
        <w:t xml:space="preserve">w toku nauczania indywidualnego; </w:t>
      </w:r>
    </w:p>
    <w:p w:rsidR="0032495F" w:rsidRPr="00AE5E2A" w:rsidRDefault="0032495F" w:rsidP="00B03105">
      <w:pPr>
        <w:tabs>
          <w:tab w:val="left" w:pos="426"/>
        </w:tabs>
        <w:autoSpaceDE w:val="0"/>
        <w:autoSpaceDN w:val="0"/>
        <w:adjustRightInd w:val="0"/>
        <w:jc w:val="both"/>
      </w:pPr>
    </w:p>
    <w:p w:rsidR="0032495F" w:rsidRPr="00AE5E2A" w:rsidRDefault="0032495F" w:rsidP="00B30112">
      <w:pPr>
        <w:numPr>
          <w:ilvl w:val="0"/>
          <w:numId w:val="57"/>
        </w:numPr>
        <w:tabs>
          <w:tab w:val="clear" w:pos="720"/>
          <w:tab w:val="left" w:pos="426"/>
        </w:tabs>
        <w:autoSpaceDE w:val="0"/>
        <w:autoSpaceDN w:val="0"/>
        <w:adjustRightInd w:val="0"/>
        <w:ind w:left="0" w:firstLine="0"/>
        <w:jc w:val="both"/>
      </w:pPr>
      <w:r w:rsidRPr="00AE5E2A">
        <w:t>w formie realizacji indywidualnego toku nauczania lub programu nauczania;</w:t>
      </w:r>
    </w:p>
    <w:p w:rsidR="0032495F" w:rsidRPr="00AE5E2A" w:rsidRDefault="0032495F" w:rsidP="00B03105">
      <w:pPr>
        <w:tabs>
          <w:tab w:val="left" w:pos="426"/>
        </w:tabs>
        <w:autoSpaceDE w:val="0"/>
        <w:autoSpaceDN w:val="0"/>
        <w:adjustRightInd w:val="0"/>
        <w:jc w:val="both"/>
      </w:pPr>
    </w:p>
    <w:p w:rsidR="0032495F" w:rsidRPr="00AE5E2A" w:rsidRDefault="0032495F" w:rsidP="00B30112">
      <w:pPr>
        <w:numPr>
          <w:ilvl w:val="0"/>
          <w:numId w:val="57"/>
        </w:numPr>
        <w:tabs>
          <w:tab w:val="clear" w:pos="720"/>
          <w:tab w:val="left" w:pos="426"/>
        </w:tabs>
        <w:autoSpaceDE w:val="0"/>
        <w:autoSpaceDN w:val="0"/>
        <w:adjustRightInd w:val="0"/>
        <w:ind w:left="0" w:firstLine="0"/>
        <w:jc w:val="both"/>
      </w:pPr>
      <w:r w:rsidRPr="00AE5E2A">
        <w:t>w formach realizacji obowiązku szkolnego poza szkołą;</w:t>
      </w:r>
    </w:p>
    <w:p w:rsidR="0032495F" w:rsidRPr="00AE5E2A" w:rsidRDefault="0032495F" w:rsidP="00B03105">
      <w:pPr>
        <w:tabs>
          <w:tab w:val="left" w:pos="426"/>
        </w:tabs>
        <w:autoSpaceDE w:val="0"/>
        <w:autoSpaceDN w:val="0"/>
        <w:adjustRightInd w:val="0"/>
        <w:jc w:val="both"/>
      </w:pPr>
    </w:p>
    <w:p w:rsidR="0032495F" w:rsidRPr="00AE5E2A" w:rsidRDefault="0032495F" w:rsidP="00B30112">
      <w:pPr>
        <w:numPr>
          <w:ilvl w:val="0"/>
          <w:numId w:val="57"/>
        </w:numPr>
        <w:tabs>
          <w:tab w:val="clear" w:pos="720"/>
          <w:tab w:val="left" w:pos="426"/>
        </w:tabs>
        <w:autoSpaceDE w:val="0"/>
        <w:autoSpaceDN w:val="0"/>
        <w:adjustRightInd w:val="0"/>
        <w:ind w:left="0" w:firstLine="0"/>
        <w:jc w:val="both"/>
      </w:pPr>
      <w:r w:rsidRPr="00AE5E2A">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32495F" w:rsidRPr="00AE5E2A" w:rsidRDefault="0032495F" w:rsidP="00B03105">
      <w:pPr>
        <w:tabs>
          <w:tab w:val="left" w:pos="426"/>
        </w:tabs>
        <w:autoSpaceDE w:val="0"/>
        <w:autoSpaceDN w:val="0"/>
        <w:adjustRightInd w:val="0"/>
        <w:jc w:val="both"/>
      </w:pPr>
    </w:p>
    <w:p w:rsidR="0032495F" w:rsidRDefault="0032495F" w:rsidP="00B30112">
      <w:pPr>
        <w:numPr>
          <w:ilvl w:val="0"/>
          <w:numId w:val="57"/>
        </w:numPr>
        <w:tabs>
          <w:tab w:val="clear" w:pos="720"/>
          <w:tab w:val="left" w:pos="426"/>
        </w:tabs>
        <w:autoSpaceDE w:val="0"/>
        <w:autoSpaceDN w:val="0"/>
        <w:adjustRightInd w:val="0"/>
        <w:ind w:left="0" w:firstLine="0"/>
        <w:jc w:val="both"/>
      </w:pPr>
      <w:r w:rsidRPr="00AE5E2A">
        <w:t xml:space="preserve">w systemie wyjazdowym o strukturze międzyoddziałowej i </w:t>
      </w:r>
      <w:proofErr w:type="spellStart"/>
      <w:r w:rsidRPr="00AE5E2A">
        <w:t>międzyklasowej</w:t>
      </w:r>
      <w:proofErr w:type="spellEnd"/>
      <w:r w:rsidRPr="00AE5E2A">
        <w:t xml:space="preserve">: obozy naukowe, wycieczki  turystyczne i krajoznawcze, białe i zielone szkoły, wymiany międzynarodowe, obozy szkoleniowo- wypoczynkowe w okresie ferii letnich; </w:t>
      </w:r>
    </w:p>
    <w:p w:rsidR="009C5E40" w:rsidRDefault="009C5E40" w:rsidP="009C5E40">
      <w:pPr>
        <w:tabs>
          <w:tab w:val="left" w:pos="426"/>
        </w:tabs>
        <w:autoSpaceDE w:val="0"/>
        <w:autoSpaceDN w:val="0"/>
        <w:adjustRightInd w:val="0"/>
        <w:jc w:val="both"/>
      </w:pPr>
    </w:p>
    <w:p w:rsidR="009C5E40" w:rsidRDefault="009C5E40" w:rsidP="00B30112">
      <w:pPr>
        <w:numPr>
          <w:ilvl w:val="0"/>
          <w:numId w:val="57"/>
        </w:numPr>
        <w:tabs>
          <w:tab w:val="clear" w:pos="720"/>
          <w:tab w:val="left" w:pos="426"/>
        </w:tabs>
        <w:autoSpaceDE w:val="0"/>
        <w:autoSpaceDN w:val="0"/>
        <w:adjustRightInd w:val="0"/>
        <w:ind w:left="0" w:firstLine="0"/>
        <w:jc w:val="both"/>
      </w:pPr>
      <w:r>
        <w:t>w formie nauki zdalnej:</w:t>
      </w:r>
    </w:p>
    <w:p w:rsidR="0032495F" w:rsidRPr="00AE5E2A" w:rsidRDefault="0032495F" w:rsidP="00B03105">
      <w:pPr>
        <w:jc w:val="both"/>
        <w:rPr>
          <w:lang w:eastAsia="ar-SA"/>
        </w:rPr>
      </w:pPr>
    </w:p>
    <w:p w:rsidR="0032495F" w:rsidRPr="00AE5E2A" w:rsidRDefault="0032495F" w:rsidP="009D7296">
      <w:pPr>
        <w:numPr>
          <w:ilvl w:val="0"/>
          <w:numId w:val="59"/>
        </w:numPr>
        <w:tabs>
          <w:tab w:val="left" w:pos="0"/>
          <w:tab w:val="left" w:pos="284"/>
        </w:tabs>
        <w:ind w:left="0" w:firstLine="426"/>
        <w:jc w:val="both"/>
        <w:rPr>
          <w:lang w:eastAsia="ar-SA"/>
        </w:rPr>
      </w:pPr>
      <w:r w:rsidRPr="00AE5E2A">
        <w:rPr>
          <w:lang w:eastAsia="ar-SA"/>
        </w:rPr>
        <w:t>Dyrektor Szkoły na wniosek Rady Rodziców i Rady Pedagogicznej może wzbogacić proces dydaktyczny o inne formy zajęć, niewymienione w ust.2.</w:t>
      </w:r>
    </w:p>
    <w:p w:rsidR="0032495F" w:rsidRPr="00AE5E2A" w:rsidRDefault="0032495F" w:rsidP="00B03105">
      <w:pPr>
        <w:tabs>
          <w:tab w:val="left" w:pos="0"/>
          <w:tab w:val="left" w:pos="284"/>
        </w:tabs>
        <w:ind w:firstLine="426"/>
        <w:jc w:val="both"/>
        <w:rPr>
          <w:lang w:eastAsia="ar-SA"/>
        </w:rPr>
      </w:pPr>
    </w:p>
    <w:p w:rsidR="002109EA" w:rsidRPr="00AE5E2A" w:rsidRDefault="0032495F" w:rsidP="009D7296">
      <w:pPr>
        <w:numPr>
          <w:ilvl w:val="0"/>
          <w:numId w:val="59"/>
        </w:numPr>
        <w:tabs>
          <w:tab w:val="left" w:pos="0"/>
          <w:tab w:val="left" w:pos="284"/>
        </w:tabs>
        <w:ind w:left="0" w:firstLine="426"/>
        <w:jc w:val="both"/>
        <w:rPr>
          <w:b/>
          <w:bCs/>
          <w:lang w:eastAsia="ar-SA"/>
        </w:rPr>
      </w:pPr>
      <w:r w:rsidRPr="00AE5E2A">
        <w:rPr>
          <w:b/>
          <w:bCs/>
          <w:lang w:eastAsia="ar-SA"/>
        </w:rPr>
        <w:t xml:space="preserve">Zasady podziału na grupy i tworzenia struktur </w:t>
      </w:r>
      <w:proofErr w:type="spellStart"/>
      <w:r w:rsidRPr="00AE5E2A">
        <w:rPr>
          <w:b/>
          <w:bCs/>
          <w:lang w:eastAsia="ar-SA"/>
        </w:rPr>
        <w:t>międzyddziałowych</w:t>
      </w:r>
      <w:proofErr w:type="spellEnd"/>
      <w:r w:rsidRPr="00AE5E2A">
        <w:rPr>
          <w:b/>
          <w:bCs/>
          <w:lang w:eastAsia="ar-SA"/>
        </w:rPr>
        <w:t xml:space="preserve">                                        i </w:t>
      </w:r>
      <w:proofErr w:type="spellStart"/>
      <w:r w:rsidRPr="00AE5E2A">
        <w:rPr>
          <w:b/>
          <w:bCs/>
          <w:lang w:eastAsia="ar-SA"/>
        </w:rPr>
        <w:t>międzyklasowych</w:t>
      </w:r>
      <w:proofErr w:type="spellEnd"/>
      <w:r w:rsidRPr="00AE5E2A">
        <w:rPr>
          <w:b/>
          <w:bCs/>
          <w:lang w:eastAsia="ar-SA"/>
        </w:rPr>
        <w:t>:</w:t>
      </w:r>
    </w:p>
    <w:p w:rsidR="00595E6A" w:rsidRPr="00AE5E2A" w:rsidRDefault="00595E6A" w:rsidP="00595E6A">
      <w:pPr>
        <w:tabs>
          <w:tab w:val="left" w:pos="0"/>
          <w:tab w:val="left" w:pos="284"/>
        </w:tabs>
        <w:jc w:val="both"/>
        <w:rPr>
          <w:b/>
          <w:bCs/>
          <w:lang w:eastAsia="ar-SA"/>
        </w:rPr>
      </w:pPr>
    </w:p>
    <w:p w:rsidR="009C5E40" w:rsidRDefault="009C5E40" w:rsidP="009C5E40">
      <w:pPr>
        <w:pStyle w:val="par"/>
        <w:shd w:val="clear" w:color="auto" w:fill="FFFFFF" w:themeFill="background1"/>
        <w:spacing w:before="0" w:beforeAutospacing="0" w:after="0" w:afterAutospacing="0"/>
        <w:rPr>
          <w:rFonts w:ascii="Cambria" w:hAnsi="Cambria" w:cs="Cambria"/>
          <w:bCs/>
          <w:sz w:val="22"/>
          <w:szCs w:val="22"/>
          <w:highlight w:val="red"/>
          <w:lang w:eastAsia="ar-SA"/>
        </w:rPr>
      </w:pPr>
    </w:p>
    <w:p w:rsidR="007D08F0" w:rsidRDefault="007D08F0" w:rsidP="007D08F0">
      <w:pPr>
        <w:jc w:val="left"/>
      </w:pPr>
      <w:r>
        <w:t xml:space="preserve">1) Obowiązkowe zajęcia wychowania fizycznego dla uczniów klas IV-VIII szkół podstawowych i uczniów szkół ponadpodstawowych są realizowane w formie: </w:t>
      </w:r>
    </w:p>
    <w:p w:rsidR="007D08F0" w:rsidRDefault="007D08F0" w:rsidP="007D08F0">
      <w:pPr>
        <w:jc w:val="left"/>
      </w:pPr>
    </w:p>
    <w:p w:rsidR="007D08F0" w:rsidRDefault="007D08F0" w:rsidP="007D08F0">
      <w:pPr>
        <w:jc w:val="left"/>
      </w:pPr>
      <w:r>
        <w:t>a) zajęć klasowo-lekcyjnych;</w:t>
      </w:r>
    </w:p>
    <w:p w:rsidR="007D08F0" w:rsidRDefault="007D08F0" w:rsidP="007D08F0">
      <w:pPr>
        <w:jc w:val="left"/>
      </w:pPr>
      <w:r>
        <w:t>b) zajęć do wyboru przez uczniów</w:t>
      </w:r>
    </w:p>
    <w:p w:rsidR="007D08F0" w:rsidRDefault="007D08F0" w:rsidP="007D08F0">
      <w:pPr>
        <w:jc w:val="left"/>
      </w:pPr>
    </w:p>
    <w:p w:rsidR="007D08F0" w:rsidRDefault="007D08F0" w:rsidP="007D08F0">
      <w:pPr>
        <w:jc w:val="left"/>
      </w:pPr>
      <w:r>
        <w:t>2) Zajęcia klasowo-lekcyjne wychowania fizycznego realizowane są w wymiarze nie mniejszym niż 2 godziny lekcyjne tygodniowo.</w:t>
      </w:r>
    </w:p>
    <w:p w:rsidR="007D08F0" w:rsidRDefault="007D08F0" w:rsidP="007D08F0">
      <w:pPr>
        <w:jc w:val="left"/>
      </w:pPr>
    </w:p>
    <w:p w:rsidR="007D08F0" w:rsidRDefault="007D08F0" w:rsidP="007D08F0">
      <w:pPr>
        <w:jc w:val="left"/>
      </w:pPr>
      <w:r>
        <w:t>3) Uczniowie klas IV -VIII w pierwszych dwóch tygodniach roku szkolnego mogą dokonać wyboru form realizacji do 2 godzin wychowania fizycznego tygodniowo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7D08F0" w:rsidRDefault="007D08F0" w:rsidP="007D08F0">
      <w:pPr>
        <w:jc w:val="left"/>
      </w:pPr>
    </w:p>
    <w:p w:rsidR="007D08F0" w:rsidRDefault="007D08F0" w:rsidP="007D08F0">
      <w:pPr>
        <w:jc w:val="left"/>
      </w:pPr>
      <w:r>
        <w:lastRenderedPageBreak/>
        <w:t>4) Zajęcia, o których mowa w pkt 3 mogą być realizowane jako zajęcia lekcyjne, pozalekcyjne lub pozaszkolne w formach:</w:t>
      </w:r>
    </w:p>
    <w:p w:rsidR="007D08F0" w:rsidRDefault="007D08F0" w:rsidP="007D08F0">
      <w:pPr>
        <w:jc w:val="left"/>
      </w:pPr>
    </w:p>
    <w:p w:rsidR="007D08F0" w:rsidRDefault="007D08F0" w:rsidP="007D08F0">
      <w:pPr>
        <w:jc w:val="left"/>
      </w:pPr>
      <w:r>
        <w:t>a)</w:t>
      </w:r>
      <w:r>
        <w:tab/>
        <w:t>zajęć sportowych;</w:t>
      </w:r>
    </w:p>
    <w:p w:rsidR="007D08F0" w:rsidRDefault="007D08F0" w:rsidP="007D08F0">
      <w:pPr>
        <w:jc w:val="left"/>
      </w:pPr>
      <w:r>
        <w:t>b)</w:t>
      </w:r>
      <w:r>
        <w:tab/>
        <w:t>zajęć rekreacyjno-zdrowotnych;</w:t>
      </w:r>
    </w:p>
    <w:p w:rsidR="007D08F0" w:rsidRDefault="007D08F0" w:rsidP="007D08F0">
      <w:pPr>
        <w:jc w:val="left"/>
      </w:pPr>
      <w:r>
        <w:t>c)</w:t>
      </w:r>
      <w:r>
        <w:tab/>
        <w:t>zajęć tanecznych;</w:t>
      </w:r>
    </w:p>
    <w:p w:rsidR="007D08F0" w:rsidRDefault="007D08F0" w:rsidP="007D08F0">
      <w:pPr>
        <w:jc w:val="left"/>
      </w:pPr>
      <w:r>
        <w:t>d)</w:t>
      </w:r>
      <w:r>
        <w:tab/>
        <w:t>aktywnych form turystyki.</w:t>
      </w:r>
    </w:p>
    <w:p w:rsidR="007D08F0" w:rsidRDefault="007D08F0" w:rsidP="007D08F0">
      <w:pPr>
        <w:jc w:val="left"/>
      </w:pPr>
    </w:p>
    <w:p w:rsidR="009C5E40" w:rsidRDefault="007D08F0" w:rsidP="007D08F0">
      <w:pPr>
        <w:jc w:val="left"/>
        <w:rPr>
          <w:highlight w:val="red"/>
        </w:rPr>
      </w:pPr>
      <w:r>
        <w:t>5) Dopuszcza się łączenie dwóch godzin obowiązkowych zajęć wychowania fizycznego w formie zajęć określonych w ust. 4 pkt 4 z zachowaniem liczby godzin przeznaczonych na te zajęcia w okresie nie dłuższym niż 4 tygodnie.</w:t>
      </w:r>
    </w:p>
    <w:p w:rsidR="0032495F" w:rsidRPr="00AE5E2A" w:rsidRDefault="0032495F" w:rsidP="007D08F0">
      <w:pPr>
        <w:tabs>
          <w:tab w:val="left" w:pos="426"/>
        </w:tabs>
        <w:jc w:val="both"/>
        <w:rPr>
          <w:lang w:eastAsia="ar-SA"/>
        </w:rPr>
      </w:pPr>
    </w:p>
    <w:p w:rsidR="00595E6A" w:rsidRPr="00AE5E2A" w:rsidRDefault="00595E6A" w:rsidP="00595E6A">
      <w:pPr>
        <w:tabs>
          <w:tab w:val="left" w:pos="360"/>
          <w:tab w:val="left" w:pos="426"/>
          <w:tab w:val="left" w:pos="851"/>
        </w:tabs>
        <w:jc w:val="both"/>
        <w:rPr>
          <w:lang w:eastAsia="ar-SA"/>
        </w:rPr>
      </w:pPr>
      <w:r w:rsidRPr="00AE5E2A">
        <w:rPr>
          <w:lang w:eastAsia="ar-SA"/>
        </w:rPr>
        <w:t xml:space="preserve">6)Zajęcia wychowania fizycznego prowadzone są w grupach liczących do 26 uczniów. Dopuszcza się tworzenie grup międzyoddziałowych lub </w:t>
      </w:r>
      <w:proofErr w:type="spellStart"/>
      <w:r w:rsidRPr="00AE5E2A">
        <w:rPr>
          <w:lang w:eastAsia="ar-SA"/>
        </w:rPr>
        <w:t>międzyklasowych</w:t>
      </w:r>
      <w:proofErr w:type="spellEnd"/>
      <w:r w:rsidRPr="00AE5E2A">
        <w:rPr>
          <w:lang w:eastAsia="ar-SA"/>
        </w:rPr>
        <w:t>.</w:t>
      </w:r>
    </w:p>
    <w:p w:rsidR="00595E6A" w:rsidRPr="00AE5E2A" w:rsidRDefault="00595E6A" w:rsidP="00595E6A">
      <w:pPr>
        <w:tabs>
          <w:tab w:val="num" w:pos="0"/>
          <w:tab w:val="left" w:pos="360"/>
          <w:tab w:val="left" w:pos="426"/>
        </w:tabs>
        <w:ind w:firstLine="426"/>
        <w:jc w:val="both"/>
        <w:rPr>
          <w:lang w:eastAsia="ar-SA"/>
        </w:rPr>
      </w:pPr>
    </w:p>
    <w:p w:rsidR="00595E6A" w:rsidRPr="00AE5E2A" w:rsidRDefault="00595E6A" w:rsidP="007D08F0">
      <w:pPr>
        <w:tabs>
          <w:tab w:val="left" w:pos="360"/>
          <w:tab w:val="left" w:pos="426"/>
          <w:tab w:val="left" w:pos="851"/>
        </w:tabs>
        <w:jc w:val="left"/>
        <w:rPr>
          <w:lang w:eastAsia="ar-SA"/>
        </w:rPr>
      </w:pPr>
      <w:r w:rsidRPr="00AE5E2A">
        <w:rPr>
          <w:lang w:eastAsia="ar-SA"/>
        </w:rPr>
        <w:t>7)Zajęcia wychowania fizycznego mogą być prowadzone łącznie dla dz</w:t>
      </w:r>
      <w:r w:rsidR="007D08F0">
        <w:rPr>
          <w:lang w:eastAsia="ar-SA"/>
        </w:rPr>
        <w:t xml:space="preserve">iewcząt </w:t>
      </w:r>
      <w:r w:rsidRPr="00AE5E2A">
        <w:rPr>
          <w:lang w:eastAsia="ar-SA"/>
        </w:rPr>
        <w:t xml:space="preserve"> </w:t>
      </w:r>
      <w:proofErr w:type="spellStart"/>
      <w:r w:rsidRPr="00AE5E2A">
        <w:rPr>
          <w:lang w:eastAsia="ar-SA"/>
        </w:rPr>
        <w:t>ichłopców</w:t>
      </w:r>
      <w:proofErr w:type="spellEnd"/>
      <w:r w:rsidRPr="00AE5E2A">
        <w:rPr>
          <w:lang w:eastAsia="ar-SA"/>
        </w:rPr>
        <w:t>.</w:t>
      </w:r>
    </w:p>
    <w:p w:rsidR="00595E6A" w:rsidRPr="00AE5E2A" w:rsidRDefault="00595E6A" w:rsidP="00595E6A">
      <w:pPr>
        <w:tabs>
          <w:tab w:val="left" w:pos="426"/>
        </w:tabs>
        <w:jc w:val="both"/>
        <w:rPr>
          <w:lang w:eastAsia="ar-SA"/>
        </w:rPr>
      </w:pPr>
    </w:p>
    <w:p w:rsidR="0032495F" w:rsidRPr="00AE5E2A" w:rsidRDefault="00595E6A" w:rsidP="00595E6A">
      <w:pPr>
        <w:tabs>
          <w:tab w:val="left" w:pos="426"/>
        </w:tabs>
        <w:jc w:val="both"/>
        <w:rPr>
          <w:i/>
          <w:iCs/>
          <w:lang w:eastAsia="ar-SA"/>
        </w:rPr>
      </w:pPr>
      <w:r w:rsidRPr="00AE5E2A">
        <w:rPr>
          <w:lang w:eastAsia="ar-SA"/>
        </w:rPr>
        <w:t>8)</w:t>
      </w:r>
      <w:r w:rsidR="0032495F" w:rsidRPr="00AE5E2A">
        <w:rPr>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32495F" w:rsidRPr="00AE5E2A" w:rsidRDefault="0032495F" w:rsidP="00B03105">
      <w:pPr>
        <w:tabs>
          <w:tab w:val="left" w:pos="426"/>
        </w:tabs>
        <w:ind w:firstLine="426"/>
        <w:jc w:val="both"/>
        <w:rPr>
          <w:i/>
          <w:iCs/>
          <w:lang w:eastAsia="ar-SA"/>
        </w:rPr>
      </w:pPr>
    </w:p>
    <w:p w:rsidR="0032495F" w:rsidRPr="00AE5E2A" w:rsidRDefault="00595E6A" w:rsidP="00595E6A">
      <w:pPr>
        <w:tabs>
          <w:tab w:val="left" w:pos="360"/>
          <w:tab w:val="left" w:pos="426"/>
        </w:tabs>
        <w:jc w:val="both"/>
        <w:rPr>
          <w:lang w:eastAsia="ar-SA"/>
        </w:rPr>
      </w:pPr>
      <w:r w:rsidRPr="00AE5E2A">
        <w:rPr>
          <w:lang w:eastAsia="ar-SA"/>
        </w:rPr>
        <w:t>9)</w:t>
      </w:r>
      <w:r w:rsidR="0032495F" w:rsidRPr="00AE5E2A">
        <w:rPr>
          <w:lang w:eastAsia="ar-SA"/>
        </w:rPr>
        <w:t xml:space="preserve">Na obowiązkowych zajęciach edukacyjnych z języków obcych, w grupach o różnym stopniu zaawansowania znajomości języka, zajęcia prowadzone są w grupach oddziałowych, międzyoddziałowych i </w:t>
      </w:r>
      <w:proofErr w:type="spellStart"/>
      <w:r w:rsidR="0032495F" w:rsidRPr="00AE5E2A">
        <w:rPr>
          <w:lang w:eastAsia="ar-SA"/>
        </w:rPr>
        <w:t>międzyklasowych</w:t>
      </w:r>
      <w:proofErr w:type="spellEnd"/>
      <w:r w:rsidR="0032495F" w:rsidRPr="00AE5E2A">
        <w:rPr>
          <w:lang w:eastAsia="ar-SA"/>
        </w:rPr>
        <w:t xml:space="preserve"> do 24 uczniów. </w:t>
      </w:r>
    </w:p>
    <w:p w:rsidR="0032495F" w:rsidRPr="00AE5E2A" w:rsidRDefault="0032495F" w:rsidP="00B03105">
      <w:pPr>
        <w:tabs>
          <w:tab w:val="num" w:pos="0"/>
          <w:tab w:val="left" w:pos="360"/>
          <w:tab w:val="left" w:pos="426"/>
        </w:tabs>
        <w:ind w:firstLine="426"/>
        <w:jc w:val="both"/>
        <w:rPr>
          <w:lang w:eastAsia="ar-SA"/>
        </w:rPr>
      </w:pPr>
    </w:p>
    <w:p w:rsidR="0032495F" w:rsidRPr="00AE5E2A" w:rsidRDefault="0032495F" w:rsidP="00B03105">
      <w:pPr>
        <w:tabs>
          <w:tab w:val="num" w:pos="0"/>
          <w:tab w:val="left" w:pos="360"/>
          <w:tab w:val="left" w:pos="426"/>
        </w:tabs>
        <w:ind w:firstLine="426"/>
        <w:jc w:val="both"/>
        <w:rPr>
          <w:lang w:eastAsia="ar-SA"/>
        </w:rPr>
      </w:pPr>
    </w:p>
    <w:p w:rsidR="0032495F" w:rsidRPr="00AE5E2A" w:rsidRDefault="00595E6A" w:rsidP="00595E6A">
      <w:pPr>
        <w:tabs>
          <w:tab w:val="left" w:pos="360"/>
          <w:tab w:val="left" w:pos="426"/>
          <w:tab w:val="left" w:pos="851"/>
        </w:tabs>
        <w:jc w:val="both"/>
        <w:rPr>
          <w:lang w:eastAsia="ar-SA"/>
        </w:rPr>
      </w:pPr>
      <w:r w:rsidRPr="00AE5E2A">
        <w:rPr>
          <w:lang w:eastAsia="ar-SA"/>
        </w:rPr>
        <w:t>10)</w:t>
      </w:r>
      <w:r w:rsidR="0032495F" w:rsidRPr="00AE5E2A">
        <w:rPr>
          <w:lang w:eastAsia="ar-SA"/>
        </w:rPr>
        <w:t>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32495F" w:rsidRPr="00AE5E2A" w:rsidRDefault="0032495F" w:rsidP="00B03105">
      <w:pPr>
        <w:tabs>
          <w:tab w:val="num" w:pos="0"/>
          <w:tab w:val="left" w:pos="360"/>
          <w:tab w:val="left" w:pos="426"/>
        </w:tabs>
        <w:ind w:firstLine="426"/>
        <w:jc w:val="both"/>
        <w:rPr>
          <w:lang w:eastAsia="ar-SA"/>
        </w:rPr>
      </w:pPr>
    </w:p>
    <w:p w:rsidR="0032495F" w:rsidRPr="00AE5E2A" w:rsidRDefault="00595E6A" w:rsidP="00595E6A">
      <w:pPr>
        <w:tabs>
          <w:tab w:val="left" w:pos="360"/>
          <w:tab w:val="left" w:pos="426"/>
          <w:tab w:val="left" w:pos="851"/>
        </w:tabs>
        <w:jc w:val="both"/>
        <w:rPr>
          <w:lang w:eastAsia="ar-SA"/>
        </w:rPr>
      </w:pPr>
      <w:r w:rsidRPr="00AE5E2A">
        <w:rPr>
          <w:lang w:eastAsia="ar-SA"/>
        </w:rPr>
        <w:t>11)</w:t>
      </w:r>
      <w:r w:rsidR="0032495F" w:rsidRPr="00AE5E2A">
        <w:rPr>
          <w:lang w:eastAsia="ar-SA"/>
        </w:rPr>
        <w:t>W szkole może być utworzony oddział integracyjny liczący od 15 do 20 uczniów, w tym od 3 do 5 uczniów niepełnosprawnych.</w:t>
      </w:r>
    </w:p>
    <w:p w:rsidR="0032495F" w:rsidRPr="00AE5E2A" w:rsidRDefault="0032495F" w:rsidP="00B03105">
      <w:pPr>
        <w:tabs>
          <w:tab w:val="left" w:pos="360"/>
          <w:tab w:val="left" w:pos="426"/>
        </w:tabs>
        <w:ind w:firstLine="426"/>
        <w:jc w:val="both"/>
        <w:rPr>
          <w:lang w:eastAsia="ar-SA"/>
        </w:rPr>
      </w:pPr>
    </w:p>
    <w:p w:rsidR="0032495F" w:rsidRPr="00AE5E2A" w:rsidRDefault="0032495F" w:rsidP="00B03105">
      <w:pPr>
        <w:tabs>
          <w:tab w:val="left" w:pos="360"/>
        </w:tabs>
        <w:ind w:firstLine="426"/>
        <w:jc w:val="both"/>
      </w:pPr>
      <w:r w:rsidRPr="00AE5E2A">
        <w:rPr>
          <w:b/>
          <w:bCs/>
        </w:rPr>
        <w:t>§ 6</w:t>
      </w:r>
      <w:r w:rsidR="00595E6A" w:rsidRPr="00AE5E2A">
        <w:rPr>
          <w:b/>
          <w:bCs/>
        </w:rPr>
        <w:t>2</w:t>
      </w:r>
      <w:r w:rsidRPr="00AE5E2A">
        <w:rPr>
          <w:b/>
          <w:bCs/>
        </w:rPr>
        <w:t>.Organizacja nauki religii/etyki i WDŻ-u.</w:t>
      </w:r>
    </w:p>
    <w:p w:rsidR="0032495F" w:rsidRPr="00AE5E2A" w:rsidRDefault="0032495F" w:rsidP="00B03105">
      <w:pPr>
        <w:tabs>
          <w:tab w:val="left" w:pos="360"/>
        </w:tabs>
        <w:ind w:firstLine="426"/>
        <w:jc w:val="both"/>
      </w:pPr>
    </w:p>
    <w:p w:rsidR="0032495F" w:rsidRPr="00AE5E2A" w:rsidRDefault="0032495F" w:rsidP="00B03105">
      <w:pPr>
        <w:tabs>
          <w:tab w:val="left" w:pos="360"/>
        </w:tabs>
        <w:ind w:firstLine="426"/>
        <w:jc w:val="both"/>
        <w:rPr>
          <w:lang w:eastAsia="ar-SA"/>
        </w:rPr>
      </w:pPr>
      <w:r w:rsidRPr="00AE5E2A">
        <w:t xml:space="preserve">1. </w:t>
      </w:r>
      <w:r w:rsidRPr="00AE5E2A">
        <w:rPr>
          <w:lang w:eastAsia="ar-SA"/>
        </w:rPr>
        <w:t>Uczniom szkoły na życzenie rodziców (prawnych opiekunów) szkoła organizuje naukę religii/etyki zgodnie z odrębnymi przepisami.</w:t>
      </w:r>
    </w:p>
    <w:p w:rsidR="0032495F" w:rsidRPr="00AE5E2A" w:rsidRDefault="0032495F" w:rsidP="00B03105">
      <w:pPr>
        <w:tabs>
          <w:tab w:val="left" w:pos="360"/>
        </w:tabs>
        <w:ind w:firstLine="567"/>
        <w:jc w:val="both"/>
        <w:rPr>
          <w:lang w:eastAsia="ar-SA"/>
        </w:rPr>
      </w:pPr>
    </w:p>
    <w:p w:rsidR="0032495F" w:rsidRPr="00AE5E2A" w:rsidRDefault="0032495F" w:rsidP="00B03105">
      <w:pPr>
        <w:tabs>
          <w:tab w:val="left" w:pos="360"/>
        </w:tabs>
        <w:jc w:val="both"/>
        <w:rPr>
          <w:lang w:eastAsia="ar-SA"/>
        </w:rPr>
      </w:pPr>
      <w:r w:rsidRPr="00AE5E2A">
        <w:rPr>
          <w:lang w:eastAsia="ar-SA"/>
        </w:rPr>
        <w:t xml:space="preserve">         2. Życzenie, o którym mowa w ust. 1 jest wyrażane w formie pisemnego oświadczenia. Oświadczenie nie musi  ponawiane w kolejnym roku szkolnym, może być jednak zmienione. </w:t>
      </w:r>
    </w:p>
    <w:p w:rsidR="0032495F" w:rsidRPr="00AE5E2A" w:rsidRDefault="0032495F" w:rsidP="00B03105">
      <w:pPr>
        <w:tabs>
          <w:tab w:val="left" w:pos="360"/>
        </w:tabs>
        <w:ind w:firstLine="567"/>
        <w:jc w:val="both"/>
        <w:rPr>
          <w:lang w:eastAsia="ar-SA"/>
        </w:rPr>
      </w:pPr>
    </w:p>
    <w:p w:rsidR="0032495F" w:rsidRPr="00AE5E2A" w:rsidRDefault="0032495F" w:rsidP="00B03105">
      <w:pPr>
        <w:tabs>
          <w:tab w:val="left" w:pos="360"/>
        </w:tabs>
        <w:ind w:firstLine="567"/>
        <w:jc w:val="both"/>
        <w:rPr>
          <w:lang w:eastAsia="ar-SA"/>
        </w:rPr>
      </w:pPr>
      <w:r w:rsidRPr="00AE5E2A">
        <w:rPr>
          <w:lang w:eastAsia="ar-SA"/>
        </w:rPr>
        <w:t xml:space="preserve">3. W przypadku, gdy na zajęcia religii konkretnego wyznania lub etyki zgłosi się mniej niż 7 uczniów z danego oddziały, zajęcia te mogą być organizowane w formie zajęć międzyoddziałowych lub </w:t>
      </w:r>
      <w:proofErr w:type="spellStart"/>
      <w:r w:rsidRPr="00AE5E2A">
        <w:rPr>
          <w:lang w:eastAsia="ar-SA"/>
        </w:rPr>
        <w:t>międzyklasowych</w:t>
      </w:r>
      <w:proofErr w:type="spellEnd"/>
      <w:r w:rsidRPr="00AE5E2A">
        <w:rPr>
          <w:lang w:eastAsia="ar-SA"/>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32495F" w:rsidRPr="00AE5E2A" w:rsidRDefault="0032495F" w:rsidP="00B03105">
      <w:pPr>
        <w:tabs>
          <w:tab w:val="left" w:pos="360"/>
        </w:tabs>
        <w:ind w:firstLine="567"/>
        <w:jc w:val="both"/>
        <w:rPr>
          <w:lang w:eastAsia="ar-SA"/>
        </w:rPr>
      </w:pPr>
    </w:p>
    <w:p w:rsidR="0032495F" w:rsidRPr="00AE5E2A" w:rsidRDefault="0032495F" w:rsidP="00B03105">
      <w:pPr>
        <w:tabs>
          <w:tab w:val="left" w:pos="360"/>
        </w:tabs>
        <w:ind w:firstLine="567"/>
        <w:jc w:val="both"/>
        <w:rPr>
          <w:lang w:eastAsia="ar-SA"/>
        </w:rPr>
      </w:pPr>
      <w:r w:rsidRPr="00AE5E2A">
        <w:rPr>
          <w:lang w:eastAsia="ar-SA"/>
        </w:rPr>
        <w:t>4. W sytuacjach, jak w ust. 3, podstawę wpisania ocen z religii lub etyki do arkusza ocen i na świadectwie stanowi zaświadczenie wydane przez katechetę, nauczyciela etyki prowadzących zajęcia w grupach międzyszkolnych.</w:t>
      </w:r>
    </w:p>
    <w:p w:rsidR="0032495F" w:rsidRPr="00AE5E2A" w:rsidRDefault="0032495F" w:rsidP="00B03105">
      <w:pPr>
        <w:tabs>
          <w:tab w:val="left" w:pos="360"/>
        </w:tabs>
        <w:ind w:firstLine="567"/>
        <w:jc w:val="both"/>
        <w:rPr>
          <w:lang w:eastAsia="ar-SA"/>
        </w:rPr>
      </w:pPr>
    </w:p>
    <w:p w:rsidR="0032495F" w:rsidRPr="00AE5E2A" w:rsidRDefault="0032495F" w:rsidP="00B03105">
      <w:pPr>
        <w:tabs>
          <w:tab w:val="left" w:pos="360"/>
        </w:tabs>
        <w:ind w:firstLine="567"/>
        <w:jc w:val="both"/>
        <w:rPr>
          <w:lang w:eastAsia="ar-SA"/>
        </w:rPr>
      </w:pPr>
      <w:r w:rsidRPr="00AE5E2A">
        <w:rPr>
          <w:lang w:eastAsia="ar-SA"/>
        </w:rPr>
        <w:lastRenderedPageBreak/>
        <w:t xml:space="preserve">5. Udział ucznia w zajęciach religii/etyki jest dobrowolny. Uczeń może uczestniczyć </w:t>
      </w:r>
      <w:r w:rsidRPr="00AE5E2A">
        <w:rPr>
          <w:lang w:eastAsia="ar-SA"/>
        </w:rPr>
        <w:br/>
        <w:t xml:space="preserve">w dwóch rodzajach zajęć.  </w:t>
      </w:r>
    </w:p>
    <w:p w:rsidR="0032495F" w:rsidRPr="00AE5E2A" w:rsidRDefault="0032495F" w:rsidP="00B03105">
      <w:pPr>
        <w:tabs>
          <w:tab w:val="left" w:pos="360"/>
        </w:tabs>
        <w:ind w:firstLine="567"/>
        <w:jc w:val="both"/>
        <w:rPr>
          <w:lang w:eastAsia="ar-SA"/>
        </w:rPr>
      </w:pPr>
    </w:p>
    <w:p w:rsidR="0032495F" w:rsidRPr="00AE5E2A" w:rsidRDefault="0032495F" w:rsidP="00B03105">
      <w:pPr>
        <w:tabs>
          <w:tab w:val="left" w:pos="360"/>
        </w:tabs>
        <w:ind w:firstLine="567"/>
        <w:jc w:val="both"/>
        <w:rPr>
          <w:lang w:eastAsia="ar-SA"/>
        </w:rPr>
      </w:pPr>
      <w:r w:rsidRPr="00AE5E2A">
        <w:rPr>
          <w:lang w:eastAsia="ar-SA"/>
        </w:rPr>
        <w:t>6. W przypadkach, gdy uczeń uczęszczał na zajęcia religii i etyki, do średniej ocen wlicza się każdą z ocen.</w:t>
      </w:r>
    </w:p>
    <w:p w:rsidR="0032495F" w:rsidRPr="00AE5E2A" w:rsidRDefault="0032495F" w:rsidP="00B03105">
      <w:pPr>
        <w:tabs>
          <w:tab w:val="left" w:pos="360"/>
        </w:tabs>
        <w:ind w:firstLine="426"/>
        <w:jc w:val="both"/>
        <w:rPr>
          <w:lang w:eastAsia="ar-SA"/>
        </w:rPr>
      </w:pPr>
    </w:p>
    <w:p w:rsidR="0032495F" w:rsidRPr="00AE5E2A" w:rsidRDefault="0032495F" w:rsidP="00B03105">
      <w:pPr>
        <w:tabs>
          <w:tab w:val="left" w:pos="360"/>
        </w:tabs>
        <w:ind w:firstLine="426"/>
        <w:jc w:val="both"/>
        <w:rPr>
          <w:lang w:eastAsia="ar-SA"/>
        </w:rPr>
      </w:pPr>
      <w:r w:rsidRPr="00AE5E2A">
        <w:rPr>
          <w:b/>
          <w:bCs/>
        </w:rPr>
        <w:t>§ 6</w:t>
      </w:r>
      <w:r w:rsidR="00FA2571" w:rsidRPr="00AE5E2A">
        <w:rPr>
          <w:b/>
          <w:bCs/>
        </w:rPr>
        <w:t>2</w:t>
      </w:r>
      <w:r w:rsidRPr="00AE5E2A">
        <w:rPr>
          <w:b/>
          <w:bCs/>
        </w:rPr>
        <w:t>. 1.</w:t>
      </w:r>
      <w:r w:rsidRPr="00AE5E2A">
        <w:t xml:space="preserve"> Uc</w:t>
      </w:r>
      <w:r w:rsidRPr="00AE5E2A">
        <w:rPr>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32495F" w:rsidRPr="00AE5E2A" w:rsidRDefault="0032495F" w:rsidP="00B03105">
      <w:pPr>
        <w:tabs>
          <w:tab w:val="left" w:pos="360"/>
        </w:tabs>
        <w:ind w:firstLine="426"/>
        <w:jc w:val="both"/>
        <w:rPr>
          <w:lang w:eastAsia="ar-SA"/>
        </w:rPr>
      </w:pPr>
    </w:p>
    <w:p w:rsidR="0032495F" w:rsidRPr="00AE5E2A" w:rsidRDefault="0032495F" w:rsidP="009D7296">
      <w:pPr>
        <w:numPr>
          <w:ilvl w:val="0"/>
          <w:numId w:val="60"/>
        </w:numPr>
        <w:tabs>
          <w:tab w:val="num" w:pos="284"/>
        </w:tabs>
        <w:ind w:left="0" w:firstLine="426"/>
        <w:jc w:val="both"/>
        <w:rPr>
          <w:lang w:eastAsia="ar-SA"/>
        </w:rPr>
      </w:pPr>
      <w:r w:rsidRPr="00AE5E2A">
        <w:rPr>
          <w:lang w:eastAsia="ar-SA"/>
        </w:rPr>
        <w:t>Uczeń szkoły nie bierze udziału  w zajęciach, o których mowa w ust.1, jeżeli jego rodzice (prawni opiekunowie) zgłoszą dyrektorowi szkoły w formie pisemnej sprzeciw wobec udziału ucznia w zajęciach.</w:t>
      </w:r>
    </w:p>
    <w:p w:rsidR="0032495F" w:rsidRPr="00AE5E2A" w:rsidRDefault="0032495F" w:rsidP="00B03105">
      <w:pPr>
        <w:ind w:firstLine="426"/>
        <w:jc w:val="both"/>
        <w:rPr>
          <w:lang w:eastAsia="ar-SA"/>
        </w:rPr>
      </w:pPr>
    </w:p>
    <w:p w:rsidR="0032495F" w:rsidRPr="00AE5E2A" w:rsidRDefault="0032495F" w:rsidP="009D7296">
      <w:pPr>
        <w:numPr>
          <w:ilvl w:val="0"/>
          <w:numId w:val="60"/>
        </w:numPr>
        <w:tabs>
          <w:tab w:val="num" w:pos="284"/>
        </w:tabs>
        <w:ind w:left="0" w:firstLine="426"/>
        <w:jc w:val="both"/>
        <w:rPr>
          <w:lang w:eastAsia="ar-SA"/>
        </w:rPr>
      </w:pPr>
      <w:r w:rsidRPr="00AE5E2A">
        <w:rPr>
          <w:lang w:eastAsia="ar-SA"/>
        </w:rPr>
        <w:t>Zajęcia, o których mowa w ust. 1  nie podlegają ocenie i nie mają wpływu na promocję ucznia do klasy programowo wyższej ani na ukończenie szkoły przez ucznia.</w:t>
      </w:r>
    </w:p>
    <w:p w:rsidR="0032495F" w:rsidRPr="00AE5E2A" w:rsidRDefault="0032495F" w:rsidP="00B03105">
      <w:pPr>
        <w:jc w:val="both"/>
        <w:rPr>
          <w:lang w:eastAsia="ar-SA"/>
        </w:rPr>
      </w:pPr>
    </w:p>
    <w:p w:rsidR="0032495F" w:rsidRPr="00AE5E2A" w:rsidRDefault="0032495F" w:rsidP="00B03105">
      <w:pPr>
        <w:pStyle w:val="Tekstpodstawowy"/>
        <w:ind w:firstLine="426"/>
        <w:rPr>
          <w:sz w:val="22"/>
          <w:szCs w:val="22"/>
        </w:rPr>
      </w:pPr>
      <w:r w:rsidRPr="00AE5E2A">
        <w:rPr>
          <w:b/>
          <w:bCs/>
          <w:sz w:val="22"/>
          <w:szCs w:val="22"/>
        </w:rPr>
        <w:t>§ 6</w:t>
      </w:r>
      <w:r w:rsidR="00FA2571" w:rsidRPr="00AE5E2A">
        <w:rPr>
          <w:b/>
          <w:bCs/>
          <w:sz w:val="22"/>
          <w:szCs w:val="22"/>
        </w:rPr>
        <w:t>3</w:t>
      </w:r>
      <w:r w:rsidRPr="00AE5E2A">
        <w:rPr>
          <w:b/>
          <w:bCs/>
          <w:sz w:val="22"/>
          <w:szCs w:val="22"/>
        </w:rPr>
        <w:t>. 1.</w:t>
      </w:r>
      <w:r w:rsidRPr="00AE5E2A">
        <w:rPr>
          <w:sz w:val="22"/>
          <w:szCs w:val="22"/>
        </w:rPr>
        <w:t xml:space="preserve"> Zasady zwalniania ucznia na zajęciach wychowania fizycznego:</w:t>
      </w:r>
    </w:p>
    <w:p w:rsidR="0032495F" w:rsidRPr="00AE5E2A" w:rsidRDefault="0032495F" w:rsidP="00B03105">
      <w:pPr>
        <w:pStyle w:val="Tekstpodstawowy"/>
        <w:spacing w:line="276" w:lineRule="auto"/>
        <w:ind w:firstLine="426"/>
        <w:rPr>
          <w:sz w:val="22"/>
          <w:szCs w:val="22"/>
        </w:rPr>
      </w:pPr>
    </w:p>
    <w:p w:rsidR="0032495F" w:rsidRPr="00AE5E2A" w:rsidRDefault="0032495F" w:rsidP="009D7296">
      <w:pPr>
        <w:pStyle w:val="Tekstpodstawowy"/>
        <w:numPr>
          <w:ilvl w:val="0"/>
          <w:numId w:val="211"/>
        </w:numPr>
        <w:tabs>
          <w:tab w:val="left" w:pos="426"/>
        </w:tabs>
        <w:ind w:left="0" w:firstLine="0"/>
        <w:rPr>
          <w:sz w:val="22"/>
          <w:szCs w:val="22"/>
        </w:rPr>
      </w:pPr>
      <w:r w:rsidRPr="00AE5E2A">
        <w:rPr>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AE5E2A">
        <w:rPr>
          <w:i/>
          <w:iCs/>
          <w:sz w:val="22"/>
          <w:szCs w:val="22"/>
        </w:rPr>
        <w:t>Wewnątrzszkolne zasady oceniania.</w:t>
      </w:r>
    </w:p>
    <w:p w:rsidR="0032495F" w:rsidRPr="00AE5E2A" w:rsidRDefault="0032495F" w:rsidP="00EF1BB8">
      <w:pPr>
        <w:pStyle w:val="Tekstpodstawowy"/>
        <w:tabs>
          <w:tab w:val="left" w:pos="426"/>
        </w:tabs>
        <w:rPr>
          <w:sz w:val="22"/>
          <w:szCs w:val="22"/>
        </w:rPr>
      </w:pPr>
    </w:p>
    <w:p w:rsidR="0032495F" w:rsidRPr="00AE5E2A" w:rsidRDefault="0032495F" w:rsidP="009D7296">
      <w:pPr>
        <w:pStyle w:val="Tekstpodstawowy"/>
        <w:numPr>
          <w:ilvl w:val="0"/>
          <w:numId w:val="211"/>
        </w:numPr>
        <w:tabs>
          <w:tab w:val="left" w:pos="426"/>
        </w:tabs>
        <w:ind w:left="0" w:firstLine="0"/>
        <w:rPr>
          <w:sz w:val="22"/>
          <w:szCs w:val="22"/>
        </w:rPr>
      </w:pPr>
      <w:r w:rsidRPr="00AE5E2A">
        <w:rPr>
          <w:sz w:val="22"/>
          <w:szCs w:val="22"/>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t>
      </w:r>
    </w:p>
    <w:p w:rsidR="0032495F" w:rsidRPr="00AE5E2A" w:rsidRDefault="0032495F" w:rsidP="00E53359">
      <w:pPr>
        <w:pStyle w:val="Tekstpodstawowy"/>
        <w:tabs>
          <w:tab w:val="left" w:pos="426"/>
        </w:tabs>
        <w:rPr>
          <w:sz w:val="22"/>
          <w:szCs w:val="22"/>
        </w:rPr>
      </w:pPr>
      <w:r w:rsidRPr="00AE5E2A">
        <w:rPr>
          <w:sz w:val="22"/>
          <w:szCs w:val="22"/>
        </w:rPr>
        <w:t>W dokumentacji przebiegu nauczania zamiast oceny klasyfikacyjnej wpisuje się „ zwolniony” albo „zwolniona”.</w:t>
      </w:r>
    </w:p>
    <w:p w:rsidR="0032495F" w:rsidRPr="00AE5E2A" w:rsidRDefault="0032495F" w:rsidP="00E53359">
      <w:pPr>
        <w:pStyle w:val="Tekstpodstawowy"/>
        <w:tabs>
          <w:tab w:val="left" w:pos="426"/>
        </w:tabs>
        <w:rPr>
          <w:sz w:val="22"/>
          <w:szCs w:val="22"/>
        </w:rPr>
      </w:pPr>
    </w:p>
    <w:p w:rsidR="0032495F" w:rsidRPr="00AE5E2A" w:rsidRDefault="0032495F" w:rsidP="009D7296">
      <w:pPr>
        <w:pStyle w:val="Tekstpodstawowy"/>
        <w:numPr>
          <w:ilvl w:val="0"/>
          <w:numId w:val="211"/>
        </w:numPr>
        <w:tabs>
          <w:tab w:val="left" w:pos="426"/>
        </w:tabs>
        <w:ind w:left="0" w:firstLine="0"/>
        <w:rPr>
          <w:sz w:val="22"/>
          <w:szCs w:val="22"/>
        </w:rPr>
      </w:pPr>
      <w:r w:rsidRPr="00AE5E2A">
        <w:rPr>
          <w:sz w:val="22"/>
          <w:szCs w:val="22"/>
        </w:rPr>
        <w:t>uczeń nabiera prawo do zwolnienia z określonych ćwiczeń fizycznych lub zwolnienia z zajęć wychowania fizycznego po otrzymaniu decyzji Dyrektora Szkoły.</w:t>
      </w:r>
    </w:p>
    <w:p w:rsidR="0032495F" w:rsidRPr="00AE5E2A" w:rsidRDefault="0032495F" w:rsidP="00B03105">
      <w:pPr>
        <w:pStyle w:val="Tekstpodstawowy"/>
        <w:tabs>
          <w:tab w:val="left" w:pos="284"/>
        </w:tabs>
        <w:rPr>
          <w:rFonts w:ascii="Arial" w:hAnsi="Arial" w:cs="Arial"/>
          <w:sz w:val="22"/>
          <w:szCs w:val="22"/>
        </w:rPr>
      </w:pPr>
    </w:p>
    <w:p w:rsidR="0032495F" w:rsidRPr="00AE5E2A" w:rsidRDefault="0032495F" w:rsidP="00B03105">
      <w:pPr>
        <w:pStyle w:val="Tekstpodstawowy"/>
        <w:ind w:firstLine="426"/>
        <w:rPr>
          <w:sz w:val="22"/>
          <w:szCs w:val="22"/>
        </w:rPr>
      </w:pPr>
      <w:r w:rsidRPr="00AE5E2A">
        <w:rPr>
          <w:b/>
          <w:bCs/>
          <w:sz w:val="22"/>
          <w:szCs w:val="22"/>
        </w:rPr>
        <w:t>§ 6</w:t>
      </w:r>
      <w:r w:rsidR="00FA2571" w:rsidRPr="00AE5E2A">
        <w:rPr>
          <w:b/>
          <w:bCs/>
          <w:sz w:val="22"/>
          <w:szCs w:val="22"/>
        </w:rPr>
        <w:t>4</w:t>
      </w:r>
      <w:r w:rsidRPr="00AE5E2A">
        <w:rPr>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32495F" w:rsidRPr="00AE5E2A" w:rsidRDefault="0032495F" w:rsidP="00B03105">
      <w:pPr>
        <w:autoSpaceDE w:val="0"/>
        <w:autoSpaceDN w:val="0"/>
        <w:adjustRightInd w:val="0"/>
        <w:ind w:firstLine="426"/>
        <w:jc w:val="both"/>
      </w:pPr>
    </w:p>
    <w:p w:rsidR="0032495F" w:rsidRPr="00AE5E2A" w:rsidRDefault="0032495F" w:rsidP="00B03105">
      <w:pPr>
        <w:tabs>
          <w:tab w:val="left" w:pos="709"/>
        </w:tabs>
        <w:autoSpaceDE w:val="0"/>
        <w:autoSpaceDN w:val="0"/>
        <w:adjustRightInd w:val="0"/>
        <w:ind w:firstLine="426"/>
        <w:jc w:val="both"/>
      </w:pPr>
      <w:r w:rsidRPr="00AE5E2A">
        <w:rPr>
          <w:b/>
          <w:bCs/>
        </w:rPr>
        <w:t>§ 6</w:t>
      </w:r>
      <w:r w:rsidR="00FA2571" w:rsidRPr="00AE5E2A">
        <w:rPr>
          <w:b/>
          <w:bCs/>
        </w:rPr>
        <w:t>5</w:t>
      </w:r>
      <w:r w:rsidRPr="00AE5E2A">
        <w:t xml:space="preserve">. Uczniowie ze sprzężonymi niepełnosprawnościami, posiadającymi orzeczenie </w:t>
      </w:r>
      <w:r w:rsidRPr="00AE5E2A">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32495F" w:rsidRPr="00AE5E2A" w:rsidRDefault="0032495F" w:rsidP="00B03105">
      <w:pPr>
        <w:ind w:firstLine="426"/>
        <w:jc w:val="both"/>
        <w:rPr>
          <w:lang w:eastAsia="ar-SA"/>
        </w:rPr>
      </w:pPr>
    </w:p>
    <w:p w:rsidR="0032495F" w:rsidRPr="00AE5E2A" w:rsidRDefault="0032495F" w:rsidP="00B03105">
      <w:pPr>
        <w:ind w:firstLine="426"/>
        <w:jc w:val="both"/>
      </w:pPr>
      <w:r w:rsidRPr="00AE5E2A">
        <w:rPr>
          <w:b/>
          <w:bCs/>
        </w:rPr>
        <w:lastRenderedPageBreak/>
        <w:t>§ 6</w:t>
      </w:r>
      <w:r w:rsidR="00FA2571" w:rsidRPr="00AE5E2A">
        <w:rPr>
          <w:b/>
          <w:bCs/>
        </w:rPr>
        <w:t>6</w:t>
      </w:r>
      <w:r w:rsidRPr="00AE5E2A">
        <w:rPr>
          <w:b/>
          <w:bCs/>
        </w:rPr>
        <w:t>.</w:t>
      </w:r>
      <w:r w:rsidRPr="00AE5E2A">
        <w:t xml:space="preserve"> 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32495F" w:rsidRPr="00AE5E2A" w:rsidRDefault="0032495F" w:rsidP="00B03105">
      <w:pPr>
        <w:ind w:firstLine="426"/>
        <w:jc w:val="both"/>
      </w:pPr>
    </w:p>
    <w:p w:rsidR="0032495F" w:rsidRPr="00AE5E2A" w:rsidRDefault="0032495F" w:rsidP="00B03105">
      <w:pPr>
        <w:ind w:firstLine="426"/>
        <w:jc w:val="both"/>
      </w:pPr>
      <w:r w:rsidRPr="00AE5E2A">
        <w:rPr>
          <w:b/>
          <w:bCs/>
        </w:rPr>
        <w:t>§ 6</w:t>
      </w:r>
      <w:r w:rsidR="00FA2571" w:rsidRPr="00AE5E2A">
        <w:rPr>
          <w:b/>
          <w:bCs/>
        </w:rPr>
        <w:t>7</w:t>
      </w:r>
      <w:r w:rsidRPr="00AE5E2A">
        <w:t>. Dyrektor szkoły, na wniosek rodziców (prawnych opiekunów) ucznia, w drodze decyzji administracyjnej może zezwolić, po spełnieniu wymaganych warunków na spełnianie obowiązku szkolnego poza szkołą.</w:t>
      </w:r>
    </w:p>
    <w:p w:rsidR="0032495F" w:rsidRPr="00AE5E2A" w:rsidRDefault="0032495F" w:rsidP="00B03105">
      <w:pPr>
        <w:ind w:firstLine="426"/>
        <w:jc w:val="both"/>
      </w:pPr>
    </w:p>
    <w:p w:rsidR="0032495F" w:rsidRPr="00AE5E2A" w:rsidRDefault="0032495F" w:rsidP="00B03105">
      <w:pPr>
        <w:ind w:firstLine="426"/>
        <w:jc w:val="both"/>
      </w:pPr>
      <w:r w:rsidRPr="00AE5E2A">
        <w:rPr>
          <w:b/>
          <w:bCs/>
        </w:rPr>
        <w:t>§ 6</w:t>
      </w:r>
      <w:r w:rsidR="00FA2571" w:rsidRPr="00AE5E2A">
        <w:rPr>
          <w:b/>
          <w:bCs/>
        </w:rPr>
        <w:t>8</w:t>
      </w:r>
      <w:r w:rsidRPr="00AE5E2A">
        <w:t xml:space="preserve">. Szkoła zapewnia uczniom dostęp do Internetu zabezpieczają dostęp uczniom do treści, które mogą stanowić zagrożenie dla ich prawidłowego rozwoju poprzez zabezpieczenie hasłem szkolnej sieci </w:t>
      </w:r>
      <w:proofErr w:type="spellStart"/>
      <w:r w:rsidRPr="00AE5E2A">
        <w:t>WiFi</w:t>
      </w:r>
      <w:proofErr w:type="spellEnd"/>
      <w:r w:rsidRPr="00AE5E2A">
        <w:t>, a także instalowanie oprogramowania zabezpieczającego i ciągłą jego aktualizację.</w:t>
      </w:r>
    </w:p>
    <w:p w:rsidR="0032495F" w:rsidRPr="00AE5E2A" w:rsidRDefault="0032495F" w:rsidP="00B03105">
      <w:pPr>
        <w:ind w:firstLine="426"/>
        <w:jc w:val="both"/>
      </w:pPr>
    </w:p>
    <w:p w:rsidR="0032495F" w:rsidRPr="006F5CE4" w:rsidRDefault="0032495F" w:rsidP="006F090A">
      <w:pPr>
        <w:jc w:val="both"/>
        <w:rPr>
          <w:bCs/>
        </w:rPr>
      </w:pPr>
      <w:r w:rsidRPr="00AE5E2A">
        <w:rPr>
          <w:b/>
          <w:bCs/>
        </w:rPr>
        <w:t xml:space="preserve">        § 6</w:t>
      </w:r>
      <w:r w:rsidR="00FA2571" w:rsidRPr="00AE5E2A">
        <w:rPr>
          <w:b/>
          <w:bCs/>
        </w:rPr>
        <w:t>9</w:t>
      </w:r>
      <w:r w:rsidRPr="00AE5E2A">
        <w:rPr>
          <w:b/>
          <w:bCs/>
        </w:rPr>
        <w:t xml:space="preserve">. </w:t>
      </w:r>
      <w:r w:rsidRPr="00AE5E2A">
        <w:t xml:space="preserve">W szkole obowiązuje 5 – dniowy tydzień nauki, </w:t>
      </w:r>
      <w:r w:rsidRPr="006F5CE4">
        <w:rPr>
          <w:bCs/>
        </w:rPr>
        <w:t>niezależnie od formy funkcjonowania szkoły.</w:t>
      </w:r>
    </w:p>
    <w:p w:rsidR="0032495F" w:rsidRPr="006F5CE4" w:rsidRDefault="0032495F" w:rsidP="006F090A">
      <w:pPr>
        <w:ind w:firstLine="426"/>
        <w:jc w:val="both"/>
      </w:pPr>
    </w:p>
    <w:p w:rsidR="0032495F" w:rsidRPr="00AE5E2A" w:rsidRDefault="0032495F" w:rsidP="006F090A">
      <w:pPr>
        <w:ind w:firstLine="426"/>
        <w:jc w:val="both"/>
      </w:pPr>
    </w:p>
    <w:p w:rsidR="0032495F" w:rsidRPr="006F5CE4" w:rsidRDefault="0032495F" w:rsidP="006F090A">
      <w:pPr>
        <w:jc w:val="both"/>
        <w:rPr>
          <w:bCs/>
        </w:rPr>
      </w:pPr>
      <w:r w:rsidRPr="00AE5E2A">
        <w:rPr>
          <w:b/>
          <w:bCs/>
        </w:rPr>
        <w:t xml:space="preserve">         § </w:t>
      </w:r>
      <w:r w:rsidR="00FA2571" w:rsidRPr="00AE5E2A">
        <w:rPr>
          <w:b/>
          <w:bCs/>
        </w:rPr>
        <w:t>70</w:t>
      </w:r>
      <w:r w:rsidRPr="00AE5E2A">
        <w:rPr>
          <w:b/>
          <w:bCs/>
        </w:rPr>
        <w:t xml:space="preserve">.1. </w:t>
      </w:r>
      <w:r w:rsidRPr="006F5CE4">
        <w:rPr>
          <w:bCs/>
        </w:rPr>
        <w:t>Przerwy lekcyjne trwają co do zasady 10 minut, a  jedna co najmniej 15 minut w zależności od organizacji zajęć. Długość przerw może ulegać zmianie na wniosek uczniów, Rady Rodziców i po zaopiniowaniu przez pozostałe organa szkoły.</w:t>
      </w:r>
    </w:p>
    <w:p w:rsidR="00204C67" w:rsidRPr="006F5CE4" w:rsidRDefault="00204C67" w:rsidP="006F090A">
      <w:pPr>
        <w:jc w:val="both"/>
        <w:rPr>
          <w:bCs/>
        </w:rPr>
      </w:pPr>
    </w:p>
    <w:p w:rsidR="0032495F" w:rsidRPr="006F5CE4" w:rsidRDefault="0032495F" w:rsidP="009D7296">
      <w:pPr>
        <w:numPr>
          <w:ilvl w:val="0"/>
          <w:numId w:val="339"/>
        </w:numPr>
        <w:ind w:left="0" w:firstLine="426"/>
        <w:jc w:val="both"/>
        <w:outlineLvl w:val="1"/>
        <w:rPr>
          <w:bCs/>
        </w:rPr>
      </w:pPr>
      <w:r w:rsidRPr="006F5CE4">
        <w:rPr>
          <w:bCs/>
        </w:rPr>
        <w:t>W sytuacji wystąpienia zagrożenia epidemicznego w celu zmniejszenia zagrożenia zakażenia chorobą zakaźną oraz zapewnienia bezpiecznych warunków ich odbywania,  długość przerw międzylekcyjnych określa dyrektor szkoły.</w:t>
      </w:r>
    </w:p>
    <w:p w:rsidR="0032495F" w:rsidRPr="00AE5E2A" w:rsidRDefault="0032495F" w:rsidP="006F090A">
      <w:pPr>
        <w:spacing w:before="240"/>
        <w:ind w:left="426"/>
        <w:jc w:val="both"/>
        <w:outlineLvl w:val="1"/>
        <w:rPr>
          <w:b/>
          <w:bCs/>
        </w:rPr>
      </w:pPr>
      <w:r w:rsidRPr="00AE5E2A">
        <w:rPr>
          <w:b/>
          <w:bCs/>
        </w:rPr>
        <w:t>§ 7</w:t>
      </w:r>
      <w:r w:rsidR="00FA2571" w:rsidRPr="00AE5E2A">
        <w:rPr>
          <w:b/>
          <w:bCs/>
        </w:rPr>
        <w:t>1</w:t>
      </w:r>
      <w:r w:rsidRPr="00AE5E2A">
        <w:rPr>
          <w:b/>
          <w:bCs/>
        </w:rPr>
        <w:t xml:space="preserve">.1. </w:t>
      </w:r>
      <w:r w:rsidRPr="00AE5E2A">
        <w:t>Szkoła prowadzi dokumentację nauczania i działalności wychowawczej  i opiekuńczej zgodnie z obowiązującymi przepisami w tym zakresie.</w:t>
      </w:r>
    </w:p>
    <w:p w:rsidR="0032495F" w:rsidRPr="00AE5E2A" w:rsidRDefault="0032495F" w:rsidP="006F090A">
      <w:pPr>
        <w:spacing w:before="240"/>
        <w:jc w:val="both"/>
        <w:outlineLvl w:val="1"/>
        <w:rPr>
          <w:b/>
          <w:bCs/>
        </w:rPr>
      </w:pPr>
      <w:r w:rsidRPr="00AE5E2A">
        <w:rPr>
          <w:b/>
          <w:bCs/>
        </w:rPr>
        <w:t>2.</w:t>
      </w:r>
      <w:r w:rsidRPr="006F5CE4">
        <w:rPr>
          <w:bCs/>
        </w:rPr>
        <w:t>W okresie czasowego ograniczenia funkcjonowania szkoły w związk</w:t>
      </w:r>
      <w:r w:rsidR="00A46D28" w:rsidRPr="006F5CE4">
        <w:rPr>
          <w:bCs/>
        </w:rPr>
        <w:t>u</w:t>
      </w:r>
      <w:r w:rsidRPr="006F5CE4">
        <w:rPr>
          <w:bCs/>
        </w:rPr>
        <w:t xml:space="preserve"> z zagrożeniem epidemiologicznym sposób dokumentowania realizacji statutowych zadań prowadzony jest na zasadach określonych przez dyrektora.</w:t>
      </w:r>
    </w:p>
    <w:p w:rsidR="0032495F" w:rsidRPr="00AE5E2A" w:rsidRDefault="0032495F" w:rsidP="00B03105">
      <w:pPr>
        <w:autoSpaceDE w:val="0"/>
        <w:autoSpaceDN w:val="0"/>
        <w:adjustRightInd w:val="0"/>
        <w:jc w:val="both"/>
        <w:rPr>
          <w:strike/>
        </w:rPr>
      </w:pPr>
    </w:p>
    <w:p w:rsidR="0032495F" w:rsidRPr="00AE5E2A" w:rsidRDefault="0032495F" w:rsidP="00997208">
      <w:pPr>
        <w:pStyle w:val="Nagwek2"/>
        <w:rPr>
          <w:color w:val="auto"/>
          <w:sz w:val="22"/>
          <w:szCs w:val="22"/>
        </w:rPr>
      </w:pPr>
      <w:bookmarkStart w:id="19" w:name="_Toc492673876"/>
      <w:r w:rsidRPr="00AE5E2A">
        <w:rPr>
          <w:color w:val="auto"/>
          <w:sz w:val="22"/>
          <w:szCs w:val="22"/>
        </w:rPr>
        <w:t>Rozdział 2</w:t>
      </w:r>
      <w:r w:rsidRPr="00AE5E2A">
        <w:rPr>
          <w:color w:val="auto"/>
          <w:sz w:val="22"/>
          <w:szCs w:val="22"/>
        </w:rPr>
        <w:br/>
        <w:t>Dokumentowanie przebiegu nauczania, wychowania i opieki</w:t>
      </w:r>
      <w:bookmarkEnd w:id="19"/>
      <w:r w:rsidR="00C120F6" w:rsidRPr="00AE5E2A">
        <w:rPr>
          <w:color w:val="auto"/>
          <w:sz w:val="22"/>
          <w:szCs w:val="22"/>
        </w:rPr>
        <w:t>.</w:t>
      </w:r>
    </w:p>
    <w:p w:rsidR="0032495F" w:rsidRPr="00AE5E2A" w:rsidRDefault="0032495F" w:rsidP="00B03105">
      <w:pPr>
        <w:pStyle w:val="Tytu"/>
        <w:ind w:firstLine="0"/>
        <w:rPr>
          <w:sz w:val="22"/>
          <w:szCs w:val="22"/>
        </w:rPr>
      </w:pPr>
    </w:p>
    <w:p w:rsidR="0032495F" w:rsidRPr="00AE5E2A" w:rsidRDefault="0032495F" w:rsidP="00B03105">
      <w:pPr>
        <w:pStyle w:val="Bezodstpw1"/>
        <w:jc w:val="both"/>
        <w:rPr>
          <w:rFonts w:cs="Cambria"/>
        </w:rPr>
      </w:pPr>
      <w:r w:rsidRPr="00AE5E2A">
        <w:rPr>
          <w:rFonts w:cs="Cambria"/>
          <w:b/>
          <w:bCs/>
        </w:rPr>
        <w:t>§ 7</w:t>
      </w:r>
      <w:r w:rsidR="00FA2571" w:rsidRPr="00AE5E2A">
        <w:rPr>
          <w:rFonts w:cs="Cambria"/>
          <w:b/>
          <w:bCs/>
        </w:rPr>
        <w:t>2</w:t>
      </w:r>
      <w:r w:rsidRPr="00AE5E2A">
        <w:rPr>
          <w:rFonts w:cs="Cambria"/>
          <w:b/>
          <w:bCs/>
        </w:rPr>
        <w:t xml:space="preserve">. </w:t>
      </w:r>
      <w:r w:rsidRPr="00AE5E2A">
        <w:rPr>
          <w:rFonts w:cs="Cambria"/>
        </w:rPr>
        <w:t>Szkoła prowadzi dokumentację nauczania i działalności wychowawczej                                     i opiekuńczej zgodnie z obowiązującymi przepisami.</w:t>
      </w:r>
    </w:p>
    <w:p w:rsidR="0032495F" w:rsidRPr="00AE5E2A" w:rsidRDefault="0032495F" w:rsidP="007B5EFB">
      <w:pPr>
        <w:pStyle w:val="Tytu"/>
        <w:ind w:firstLine="0"/>
        <w:jc w:val="both"/>
        <w:rPr>
          <w:rFonts w:ascii="Arial Narrow" w:hAnsi="Arial Narrow" w:cs="Arial Narrow"/>
          <w:b w:val="0"/>
          <w:bCs w:val="0"/>
          <w:sz w:val="22"/>
          <w:szCs w:val="22"/>
        </w:rPr>
      </w:pPr>
    </w:p>
    <w:p w:rsidR="00B63A4C" w:rsidRPr="00AE5E2A" w:rsidRDefault="0032495F" w:rsidP="00684B0D">
      <w:pPr>
        <w:pStyle w:val="Bezodstpw1"/>
        <w:ind w:firstLine="284"/>
        <w:jc w:val="both"/>
        <w:rPr>
          <w:rFonts w:cs="Cambria"/>
        </w:rPr>
      </w:pPr>
      <w:r w:rsidRPr="00AE5E2A">
        <w:rPr>
          <w:rFonts w:cs="Cambria"/>
          <w:b/>
          <w:bCs/>
        </w:rPr>
        <w:t xml:space="preserve"> § 7</w:t>
      </w:r>
      <w:r w:rsidR="00FA2571" w:rsidRPr="00AE5E2A">
        <w:rPr>
          <w:rFonts w:cs="Cambria"/>
          <w:b/>
          <w:bCs/>
        </w:rPr>
        <w:t>3</w:t>
      </w:r>
      <w:r w:rsidRPr="00AE5E2A">
        <w:rPr>
          <w:rFonts w:cs="Cambria"/>
          <w:b/>
          <w:bCs/>
        </w:rPr>
        <w:t>. 1</w:t>
      </w:r>
      <w:r w:rsidRPr="00AE5E2A">
        <w:rPr>
          <w:rFonts w:cs="Cambria"/>
        </w:rPr>
        <w:t xml:space="preserve">. Szkoła prowadzi dokumentację nauczania i działalności wychowawczej i opiekuńczej zgodnie z obowiązującymi przepisami w tym zakresie. </w:t>
      </w:r>
    </w:p>
    <w:p w:rsidR="00B63A4C" w:rsidRPr="00AE5E2A" w:rsidRDefault="00B63A4C" w:rsidP="00684B0D">
      <w:pPr>
        <w:pStyle w:val="Bezodstpw1"/>
        <w:ind w:firstLine="284"/>
        <w:jc w:val="both"/>
        <w:rPr>
          <w:rFonts w:cs="Cambria"/>
        </w:rPr>
      </w:pPr>
    </w:p>
    <w:p w:rsidR="0032495F" w:rsidRPr="00AE5E2A" w:rsidRDefault="0032495F" w:rsidP="00B63A4C">
      <w:pPr>
        <w:pStyle w:val="Bezodstpw1"/>
        <w:numPr>
          <w:ilvl w:val="0"/>
          <w:numId w:val="41"/>
        </w:numPr>
        <w:jc w:val="both"/>
      </w:pPr>
      <w:r w:rsidRPr="00AE5E2A">
        <w:t>Szkoła prowadzi dokumentację nauczania, działalności wychowawczej i opiekuńczej za zgodą organu prowadzącego w formie tradycyjnej lub w formie elektronicznej.</w:t>
      </w:r>
    </w:p>
    <w:p w:rsidR="00B63A4C" w:rsidRPr="00AE5E2A" w:rsidRDefault="00B63A4C" w:rsidP="00B63A4C">
      <w:pPr>
        <w:pStyle w:val="Bezodstpw1"/>
        <w:ind w:left="360"/>
        <w:jc w:val="both"/>
      </w:pPr>
    </w:p>
    <w:p w:rsidR="00B63A4C" w:rsidRPr="00AE5E2A" w:rsidRDefault="00B63A4C" w:rsidP="00B63A4C">
      <w:pPr>
        <w:pStyle w:val="Bezodstpw1"/>
        <w:jc w:val="both"/>
      </w:pPr>
      <w:r w:rsidRPr="00AE5E2A">
        <w:rPr>
          <w:rFonts w:cs="Cambria"/>
          <w:b/>
          <w:bCs/>
        </w:rPr>
        <w:t xml:space="preserve">§ 74.  </w:t>
      </w:r>
      <w:r w:rsidRPr="00AE5E2A">
        <w:t>Dzienniki lekcyjne prowadzone są w formie elektronicznej.</w:t>
      </w:r>
    </w:p>
    <w:p w:rsidR="002C4B9E" w:rsidRPr="00AE5E2A" w:rsidRDefault="002C4B9E" w:rsidP="00B63A4C">
      <w:pPr>
        <w:pStyle w:val="Bezodstpw1"/>
        <w:jc w:val="both"/>
      </w:pPr>
    </w:p>
    <w:p w:rsidR="006F5CE4" w:rsidRPr="006F5CE4" w:rsidRDefault="002C4B9E" w:rsidP="006F5CE4">
      <w:pPr>
        <w:pStyle w:val="Bezodstpw1"/>
        <w:shd w:val="clear" w:color="auto" w:fill="FFFFFF" w:themeFill="background1"/>
        <w:jc w:val="both"/>
        <w:rPr>
          <w:rFonts w:cs="Cambria"/>
          <w:b/>
          <w:bCs/>
        </w:rPr>
      </w:pPr>
      <w:r w:rsidRPr="00AE5E2A">
        <w:rPr>
          <w:rFonts w:cs="Cambria"/>
          <w:b/>
          <w:bCs/>
        </w:rPr>
        <w:t>§ 75</w:t>
      </w:r>
      <w:r w:rsidR="006F5CE4" w:rsidRPr="00AE5E2A">
        <w:rPr>
          <w:rFonts w:cs="Cambria"/>
          <w:b/>
          <w:bCs/>
        </w:rPr>
        <w:t xml:space="preserve">.  </w:t>
      </w:r>
      <w:r w:rsidR="006F5CE4">
        <w:t>Zasady funkcjonowania dziennika elektronicznego – postanowienia ogólne:</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 xml:space="preserve">1. W szkole, za pośrednictwem strony www.portal.librus.pl, funkcjonuje elektroniczny dziennik. Oprogramowanie oraz usługi z nim związane dostarczane są przez firmę zewnętrzną, współpracującą ze szkołą. Podstawą działania dziennika elektronicznego jest umowa podpisana </w:t>
      </w:r>
      <w:r>
        <w:lastRenderedPageBreak/>
        <w:t xml:space="preserve">przez Dyrektora Szkoły i uprawnionego przedstawiciela firmy dostarczającej oraz obsługującej system dziennika elektronicznego. </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2. Za niezawodność działania systemu, ochronę danych osobowych umieszczonych na serwerach oraz tworzenie kopii bezpieczeństwa, odpowiada firma nadzorująca pracę dziennika internetowego,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3. Pracownicy Szkoły zobowiązani są do stosowania zasad zawartych w poniższym dokumencie, przestrzegania przepisów obowiązujących w szkole.</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4. Rodzicom na pierwszym zebraniu w nowym roku szkolnym i uczniom na lekcjach informatyki, zapewnia się możliwość zapoznania się ze sposobem działania i funkcjonowania dziennika elektronicznego.</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5. Wszystkie moduły składające się na dziennik elektroniczny, zapewniają realizację zapisów, które zamieszczone są w dokumentacji szkolnej:</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1) Wewnątrzszkolnych Zasadach Oceniania.</w:t>
      </w:r>
    </w:p>
    <w:p w:rsidR="006F5CE4" w:rsidRDefault="006F5CE4" w:rsidP="006F5CE4">
      <w:pPr>
        <w:pStyle w:val="Bezodstpw1"/>
        <w:shd w:val="clear" w:color="auto" w:fill="FFFFFF" w:themeFill="background1"/>
        <w:jc w:val="both"/>
      </w:pPr>
      <w:r>
        <w:t>2) Przedmiotowych Zasadach Oceniania.</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6. Zasady korzystania z dziennika elektronicznego przez rodziców, uczniów oraz pracowników Szkoły określone są w umowie zawartej pomiędzy firmą zewnętrzną dostarczającą system dziennika elektronicznego a placówką szkolną, z zastrzeżeniem, że rodzicowi przysługuje prawo bezpłatnego dostępu do informacji o swoim dziecku.</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 xml:space="preserve">7. Podstawą prawną funkcjonowania dziennika elektronicznego, przechowywania i przetwarzania w nim danych uczniów, rodziców oraz dokumentowania przebiegu nauczania jest: </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 xml:space="preserve">1) Rozporządzenie Ministra Edukacji Narodowej z dnia 25 sierpnia 2017 r. w sprawie sposobu prowadzenia przez publiczne przedszkola, szkoły i placówki dokumentacji przebiegu nauczania, działalności wychowawczej i opiekuńczej oraz rodzajów tej dokumentacji (Dz. U. z 2017 r., poz. 1646); </w:t>
      </w:r>
    </w:p>
    <w:p w:rsidR="006F5CE4" w:rsidRDefault="006F5CE4" w:rsidP="006F5CE4">
      <w:pPr>
        <w:pStyle w:val="Bezodstpw1"/>
        <w:shd w:val="clear" w:color="auto" w:fill="FFFFFF" w:themeFill="background1"/>
        <w:jc w:val="both"/>
      </w:pPr>
      <w:r>
        <w:t xml:space="preserve">2) Ustawa z dnia 10 maja 2018 r. o ochronie danych osobowych (Dz.U.2018 poz. 1000 ze zm.); </w:t>
      </w:r>
    </w:p>
    <w:p w:rsidR="006F5CE4" w:rsidRDefault="006F5CE4" w:rsidP="006F5CE4">
      <w:pPr>
        <w:pStyle w:val="Bezodstpw1"/>
        <w:shd w:val="clear" w:color="auto" w:fill="FFFFFF" w:themeFill="background1"/>
        <w:jc w:val="both"/>
      </w:pPr>
      <w:r>
        <w:t>3) Statut Szkoły Podstawowej im. Jana Pawła II w Grodziszczu.</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 xml:space="preserve">8. Administratorem danych osobowych jest Szkoła Podstawowa im. Jana Pawła II w Grodziszczu. Celem przetwarzania danych osobowych jest realizacja obowiązków wynikających z Rozporządzenia Ministra Edukacji Narodowej z dnia 25 sierpnia 2017r. w sprawie sposobu prowadzenia przez publiczne przedszkola, szkoły i placówki dokumentacji przebiegu nauczania, działalności wychowawczej i opiekuńczej oraz rodzajów tej dokumentacji (Dz. U. z 2017 r., poz. 1646). </w:t>
      </w:r>
    </w:p>
    <w:p w:rsidR="006F5CE4" w:rsidRDefault="006F5CE4" w:rsidP="006F5CE4">
      <w:pPr>
        <w:pStyle w:val="Bezodstpw1"/>
        <w:shd w:val="clear" w:color="auto" w:fill="FFFFFF" w:themeFill="background1"/>
        <w:jc w:val="both"/>
      </w:pPr>
      <w:r>
        <w:t xml:space="preserve">9. Każdy rodzic (opiekun prawny), po zalogowaniu się na swoim koncie, ma zgodnie z Ustawą z dnia 10 maja 2018 r. o ochronie danych osobowych (Dz.U.2018 poz. 1000 ze zm.), dostęp do raportu o zawartych w systemie danych: </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 xml:space="preserve">1) Informacji identyfikujących osobę (swoje dziecko). </w:t>
      </w:r>
    </w:p>
    <w:p w:rsidR="006F5CE4" w:rsidRDefault="006F5CE4" w:rsidP="006F5CE4">
      <w:pPr>
        <w:pStyle w:val="Bezodstpw1"/>
        <w:shd w:val="clear" w:color="auto" w:fill="FFFFFF" w:themeFill="background1"/>
        <w:jc w:val="both"/>
      </w:pPr>
      <w:r>
        <w:t xml:space="preserve">2) Informacji z zakresu § 7 ust. 1 pkt. 1, 2, 3, 5 rozporządzenia Ministra Spraw Wewnętrznych i Administracji z dnia 29 kwietnia 2004 r. w sprawie dokumentacji przetwarzania danych oraz warunków technicznych i organizacyjnych jakim powinny odpowiadać urządzenia i systemy informatyczne służące do przekazania danych osobowych ( Dz.U.2004 nr 100 poz. 1024). </w:t>
      </w:r>
    </w:p>
    <w:p w:rsidR="006F5CE4" w:rsidRDefault="006F5CE4" w:rsidP="006F5CE4">
      <w:pPr>
        <w:pStyle w:val="Bezodstpw1"/>
        <w:shd w:val="clear" w:color="auto" w:fill="FFFFFF" w:themeFill="background1"/>
        <w:jc w:val="both"/>
      </w:pPr>
      <w:r>
        <w:t xml:space="preserve">3) Listy loginów użytkowników uprawnionych do edycji danych (Szkolnego Administratora Dziennika Elektronicznego, Dyrektorów Szkoły, Wychowawcy, Pracownika Sekretariatu). </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 xml:space="preserve">10. Zasady funkcjonowania dziennika elektronicznego zostały opracowane na podstawie Rozporządzenie Ministra Edukacji Narodowej z dnia 25 sierpnia 2017 r. w sprawie sposobu prowadzenia przez publiczne przedszkola, szkoły i placówki dokumentacji przebiegu nauczania, działalności wychowawczej i opiekuńczej oraz rodzajów tej dokumentacji ( Dz. U. z 2017r. poz. 1646). </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 xml:space="preserve">11. Na podstawie powyższego rozporządzenia oceny cząstkowe, frekwencja, tematy zajęć, oceny śródroczne, roczne są wpisywane w dzienniku elektronicznym. </w:t>
      </w:r>
    </w:p>
    <w:p w:rsidR="006F5CE4" w:rsidRDefault="006F5CE4" w:rsidP="006F5CE4">
      <w:pPr>
        <w:pStyle w:val="Bezodstpw1"/>
        <w:shd w:val="clear" w:color="auto" w:fill="FFFFFF" w:themeFill="background1"/>
        <w:jc w:val="both"/>
      </w:pPr>
    </w:p>
    <w:p w:rsidR="006F5CE4" w:rsidRDefault="006F5CE4" w:rsidP="006F5CE4">
      <w:pPr>
        <w:pStyle w:val="Bezodstpw1"/>
        <w:shd w:val="clear" w:color="auto" w:fill="FFFFFF" w:themeFill="background1"/>
        <w:jc w:val="both"/>
      </w:pPr>
      <w:r>
        <w:t>12. W zakresie bezpieczeństwa danych osobowych przetwarzanych w dzienniku elektronicznym oraz przetwarzanych i udostępnianych danych osobowych, pracownicy Szkoły zobowiązani są do stosowania zasad zawartych w poniższym dokumencie oraz przestrzegania przepisów obowiązujących w szkole.</w:t>
      </w:r>
    </w:p>
    <w:p w:rsidR="006F5CE4" w:rsidRDefault="006F5CE4" w:rsidP="006F5CE4">
      <w:pPr>
        <w:pStyle w:val="Bezodstpw1"/>
        <w:shd w:val="clear" w:color="auto" w:fill="FFFFFF" w:themeFill="background1"/>
        <w:jc w:val="both"/>
      </w:pPr>
    </w:p>
    <w:p w:rsidR="006F5CE4" w:rsidRPr="00AE5E2A" w:rsidRDefault="006F5CE4" w:rsidP="006F5CE4">
      <w:pPr>
        <w:pStyle w:val="Bezodstpw1"/>
        <w:shd w:val="clear" w:color="auto" w:fill="FFFFFF" w:themeFill="background1"/>
        <w:jc w:val="both"/>
        <w:rPr>
          <w:highlight w:val="yellow"/>
        </w:rPr>
      </w:pPr>
      <w:r>
        <w:t>13. W szkole wykorzystuje się moduł ŚWIETLICA, który służy do dokumentowania pracy świetlicy szkolnej.</w:t>
      </w:r>
    </w:p>
    <w:p w:rsidR="006F5CE4" w:rsidRPr="00AE5E2A" w:rsidRDefault="006F5CE4" w:rsidP="006F5CE4">
      <w:pPr>
        <w:pStyle w:val="Bezodstpw1"/>
        <w:jc w:val="both"/>
        <w:rPr>
          <w:rFonts w:cs="Cambria"/>
          <w:b/>
          <w:bCs/>
        </w:rPr>
      </w:pPr>
    </w:p>
    <w:p w:rsidR="0032495F" w:rsidRPr="00AE5E2A" w:rsidRDefault="0032495F" w:rsidP="006F5CE4">
      <w:pPr>
        <w:pStyle w:val="Bezodstpw1"/>
        <w:shd w:val="clear" w:color="auto" w:fill="FFFFFF" w:themeFill="background1"/>
        <w:jc w:val="both"/>
        <w:rPr>
          <w:rFonts w:cs="Cambria"/>
        </w:rPr>
      </w:pPr>
      <w:r w:rsidRPr="00AE5E2A">
        <w:rPr>
          <w:rFonts w:cs="Cambria"/>
        </w:rPr>
        <w:t>W szkole prowadzi się dodatkową dokumentację:</w:t>
      </w:r>
    </w:p>
    <w:p w:rsidR="00C120F6" w:rsidRPr="00AE5E2A" w:rsidRDefault="00C120F6" w:rsidP="00C120F6">
      <w:pPr>
        <w:pStyle w:val="Bezodstpw1"/>
        <w:ind w:left="720"/>
        <w:jc w:val="both"/>
        <w:rPr>
          <w:rFonts w:cs="Cambria"/>
        </w:rPr>
      </w:pPr>
    </w:p>
    <w:p w:rsidR="0032495F" w:rsidRPr="00AE5E2A" w:rsidRDefault="0032495F" w:rsidP="009D7296">
      <w:pPr>
        <w:numPr>
          <w:ilvl w:val="1"/>
          <w:numId w:val="281"/>
        </w:numPr>
        <w:autoSpaceDE w:val="0"/>
        <w:autoSpaceDN w:val="0"/>
        <w:adjustRightInd w:val="0"/>
        <w:ind w:left="284" w:hanging="284"/>
        <w:jc w:val="both"/>
      </w:pPr>
      <w:r w:rsidRPr="00AE5E2A">
        <w:t>Dziennik dokumentujący realizację zajęć dydaktyczno – wyrównawczych, korekcyjno – kompensacyjnych, rewalidacyjnych, logopedycznych;</w:t>
      </w:r>
    </w:p>
    <w:p w:rsidR="0032495F" w:rsidRPr="00AE5E2A" w:rsidRDefault="0032495F" w:rsidP="009D7296">
      <w:pPr>
        <w:numPr>
          <w:ilvl w:val="1"/>
          <w:numId w:val="281"/>
        </w:numPr>
        <w:tabs>
          <w:tab w:val="num" w:pos="720"/>
        </w:tabs>
        <w:autoSpaceDE w:val="0"/>
        <w:autoSpaceDN w:val="0"/>
        <w:adjustRightInd w:val="0"/>
        <w:ind w:left="284" w:hanging="284"/>
        <w:jc w:val="both"/>
      </w:pPr>
      <w:r w:rsidRPr="00AE5E2A">
        <w:t>Dziennik świetlicy szkolnej jako MODUŁ e-dziennika;</w:t>
      </w:r>
    </w:p>
    <w:p w:rsidR="0032495F" w:rsidRPr="00AE5E2A" w:rsidRDefault="0032495F" w:rsidP="009D7296">
      <w:pPr>
        <w:numPr>
          <w:ilvl w:val="1"/>
          <w:numId w:val="281"/>
        </w:numPr>
        <w:tabs>
          <w:tab w:val="num" w:pos="720"/>
        </w:tabs>
        <w:autoSpaceDE w:val="0"/>
        <w:autoSpaceDN w:val="0"/>
        <w:adjustRightInd w:val="0"/>
        <w:ind w:left="284" w:hanging="284"/>
        <w:jc w:val="both"/>
      </w:pPr>
      <w:r w:rsidRPr="00AE5E2A">
        <w:t>Dziennik pedagoga/psychologa;</w:t>
      </w:r>
    </w:p>
    <w:p w:rsidR="0032495F" w:rsidRPr="00AE5E2A" w:rsidRDefault="0032495F" w:rsidP="009D7296">
      <w:pPr>
        <w:numPr>
          <w:ilvl w:val="1"/>
          <w:numId w:val="281"/>
        </w:numPr>
        <w:tabs>
          <w:tab w:val="num" w:pos="720"/>
        </w:tabs>
        <w:autoSpaceDE w:val="0"/>
        <w:autoSpaceDN w:val="0"/>
        <w:adjustRightInd w:val="0"/>
        <w:ind w:left="284" w:hanging="284"/>
        <w:jc w:val="both"/>
      </w:pPr>
      <w:r w:rsidRPr="00AE5E2A">
        <w:t xml:space="preserve">Teczka wychowawcy. </w:t>
      </w:r>
    </w:p>
    <w:p w:rsidR="0032495F" w:rsidRPr="00AE5E2A" w:rsidRDefault="0032495F" w:rsidP="00A10C9F">
      <w:pPr>
        <w:autoSpaceDE w:val="0"/>
        <w:autoSpaceDN w:val="0"/>
        <w:adjustRightInd w:val="0"/>
        <w:ind w:left="284"/>
        <w:jc w:val="both"/>
      </w:pPr>
    </w:p>
    <w:p w:rsidR="0032495F" w:rsidRPr="00AE5E2A" w:rsidRDefault="0032495F" w:rsidP="002374D2">
      <w:pPr>
        <w:autoSpaceDE w:val="0"/>
        <w:autoSpaceDN w:val="0"/>
        <w:adjustRightInd w:val="0"/>
        <w:ind w:firstLine="284"/>
        <w:jc w:val="both"/>
      </w:pPr>
      <w:r w:rsidRPr="00AE5E2A">
        <w:rPr>
          <w:b/>
          <w:bCs/>
        </w:rPr>
        <w:t xml:space="preserve">3. </w:t>
      </w:r>
      <w:r w:rsidRPr="00AE5E2A">
        <w:t>Nauczyciel, który jest zobowiązany do prowadzenia własnego dziennika lekcyjnego jest zobowiązany wypełniać go z zasadami obowiązującymi przy prowadzeniu obowiązującej dokumentacji szkolnej.</w:t>
      </w:r>
    </w:p>
    <w:p w:rsidR="0032495F" w:rsidRPr="00AE5E2A" w:rsidRDefault="0032495F" w:rsidP="002374D2">
      <w:pPr>
        <w:autoSpaceDE w:val="0"/>
        <w:autoSpaceDN w:val="0"/>
        <w:adjustRightInd w:val="0"/>
        <w:ind w:firstLine="284"/>
        <w:jc w:val="both"/>
      </w:pPr>
    </w:p>
    <w:p w:rsidR="0032495F" w:rsidRPr="00AE5E2A" w:rsidRDefault="008412D6" w:rsidP="009D7296">
      <w:pPr>
        <w:pStyle w:val="Akapitzlist1"/>
        <w:numPr>
          <w:ilvl w:val="0"/>
          <w:numId w:val="60"/>
        </w:numPr>
        <w:autoSpaceDE w:val="0"/>
        <w:autoSpaceDN w:val="0"/>
        <w:adjustRightInd w:val="0"/>
        <w:ind w:left="567" w:hanging="283"/>
        <w:jc w:val="both"/>
      </w:pPr>
      <w:r w:rsidRPr="00AE5E2A">
        <w:t>Dziennik dokumentujący realizację zajęć dydaktyczno – wyrównawczych</w:t>
      </w:r>
      <w:r w:rsidR="0032495F" w:rsidRPr="00AE5E2A">
        <w:t>, korekcyjno – kompensacyjnych, rewalidacyjnych, logopedycznych zawiera:</w:t>
      </w:r>
    </w:p>
    <w:p w:rsidR="0032495F" w:rsidRPr="00AE5E2A" w:rsidRDefault="0032495F" w:rsidP="009D7296">
      <w:pPr>
        <w:numPr>
          <w:ilvl w:val="0"/>
          <w:numId w:val="282"/>
        </w:numPr>
        <w:tabs>
          <w:tab w:val="left" w:pos="426"/>
        </w:tabs>
        <w:autoSpaceDE w:val="0"/>
        <w:autoSpaceDN w:val="0"/>
        <w:adjustRightInd w:val="0"/>
        <w:ind w:left="0" w:firstLine="0"/>
        <w:jc w:val="both"/>
      </w:pPr>
      <w:r w:rsidRPr="00AE5E2A">
        <w:t>stronę tytułową;</w:t>
      </w:r>
    </w:p>
    <w:p w:rsidR="0032495F" w:rsidRPr="00AE5E2A" w:rsidRDefault="0032495F" w:rsidP="009D7296">
      <w:pPr>
        <w:numPr>
          <w:ilvl w:val="0"/>
          <w:numId w:val="282"/>
        </w:numPr>
        <w:tabs>
          <w:tab w:val="left" w:pos="426"/>
        </w:tabs>
        <w:autoSpaceDE w:val="0"/>
        <w:autoSpaceDN w:val="0"/>
        <w:adjustRightInd w:val="0"/>
        <w:ind w:left="0" w:firstLine="0"/>
        <w:jc w:val="both"/>
      </w:pPr>
      <w:r w:rsidRPr="00AE5E2A">
        <w:t>nazwę realizowanych zajęć;</w:t>
      </w:r>
    </w:p>
    <w:p w:rsidR="0032495F" w:rsidRPr="00AE5E2A" w:rsidRDefault="0032495F" w:rsidP="009D7296">
      <w:pPr>
        <w:numPr>
          <w:ilvl w:val="0"/>
          <w:numId w:val="282"/>
        </w:numPr>
        <w:tabs>
          <w:tab w:val="left" w:pos="426"/>
        </w:tabs>
        <w:autoSpaceDE w:val="0"/>
        <w:autoSpaceDN w:val="0"/>
        <w:adjustRightInd w:val="0"/>
        <w:ind w:left="0" w:firstLine="0"/>
        <w:jc w:val="both"/>
      </w:pPr>
      <w:r w:rsidRPr="00AE5E2A">
        <w:t>informacje o uczniach: nazwisko i imię, data urodzenia/wiek, klasa, dane kontaktowe do rodziców (prawnych opiekunów), podstawa objęcia ucznia pomocą PP, uwagi;</w:t>
      </w:r>
    </w:p>
    <w:p w:rsidR="0032495F" w:rsidRPr="00AE5E2A" w:rsidRDefault="0032495F" w:rsidP="009D7296">
      <w:pPr>
        <w:numPr>
          <w:ilvl w:val="0"/>
          <w:numId w:val="282"/>
        </w:numPr>
        <w:tabs>
          <w:tab w:val="left" w:pos="426"/>
        </w:tabs>
        <w:autoSpaceDE w:val="0"/>
        <w:autoSpaceDN w:val="0"/>
        <w:adjustRightInd w:val="0"/>
        <w:ind w:left="0" w:firstLine="0"/>
        <w:jc w:val="both"/>
      </w:pPr>
      <w:r w:rsidRPr="00AE5E2A">
        <w:t>Wykaz uczęszczania uczniów na zajęcia;</w:t>
      </w:r>
    </w:p>
    <w:p w:rsidR="0032495F" w:rsidRPr="00AE5E2A" w:rsidRDefault="0032495F" w:rsidP="009D7296">
      <w:pPr>
        <w:numPr>
          <w:ilvl w:val="0"/>
          <w:numId w:val="282"/>
        </w:numPr>
        <w:tabs>
          <w:tab w:val="left" w:pos="426"/>
        </w:tabs>
        <w:autoSpaceDE w:val="0"/>
        <w:autoSpaceDN w:val="0"/>
        <w:adjustRightInd w:val="0"/>
        <w:ind w:left="0" w:firstLine="0"/>
        <w:jc w:val="both"/>
      </w:pPr>
      <w:r w:rsidRPr="00AE5E2A">
        <w:t>wykaz tematów zajęć poszczególnych zajęć, data oraz podpis nauczyciela potwierdzający ich przeprowadzenie oraz frekwencja uczniów na poszczególnych zajęciach, uwagi o pracy dziecka i współpracy z rodziną</w:t>
      </w:r>
    </w:p>
    <w:p w:rsidR="0032495F" w:rsidRPr="00AE5E2A" w:rsidRDefault="0032495F" w:rsidP="009D7296">
      <w:pPr>
        <w:numPr>
          <w:ilvl w:val="0"/>
          <w:numId w:val="282"/>
        </w:numPr>
        <w:tabs>
          <w:tab w:val="left" w:pos="426"/>
        </w:tabs>
        <w:autoSpaceDE w:val="0"/>
        <w:autoSpaceDN w:val="0"/>
        <w:adjustRightInd w:val="0"/>
        <w:ind w:left="0" w:firstLine="0"/>
        <w:jc w:val="both"/>
      </w:pPr>
      <w:r w:rsidRPr="00AE5E2A">
        <w:t>realizacja zajęć: wykaz uczniów wchodzących w skład grupy wraz z podaniem symbolu oddziału macierzystego</w:t>
      </w:r>
      <w:r w:rsidR="008412D6" w:rsidRPr="00AE5E2A">
        <w:t xml:space="preserve">, </w:t>
      </w:r>
    </w:p>
    <w:p w:rsidR="0032495F" w:rsidRPr="00AE5E2A" w:rsidRDefault="0032495F" w:rsidP="009D7296">
      <w:pPr>
        <w:numPr>
          <w:ilvl w:val="0"/>
          <w:numId w:val="282"/>
        </w:numPr>
        <w:tabs>
          <w:tab w:val="left" w:pos="426"/>
        </w:tabs>
        <w:autoSpaceDE w:val="0"/>
        <w:autoSpaceDN w:val="0"/>
        <w:adjustRightInd w:val="0"/>
        <w:ind w:left="0" w:firstLine="0"/>
        <w:jc w:val="both"/>
      </w:pPr>
      <w:r w:rsidRPr="00AE5E2A">
        <w:t xml:space="preserve">ocena efektywności prowadzonych zajęć w ramach pomocy psychologiczno – pedagogicznej: imię i nazwisko dziecka, klasa, wiek, rok </w:t>
      </w:r>
      <w:proofErr w:type="spellStart"/>
      <w:r w:rsidRPr="00AE5E2A">
        <w:t>szkony</w:t>
      </w:r>
      <w:proofErr w:type="spellEnd"/>
      <w:r w:rsidRPr="00AE5E2A">
        <w:t xml:space="preserve">, wnioski i zalecenia do dalszej pracy, podpis prowadzącego, </w:t>
      </w:r>
    </w:p>
    <w:p w:rsidR="0032495F" w:rsidRPr="00AE5E2A" w:rsidRDefault="008412D6" w:rsidP="009D7296">
      <w:pPr>
        <w:numPr>
          <w:ilvl w:val="0"/>
          <w:numId w:val="282"/>
        </w:numPr>
        <w:tabs>
          <w:tab w:val="left" w:pos="426"/>
        </w:tabs>
        <w:autoSpaceDE w:val="0"/>
        <w:autoSpaceDN w:val="0"/>
        <w:adjustRightInd w:val="0"/>
        <w:ind w:left="0" w:firstLine="0"/>
        <w:jc w:val="both"/>
      </w:pPr>
      <w:r w:rsidRPr="00AE5E2A">
        <w:t>program i plan pracy</w:t>
      </w:r>
      <w:r w:rsidR="0032495F" w:rsidRPr="00AE5E2A">
        <w:t>.</w:t>
      </w:r>
    </w:p>
    <w:p w:rsidR="0032495F" w:rsidRPr="00AE5E2A" w:rsidRDefault="0032495F" w:rsidP="007B5EFB">
      <w:pPr>
        <w:tabs>
          <w:tab w:val="left" w:pos="426"/>
        </w:tabs>
        <w:autoSpaceDE w:val="0"/>
        <w:autoSpaceDN w:val="0"/>
        <w:adjustRightInd w:val="0"/>
        <w:ind w:left="1440"/>
        <w:jc w:val="both"/>
      </w:pPr>
    </w:p>
    <w:p w:rsidR="0032495F" w:rsidRPr="00AE5E2A" w:rsidRDefault="0032495F" w:rsidP="009D7296">
      <w:pPr>
        <w:pStyle w:val="Akapitzlist1"/>
        <w:numPr>
          <w:ilvl w:val="0"/>
          <w:numId w:val="60"/>
        </w:numPr>
        <w:autoSpaceDE w:val="0"/>
        <w:autoSpaceDN w:val="0"/>
        <w:adjustRightInd w:val="0"/>
        <w:ind w:left="426" w:firstLine="0"/>
        <w:jc w:val="both"/>
      </w:pPr>
      <w:r w:rsidRPr="00AE5E2A">
        <w:t>Dziennik świetlicy szkolnej zawiera:</w:t>
      </w:r>
    </w:p>
    <w:p w:rsidR="0032495F" w:rsidRPr="00AE5E2A" w:rsidRDefault="0032495F" w:rsidP="009D7296">
      <w:pPr>
        <w:numPr>
          <w:ilvl w:val="0"/>
          <w:numId w:val="283"/>
        </w:numPr>
        <w:tabs>
          <w:tab w:val="left" w:pos="426"/>
        </w:tabs>
        <w:autoSpaceDE w:val="0"/>
        <w:autoSpaceDN w:val="0"/>
        <w:adjustRightInd w:val="0"/>
        <w:ind w:left="0" w:firstLine="0"/>
        <w:jc w:val="both"/>
      </w:pPr>
      <w:r w:rsidRPr="00AE5E2A">
        <w:t>stronę tytułową;</w:t>
      </w:r>
    </w:p>
    <w:p w:rsidR="0032495F" w:rsidRPr="00AE5E2A" w:rsidRDefault="0032495F" w:rsidP="009D7296">
      <w:pPr>
        <w:numPr>
          <w:ilvl w:val="0"/>
          <w:numId w:val="283"/>
        </w:numPr>
        <w:tabs>
          <w:tab w:val="left" w:pos="426"/>
        </w:tabs>
        <w:autoSpaceDE w:val="0"/>
        <w:autoSpaceDN w:val="0"/>
        <w:adjustRightInd w:val="0"/>
        <w:ind w:left="0" w:firstLine="0"/>
        <w:jc w:val="both"/>
      </w:pPr>
      <w:r w:rsidRPr="00AE5E2A">
        <w:t>listę dzieci</w:t>
      </w:r>
    </w:p>
    <w:p w:rsidR="0032495F" w:rsidRPr="00AE5E2A" w:rsidRDefault="0032495F" w:rsidP="009D7296">
      <w:pPr>
        <w:numPr>
          <w:ilvl w:val="0"/>
          <w:numId w:val="283"/>
        </w:numPr>
        <w:tabs>
          <w:tab w:val="left" w:pos="426"/>
        </w:tabs>
        <w:autoSpaceDE w:val="0"/>
        <w:autoSpaceDN w:val="0"/>
        <w:adjustRightInd w:val="0"/>
        <w:ind w:left="0" w:firstLine="0"/>
        <w:jc w:val="both"/>
      </w:pPr>
      <w:r w:rsidRPr="00AE5E2A">
        <w:t>cele i zadania świetlicy szkolnej;</w:t>
      </w:r>
    </w:p>
    <w:p w:rsidR="0032495F" w:rsidRPr="00AE5E2A" w:rsidRDefault="0032495F" w:rsidP="009D7296">
      <w:pPr>
        <w:numPr>
          <w:ilvl w:val="0"/>
          <w:numId w:val="283"/>
        </w:numPr>
        <w:tabs>
          <w:tab w:val="left" w:pos="426"/>
        </w:tabs>
        <w:autoSpaceDE w:val="0"/>
        <w:autoSpaceDN w:val="0"/>
        <w:adjustRightInd w:val="0"/>
        <w:ind w:left="0" w:firstLine="0"/>
        <w:jc w:val="both"/>
      </w:pPr>
      <w:r w:rsidRPr="00AE5E2A">
        <w:t>plan zajęć dnia;</w:t>
      </w:r>
    </w:p>
    <w:p w:rsidR="0032495F" w:rsidRPr="00AE5E2A" w:rsidRDefault="0032495F" w:rsidP="009D7296">
      <w:pPr>
        <w:numPr>
          <w:ilvl w:val="0"/>
          <w:numId w:val="283"/>
        </w:numPr>
        <w:tabs>
          <w:tab w:val="left" w:pos="426"/>
        </w:tabs>
        <w:autoSpaceDE w:val="0"/>
        <w:autoSpaceDN w:val="0"/>
        <w:adjustRightInd w:val="0"/>
        <w:ind w:left="0" w:firstLine="0"/>
        <w:jc w:val="both"/>
      </w:pPr>
      <w:r w:rsidRPr="00AE5E2A">
        <w:lastRenderedPageBreak/>
        <w:t>plan pracy świetlicy;</w:t>
      </w:r>
    </w:p>
    <w:p w:rsidR="0032495F" w:rsidRPr="00AE5E2A" w:rsidRDefault="0032495F" w:rsidP="009D7296">
      <w:pPr>
        <w:numPr>
          <w:ilvl w:val="0"/>
          <w:numId w:val="283"/>
        </w:numPr>
        <w:tabs>
          <w:tab w:val="left" w:pos="426"/>
        </w:tabs>
        <w:autoSpaceDE w:val="0"/>
        <w:autoSpaceDN w:val="0"/>
        <w:adjustRightInd w:val="0"/>
        <w:ind w:left="0" w:firstLine="0"/>
        <w:jc w:val="both"/>
      </w:pPr>
      <w:r w:rsidRPr="00AE5E2A">
        <w:t>tygodniowy wykaz tematów realizowanych zajęć w poszczególnych dniach tygodnia, podpis nauczyciela potwierdzający ich przeprowadzenie oraz godziny pracy nauczyciela;</w:t>
      </w:r>
    </w:p>
    <w:p w:rsidR="0032495F" w:rsidRPr="00AE5E2A" w:rsidRDefault="0032495F" w:rsidP="009D7296">
      <w:pPr>
        <w:numPr>
          <w:ilvl w:val="0"/>
          <w:numId w:val="283"/>
        </w:numPr>
        <w:tabs>
          <w:tab w:val="left" w:pos="426"/>
        </w:tabs>
        <w:autoSpaceDE w:val="0"/>
        <w:autoSpaceDN w:val="0"/>
        <w:adjustRightInd w:val="0"/>
        <w:ind w:left="0" w:firstLine="0"/>
        <w:jc w:val="both"/>
      </w:pPr>
      <w:r w:rsidRPr="00AE5E2A">
        <w:t>obecność uczniów;</w:t>
      </w:r>
    </w:p>
    <w:p w:rsidR="0032495F" w:rsidRPr="00AE5E2A" w:rsidRDefault="0032495F" w:rsidP="009D7296">
      <w:pPr>
        <w:numPr>
          <w:ilvl w:val="0"/>
          <w:numId w:val="283"/>
        </w:numPr>
        <w:tabs>
          <w:tab w:val="left" w:pos="426"/>
        </w:tabs>
        <w:autoSpaceDE w:val="0"/>
        <w:autoSpaceDN w:val="0"/>
        <w:adjustRightInd w:val="0"/>
        <w:ind w:left="0" w:firstLine="0"/>
        <w:jc w:val="both"/>
      </w:pPr>
      <w:r w:rsidRPr="00AE5E2A">
        <w:t>ważne wydarzenia z życia świetlicy;</w:t>
      </w:r>
    </w:p>
    <w:p w:rsidR="0032495F" w:rsidRPr="00AE5E2A" w:rsidRDefault="0032495F" w:rsidP="009D7296">
      <w:pPr>
        <w:numPr>
          <w:ilvl w:val="0"/>
          <w:numId w:val="283"/>
        </w:numPr>
        <w:tabs>
          <w:tab w:val="left" w:pos="426"/>
        </w:tabs>
        <w:autoSpaceDE w:val="0"/>
        <w:autoSpaceDN w:val="0"/>
        <w:adjustRightInd w:val="0"/>
        <w:ind w:left="0" w:firstLine="0"/>
        <w:jc w:val="both"/>
      </w:pPr>
      <w:r w:rsidRPr="00AE5E2A">
        <w:t>informacje o uczniach;</w:t>
      </w:r>
    </w:p>
    <w:p w:rsidR="0032495F" w:rsidRPr="00AE5E2A" w:rsidRDefault="0032495F" w:rsidP="009D7296">
      <w:pPr>
        <w:numPr>
          <w:ilvl w:val="0"/>
          <w:numId w:val="283"/>
        </w:numPr>
        <w:tabs>
          <w:tab w:val="left" w:pos="426"/>
        </w:tabs>
        <w:autoSpaceDE w:val="0"/>
        <w:autoSpaceDN w:val="0"/>
        <w:adjustRightInd w:val="0"/>
        <w:ind w:left="0" w:firstLine="0"/>
        <w:jc w:val="both"/>
      </w:pPr>
      <w:r w:rsidRPr="00AE5E2A">
        <w:t>informacje o sposobie odbioru dziecka ze świetlicy;</w:t>
      </w:r>
    </w:p>
    <w:p w:rsidR="0032495F" w:rsidRPr="00AE5E2A" w:rsidRDefault="0032495F" w:rsidP="009D7296">
      <w:pPr>
        <w:numPr>
          <w:ilvl w:val="0"/>
          <w:numId w:val="283"/>
        </w:numPr>
        <w:tabs>
          <w:tab w:val="left" w:pos="426"/>
        </w:tabs>
        <w:autoSpaceDE w:val="0"/>
        <w:autoSpaceDN w:val="0"/>
        <w:adjustRightInd w:val="0"/>
        <w:ind w:left="0" w:firstLine="0"/>
        <w:jc w:val="both"/>
      </w:pPr>
      <w:r w:rsidRPr="00AE5E2A">
        <w:t>kontakty z rodzicami;</w:t>
      </w:r>
    </w:p>
    <w:p w:rsidR="0032495F" w:rsidRPr="00AE5E2A" w:rsidRDefault="0032495F" w:rsidP="00FD7348">
      <w:pPr>
        <w:tabs>
          <w:tab w:val="left" w:pos="426"/>
        </w:tabs>
        <w:autoSpaceDE w:val="0"/>
        <w:autoSpaceDN w:val="0"/>
        <w:adjustRightInd w:val="0"/>
        <w:jc w:val="both"/>
      </w:pPr>
    </w:p>
    <w:p w:rsidR="0032495F" w:rsidRPr="00AE5E2A" w:rsidRDefault="0032495F" w:rsidP="009D7296">
      <w:pPr>
        <w:pStyle w:val="Akapitzlist1"/>
        <w:numPr>
          <w:ilvl w:val="0"/>
          <w:numId w:val="60"/>
        </w:numPr>
        <w:autoSpaceDE w:val="0"/>
        <w:autoSpaceDN w:val="0"/>
        <w:adjustRightInd w:val="0"/>
        <w:ind w:left="709" w:hanging="283"/>
        <w:jc w:val="both"/>
      </w:pPr>
      <w:r w:rsidRPr="00AE5E2A">
        <w:t>Teczkę wychowawcy klasy zakłada się dla każdego oddziału.  Za jej prowadzenie odpowiada wychowawca klasy.</w:t>
      </w:r>
    </w:p>
    <w:p w:rsidR="0032495F" w:rsidRPr="00AE5E2A" w:rsidRDefault="00B63A4C" w:rsidP="009D7296">
      <w:pPr>
        <w:pStyle w:val="Akapitzlist1"/>
        <w:numPr>
          <w:ilvl w:val="0"/>
          <w:numId w:val="60"/>
        </w:numPr>
        <w:autoSpaceDE w:val="0"/>
        <w:autoSpaceDN w:val="0"/>
        <w:adjustRightInd w:val="0"/>
        <w:ind w:left="709" w:hanging="283"/>
        <w:jc w:val="both"/>
      </w:pPr>
      <w:r w:rsidRPr="00AE5E2A">
        <w:t>Teczka wychowawcy zawiera:</w:t>
      </w:r>
    </w:p>
    <w:p w:rsidR="0032495F" w:rsidRPr="00AE5E2A" w:rsidRDefault="0032495F" w:rsidP="000E2F44">
      <w:pPr>
        <w:autoSpaceDE w:val="0"/>
        <w:autoSpaceDN w:val="0"/>
        <w:adjustRightInd w:val="0"/>
        <w:jc w:val="both"/>
      </w:pPr>
      <w:r w:rsidRPr="00AE5E2A">
        <w:t>1)  listę uczniów w oddziale;</w:t>
      </w:r>
    </w:p>
    <w:p w:rsidR="0032495F" w:rsidRPr="00AE5E2A" w:rsidRDefault="0032495F" w:rsidP="000E2F44">
      <w:pPr>
        <w:autoSpaceDE w:val="0"/>
        <w:autoSpaceDN w:val="0"/>
        <w:adjustRightInd w:val="0"/>
        <w:jc w:val="both"/>
      </w:pPr>
      <w:r w:rsidRPr="00AE5E2A">
        <w:t>2) plan pracy wychowawczej opracowany na podstawie Programu Wychowawczo – Profilaktycznego;</w:t>
      </w:r>
    </w:p>
    <w:p w:rsidR="0032495F" w:rsidRPr="00AE5E2A" w:rsidRDefault="0032495F" w:rsidP="005914E0">
      <w:pPr>
        <w:autoSpaceDE w:val="0"/>
        <w:autoSpaceDN w:val="0"/>
        <w:adjustRightInd w:val="0"/>
        <w:jc w:val="both"/>
      </w:pPr>
      <w:r w:rsidRPr="00AE5E2A">
        <w:t xml:space="preserve">3) stanowisko rodziców/prawnych opiekunów w sprawach organizacji procesu dydaktyczno – wychowawczego </w:t>
      </w:r>
    </w:p>
    <w:p w:rsidR="0032495F" w:rsidRPr="00AE5E2A" w:rsidRDefault="0032495F" w:rsidP="005914E0">
      <w:pPr>
        <w:autoSpaceDE w:val="0"/>
        <w:autoSpaceDN w:val="0"/>
        <w:adjustRightInd w:val="0"/>
        <w:jc w:val="both"/>
      </w:pPr>
      <w:r w:rsidRPr="00AE5E2A">
        <w:t>4) dane kontaktowe rodziców/prawnych opiekunów,</w:t>
      </w:r>
    </w:p>
    <w:p w:rsidR="0032495F" w:rsidRPr="00AE5E2A" w:rsidRDefault="0032495F" w:rsidP="005914E0">
      <w:pPr>
        <w:autoSpaceDE w:val="0"/>
        <w:autoSpaceDN w:val="0"/>
        <w:adjustRightInd w:val="0"/>
        <w:jc w:val="both"/>
      </w:pPr>
      <w:r w:rsidRPr="00AE5E2A">
        <w:t>6) potwierdzenie rodziców o zapoznaniu się z wymaganiami edukacyjnymi i zasadami oceniania;</w:t>
      </w:r>
    </w:p>
    <w:p w:rsidR="0032495F" w:rsidRPr="00E55B69" w:rsidRDefault="0032495F" w:rsidP="000E2F44">
      <w:pPr>
        <w:autoSpaceDE w:val="0"/>
        <w:autoSpaceDN w:val="0"/>
        <w:adjustRightInd w:val="0"/>
        <w:jc w:val="both"/>
      </w:pPr>
      <w:r w:rsidRPr="00AE5E2A">
        <w:t xml:space="preserve">7) dokumentacja potwierdzająca </w:t>
      </w:r>
      <w:proofErr w:type="spellStart"/>
      <w:r w:rsidRPr="00AE5E2A">
        <w:t>organizacjię</w:t>
      </w:r>
      <w:proofErr w:type="spellEnd"/>
      <w:r w:rsidRPr="00AE5E2A">
        <w:t xml:space="preserve"> pomocy </w:t>
      </w:r>
      <w:proofErr w:type="spellStart"/>
      <w:r w:rsidRPr="00AE5E2A">
        <w:t>psychologiczno</w:t>
      </w:r>
      <w:proofErr w:type="spellEnd"/>
      <w:r w:rsidRPr="00AE5E2A">
        <w:t xml:space="preserve"> - pedagogicznej; </w:t>
      </w:r>
    </w:p>
    <w:p w:rsidR="0032495F" w:rsidRPr="00E55B69" w:rsidRDefault="0032495F" w:rsidP="000E2F44">
      <w:pPr>
        <w:autoSpaceDE w:val="0"/>
        <w:autoSpaceDN w:val="0"/>
        <w:adjustRightInd w:val="0"/>
        <w:jc w:val="both"/>
      </w:pPr>
      <w:r w:rsidRPr="00AE5E2A">
        <w:t xml:space="preserve">8)potwierdzenie rodziców o zapoznaniu się z zasadami </w:t>
      </w:r>
      <w:r w:rsidR="00E55B69">
        <w:t>funkcjonowania dziennika elektro</w:t>
      </w:r>
      <w:r w:rsidRPr="00AE5E2A">
        <w:t>nicznego, deklaracji usprawiedliwiania przez moduł WIADOMOŚCI</w:t>
      </w:r>
    </w:p>
    <w:p w:rsidR="0032495F" w:rsidRPr="00AE5E2A" w:rsidRDefault="0032495F" w:rsidP="000E2F44">
      <w:pPr>
        <w:autoSpaceDE w:val="0"/>
        <w:autoSpaceDN w:val="0"/>
        <w:adjustRightInd w:val="0"/>
        <w:jc w:val="both"/>
      </w:pPr>
      <w:r w:rsidRPr="00AE5E2A">
        <w:t>9) karty samooceny zachowania ucznia;</w:t>
      </w:r>
    </w:p>
    <w:p w:rsidR="0032495F" w:rsidRPr="00E55B69" w:rsidRDefault="006F5CE4" w:rsidP="000E2F44">
      <w:pPr>
        <w:autoSpaceDE w:val="0"/>
        <w:autoSpaceDN w:val="0"/>
        <w:adjustRightInd w:val="0"/>
        <w:jc w:val="both"/>
      </w:pPr>
      <w:r>
        <w:t xml:space="preserve">10) </w:t>
      </w:r>
      <w:r w:rsidR="0032495F" w:rsidRPr="00AE5E2A">
        <w:t>karty proponowanych ocen zachowania przez nauczycieli i innych pracowników</w:t>
      </w:r>
    </w:p>
    <w:p w:rsidR="0032495F" w:rsidRPr="00AE5E2A" w:rsidRDefault="0032495F" w:rsidP="00115F60">
      <w:pPr>
        <w:autoSpaceDE w:val="0"/>
        <w:autoSpaceDN w:val="0"/>
        <w:adjustRightInd w:val="0"/>
        <w:jc w:val="both"/>
      </w:pPr>
      <w:r w:rsidRPr="00AE5E2A">
        <w:t>12) Informacje o składkach klasowych.</w:t>
      </w:r>
    </w:p>
    <w:p w:rsidR="0032495F" w:rsidRPr="00AE5E2A" w:rsidRDefault="0032495F" w:rsidP="00997208">
      <w:pPr>
        <w:pStyle w:val="Nagwek2"/>
        <w:rPr>
          <w:color w:val="auto"/>
          <w:sz w:val="22"/>
          <w:szCs w:val="22"/>
        </w:rPr>
      </w:pPr>
      <w:bookmarkStart w:id="20" w:name="_Toc492673877"/>
    </w:p>
    <w:p w:rsidR="006F5CE4" w:rsidRPr="006F5CE4" w:rsidRDefault="0032495F" w:rsidP="006F5CE4">
      <w:pPr>
        <w:pStyle w:val="Nagwek2"/>
        <w:rPr>
          <w:b w:val="0"/>
          <w:bCs w:val="0"/>
          <w:color w:val="auto"/>
          <w:sz w:val="22"/>
          <w:szCs w:val="22"/>
        </w:rPr>
      </w:pPr>
      <w:r w:rsidRPr="006F5CE4">
        <w:rPr>
          <w:color w:val="auto"/>
          <w:sz w:val="22"/>
          <w:szCs w:val="22"/>
        </w:rPr>
        <w:t>Rozdział 3</w:t>
      </w:r>
      <w:r w:rsidRPr="006F5CE4">
        <w:rPr>
          <w:color w:val="auto"/>
          <w:sz w:val="22"/>
          <w:szCs w:val="22"/>
        </w:rPr>
        <w:br/>
      </w:r>
      <w:r w:rsidR="006F5CE4" w:rsidRPr="00362B65">
        <w:rPr>
          <w:bCs w:val="0"/>
          <w:color w:val="auto"/>
          <w:sz w:val="22"/>
          <w:szCs w:val="22"/>
        </w:rPr>
        <w:t>Zasady funkcjonowania dziennika elektronicznego</w:t>
      </w:r>
    </w:p>
    <w:p w:rsidR="006F5CE4" w:rsidRPr="006F5CE4" w:rsidRDefault="006F5CE4" w:rsidP="006F5CE4">
      <w:pPr>
        <w:pStyle w:val="Nagwek2"/>
        <w:jc w:val="both"/>
        <w:rPr>
          <w:b w:val="0"/>
          <w:bCs w:val="0"/>
          <w:color w:val="auto"/>
          <w:sz w:val="22"/>
          <w:szCs w:val="22"/>
        </w:rPr>
      </w:pPr>
    </w:p>
    <w:p w:rsidR="006F5CE4" w:rsidRPr="006F5CE4" w:rsidRDefault="006F5CE4" w:rsidP="006F5CE4">
      <w:pPr>
        <w:pStyle w:val="Nagwek2"/>
        <w:jc w:val="both"/>
        <w:rPr>
          <w:b w:val="0"/>
          <w:bCs w:val="0"/>
          <w:color w:val="auto"/>
          <w:sz w:val="22"/>
          <w:szCs w:val="22"/>
        </w:rPr>
      </w:pPr>
      <w:r w:rsidRPr="006F5CE4">
        <w:rPr>
          <w:bCs w:val="0"/>
          <w:color w:val="auto"/>
          <w:sz w:val="22"/>
          <w:szCs w:val="22"/>
        </w:rPr>
        <w:t>§ 76.</w:t>
      </w:r>
      <w:r w:rsidRPr="006F5CE4">
        <w:rPr>
          <w:b w:val="0"/>
          <w:bCs w:val="0"/>
          <w:color w:val="auto"/>
          <w:sz w:val="22"/>
          <w:szCs w:val="22"/>
        </w:rPr>
        <w:t xml:space="preserve"> Postanowienia ogólne.</w:t>
      </w:r>
    </w:p>
    <w:p w:rsidR="006F5CE4" w:rsidRPr="006F5CE4" w:rsidRDefault="006F5CE4" w:rsidP="00E55B69">
      <w:pPr>
        <w:pStyle w:val="Nagwek2"/>
        <w:spacing w:before="0"/>
        <w:jc w:val="both"/>
        <w:rPr>
          <w:b w:val="0"/>
          <w:bCs w:val="0"/>
          <w:color w:val="auto"/>
          <w:sz w:val="22"/>
          <w:szCs w:val="22"/>
        </w:rPr>
      </w:pPr>
      <w:r w:rsidRPr="00E55B69">
        <w:rPr>
          <w:bCs w:val="0"/>
          <w:color w:val="auto"/>
          <w:sz w:val="22"/>
          <w:szCs w:val="22"/>
        </w:rPr>
        <w:t>1.</w:t>
      </w:r>
      <w:r w:rsidRPr="006F5CE4">
        <w:rPr>
          <w:b w:val="0"/>
          <w:bCs w:val="0"/>
          <w:color w:val="auto"/>
          <w:sz w:val="22"/>
          <w:szCs w:val="22"/>
        </w:rPr>
        <w:t xml:space="preserve"> W szkole, za pośrednictwem strony www.portal.librus.pl, funkcjonuje elektroniczny dziennik. Oprogramowanie oraz usługi z nim związane dostarczane są przez firmę zewnętrzną, współpracującą ze szkołą. Podstawą działania dziennika elektronicznego jest umowa podpisana przez Dyrektora Szkoły i uprawnionego przedstawiciela firmy dostarczającej oraz obsługującej system dziennika elektronicznego. </w:t>
      </w:r>
    </w:p>
    <w:p w:rsidR="006F5CE4" w:rsidRPr="006F5CE4" w:rsidRDefault="006F5CE4" w:rsidP="00E55B69">
      <w:pPr>
        <w:pStyle w:val="Nagwek2"/>
        <w:spacing w:before="0"/>
        <w:jc w:val="both"/>
        <w:rPr>
          <w:b w:val="0"/>
          <w:bCs w:val="0"/>
          <w:color w:val="auto"/>
          <w:sz w:val="22"/>
          <w:szCs w:val="22"/>
        </w:rPr>
      </w:pPr>
    </w:p>
    <w:p w:rsidR="006F5CE4" w:rsidRPr="006F5CE4" w:rsidRDefault="006F5CE4" w:rsidP="00E55B69">
      <w:pPr>
        <w:pStyle w:val="Nagwek2"/>
        <w:spacing w:before="0"/>
        <w:jc w:val="both"/>
        <w:rPr>
          <w:b w:val="0"/>
          <w:bCs w:val="0"/>
          <w:color w:val="auto"/>
          <w:sz w:val="22"/>
          <w:szCs w:val="22"/>
        </w:rPr>
      </w:pPr>
      <w:r w:rsidRPr="00E55B69">
        <w:rPr>
          <w:bCs w:val="0"/>
          <w:color w:val="auto"/>
          <w:sz w:val="22"/>
          <w:szCs w:val="22"/>
        </w:rPr>
        <w:t>2.</w:t>
      </w:r>
      <w:r w:rsidRPr="006F5CE4">
        <w:rPr>
          <w:b w:val="0"/>
          <w:bCs w:val="0"/>
          <w:color w:val="auto"/>
          <w:sz w:val="22"/>
          <w:szCs w:val="22"/>
        </w:rPr>
        <w:t>Za niezawodność działania systemu, ochronę danych osobowych umieszczonych na serwerach oraz tworzenie kopii bezpieczeństwa, odpowiada firma nadzorująca pracę dziennika internetowego,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6F5CE4" w:rsidRPr="00E55B69" w:rsidRDefault="00E55B69" w:rsidP="006F5CE4">
      <w:pPr>
        <w:pStyle w:val="Nagwek2"/>
        <w:jc w:val="both"/>
        <w:rPr>
          <w:b w:val="0"/>
          <w:bCs w:val="0"/>
          <w:color w:val="auto"/>
          <w:sz w:val="22"/>
          <w:szCs w:val="22"/>
        </w:rPr>
      </w:pPr>
      <w:r w:rsidRPr="00E55B69">
        <w:rPr>
          <w:bCs w:val="0"/>
          <w:color w:val="auto"/>
          <w:sz w:val="22"/>
          <w:szCs w:val="22"/>
        </w:rPr>
        <w:t>3</w:t>
      </w:r>
      <w:r w:rsidRPr="00E55B69">
        <w:rPr>
          <w:b w:val="0"/>
          <w:bCs w:val="0"/>
          <w:color w:val="auto"/>
          <w:sz w:val="22"/>
          <w:szCs w:val="22"/>
        </w:rPr>
        <w:t xml:space="preserve">. </w:t>
      </w:r>
      <w:r w:rsidR="006F5CE4" w:rsidRPr="00E55B69">
        <w:rPr>
          <w:b w:val="0"/>
          <w:bCs w:val="0"/>
          <w:color w:val="auto"/>
          <w:sz w:val="22"/>
          <w:szCs w:val="22"/>
        </w:rPr>
        <w:t>Pracownicy Szkoły zobowiązani są do stosowania zasad zawartych w poniższym dokumencie, przestrzegania przepisów obowiązujących w szkole.</w:t>
      </w:r>
    </w:p>
    <w:p w:rsidR="006F5CE4" w:rsidRPr="00E55B69" w:rsidRDefault="00E55B69" w:rsidP="006F5CE4">
      <w:pPr>
        <w:pStyle w:val="Nagwek2"/>
        <w:jc w:val="both"/>
        <w:rPr>
          <w:b w:val="0"/>
          <w:bCs w:val="0"/>
          <w:color w:val="auto"/>
          <w:sz w:val="22"/>
          <w:szCs w:val="22"/>
        </w:rPr>
      </w:pPr>
      <w:r w:rsidRPr="00E55B69">
        <w:rPr>
          <w:bCs w:val="0"/>
          <w:color w:val="auto"/>
          <w:sz w:val="22"/>
          <w:szCs w:val="22"/>
        </w:rPr>
        <w:t>4.</w:t>
      </w:r>
      <w:r w:rsidR="006F5CE4" w:rsidRPr="00E55B69">
        <w:rPr>
          <w:b w:val="0"/>
          <w:bCs w:val="0"/>
          <w:color w:val="auto"/>
          <w:sz w:val="22"/>
          <w:szCs w:val="22"/>
        </w:rPr>
        <w:t>Rodzicom na pierwszym zebraniu w nowym roku szkolnym i uczniom na lekcjach informatyki, zapewnia się możliwość zapoznania się ze sposobem działania i funkcjonowania dziennika elektronicznego.</w:t>
      </w:r>
    </w:p>
    <w:p w:rsidR="006F5CE4" w:rsidRPr="00E55B69" w:rsidRDefault="00E55B69" w:rsidP="006F5CE4">
      <w:pPr>
        <w:pStyle w:val="Nagwek2"/>
        <w:jc w:val="both"/>
        <w:rPr>
          <w:b w:val="0"/>
          <w:bCs w:val="0"/>
          <w:color w:val="auto"/>
          <w:sz w:val="22"/>
          <w:szCs w:val="22"/>
        </w:rPr>
      </w:pPr>
      <w:r w:rsidRPr="00E55B69">
        <w:rPr>
          <w:bCs w:val="0"/>
          <w:color w:val="auto"/>
          <w:sz w:val="22"/>
          <w:szCs w:val="22"/>
        </w:rPr>
        <w:t>5.</w:t>
      </w:r>
      <w:r w:rsidR="006F5CE4" w:rsidRPr="00E55B69">
        <w:rPr>
          <w:b w:val="0"/>
          <w:bCs w:val="0"/>
          <w:color w:val="auto"/>
          <w:sz w:val="22"/>
          <w:szCs w:val="22"/>
        </w:rPr>
        <w:t>Wszystkie moduły składające się na dziennik elektroniczny, zapewniają realizację zapisów, które zamieszczone są w dokumentacji szkolnej:</w:t>
      </w:r>
    </w:p>
    <w:p w:rsidR="006F5CE4" w:rsidRPr="00E55B69" w:rsidRDefault="006F5CE4" w:rsidP="006F5CE4">
      <w:pPr>
        <w:pStyle w:val="Nagwek2"/>
        <w:jc w:val="both"/>
        <w:rPr>
          <w:b w:val="0"/>
          <w:bCs w:val="0"/>
          <w:color w:val="auto"/>
          <w:sz w:val="22"/>
          <w:szCs w:val="22"/>
        </w:rPr>
      </w:pPr>
      <w:r w:rsidRPr="00E55B69">
        <w:rPr>
          <w:b w:val="0"/>
          <w:bCs w:val="0"/>
          <w:color w:val="auto"/>
          <w:sz w:val="22"/>
          <w:szCs w:val="22"/>
        </w:rPr>
        <w:t>1) Wewnątrzszkolnych Zasadach Oceniania.</w:t>
      </w:r>
    </w:p>
    <w:p w:rsidR="006F5CE4" w:rsidRPr="00E55B69" w:rsidRDefault="006F5CE4" w:rsidP="006F5CE4">
      <w:pPr>
        <w:pStyle w:val="Nagwek2"/>
        <w:jc w:val="both"/>
        <w:rPr>
          <w:b w:val="0"/>
          <w:bCs w:val="0"/>
          <w:color w:val="auto"/>
          <w:sz w:val="22"/>
          <w:szCs w:val="22"/>
        </w:rPr>
      </w:pPr>
      <w:r w:rsidRPr="00E55B69">
        <w:rPr>
          <w:b w:val="0"/>
          <w:bCs w:val="0"/>
          <w:color w:val="auto"/>
          <w:sz w:val="22"/>
          <w:szCs w:val="22"/>
        </w:rPr>
        <w:t>2) Przedmiotowych Zasadach Oceniania.</w:t>
      </w:r>
    </w:p>
    <w:p w:rsidR="006F5CE4" w:rsidRPr="00E55B69" w:rsidRDefault="00E55B69" w:rsidP="006F5CE4">
      <w:pPr>
        <w:pStyle w:val="Nagwek2"/>
        <w:jc w:val="both"/>
        <w:rPr>
          <w:b w:val="0"/>
          <w:bCs w:val="0"/>
          <w:color w:val="auto"/>
          <w:sz w:val="22"/>
          <w:szCs w:val="22"/>
        </w:rPr>
      </w:pPr>
      <w:r w:rsidRPr="00E55B69">
        <w:rPr>
          <w:bCs w:val="0"/>
          <w:color w:val="auto"/>
          <w:sz w:val="22"/>
          <w:szCs w:val="22"/>
        </w:rPr>
        <w:t>6.</w:t>
      </w:r>
      <w:r w:rsidR="006F5CE4" w:rsidRPr="00E55B69">
        <w:rPr>
          <w:b w:val="0"/>
          <w:bCs w:val="0"/>
          <w:color w:val="auto"/>
          <w:sz w:val="22"/>
          <w:szCs w:val="22"/>
        </w:rPr>
        <w:t>Zasady korzystania z dziennika elektronicznego przez rodziców, uczniów oraz pracowników Szkoły określone są w umowie zawartej pomiędzy firmą zewnętrzną dostarczającą system dziennika elektronicznego a placówką szkolną, z zastrzeżeniem, że rodzicowi przysługuje prawo bezpłatnego dostępu do informacji o swoim dziecku.</w:t>
      </w:r>
    </w:p>
    <w:p w:rsidR="006F5CE4" w:rsidRPr="00E55B69" w:rsidRDefault="00E55B69" w:rsidP="006F5CE4">
      <w:pPr>
        <w:pStyle w:val="Nagwek2"/>
        <w:jc w:val="both"/>
        <w:rPr>
          <w:b w:val="0"/>
          <w:bCs w:val="0"/>
          <w:color w:val="auto"/>
          <w:sz w:val="22"/>
          <w:szCs w:val="22"/>
        </w:rPr>
      </w:pPr>
      <w:r w:rsidRPr="00E55B69">
        <w:rPr>
          <w:bCs w:val="0"/>
          <w:color w:val="auto"/>
          <w:sz w:val="22"/>
          <w:szCs w:val="22"/>
        </w:rPr>
        <w:t>7.</w:t>
      </w:r>
      <w:r w:rsidR="006F5CE4" w:rsidRPr="00E55B69">
        <w:rPr>
          <w:b w:val="0"/>
          <w:bCs w:val="0"/>
          <w:color w:val="auto"/>
          <w:sz w:val="22"/>
          <w:szCs w:val="22"/>
        </w:rPr>
        <w:t xml:space="preserve">Podstawą prawną funkcjonowania dziennika elektronicznego, przechowywania i przetwarzania w nim danych uczniów, rodziców oraz dokumentowania przebiegu nauczania jest: </w:t>
      </w:r>
    </w:p>
    <w:p w:rsidR="006F5CE4" w:rsidRPr="00E55B69" w:rsidRDefault="006F5CE4" w:rsidP="006F5CE4">
      <w:pPr>
        <w:pStyle w:val="Nagwek2"/>
        <w:jc w:val="both"/>
        <w:rPr>
          <w:b w:val="0"/>
          <w:bCs w:val="0"/>
          <w:color w:val="auto"/>
          <w:sz w:val="22"/>
          <w:szCs w:val="22"/>
        </w:rPr>
      </w:pPr>
      <w:r w:rsidRPr="00E55B69">
        <w:rPr>
          <w:b w:val="0"/>
          <w:bCs w:val="0"/>
          <w:color w:val="auto"/>
          <w:sz w:val="22"/>
          <w:szCs w:val="22"/>
        </w:rPr>
        <w:t xml:space="preserve">1) Rozporządzenie Ministra Edukacji Narodowej z dnia 25 sierpnia 2017 r. w sprawie sposobu prowadzenia przez publiczne przedszkola, szkoły i placówki dokumentacji przebiegu nauczania, działalności wychowawczej i opiekuńczej oraz rodzajów tej dokumentacji (Dz. U. z 2017 r., poz. 1646); </w:t>
      </w:r>
    </w:p>
    <w:p w:rsidR="006F5CE4" w:rsidRPr="00E55B69" w:rsidRDefault="006F5CE4" w:rsidP="006F5CE4">
      <w:pPr>
        <w:pStyle w:val="Nagwek2"/>
        <w:jc w:val="both"/>
        <w:rPr>
          <w:b w:val="0"/>
          <w:bCs w:val="0"/>
          <w:color w:val="auto"/>
          <w:sz w:val="22"/>
          <w:szCs w:val="22"/>
        </w:rPr>
      </w:pPr>
      <w:r w:rsidRPr="00E55B69">
        <w:rPr>
          <w:b w:val="0"/>
          <w:bCs w:val="0"/>
          <w:color w:val="auto"/>
          <w:sz w:val="22"/>
          <w:szCs w:val="22"/>
        </w:rPr>
        <w:t xml:space="preserve">2) Ustawa z dnia 10 maja 2018 r. o ochronie danych osobowych (Dz.U.2018 poz. 1000 ze zm.); </w:t>
      </w:r>
    </w:p>
    <w:p w:rsidR="00E55B69" w:rsidRDefault="006F5CE4" w:rsidP="006F5CE4">
      <w:pPr>
        <w:pStyle w:val="Nagwek2"/>
        <w:jc w:val="both"/>
        <w:rPr>
          <w:b w:val="0"/>
          <w:bCs w:val="0"/>
          <w:color w:val="auto"/>
          <w:sz w:val="22"/>
          <w:szCs w:val="22"/>
        </w:rPr>
      </w:pPr>
      <w:r w:rsidRPr="00E55B69">
        <w:rPr>
          <w:b w:val="0"/>
          <w:bCs w:val="0"/>
          <w:color w:val="auto"/>
          <w:sz w:val="22"/>
          <w:szCs w:val="22"/>
        </w:rPr>
        <w:t>3) Statut Szkoły Podstawowej im. Jana Pawła II w Grodziszczu.</w:t>
      </w:r>
    </w:p>
    <w:p w:rsidR="006F5CE4" w:rsidRPr="00E55B69" w:rsidRDefault="00E55B69" w:rsidP="006F5CE4">
      <w:pPr>
        <w:pStyle w:val="Nagwek2"/>
        <w:jc w:val="both"/>
        <w:rPr>
          <w:b w:val="0"/>
          <w:bCs w:val="0"/>
          <w:color w:val="auto"/>
          <w:sz w:val="22"/>
          <w:szCs w:val="22"/>
        </w:rPr>
      </w:pPr>
      <w:r w:rsidRPr="00E55B69">
        <w:rPr>
          <w:bCs w:val="0"/>
          <w:color w:val="auto"/>
          <w:sz w:val="22"/>
          <w:szCs w:val="22"/>
        </w:rPr>
        <w:t>8.</w:t>
      </w:r>
      <w:r w:rsidR="006F5CE4" w:rsidRPr="00E55B69">
        <w:rPr>
          <w:b w:val="0"/>
          <w:bCs w:val="0"/>
          <w:color w:val="auto"/>
          <w:sz w:val="22"/>
          <w:szCs w:val="22"/>
        </w:rPr>
        <w:t xml:space="preserve">Administratorem danych osobowych jest Szkoła Podstawowa im. Jana Pawła II w Grodziszczu. Celem przetwarzania danych osobowych jest realizacja obowiązków wynikających z Rozporządzenia Ministra Edukacji Narodowej z dnia 25 sierpnia 2017r. w sprawie sposobu prowadzenia przez publiczne przedszkola, szkoły i placówki dokumentacji przebiegu nauczania, działalności wychowawczej i opiekuńczej oraz rodzajów tej dokumentacji (Dz. U. z 2017 r., poz. 1646). </w:t>
      </w:r>
    </w:p>
    <w:p w:rsidR="006F5CE4" w:rsidRPr="00E55B69" w:rsidRDefault="00E55B69" w:rsidP="006F5CE4">
      <w:pPr>
        <w:pStyle w:val="Nagwek2"/>
        <w:jc w:val="both"/>
        <w:rPr>
          <w:b w:val="0"/>
          <w:bCs w:val="0"/>
          <w:color w:val="auto"/>
          <w:sz w:val="22"/>
          <w:szCs w:val="22"/>
        </w:rPr>
      </w:pPr>
      <w:r w:rsidRPr="00E55B69">
        <w:rPr>
          <w:bCs w:val="0"/>
          <w:color w:val="auto"/>
          <w:sz w:val="22"/>
          <w:szCs w:val="22"/>
        </w:rPr>
        <w:lastRenderedPageBreak/>
        <w:t>9.</w:t>
      </w:r>
      <w:r w:rsidR="006F5CE4" w:rsidRPr="00E55B69">
        <w:rPr>
          <w:b w:val="0"/>
          <w:bCs w:val="0"/>
          <w:color w:val="auto"/>
          <w:sz w:val="22"/>
          <w:szCs w:val="22"/>
        </w:rPr>
        <w:t xml:space="preserve">Każdy rodzic (opiekun prawny), po zalogowaniu się na swoim koncie, ma zgodnie z Ustawą z dnia 10 maja 2018 r. o ochronie danych osobowych (Dz.U.2018 poz. 1000 ze zm.), dostęp do raportu o zawartych w systemie danych: </w:t>
      </w:r>
    </w:p>
    <w:p w:rsidR="006F5CE4" w:rsidRPr="00E55B69" w:rsidRDefault="00E55B69" w:rsidP="006F5CE4">
      <w:pPr>
        <w:pStyle w:val="Nagwek2"/>
        <w:jc w:val="both"/>
        <w:rPr>
          <w:b w:val="0"/>
          <w:bCs w:val="0"/>
          <w:color w:val="auto"/>
          <w:sz w:val="22"/>
          <w:szCs w:val="22"/>
        </w:rPr>
      </w:pPr>
      <w:r>
        <w:rPr>
          <w:b w:val="0"/>
          <w:bCs w:val="0"/>
          <w:color w:val="auto"/>
          <w:sz w:val="22"/>
          <w:szCs w:val="22"/>
        </w:rPr>
        <w:t xml:space="preserve">1) </w:t>
      </w:r>
      <w:r w:rsidR="006F5CE4" w:rsidRPr="00E55B69">
        <w:rPr>
          <w:b w:val="0"/>
          <w:bCs w:val="0"/>
          <w:color w:val="auto"/>
          <w:sz w:val="22"/>
          <w:szCs w:val="22"/>
        </w:rPr>
        <w:t xml:space="preserve">Informacji identyfikujących osobę (swoje dziecko). </w:t>
      </w:r>
    </w:p>
    <w:p w:rsidR="006F5CE4" w:rsidRPr="00E55B69" w:rsidRDefault="00E55B69" w:rsidP="006F5CE4">
      <w:pPr>
        <w:pStyle w:val="Nagwek2"/>
        <w:jc w:val="both"/>
        <w:rPr>
          <w:b w:val="0"/>
          <w:bCs w:val="0"/>
          <w:color w:val="auto"/>
          <w:sz w:val="22"/>
          <w:szCs w:val="22"/>
        </w:rPr>
      </w:pPr>
      <w:r>
        <w:rPr>
          <w:b w:val="0"/>
          <w:bCs w:val="0"/>
          <w:color w:val="auto"/>
          <w:sz w:val="22"/>
          <w:szCs w:val="22"/>
        </w:rPr>
        <w:t xml:space="preserve">2) </w:t>
      </w:r>
      <w:r w:rsidR="006F5CE4" w:rsidRPr="00E55B69">
        <w:rPr>
          <w:b w:val="0"/>
          <w:bCs w:val="0"/>
          <w:color w:val="auto"/>
          <w:sz w:val="22"/>
          <w:szCs w:val="22"/>
        </w:rPr>
        <w:t xml:space="preserve">Informacji z zakresu § 7 ust. 1 pkt. 1, 2, 3, 5 rozporządzenia Ministra Spraw Wewnętrznych i Administracji z dnia 29 kwietnia 2004 r. w sprawie dokumentacji przetwarzania danych oraz warunków technicznych i organizacyjnych jakim powinny odpowiadać urządzenia i systemy informatyczne służące do przekazania danych osobowych ( Dz.U.2004 nr 100 poz. 1024). </w:t>
      </w:r>
    </w:p>
    <w:p w:rsidR="006F5CE4" w:rsidRPr="00E55B69" w:rsidRDefault="00E55B69" w:rsidP="006F5CE4">
      <w:pPr>
        <w:pStyle w:val="Nagwek2"/>
        <w:jc w:val="both"/>
        <w:rPr>
          <w:b w:val="0"/>
          <w:bCs w:val="0"/>
          <w:color w:val="auto"/>
          <w:sz w:val="22"/>
          <w:szCs w:val="22"/>
        </w:rPr>
      </w:pPr>
      <w:r>
        <w:rPr>
          <w:b w:val="0"/>
          <w:bCs w:val="0"/>
          <w:color w:val="auto"/>
          <w:sz w:val="22"/>
          <w:szCs w:val="22"/>
        </w:rPr>
        <w:t xml:space="preserve">3) </w:t>
      </w:r>
      <w:r w:rsidR="006F5CE4" w:rsidRPr="00E55B69">
        <w:rPr>
          <w:b w:val="0"/>
          <w:bCs w:val="0"/>
          <w:color w:val="auto"/>
          <w:sz w:val="22"/>
          <w:szCs w:val="22"/>
        </w:rPr>
        <w:t xml:space="preserve">Listy loginów użytkowników uprawnionych do edycji danych (Szkolnego Administratora Dziennika Elektronicznego, Dyrektorów Szkoły, Wychowawcy, Pracownika Sekretariatu). </w:t>
      </w:r>
    </w:p>
    <w:p w:rsidR="006F5CE4" w:rsidRPr="00E55B69" w:rsidRDefault="00E55B69" w:rsidP="006F5CE4">
      <w:pPr>
        <w:pStyle w:val="Nagwek2"/>
        <w:jc w:val="both"/>
        <w:rPr>
          <w:b w:val="0"/>
          <w:bCs w:val="0"/>
          <w:color w:val="auto"/>
          <w:sz w:val="22"/>
          <w:szCs w:val="22"/>
        </w:rPr>
      </w:pPr>
      <w:r w:rsidRPr="00E55B69">
        <w:rPr>
          <w:bCs w:val="0"/>
          <w:color w:val="auto"/>
          <w:sz w:val="22"/>
          <w:szCs w:val="22"/>
        </w:rPr>
        <w:t>10.</w:t>
      </w:r>
      <w:r w:rsidR="006F5CE4" w:rsidRPr="00E55B69">
        <w:rPr>
          <w:b w:val="0"/>
          <w:bCs w:val="0"/>
          <w:color w:val="auto"/>
          <w:sz w:val="22"/>
          <w:szCs w:val="22"/>
        </w:rPr>
        <w:t xml:space="preserve">Zasady funkcjonowania dziennika elektronicznego zostały opracowane na podstawie Rozporządzenie Ministra Edukacji Narodowej z dnia 25 sierpnia 2017 r. w sprawie sposobu prowadzenia przez publiczne przedszkola, szkoły i placówki dokumentacji przebiegu nauczania, działalności wychowawczej i opiekuńczej oraz rodzajów tej dokumentacji ( Dz. U. z 2017r. poz. 1646). </w:t>
      </w:r>
    </w:p>
    <w:p w:rsidR="006F5CE4" w:rsidRPr="00E55B69" w:rsidRDefault="00E55B69" w:rsidP="006F5CE4">
      <w:pPr>
        <w:pStyle w:val="Nagwek2"/>
        <w:jc w:val="both"/>
        <w:rPr>
          <w:b w:val="0"/>
          <w:bCs w:val="0"/>
          <w:color w:val="auto"/>
          <w:sz w:val="22"/>
          <w:szCs w:val="22"/>
        </w:rPr>
      </w:pPr>
      <w:r w:rsidRPr="00E55B69">
        <w:rPr>
          <w:bCs w:val="0"/>
          <w:color w:val="auto"/>
          <w:sz w:val="22"/>
          <w:szCs w:val="22"/>
        </w:rPr>
        <w:t>11.</w:t>
      </w:r>
      <w:r w:rsidR="006F5CE4" w:rsidRPr="00E55B69">
        <w:rPr>
          <w:b w:val="0"/>
          <w:bCs w:val="0"/>
          <w:color w:val="auto"/>
          <w:sz w:val="22"/>
          <w:szCs w:val="22"/>
        </w:rPr>
        <w:t xml:space="preserve">Na podstawie powyższego rozporządzenia oceny cząstkowe, frekwencja, tematy zajęć, oceny śródroczne, roczne są wpisywane w dzienniku elektronicznym. </w:t>
      </w:r>
    </w:p>
    <w:p w:rsidR="006F5CE4" w:rsidRPr="00E55B69" w:rsidRDefault="00E55B69" w:rsidP="006F5CE4">
      <w:pPr>
        <w:pStyle w:val="Nagwek2"/>
        <w:jc w:val="both"/>
        <w:rPr>
          <w:b w:val="0"/>
          <w:bCs w:val="0"/>
          <w:color w:val="auto"/>
          <w:sz w:val="22"/>
          <w:szCs w:val="22"/>
        </w:rPr>
      </w:pPr>
      <w:r w:rsidRPr="00E55B69">
        <w:rPr>
          <w:bCs w:val="0"/>
          <w:color w:val="auto"/>
          <w:sz w:val="22"/>
          <w:szCs w:val="22"/>
        </w:rPr>
        <w:t>12.</w:t>
      </w:r>
      <w:r w:rsidR="006F5CE4" w:rsidRPr="00E55B69">
        <w:rPr>
          <w:b w:val="0"/>
          <w:bCs w:val="0"/>
          <w:color w:val="auto"/>
          <w:sz w:val="22"/>
          <w:szCs w:val="22"/>
        </w:rPr>
        <w:t xml:space="preserve"> W zakresie bezpieczeństwa danych osobowych przetwarzanych w dzienniku elektronicznym oraz przetwarzanych i udostępnianych danych osobowych, pracownicy Szkoły zobowiązani są do stosowania zasad zawartych w poniższym dokumencie oraz przestrzegania przepisów obowiązujących w szkole.</w:t>
      </w:r>
    </w:p>
    <w:p w:rsidR="006F5CE4" w:rsidRPr="00E55B69" w:rsidRDefault="00E55B69" w:rsidP="006F5CE4">
      <w:pPr>
        <w:pStyle w:val="Nagwek2"/>
        <w:jc w:val="both"/>
        <w:rPr>
          <w:b w:val="0"/>
          <w:bCs w:val="0"/>
          <w:color w:val="auto"/>
          <w:sz w:val="22"/>
          <w:szCs w:val="22"/>
        </w:rPr>
      </w:pPr>
      <w:r w:rsidRPr="00E55B69">
        <w:rPr>
          <w:bCs w:val="0"/>
          <w:color w:val="auto"/>
          <w:sz w:val="22"/>
          <w:szCs w:val="22"/>
        </w:rPr>
        <w:t>13.</w:t>
      </w:r>
      <w:r w:rsidR="006F5CE4" w:rsidRPr="00E55B69">
        <w:rPr>
          <w:b w:val="0"/>
          <w:bCs w:val="0"/>
          <w:color w:val="auto"/>
          <w:sz w:val="22"/>
          <w:szCs w:val="22"/>
        </w:rPr>
        <w:t>W szkole wykorzystuje się moduł ŚWIETLICA, który służy do dokumentowania pracy świetlicy szkolnej.</w:t>
      </w:r>
    </w:p>
    <w:p w:rsidR="006F5CE4" w:rsidRPr="006F5CE4" w:rsidRDefault="006F5CE4" w:rsidP="006F5CE4">
      <w:pPr>
        <w:pStyle w:val="Nagwek2"/>
        <w:jc w:val="both"/>
        <w:rPr>
          <w:b w:val="0"/>
          <w:bCs w:val="0"/>
          <w:color w:val="auto"/>
        </w:rPr>
      </w:pPr>
      <w:r w:rsidRPr="00E55B69">
        <w:rPr>
          <w:bCs w:val="0"/>
          <w:color w:val="auto"/>
        </w:rPr>
        <w:t>§ 77.</w:t>
      </w:r>
      <w:r w:rsidRPr="00E55B69">
        <w:rPr>
          <w:b w:val="0"/>
          <w:bCs w:val="0"/>
          <w:color w:val="auto"/>
          <w:sz w:val="22"/>
          <w:szCs w:val="22"/>
        </w:rPr>
        <w:t>Konta w dzienniku elektronicznym</w:t>
      </w:r>
    </w:p>
    <w:p w:rsidR="006F5CE4" w:rsidRPr="00E55B69" w:rsidRDefault="00E55B69" w:rsidP="006F5CE4">
      <w:pPr>
        <w:pStyle w:val="Nagwek2"/>
        <w:jc w:val="both"/>
        <w:rPr>
          <w:b w:val="0"/>
          <w:bCs w:val="0"/>
          <w:color w:val="auto"/>
          <w:sz w:val="22"/>
          <w:szCs w:val="22"/>
        </w:rPr>
      </w:pPr>
      <w:r w:rsidRPr="00E55B69">
        <w:rPr>
          <w:bCs w:val="0"/>
          <w:color w:val="auto"/>
          <w:sz w:val="22"/>
          <w:szCs w:val="22"/>
        </w:rPr>
        <w:t>1.</w:t>
      </w:r>
      <w:r w:rsidR="006F5CE4" w:rsidRPr="00E55B69">
        <w:rPr>
          <w:b w:val="0"/>
          <w:bCs w:val="0"/>
          <w:color w:val="auto"/>
          <w:sz w:val="22"/>
          <w:szCs w:val="22"/>
        </w:rPr>
        <w:t xml:space="preserve">Każdy użytkownik posiada własne konto w systemie dziennika elektronicznego, za które osobiście odpowiada. Szczegółowe zasady dla poszczególnych kont opisane są w zakładce POMOC w dzienniku elektronicznym po zalogowaniu się na swoim koncie oraz w poszczególnych rozdziałach tego dokumentu. (https://synergia.librus.pl/help ). </w:t>
      </w:r>
    </w:p>
    <w:p w:rsidR="006F5CE4" w:rsidRPr="00E55B69" w:rsidRDefault="00E55B69" w:rsidP="006F5CE4">
      <w:pPr>
        <w:pStyle w:val="Nagwek2"/>
        <w:jc w:val="both"/>
        <w:rPr>
          <w:b w:val="0"/>
          <w:bCs w:val="0"/>
          <w:color w:val="auto"/>
          <w:sz w:val="22"/>
          <w:szCs w:val="22"/>
        </w:rPr>
      </w:pPr>
      <w:r w:rsidRPr="00E55B69">
        <w:rPr>
          <w:bCs w:val="0"/>
          <w:color w:val="auto"/>
          <w:sz w:val="22"/>
          <w:szCs w:val="22"/>
        </w:rPr>
        <w:t>2.</w:t>
      </w:r>
      <w:r w:rsidR="006F5CE4" w:rsidRPr="00E55B69">
        <w:rPr>
          <w:b w:val="0"/>
          <w:bCs w:val="0"/>
          <w:color w:val="auto"/>
          <w:sz w:val="22"/>
          <w:szCs w:val="22"/>
        </w:rPr>
        <w:t xml:space="preserve">Hasło na koncie nauczyciela musi być zmieniane co 30 dni. Musi się ono składać co najmniej z 8 znaków i być kombinacją liter (dużych i małych) i cyfr. Początkowe hasło do swojego konta służy tylko do pierwszego zalogowania. Konstrukcja systemu wymusza na użytkowniku okresową zmianę hasła. </w:t>
      </w:r>
    </w:p>
    <w:p w:rsidR="006F5CE4" w:rsidRPr="00E55B69" w:rsidRDefault="00E55B69" w:rsidP="006F5CE4">
      <w:pPr>
        <w:pStyle w:val="Nagwek2"/>
        <w:jc w:val="both"/>
        <w:rPr>
          <w:b w:val="0"/>
          <w:bCs w:val="0"/>
          <w:color w:val="auto"/>
          <w:sz w:val="22"/>
          <w:szCs w:val="22"/>
        </w:rPr>
      </w:pPr>
      <w:r w:rsidRPr="00E55B69">
        <w:rPr>
          <w:bCs w:val="0"/>
          <w:color w:val="auto"/>
          <w:sz w:val="22"/>
          <w:szCs w:val="22"/>
        </w:rPr>
        <w:t>3.</w:t>
      </w:r>
      <w:r w:rsidR="006F5CE4" w:rsidRPr="00E55B69">
        <w:rPr>
          <w:b w:val="0"/>
          <w:bCs w:val="0"/>
          <w:color w:val="auto"/>
          <w:sz w:val="22"/>
          <w:szCs w:val="22"/>
        </w:rPr>
        <w:t>Użytkownik jest zobowiązany stosować się do zasad bezpieczeństwa w posługiwaniu się loginem i hasłem do systemu, które poznał na szkoleniu (nauczyciele na Radzie Pedagogicznej, rodzice na zebraniu, uczniowie na zajęciach).</w:t>
      </w:r>
    </w:p>
    <w:p w:rsidR="006F5CE4" w:rsidRPr="006F5CE4" w:rsidRDefault="006F5CE4" w:rsidP="006F5CE4">
      <w:pPr>
        <w:pStyle w:val="Nagwek2"/>
        <w:jc w:val="both"/>
        <w:rPr>
          <w:b w:val="0"/>
          <w:bCs w:val="0"/>
          <w:color w:val="auto"/>
        </w:rPr>
      </w:pPr>
    </w:p>
    <w:p w:rsidR="006F5CE4" w:rsidRPr="00E55B69" w:rsidRDefault="00E55B69" w:rsidP="006F5CE4">
      <w:pPr>
        <w:pStyle w:val="Nagwek2"/>
        <w:jc w:val="both"/>
        <w:rPr>
          <w:b w:val="0"/>
          <w:bCs w:val="0"/>
          <w:color w:val="auto"/>
          <w:sz w:val="22"/>
          <w:szCs w:val="22"/>
        </w:rPr>
      </w:pPr>
      <w:r w:rsidRPr="00E55B69">
        <w:rPr>
          <w:bCs w:val="0"/>
          <w:color w:val="auto"/>
          <w:sz w:val="22"/>
          <w:szCs w:val="22"/>
        </w:rPr>
        <w:t>4.</w:t>
      </w:r>
      <w:r w:rsidR="006F5CE4" w:rsidRPr="00E55B69">
        <w:rPr>
          <w:b w:val="0"/>
          <w:bCs w:val="0"/>
          <w:color w:val="auto"/>
          <w:sz w:val="22"/>
          <w:szCs w:val="22"/>
        </w:rPr>
        <w:t>Przy posługiwaniu się loginem i hasłem do systemu Użytkownik zobowiązany jest stosować się do zasad bezpieczeństwa, które poznał na szkoleniu (nauczyciele na Radzie Pedagogicznej, rodzice na zebraniu, uczniowie na zajęciach). Użytkownik po zalogowaniu zobowiązany jest do sprawdzenia wiarygodności informacji odnośnie.</w:t>
      </w:r>
    </w:p>
    <w:p w:rsidR="006F5CE4" w:rsidRPr="00E55B69" w:rsidRDefault="00E55B69" w:rsidP="006F5CE4">
      <w:pPr>
        <w:pStyle w:val="Nagwek2"/>
        <w:jc w:val="both"/>
        <w:rPr>
          <w:b w:val="0"/>
          <w:bCs w:val="0"/>
          <w:color w:val="auto"/>
          <w:sz w:val="22"/>
          <w:szCs w:val="22"/>
        </w:rPr>
      </w:pPr>
      <w:r w:rsidRPr="00E55B69">
        <w:rPr>
          <w:bCs w:val="0"/>
          <w:color w:val="auto"/>
          <w:sz w:val="22"/>
          <w:szCs w:val="22"/>
        </w:rPr>
        <w:t>5.</w:t>
      </w:r>
      <w:r w:rsidR="006F5CE4" w:rsidRPr="00E55B69">
        <w:rPr>
          <w:b w:val="0"/>
          <w:bCs w:val="0"/>
          <w:color w:val="auto"/>
          <w:sz w:val="22"/>
          <w:szCs w:val="22"/>
        </w:rPr>
        <w:t>Nauczyciel musi mieć świadomość, że poprzez login, hasło jest identyfikowany w systemie dziennika elektronicznego.</w:t>
      </w:r>
    </w:p>
    <w:p w:rsidR="006F5CE4" w:rsidRPr="00E55B69" w:rsidRDefault="00E55B69" w:rsidP="006F5CE4">
      <w:pPr>
        <w:pStyle w:val="Nagwek2"/>
        <w:jc w:val="both"/>
        <w:rPr>
          <w:b w:val="0"/>
          <w:bCs w:val="0"/>
          <w:color w:val="auto"/>
          <w:sz w:val="22"/>
          <w:szCs w:val="22"/>
        </w:rPr>
      </w:pPr>
      <w:r w:rsidRPr="00E55B69">
        <w:rPr>
          <w:bCs w:val="0"/>
          <w:color w:val="auto"/>
          <w:sz w:val="22"/>
          <w:szCs w:val="22"/>
        </w:rPr>
        <w:lastRenderedPageBreak/>
        <w:t>6.</w:t>
      </w:r>
      <w:r w:rsidR="006F5CE4" w:rsidRPr="00E55B69">
        <w:rPr>
          <w:b w:val="0"/>
          <w:bCs w:val="0"/>
          <w:color w:val="auto"/>
          <w:sz w:val="22"/>
          <w:szCs w:val="22"/>
        </w:rPr>
        <w:t>W razie stwierdzenia nieścisłości powinien osobiście o tym fakcie powiadomić Szkolnego Administratora Dziennika Elektronicznego.</w:t>
      </w:r>
    </w:p>
    <w:p w:rsidR="006F5CE4" w:rsidRPr="00E55B69" w:rsidRDefault="00E55B69" w:rsidP="006F5CE4">
      <w:pPr>
        <w:pStyle w:val="Nagwek2"/>
        <w:jc w:val="both"/>
        <w:rPr>
          <w:b w:val="0"/>
          <w:bCs w:val="0"/>
          <w:color w:val="auto"/>
          <w:sz w:val="22"/>
          <w:szCs w:val="22"/>
        </w:rPr>
      </w:pPr>
      <w:r w:rsidRPr="00E55B69">
        <w:rPr>
          <w:bCs w:val="0"/>
          <w:color w:val="auto"/>
          <w:sz w:val="22"/>
          <w:szCs w:val="22"/>
        </w:rPr>
        <w:t>7.</w:t>
      </w:r>
      <w:r w:rsidR="006F5CE4" w:rsidRPr="00E55B69">
        <w:rPr>
          <w:b w:val="0"/>
          <w:bCs w:val="0"/>
          <w:color w:val="auto"/>
          <w:sz w:val="22"/>
          <w:szCs w:val="22"/>
        </w:rPr>
        <w:t>Każdy użytkownik (Szkolny Administrator Dziennika Elektronicznego, Dyrektor Szkoły, Wychowawca Klasy, Nauczyciel, Pracownik Sekretariatu, Rodzic, Uczeń, Pedagog) utrzymuje w tajemnicy hasło umożliwiające dostęp do zasobów sieci. Zobowiązany jest do utrzymania w tajemnicy hasła także po upływie jego ważności.</w:t>
      </w:r>
    </w:p>
    <w:p w:rsidR="006F5CE4" w:rsidRPr="00E55B69" w:rsidRDefault="00E55B69" w:rsidP="006F5CE4">
      <w:pPr>
        <w:pStyle w:val="Nagwek2"/>
        <w:jc w:val="both"/>
        <w:rPr>
          <w:b w:val="0"/>
          <w:bCs w:val="0"/>
          <w:color w:val="auto"/>
          <w:sz w:val="22"/>
          <w:szCs w:val="22"/>
        </w:rPr>
      </w:pPr>
      <w:r w:rsidRPr="00E55B69">
        <w:rPr>
          <w:bCs w:val="0"/>
          <w:color w:val="auto"/>
          <w:sz w:val="22"/>
          <w:szCs w:val="22"/>
        </w:rPr>
        <w:t>8.</w:t>
      </w:r>
      <w:r w:rsidR="006F5CE4" w:rsidRPr="00E55B69">
        <w:rPr>
          <w:b w:val="0"/>
          <w:bCs w:val="0"/>
          <w:color w:val="auto"/>
          <w:sz w:val="22"/>
          <w:szCs w:val="22"/>
        </w:rPr>
        <w:t>W przypadku utraty hasła lub podejrzenia, że zostało odczytane/wykradzione przez osobę nieuprawnioną, użytkownik zobowiązany jest do osobistego poinformowania o tym fakcie Szkolnego Administratora Dziennika Elektronicznego.</w:t>
      </w:r>
    </w:p>
    <w:p w:rsidR="006F5CE4" w:rsidRPr="00E55B69" w:rsidRDefault="00E55B69" w:rsidP="006F5CE4">
      <w:pPr>
        <w:pStyle w:val="Nagwek2"/>
        <w:jc w:val="both"/>
        <w:rPr>
          <w:b w:val="0"/>
          <w:bCs w:val="0"/>
          <w:color w:val="auto"/>
          <w:sz w:val="22"/>
          <w:szCs w:val="22"/>
        </w:rPr>
      </w:pPr>
      <w:r w:rsidRPr="00E55B69">
        <w:rPr>
          <w:bCs w:val="0"/>
          <w:color w:val="auto"/>
          <w:sz w:val="22"/>
          <w:szCs w:val="22"/>
        </w:rPr>
        <w:t>9.</w:t>
      </w:r>
      <w:r w:rsidR="006F5CE4" w:rsidRPr="00E55B69">
        <w:rPr>
          <w:b w:val="0"/>
          <w:bCs w:val="0"/>
          <w:color w:val="auto"/>
          <w:sz w:val="22"/>
          <w:szCs w:val="22"/>
        </w:rPr>
        <w:t>W dzienniku internetowym funkcjonują następujące grupy kont posiadające odpowiadające im uprawnienia:</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1)</w:t>
      </w:r>
      <w:r w:rsidRPr="00E55B69">
        <w:rPr>
          <w:b w:val="0"/>
          <w:bCs w:val="0"/>
          <w:color w:val="auto"/>
          <w:sz w:val="22"/>
          <w:szCs w:val="22"/>
        </w:rPr>
        <w:tab/>
        <w:t>SUPERADMINISTRATOR.</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 xml:space="preserve">              Uprawnienia wynikające z umowy - nadzorowane przez firmę zewnętrzną.</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2)</w:t>
      </w:r>
      <w:r w:rsidRPr="00E55B69">
        <w:rPr>
          <w:b w:val="0"/>
          <w:bCs w:val="0"/>
          <w:color w:val="auto"/>
          <w:sz w:val="22"/>
          <w:szCs w:val="22"/>
        </w:rPr>
        <w:tab/>
        <w:t>ADMINISTRATOR SZKOŁY (Administrator Szkolnego Dziennika Elektronicznego).</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Zarządzanie wszystkimi danymi szkoły: jednostki, klasy, uczniowie, nauczyciele, przedmioty, lekcje:</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a)</w:t>
      </w:r>
      <w:r w:rsidRPr="00E55B69">
        <w:rPr>
          <w:b w:val="0"/>
          <w:bCs w:val="0"/>
          <w:color w:val="auto"/>
          <w:sz w:val="22"/>
          <w:szCs w:val="22"/>
        </w:rPr>
        <w:tab/>
        <w:t>Wgląd w listę kont użytkowników.</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b)</w:t>
      </w:r>
      <w:r w:rsidRPr="00E55B69">
        <w:rPr>
          <w:b w:val="0"/>
          <w:bCs w:val="0"/>
          <w:color w:val="auto"/>
          <w:sz w:val="22"/>
          <w:szCs w:val="22"/>
        </w:rPr>
        <w:tab/>
        <w:t xml:space="preserve"> Zarządzanie zablokowanymi kontami.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c)</w:t>
      </w:r>
      <w:r w:rsidRPr="00E55B69">
        <w:rPr>
          <w:b w:val="0"/>
          <w:bCs w:val="0"/>
          <w:color w:val="auto"/>
          <w:sz w:val="22"/>
          <w:szCs w:val="22"/>
        </w:rPr>
        <w:tab/>
        <w:t xml:space="preserve">Zarządzanie ocenami w całej szkole.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d)</w:t>
      </w:r>
      <w:r w:rsidRPr="00E55B69">
        <w:rPr>
          <w:b w:val="0"/>
          <w:bCs w:val="0"/>
          <w:color w:val="auto"/>
          <w:sz w:val="22"/>
          <w:szCs w:val="22"/>
        </w:rPr>
        <w:tab/>
        <w:t xml:space="preserve">Zarządzanie frekwencją w całej szkole.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e)</w:t>
      </w:r>
      <w:r w:rsidRPr="00E55B69">
        <w:rPr>
          <w:b w:val="0"/>
          <w:bCs w:val="0"/>
          <w:color w:val="auto"/>
          <w:sz w:val="22"/>
          <w:szCs w:val="22"/>
        </w:rPr>
        <w:tab/>
        <w:t xml:space="preserve">Wgląd w statystyki wszystkich uczniów.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f)</w:t>
      </w:r>
      <w:r w:rsidRPr="00E55B69">
        <w:rPr>
          <w:b w:val="0"/>
          <w:bCs w:val="0"/>
          <w:color w:val="auto"/>
          <w:sz w:val="22"/>
          <w:szCs w:val="22"/>
        </w:rPr>
        <w:tab/>
        <w:t xml:space="preserve">Wgląd w statystyki logowań.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g)</w:t>
      </w:r>
      <w:r w:rsidRPr="00E55B69">
        <w:rPr>
          <w:b w:val="0"/>
          <w:bCs w:val="0"/>
          <w:color w:val="auto"/>
          <w:sz w:val="22"/>
          <w:szCs w:val="22"/>
        </w:rPr>
        <w:tab/>
        <w:t xml:space="preserve">Przeglądanie ocen wszystkich uczniów.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h)</w:t>
      </w:r>
      <w:r w:rsidRPr="00E55B69">
        <w:rPr>
          <w:b w:val="0"/>
          <w:bCs w:val="0"/>
          <w:color w:val="auto"/>
          <w:sz w:val="22"/>
          <w:szCs w:val="22"/>
        </w:rPr>
        <w:tab/>
        <w:t xml:space="preserve">Przeglądanie frekwencji wszystkich uczniów.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i)</w:t>
      </w:r>
      <w:r w:rsidRPr="00E55B69">
        <w:rPr>
          <w:b w:val="0"/>
          <w:bCs w:val="0"/>
          <w:color w:val="auto"/>
          <w:sz w:val="22"/>
          <w:szCs w:val="22"/>
        </w:rPr>
        <w:tab/>
        <w:t xml:space="preserve">Dostęp do wiadomości systemowych.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j)</w:t>
      </w:r>
      <w:r w:rsidRPr="00E55B69">
        <w:rPr>
          <w:b w:val="0"/>
          <w:bCs w:val="0"/>
          <w:color w:val="auto"/>
          <w:sz w:val="22"/>
          <w:szCs w:val="22"/>
        </w:rPr>
        <w:tab/>
        <w:t xml:space="preserve">Dostęp do ogłoszeń szkoły.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k)</w:t>
      </w:r>
      <w:r w:rsidRPr="00E55B69">
        <w:rPr>
          <w:b w:val="0"/>
          <w:bCs w:val="0"/>
          <w:color w:val="auto"/>
          <w:sz w:val="22"/>
          <w:szCs w:val="22"/>
        </w:rPr>
        <w:tab/>
        <w:t xml:space="preserve">Dostęp do konfiguracji konta.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l)</w:t>
      </w:r>
      <w:r w:rsidRPr="00E55B69">
        <w:rPr>
          <w:b w:val="0"/>
          <w:bCs w:val="0"/>
          <w:color w:val="auto"/>
          <w:sz w:val="22"/>
          <w:szCs w:val="22"/>
        </w:rPr>
        <w:tab/>
        <w:t xml:space="preserve">Dostęp do wydruków.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m)</w:t>
      </w:r>
      <w:r w:rsidRPr="00E55B69">
        <w:rPr>
          <w:b w:val="0"/>
          <w:bCs w:val="0"/>
          <w:color w:val="auto"/>
          <w:sz w:val="22"/>
          <w:szCs w:val="22"/>
        </w:rPr>
        <w:tab/>
        <w:t xml:space="preserve">Dostęp do eksportów.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n)</w:t>
      </w:r>
      <w:r w:rsidRPr="00E55B69">
        <w:rPr>
          <w:b w:val="0"/>
          <w:bCs w:val="0"/>
          <w:color w:val="auto"/>
          <w:sz w:val="22"/>
          <w:szCs w:val="22"/>
        </w:rPr>
        <w:tab/>
        <w:t>Zarządzanie planem lekcji szkoły.</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o)</w:t>
      </w:r>
      <w:r w:rsidRPr="00E55B69">
        <w:rPr>
          <w:b w:val="0"/>
          <w:bCs w:val="0"/>
          <w:color w:val="auto"/>
          <w:sz w:val="22"/>
          <w:szCs w:val="22"/>
        </w:rPr>
        <w:tab/>
        <w:t xml:space="preserve">Dostęp do wybranych opcji panelu dyrektorskiego. </w:t>
      </w:r>
    </w:p>
    <w:p w:rsidR="006F5CE4" w:rsidRPr="00E55B69" w:rsidRDefault="006F5CE4" w:rsidP="00E55B69">
      <w:pPr>
        <w:pStyle w:val="Nagwek2"/>
        <w:spacing w:before="0"/>
        <w:jc w:val="both"/>
        <w:rPr>
          <w:b w:val="0"/>
          <w:bCs w:val="0"/>
          <w:color w:val="auto"/>
          <w:sz w:val="22"/>
          <w:szCs w:val="22"/>
        </w:rPr>
      </w:pP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3)</w:t>
      </w:r>
      <w:r w:rsidRPr="00E55B69">
        <w:rPr>
          <w:b w:val="0"/>
          <w:bCs w:val="0"/>
          <w:color w:val="auto"/>
          <w:sz w:val="22"/>
          <w:szCs w:val="22"/>
        </w:rPr>
        <w:tab/>
        <w:t>DYREKTOR SZKOŁY:</w:t>
      </w:r>
    </w:p>
    <w:p w:rsidR="006F5CE4" w:rsidRPr="00E55B69" w:rsidRDefault="006F5CE4" w:rsidP="00E55B69">
      <w:pPr>
        <w:pStyle w:val="Nagwek2"/>
        <w:spacing w:before="0"/>
        <w:jc w:val="both"/>
        <w:rPr>
          <w:b w:val="0"/>
          <w:bCs w:val="0"/>
          <w:color w:val="auto"/>
          <w:sz w:val="22"/>
          <w:szCs w:val="22"/>
        </w:rPr>
      </w:pP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a)</w:t>
      </w:r>
      <w:r w:rsidRPr="00E55B69">
        <w:rPr>
          <w:b w:val="0"/>
          <w:bCs w:val="0"/>
          <w:color w:val="auto"/>
          <w:sz w:val="22"/>
          <w:szCs w:val="22"/>
        </w:rPr>
        <w:tab/>
        <w:t xml:space="preserve">Zarządzanie ocenami z prowadzonych przedmiotów.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b)</w:t>
      </w:r>
      <w:r w:rsidRPr="00E55B69">
        <w:rPr>
          <w:b w:val="0"/>
          <w:bCs w:val="0"/>
          <w:color w:val="auto"/>
          <w:sz w:val="22"/>
          <w:szCs w:val="22"/>
        </w:rPr>
        <w:tab/>
        <w:t>Zarządzanie wszystkimi ocenami w klasie, w której dyrektor jest wychowawcą - jeśli Szkolny Administrator Dziennika Elektronicznego włączył takie uprawnienie.</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c)</w:t>
      </w:r>
      <w:r w:rsidRPr="00E55B69">
        <w:rPr>
          <w:b w:val="0"/>
          <w:bCs w:val="0"/>
          <w:color w:val="auto"/>
          <w:sz w:val="22"/>
          <w:szCs w:val="22"/>
        </w:rPr>
        <w:tab/>
        <w:t xml:space="preserve">Zarządzanie frekwencją z prowadzonych przedmiotów.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d)</w:t>
      </w:r>
      <w:r w:rsidRPr="00E55B69">
        <w:rPr>
          <w:b w:val="0"/>
          <w:bCs w:val="0"/>
          <w:color w:val="auto"/>
          <w:sz w:val="22"/>
          <w:szCs w:val="22"/>
        </w:rPr>
        <w:tab/>
        <w:t xml:space="preserve">Zarządzanie frekwencją w klasie, w której dyrektor jest wychowawca.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e)</w:t>
      </w:r>
      <w:r w:rsidRPr="00E55B69">
        <w:rPr>
          <w:b w:val="0"/>
          <w:bCs w:val="0"/>
          <w:color w:val="auto"/>
          <w:sz w:val="22"/>
          <w:szCs w:val="22"/>
        </w:rPr>
        <w:tab/>
        <w:t xml:space="preserve">Edycja danych wszystkich uczniów. </w:t>
      </w:r>
    </w:p>
    <w:p w:rsidR="006F5CE4" w:rsidRPr="00E55B69" w:rsidRDefault="006F5CE4" w:rsidP="00E55B69">
      <w:pPr>
        <w:pStyle w:val="Nagwek2"/>
        <w:spacing w:before="0"/>
        <w:jc w:val="both"/>
        <w:rPr>
          <w:b w:val="0"/>
          <w:bCs w:val="0"/>
          <w:color w:val="auto"/>
          <w:sz w:val="22"/>
          <w:szCs w:val="22"/>
        </w:rPr>
      </w:pPr>
      <w:r w:rsidRPr="00E55B69">
        <w:rPr>
          <w:b w:val="0"/>
          <w:bCs w:val="0"/>
          <w:color w:val="auto"/>
          <w:sz w:val="22"/>
          <w:szCs w:val="22"/>
        </w:rPr>
        <w:t>f)</w:t>
      </w:r>
      <w:r w:rsidRPr="00E55B69">
        <w:rPr>
          <w:b w:val="0"/>
          <w:bCs w:val="0"/>
          <w:color w:val="auto"/>
          <w:sz w:val="22"/>
          <w:szCs w:val="22"/>
        </w:rPr>
        <w:tab/>
        <w:t xml:space="preserve">Wgląd w statystyki wszystkich uczniów. </w:t>
      </w:r>
    </w:p>
    <w:p w:rsidR="006F5CE4" w:rsidRPr="00E55B69" w:rsidRDefault="006F5CE4" w:rsidP="002B1603">
      <w:pPr>
        <w:pStyle w:val="Nagwek2"/>
        <w:spacing w:before="0"/>
        <w:jc w:val="both"/>
        <w:rPr>
          <w:b w:val="0"/>
          <w:bCs w:val="0"/>
          <w:color w:val="auto"/>
          <w:sz w:val="22"/>
          <w:szCs w:val="22"/>
        </w:rPr>
      </w:pPr>
      <w:r w:rsidRPr="00E55B69">
        <w:rPr>
          <w:b w:val="0"/>
          <w:bCs w:val="0"/>
          <w:color w:val="auto"/>
          <w:sz w:val="22"/>
          <w:szCs w:val="22"/>
        </w:rPr>
        <w:t>g)</w:t>
      </w:r>
      <w:r w:rsidRPr="00E55B69">
        <w:rPr>
          <w:b w:val="0"/>
          <w:bCs w:val="0"/>
          <w:color w:val="auto"/>
          <w:sz w:val="22"/>
          <w:szCs w:val="22"/>
        </w:rPr>
        <w:tab/>
        <w:t xml:space="preserve">Wgląd w statystyki logowań.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h)</w:t>
      </w:r>
      <w:r w:rsidRPr="006F5CE4">
        <w:rPr>
          <w:b w:val="0"/>
          <w:bCs w:val="0"/>
          <w:color w:val="auto"/>
        </w:rPr>
        <w:tab/>
      </w:r>
      <w:r w:rsidRPr="002B1603">
        <w:rPr>
          <w:b w:val="0"/>
          <w:bCs w:val="0"/>
          <w:color w:val="auto"/>
          <w:sz w:val="22"/>
          <w:szCs w:val="22"/>
        </w:rPr>
        <w:t xml:space="preserve">Przeglądanie ocen wszystkich uczniów.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i)</w:t>
      </w:r>
      <w:r w:rsidRPr="002B1603">
        <w:rPr>
          <w:b w:val="0"/>
          <w:bCs w:val="0"/>
          <w:color w:val="auto"/>
          <w:sz w:val="22"/>
          <w:szCs w:val="22"/>
        </w:rPr>
        <w:tab/>
        <w:t xml:space="preserve">Przeglądanie frekwencji wszystkich uczniów.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j)</w:t>
      </w:r>
      <w:r w:rsidRPr="002B1603">
        <w:rPr>
          <w:b w:val="0"/>
          <w:bCs w:val="0"/>
          <w:color w:val="auto"/>
          <w:sz w:val="22"/>
          <w:szCs w:val="22"/>
        </w:rPr>
        <w:tab/>
        <w:t xml:space="preserve">Dostęp do wiadomości systemowych.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k)</w:t>
      </w:r>
      <w:r w:rsidRPr="002B1603">
        <w:rPr>
          <w:b w:val="0"/>
          <w:bCs w:val="0"/>
          <w:color w:val="auto"/>
          <w:sz w:val="22"/>
          <w:szCs w:val="22"/>
        </w:rPr>
        <w:tab/>
        <w:t xml:space="preserve">Dostęp do ogłoszeń szkoły.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l)</w:t>
      </w:r>
      <w:r w:rsidRPr="002B1603">
        <w:rPr>
          <w:b w:val="0"/>
          <w:bCs w:val="0"/>
          <w:color w:val="auto"/>
          <w:sz w:val="22"/>
          <w:szCs w:val="22"/>
        </w:rPr>
        <w:tab/>
        <w:t xml:space="preserve">Dostęp do konfiguracji konta. </w:t>
      </w:r>
    </w:p>
    <w:p w:rsidR="006F5CE4" w:rsidRPr="002B1603" w:rsidRDefault="002B1603" w:rsidP="002B1603">
      <w:pPr>
        <w:pStyle w:val="Nagwek2"/>
        <w:spacing w:before="0"/>
        <w:jc w:val="both"/>
        <w:rPr>
          <w:b w:val="0"/>
          <w:bCs w:val="0"/>
          <w:color w:val="auto"/>
          <w:sz w:val="22"/>
          <w:szCs w:val="22"/>
        </w:rPr>
      </w:pPr>
      <w:r>
        <w:rPr>
          <w:b w:val="0"/>
          <w:bCs w:val="0"/>
          <w:color w:val="auto"/>
          <w:sz w:val="22"/>
          <w:szCs w:val="22"/>
        </w:rPr>
        <w:t>m)</w:t>
      </w:r>
      <w:r>
        <w:rPr>
          <w:b w:val="0"/>
          <w:bCs w:val="0"/>
          <w:color w:val="auto"/>
          <w:sz w:val="22"/>
          <w:szCs w:val="22"/>
        </w:rPr>
        <w:tab/>
      </w:r>
      <w:r w:rsidR="006F5CE4" w:rsidRPr="002B1603">
        <w:rPr>
          <w:b w:val="0"/>
          <w:bCs w:val="0"/>
          <w:color w:val="auto"/>
          <w:sz w:val="22"/>
          <w:szCs w:val="22"/>
        </w:rPr>
        <w:t xml:space="preserve">Dostęp do wydruków.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n)</w:t>
      </w:r>
      <w:r w:rsidRPr="002B1603">
        <w:rPr>
          <w:b w:val="0"/>
          <w:bCs w:val="0"/>
          <w:color w:val="auto"/>
          <w:sz w:val="22"/>
          <w:szCs w:val="22"/>
        </w:rPr>
        <w:tab/>
        <w:t xml:space="preserve">Dostęp do eksportów.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o)</w:t>
      </w:r>
      <w:r w:rsidRPr="002B1603">
        <w:rPr>
          <w:b w:val="0"/>
          <w:bCs w:val="0"/>
          <w:color w:val="auto"/>
          <w:sz w:val="22"/>
          <w:szCs w:val="22"/>
        </w:rPr>
        <w:tab/>
        <w:t xml:space="preserve"> Zarządzanie swoim planem lekcji.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p)</w:t>
      </w:r>
      <w:r w:rsidRPr="002B1603">
        <w:rPr>
          <w:b w:val="0"/>
          <w:bCs w:val="0"/>
          <w:color w:val="auto"/>
          <w:sz w:val="22"/>
          <w:szCs w:val="22"/>
        </w:rPr>
        <w:tab/>
        <w:t xml:space="preserve"> Dostęp do danych znajdujących się w panelu dyrektorskim</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4)</w:t>
      </w:r>
      <w:r w:rsidRPr="002B1603">
        <w:rPr>
          <w:b w:val="0"/>
          <w:bCs w:val="0"/>
          <w:color w:val="auto"/>
          <w:sz w:val="22"/>
          <w:szCs w:val="22"/>
        </w:rPr>
        <w:tab/>
        <w:t>WYCHOWAWCA KLASY:</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a)</w:t>
      </w:r>
      <w:r w:rsidRPr="002B1603">
        <w:rPr>
          <w:b w:val="0"/>
          <w:bCs w:val="0"/>
          <w:color w:val="auto"/>
          <w:sz w:val="22"/>
          <w:szCs w:val="22"/>
        </w:rPr>
        <w:tab/>
        <w:t xml:space="preserve">Zarządzanie ocenami z prowadzonych lekcji.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b)</w:t>
      </w:r>
      <w:r w:rsidRPr="002B1603">
        <w:rPr>
          <w:b w:val="0"/>
          <w:bCs w:val="0"/>
          <w:color w:val="auto"/>
          <w:sz w:val="22"/>
          <w:szCs w:val="22"/>
        </w:rPr>
        <w:tab/>
        <w:t>Zarządzanie wszystkimi ocenami w klasie, w której nauczyciel jest wychowawcą – jeśli Szkolny Administrator Dziennika Elektronicznego włączył takie uprawnienie.</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c)</w:t>
      </w:r>
      <w:r w:rsidRPr="002B1603">
        <w:rPr>
          <w:b w:val="0"/>
          <w:bCs w:val="0"/>
          <w:color w:val="auto"/>
          <w:sz w:val="22"/>
          <w:szCs w:val="22"/>
        </w:rPr>
        <w:tab/>
        <w:t xml:space="preserve">Zarządzanie frekwencją z prowadzonych przedmiotów.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d)</w:t>
      </w:r>
      <w:r w:rsidRPr="002B1603">
        <w:rPr>
          <w:b w:val="0"/>
          <w:bCs w:val="0"/>
          <w:color w:val="auto"/>
          <w:sz w:val="22"/>
          <w:szCs w:val="22"/>
        </w:rPr>
        <w:tab/>
        <w:t xml:space="preserve">Zarządzanie frekwencją w klasie, w której nauczyciel jest wychowawcą.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e)</w:t>
      </w:r>
      <w:r w:rsidRPr="002B1603">
        <w:rPr>
          <w:b w:val="0"/>
          <w:bCs w:val="0"/>
          <w:color w:val="auto"/>
          <w:sz w:val="22"/>
          <w:szCs w:val="22"/>
        </w:rPr>
        <w:tab/>
        <w:t xml:space="preserve">Edycja danych uczniów w klasie, w której nauczyciel jest wychowawcą.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f)</w:t>
      </w:r>
      <w:r w:rsidRPr="002B1603">
        <w:rPr>
          <w:b w:val="0"/>
          <w:bCs w:val="0"/>
          <w:color w:val="auto"/>
          <w:sz w:val="22"/>
          <w:szCs w:val="22"/>
        </w:rPr>
        <w:tab/>
        <w:t xml:space="preserve">Wgląd w statystyki wszystkich uczniów.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g)</w:t>
      </w:r>
      <w:r w:rsidRPr="002B1603">
        <w:rPr>
          <w:b w:val="0"/>
          <w:bCs w:val="0"/>
          <w:color w:val="auto"/>
          <w:sz w:val="22"/>
          <w:szCs w:val="22"/>
        </w:rPr>
        <w:tab/>
        <w:t xml:space="preserve">Wgląd w statystyki logowań. </w:t>
      </w:r>
    </w:p>
    <w:p w:rsidR="006F5CE4" w:rsidRPr="002B1603" w:rsidRDefault="006F5CE4" w:rsidP="002B1603">
      <w:pPr>
        <w:pStyle w:val="Nagwek2"/>
        <w:spacing w:before="0"/>
        <w:jc w:val="both"/>
        <w:rPr>
          <w:b w:val="0"/>
          <w:bCs w:val="0"/>
          <w:color w:val="auto"/>
          <w:sz w:val="22"/>
          <w:szCs w:val="22"/>
        </w:rPr>
      </w:pPr>
      <w:r w:rsidRPr="006F5CE4">
        <w:rPr>
          <w:b w:val="0"/>
          <w:bCs w:val="0"/>
          <w:color w:val="auto"/>
        </w:rPr>
        <w:t>h)</w:t>
      </w:r>
      <w:r w:rsidRPr="006F5CE4">
        <w:rPr>
          <w:b w:val="0"/>
          <w:bCs w:val="0"/>
          <w:color w:val="auto"/>
        </w:rPr>
        <w:tab/>
      </w:r>
      <w:r w:rsidRPr="002B1603">
        <w:rPr>
          <w:b w:val="0"/>
          <w:bCs w:val="0"/>
          <w:color w:val="auto"/>
          <w:sz w:val="22"/>
          <w:szCs w:val="22"/>
        </w:rPr>
        <w:t xml:space="preserve">Przeglądanie ocen wszystkich uczniów.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i)</w:t>
      </w:r>
      <w:r w:rsidRPr="002B1603">
        <w:rPr>
          <w:b w:val="0"/>
          <w:bCs w:val="0"/>
          <w:color w:val="auto"/>
          <w:sz w:val="22"/>
          <w:szCs w:val="22"/>
        </w:rPr>
        <w:tab/>
        <w:t>Przeglądanie frekwencji wszystkich uczniów.</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j)</w:t>
      </w:r>
      <w:r w:rsidRPr="002B1603">
        <w:rPr>
          <w:b w:val="0"/>
          <w:bCs w:val="0"/>
          <w:color w:val="auto"/>
          <w:sz w:val="22"/>
          <w:szCs w:val="22"/>
        </w:rPr>
        <w:tab/>
        <w:t xml:space="preserve"> Dostęp do wiadomości systemowych.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k)</w:t>
      </w:r>
      <w:r w:rsidRPr="002B1603">
        <w:rPr>
          <w:b w:val="0"/>
          <w:bCs w:val="0"/>
          <w:color w:val="auto"/>
          <w:sz w:val="22"/>
          <w:szCs w:val="22"/>
        </w:rPr>
        <w:tab/>
        <w:t xml:space="preserve">Dostęp do ogłoszeń szkoły.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l)</w:t>
      </w:r>
      <w:r w:rsidRPr="002B1603">
        <w:rPr>
          <w:b w:val="0"/>
          <w:bCs w:val="0"/>
          <w:color w:val="auto"/>
          <w:sz w:val="22"/>
          <w:szCs w:val="22"/>
        </w:rPr>
        <w:tab/>
        <w:t xml:space="preserve">Dostęp do konfiguracji konta.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m)</w:t>
      </w:r>
      <w:r w:rsidRPr="002B1603">
        <w:rPr>
          <w:b w:val="0"/>
          <w:bCs w:val="0"/>
          <w:color w:val="auto"/>
          <w:sz w:val="22"/>
          <w:szCs w:val="22"/>
        </w:rPr>
        <w:tab/>
        <w:t xml:space="preserve">Dostęp do wydruków.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n)</w:t>
      </w:r>
      <w:r w:rsidRPr="002B1603">
        <w:rPr>
          <w:b w:val="0"/>
          <w:bCs w:val="0"/>
          <w:color w:val="auto"/>
          <w:sz w:val="22"/>
          <w:szCs w:val="22"/>
        </w:rPr>
        <w:tab/>
        <w:t xml:space="preserve">Dostęp do eksportów. </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5) NAUCZYCIEL:</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a)</w:t>
      </w:r>
      <w:r w:rsidRPr="002B1603">
        <w:rPr>
          <w:b w:val="0"/>
          <w:bCs w:val="0"/>
          <w:color w:val="auto"/>
          <w:sz w:val="22"/>
          <w:szCs w:val="22"/>
        </w:rPr>
        <w:tab/>
        <w:t xml:space="preserve">Zarządzanie ocenami z prowadzonych lekcji.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b)</w:t>
      </w:r>
      <w:r w:rsidRPr="002B1603">
        <w:rPr>
          <w:b w:val="0"/>
          <w:bCs w:val="0"/>
          <w:color w:val="auto"/>
          <w:sz w:val="22"/>
          <w:szCs w:val="22"/>
        </w:rPr>
        <w:tab/>
        <w:t xml:space="preserve">Zarządzanie frekwencją z prowadzonych lekcji.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c)</w:t>
      </w:r>
      <w:r w:rsidRPr="002B1603">
        <w:rPr>
          <w:b w:val="0"/>
          <w:bCs w:val="0"/>
          <w:color w:val="auto"/>
          <w:sz w:val="22"/>
          <w:szCs w:val="22"/>
        </w:rPr>
        <w:tab/>
        <w:t xml:space="preserve">Wgląd w statystyki wszystkich uczniów.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d)</w:t>
      </w:r>
      <w:r w:rsidRPr="002B1603">
        <w:rPr>
          <w:b w:val="0"/>
          <w:bCs w:val="0"/>
          <w:color w:val="auto"/>
          <w:sz w:val="22"/>
          <w:szCs w:val="22"/>
        </w:rPr>
        <w:tab/>
        <w:t xml:space="preserve">Wgląd w statystyki logowań.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e)</w:t>
      </w:r>
      <w:r w:rsidRPr="002B1603">
        <w:rPr>
          <w:b w:val="0"/>
          <w:bCs w:val="0"/>
          <w:color w:val="auto"/>
          <w:sz w:val="22"/>
          <w:szCs w:val="22"/>
        </w:rPr>
        <w:tab/>
        <w:t xml:space="preserve">Przeglądanie ocen wszystkich uczniów.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f)</w:t>
      </w:r>
      <w:r w:rsidRPr="002B1603">
        <w:rPr>
          <w:b w:val="0"/>
          <w:bCs w:val="0"/>
          <w:color w:val="auto"/>
          <w:sz w:val="22"/>
          <w:szCs w:val="22"/>
        </w:rPr>
        <w:tab/>
        <w:t xml:space="preserve">Przeglądanie frekwencji wszystkich uczniów.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g)</w:t>
      </w:r>
      <w:r w:rsidRPr="002B1603">
        <w:rPr>
          <w:b w:val="0"/>
          <w:bCs w:val="0"/>
          <w:color w:val="auto"/>
          <w:sz w:val="22"/>
          <w:szCs w:val="22"/>
        </w:rPr>
        <w:tab/>
        <w:t xml:space="preserve"> Dostęp do wiadomości systemowych.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h)</w:t>
      </w:r>
      <w:r w:rsidRPr="002B1603">
        <w:rPr>
          <w:b w:val="0"/>
          <w:bCs w:val="0"/>
          <w:color w:val="auto"/>
          <w:sz w:val="22"/>
          <w:szCs w:val="22"/>
        </w:rPr>
        <w:tab/>
        <w:t xml:space="preserve"> Dostęp do ogłoszeń szkoły.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i)</w:t>
      </w:r>
      <w:r w:rsidRPr="002B1603">
        <w:rPr>
          <w:b w:val="0"/>
          <w:bCs w:val="0"/>
          <w:color w:val="auto"/>
          <w:sz w:val="22"/>
          <w:szCs w:val="22"/>
        </w:rPr>
        <w:tab/>
        <w:t xml:space="preserve">Dostęp do konfiguracji konta.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j)</w:t>
      </w:r>
      <w:r w:rsidRPr="002B1603">
        <w:rPr>
          <w:b w:val="0"/>
          <w:bCs w:val="0"/>
          <w:color w:val="auto"/>
          <w:sz w:val="22"/>
          <w:szCs w:val="22"/>
        </w:rPr>
        <w:tab/>
        <w:t xml:space="preserve"> Dostęp do wydruków.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k)</w:t>
      </w:r>
      <w:r w:rsidRPr="002B1603">
        <w:rPr>
          <w:b w:val="0"/>
          <w:bCs w:val="0"/>
          <w:color w:val="auto"/>
          <w:sz w:val="22"/>
          <w:szCs w:val="22"/>
        </w:rPr>
        <w:tab/>
        <w:t xml:space="preserve">Dostęp do eksportów. </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6) SEKRETARIAT:</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a)</w:t>
      </w:r>
      <w:r w:rsidRPr="002B1603">
        <w:rPr>
          <w:b w:val="0"/>
          <w:bCs w:val="0"/>
          <w:color w:val="auto"/>
          <w:sz w:val="22"/>
          <w:szCs w:val="22"/>
        </w:rPr>
        <w:tab/>
        <w:t xml:space="preserve">Wgląd w listę kont użytkowników.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b)</w:t>
      </w:r>
      <w:r w:rsidRPr="002B1603">
        <w:rPr>
          <w:b w:val="0"/>
          <w:bCs w:val="0"/>
          <w:color w:val="auto"/>
          <w:sz w:val="22"/>
          <w:szCs w:val="22"/>
        </w:rPr>
        <w:tab/>
        <w:t xml:space="preserve">Wgląd w statystyki logowań. </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7) RODZIC:</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a)</w:t>
      </w:r>
      <w:r w:rsidRPr="002B1603">
        <w:rPr>
          <w:b w:val="0"/>
          <w:bCs w:val="0"/>
          <w:color w:val="auto"/>
          <w:sz w:val="22"/>
          <w:szCs w:val="22"/>
        </w:rPr>
        <w:tab/>
        <w:t xml:space="preserve">Przeglądanie ocen swojego podopiecznego.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b)</w:t>
      </w:r>
      <w:r w:rsidRPr="002B1603">
        <w:rPr>
          <w:b w:val="0"/>
          <w:bCs w:val="0"/>
          <w:color w:val="auto"/>
          <w:sz w:val="22"/>
          <w:szCs w:val="22"/>
        </w:rPr>
        <w:tab/>
        <w:t xml:space="preserve">Przeglądanie nieobecności swojego podopiecznego.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c)</w:t>
      </w:r>
      <w:r w:rsidRPr="002B1603">
        <w:rPr>
          <w:b w:val="0"/>
          <w:bCs w:val="0"/>
          <w:color w:val="auto"/>
          <w:sz w:val="22"/>
          <w:szCs w:val="22"/>
        </w:rPr>
        <w:tab/>
        <w:t xml:space="preserve">Dostęp do wiadomości systemowych.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d)</w:t>
      </w:r>
      <w:r w:rsidRPr="002B1603">
        <w:rPr>
          <w:b w:val="0"/>
          <w:bCs w:val="0"/>
          <w:color w:val="auto"/>
          <w:sz w:val="22"/>
          <w:szCs w:val="22"/>
        </w:rPr>
        <w:tab/>
        <w:t>Dostęp do ogłoszeń szkoły.</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e)</w:t>
      </w:r>
      <w:r w:rsidRPr="002B1603">
        <w:rPr>
          <w:b w:val="0"/>
          <w:bCs w:val="0"/>
          <w:color w:val="auto"/>
          <w:sz w:val="22"/>
          <w:szCs w:val="22"/>
        </w:rPr>
        <w:tab/>
        <w:t xml:space="preserve">Dostęp do konfiguracji własnego konta.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f)</w:t>
      </w:r>
      <w:r w:rsidRPr="002B1603">
        <w:rPr>
          <w:b w:val="0"/>
          <w:bCs w:val="0"/>
          <w:color w:val="auto"/>
          <w:sz w:val="22"/>
          <w:szCs w:val="22"/>
        </w:rPr>
        <w:tab/>
        <w:t xml:space="preserve">Dostęp do modułów: Terminarz, Plan lekcji. </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8)UCZEŃ:</w:t>
      </w:r>
    </w:p>
    <w:p w:rsidR="006F5CE4" w:rsidRPr="002B1603" w:rsidRDefault="006F5CE4" w:rsidP="002B1603">
      <w:pPr>
        <w:pStyle w:val="Nagwek2"/>
        <w:spacing w:before="0"/>
        <w:jc w:val="both"/>
        <w:rPr>
          <w:b w:val="0"/>
          <w:bCs w:val="0"/>
          <w:color w:val="auto"/>
          <w:sz w:val="22"/>
          <w:szCs w:val="22"/>
        </w:rPr>
      </w:pPr>
    </w:p>
    <w:p w:rsidR="006F5CE4" w:rsidRPr="002B1603" w:rsidRDefault="002B1603" w:rsidP="002B1603">
      <w:pPr>
        <w:pStyle w:val="Nagwek2"/>
        <w:spacing w:before="0"/>
        <w:jc w:val="both"/>
        <w:rPr>
          <w:b w:val="0"/>
          <w:bCs w:val="0"/>
          <w:color w:val="auto"/>
          <w:sz w:val="22"/>
          <w:szCs w:val="22"/>
        </w:rPr>
      </w:pPr>
      <w:r>
        <w:rPr>
          <w:b w:val="0"/>
          <w:bCs w:val="0"/>
          <w:color w:val="auto"/>
          <w:sz w:val="22"/>
          <w:szCs w:val="22"/>
        </w:rPr>
        <w:t>a)</w:t>
      </w:r>
      <w:r>
        <w:rPr>
          <w:b w:val="0"/>
          <w:bCs w:val="0"/>
          <w:color w:val="auto"/>
          <w:sz w:val="22"/>
          <w:szCs w:val="22"/>
        </w:rPr>
        <w:tab/>
      </w:r>
      <w:r w:rsidR="006F5CE4" w:rsidRPr="002B1603">
        <w:rPr>
          <w:b w:val="0"/>
          <w:bCs w:val="0"/>
          <w:color w:val="auto"/>
          <w:sz w:val="22"/>
          <w:szCs w:val="22"/>
        </w:rPr>
        <w:t xml:space="preserve">Przeglądanie własnych ocen. </w:t>
      </w:r>
    </w:p>
    <w:p w:rsidR="006F5CE4" w:rsidRPr="002B1603" w:rsidRDefault="002B1603" w:rsidP="002B1603">
      <w:pPr>
        <w:pStyle w:val="Nagwek2"/>
        <w:spacing w:before="0"/>
        <w:jc w:val="both"/>
        <w:rPr>
          <w:b w:val="0"/>
          <w:bCs w:val="0"/>
          <w:color w:val="auto"/>
          <w:sz w:val="22"/>
          <w:szCs w:val="22"/>
        </w:rPr>
      </w:pPr>
      <w:r>
        <w:rPr>
          <w:b w:val="0"/>
          <w:bCs w:val="0"/>
          <w:color w:val="auto"/>
          <w:sz w:val="22"/>
          <w:szCs w:val="22"/>
        </w:rPr>
        <w:t>b)</w:t>
      </w:r>
      <w:r>
        <w:rPr>
          <w:b w:val="0"/>
          <w:bCs w:val="0"/>
          <w:color w:val="auto"/>
          <w:sz w:val="22"/>
          <w:szCs w:val="22"/>
        </w:rPr>
        <w:tab/>
      </w:r>
      <w:r w:rsidR="006F5CE4" w:rsidRPr="002B1603">
        <w:rPr>
          <w:b w:val="0"/>
          <w:bCs w:val="0"/>
          <w:color w:val="auto"/>
          <w:sz w:val="22"/>
          <w:szCs w:val="22"/>
        </w:rPr>
        <w:t xml:space="preserve">Przeglądanie własnej frekwencji.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c)</w:t>
      </w:r>
      <w:r w:rsidRPr="002B1603">
        <w:rPr>
          <w:b w:val="0"/>
          <w:bCs w:val="0"/>
          <w:color w:val="auto"/>
          <w:sz w:val="22"/>
          <w:szCs w:val="22"/>
        </w:rPr>
        <w:tab/>
        <w:t xml:space="preserve">Dostęp do wiadomości systemowych.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d)</w:t>
      </w:r>
      <w:r w:rsidRPr="002B1603">
        <w:rPr>
          <w:b w:val="0"/>
          <w:bCs w:val="0"/>
          <w:color w:val="auto"/>
          <w:sz w:val="22"/>
          <w:szCs w:val="22"/>
        </w:rPr>
        <w:tab/>
        <w:t xml:space="preserve">Dostęp do ogłoszeń szkoły.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e)</w:t>
      </w:r>
      <w:r w:rsidRPr="002B1603">
        <w:rPr>
          <w:b w:val="0"/>
          <w:bCs w:val="0"/>
          <w:color w:val="auto"/>
          <w:sz w:val="22"/>
          <w:szCs w:val="22"/>
        </w:rPr>
        <w:tab/>
        <w:t xml:space="preserve">Dostęp do konfiguracji własnego konta.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lastRenderedPageBreak/>
        <w:t>f)</w:t>
      </w:r>
      <w:r w:rsidRPr="002B1603">
        <w:rPr>
          <w:b w:val="0"/>
          <w:bCs w:val="0"/>
          <w:color w:val="auto"/>
          <w:sz w:val="22"/>
          <w:szCs w:val="22"/>
        </w:rPr>
        <w:tab/>
        <w:t xml:space="preserve">Dostęp do informacji dotyczących przetwarzania danych osobowych.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g)</w:t>
      </w:r>
      <w:r w:rsidRPr="002B1603">
        <w:rPr>
          <w:b w:val="0"/>
          <w:bCs w:val="0"/>
          <w:color w:val="auto"/>
          <w:sz w:val="22"/>
          <w:szCs w:val="22"/>
        </w:rPr>
        <w:tab/>
        <w:t xml:space="preserve">Dostęp do modułów: Terminarz, Plan lekcji. </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2B1603">
        <w:rPr>
          <w:bCs w:val="0"/>
          <w:color w:val="auto"/>
          <w:sz w:val="22"/>
          <w:szCs w:val="22"/>
        </w:rPr>
        <w:t>10.</w:t>
      </w:r>
      <w:r w:rsidRPr="002B1603">
        <w:rPr>
          <w:b w:val="0"/>
          <w:bCs w:val="0"/>
          <w:color w:val="auto"/>
          <w:sz w:val="22"/>
          <w:szCs w:val="22"/>
        </w:rPr>
        <w:t xml:space="preserve"> Każdy użytkownik ma obowiązek dokładnego zapoznania się z POMOCĄ i REGULAMINAMI dostępnymi po zalogowaniu się na swoim koncie, w szczególności regulaminem korzystania z Systemu. Zasady te są opisane w zakładce POMOC w dzienniku elektronicznym po zalogowaniu się na swoim bezpłatnym koncie na stronie http://www.synergia.librus.pl/help. </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2B1603">
        <w:rPr>
          <w:bCs w:val="0"/>
          <w:color w:val="auto"/>
          <w:sz w:val="22"/>
          <w:szCs w:val="22"/>
        </w:rPr>
        <w:t>11.</w:t>
      </w:r>
      <w:r w:rsidRPr="002B1603">
        <w:rPr>
          <w:b w:val="0"/>
          <w:bCs w:val="0"/>
          <w:color w:val="auto"/>
          <w:sz w:val="22"/>
          <w:szCs w:val="22"/>
        </w:rPr>
        <w:t xml:space="preserve"> Uprawnienia przypisane do kont, w szczególności tych dyrektorskich, nauczycielskich oraz administratorskich mogą zostać zmienione przez Szkolnego Administratora Dziennika Elektronicznego oraz Superadministratora. Aktualna lista uprawnień opublikowana jest w dokumentacji Systemu dostępnej po zalogowaniu na kontach Dyrektora Szkoły oraz Szkolnego Administratora Dziennika Elektronicznego.</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6F5CE4">
      <w:pPr>
        <w:pStyle w:val="Nagwek2"/>
        <w:jc w:val="both"/>
        <w:rPr>
          <w:b w:val="0"/>
          <w:bCs w:val="0"/>
          <w:color w:val="auto"/>
          <w:sz w:val="22"/>
          <w:szCs w:val="22"/>
        </w:rPr>
      </w:pPr>
      <w:r w:rsidRPr="002B1603">
        <w:rPr>
          <w:bCs w:val="0"/>
          <w:color w:val="auto"/>
          <w:sz w:val="22"/>
          <w:szCs w:val="22"/>
        </w:rPr>
        <w:t>§ 78.</w:t>
      </w:r>
      <w:r w:rsidRPr="002B1603">
        <w:rPr>
          <w:b w:val="0"/>
          <w:bCs w:val="0"/>
          <w:color w:val="auto"/>
          <w:sz w:val="22"/>
          <w:szCs w:val="22"/>
        </w:rPr>
        <w:t xml:space="preserve"> Przekazywanie informacji w dzienniku elektronicznym</w:t>
      </w:r>
    </w:p>
    <w:p w:rsidR="006F5CE4" w:rsidRPr="002B1603" w:rsidRDefault="002B1603" w:rsidP="006F5CE4">
      <w:pPr>
        <w:pStyle w:val="Nagwek2"/>
        <w:jc w:val="both"/>
        <w:rPr>
          <w:b w:val="0"/>
          <w:bCs w:val="0"/>
          <w:color w:val="auto"/>
          <w:sz w:val="22"/>
          <w:szCs w:val="22"/>
        </w:rPr>
      </w:pPr>
      <w:r w:rsidRPr="002B1603">
        <w:rPr>
          <w:bCs w:val="0"/>
          <w:color w:val="auto"/>
          <w:sz w:val="22"/>
          <w:szCs w:val="22"/>
        </w:rPr>
        <w:t>1.</w:t>
      </w:r>
      <w:r w:rsidR="006F5CE4" w:rsidRPr="002B1603">
        <w:rPr>
          <w:b w:val="0"/>
          <w:bCs w:val="0"/>
          <w:color w:val="auto"/>
          <w:sz w:val="22"/>
          <w:szCs w:val="22"/>
        </w:rPr>
        <w:t>W dzienniku elektronicznym do przekazywania i wymiany informacji służą moduły: WIADOMOŚCI, OGŁOSZENIA, TERMINARZ.</w:t>
      </w:r>
    </w:p>
    <w:p w:rsidR="006F5CE4" w:rsidRPr="002B1603" w:rsidRDefault="002B1603" w:rsidP="006F5CE4">
      <w:pPr>
        <w:pStyle w:val="Nagwek2"/>
        <w:jc w:val="both"/>
        <w:rPr>
          <w:b w:val="0"/>
          <w:bCs w:val="0"/>
          <w:color w:val="auto"/>
          <w:sz w:val="22"/>
          <w:szCs w:val="22"/>
        </w:rPr>
      </w:pPr>
      <w:r w:rsidRPr="002B1603">
        <w:rPr>
          <w:bCs w:val="0"/>
          <w:color w:val="auto"/>
          <w:sz w:val="22"/>
          <w:szCs w:val="22"/>
        </w:rPr>
        <w:t>2.</w:t>
      </w:r>
      <w:r w:rsidR="006F5CE4" w:rsidRPr="002B1603">
        <w:rPr>
          <w:b w:val="0"/>
          <w:bCs w:val="0"/>
          <w:color w:val="auto"/>
          <w:sz w:val="22"/>
          <w:szCs w:val="22"/>
        </w:rPr>
        <w:t>Użytkownik systemu dziennika elektronicznego zgodnie z Ustawą z dnia 10 maja 2018r. o ochronie danych osobowych nie ma prawa umożliwiać korzystania z zasobów osobom trzecim. W przypadku udostępniania informacji rodzicom (opiekunom prawnym), weryfikacja danych następuje w oparciu o rejestr podpisów rodziców (opiekunów prawnych), który Szkoła zbiera na początku roku szkolnego.</w:t>
      </w:r>
    </w:p>
    <w:p w:rsidR="006F5CE4" w:rsidRPr="002B1603" w:rsidRDefault="002B1603" w:rsidP="006F5CE4">
      <w:pPr>
        <w:pStyle w:val="Nagwek2"/>
        <w:jc w:val="both"/>
        <w:rPr>
          <w:b w:val="0"/>
          <w:bCs w:val="0"/>
          <w:color w:val="auto"/>
          <w:sz w:val="22"/>
          <w:szCs w:val="22"/>
        </w:rPr>
      </w:pPr>
      <w:r w:rsidRPr="002B1603">
        <w:rPr>
          <w:bCs w:val="0"/>
          <w:color w:val="auto"/>
          <w:sz w:val="22"/>
          <w:szCs w:val="22"/>
        </w:rPr>
        <w:t>3.</w:t>
      </w:r>
      <w:r w:rsidR="006F5CE4" w:rsidRPr="002B1603">
        <w:rPr>
          <w:b w:val="0"/>
          <w:bCs w:val="0"/>
          <w:color w:val="auto"/>
          <w:sz w:val="22"/>
          <w:szCs w:val="22"/>
        </w:rPr>
        <w:t>Szkoła może, na życzenie rodzica (prawnego opiekuna), udostępnić papierowe wydruki, które są przewidziane dla konta Rodzica w systemie dziennika elektronicznego.</w:t>
      </w:r>
    </w:p>
    <w:p w:rsidR="006F5CE4" w:rsidRPr="002B1603" w:rsidRDefault="002B1603" w:rsidP="006F5CE4">
      <w:pPr>
        <w:pStyle w:val="Nagwek2"/>
        <w:jc w:val="both"/>
        <w:rPr>
          <w:b w:val="0"/>
          <w:bCs w:val="0"/>
          <w:color w:val="auto"/>
          <w:sz w:val="22"/>
          <w:szCs w:val="22"/>
        </w:rPr>
      </w:pPr>
      <w:r w:rsidRPr="002B1603">
        <w:rPr>
          <w:bCs w:val="0"/>
          <w:color w:val="auto"/>
          <w:sz w:val="22"/>
          <w:szCs w:val="22"/>
        </w:rPr>
        <w:t>4.</w:t>
      </w:r>
      <w:r w:rsidR="006F5CE4" w:rsidRPr="002B1603">
        <w:rPr>
          <w:b w:val="0"/>
          <w:bCs w:val="0"/>
          <w:color w:val="auto"/>
          <w:sz w:val="22"/>
          <w:szCs w:val="22"/>
        </w:rPr>
        <w:t>Pracownikom szkoły nie wolno udzielać żadnych poufnych informacji z dziennika elektronicznego. Wszystkie dane osobowe uczniów i ich rodzin są poufne. Nie wolno przekazywać żadnych informacji odnośnie np. haseł, ocen, frekwencji itp., rodzicom i uczniom, drogą telefoniczną, która nie pozwala na jednoznaczną weryfikację tożsamości drugiej osoby.</w:t>
      </w:r>
    </w:p>
    <w:p w:rsidR="006F5CE4" w:rsidRPr="002B1603" w:rsidRDefault="002B1603" w:rsidP="006F5CE4">
      <w:pPr>
        <w:pStyle w:val="Nagwek2"/>
        <w:jc w:val="both"/>
        <w:rPr>
          <w:b w:val="0"/>
          <w:bCs w:val="0"/>
          <w:color w:val="auto"/>
          <w:sz w:val="22"/>
          <w:szCs w:val="22"/>
        </w:rPr>
      </w:pPr>
      <w:r w:rsidRPr="002B1603">
        <w:rPr>
          <w:bCs w:val="0"/>
          <w:color w:val="auto"/>
          <w:sz w:val="22"/>
          <w:szCs w:val="22"/>
        </w:rPr>
        <w:t>5.</w:t>
      </w:r>
      <w:r w:rsidR="006F5CE4" w:rsidRPr="002B1603">
        <w:rPr>
          <w:b w:val="0"/>
          <w:bCs w:val="0"/>
          <w:color w:val="auto"/>
          <w:sz w:val="22"/>
          <w:szCs w:val="22"/>
        </w:rPr>
        <w:t>Dane osobowe lub informacje dotyczące ocen zachowania czy frekwencji Szkoła może udostępnić na żądanie: Policji, Prokuratury, Sądu.</w:t>
      </w:r>
    </w:p>
    <w:p w:rsidR="006F5CE4" w:rsidRPr="002B1603" w:rsidRDefault="002B1603" w:rsidP="006F5CE4">
      <w:pPr>
        <w:pStyle w:val="Nagwek2"/>
        <w:jc w:val="both"/>
        <w:rPr>
          <w:b w:val="0"/>
          <w:bCs w:val="0"/>
          <w:color w:val="auto"/>
          <w:sz w:val="22"/>
          <w:szCs w:val="22"/>
        </w:rPr>
      </w:pPr>
      <w:r w:rsidRPr="002B1603">
        <w:rPr>
          <w:bCs w:val="0"/>
          <w:color w:val="auto"/>
          <w:sz w:val="22"/>
          <w:szCs w:val="22"/>
        </w:rPr>
        <w:t>6.</w:t>
      </w:r>
      <w:r w:rsidR="006F5CE4" w:rsidRPr="002B1603">
        <w:rPr>
          <w:b w:val="0"/>
          <w:bCs w:val="0"/>
          <w:color w:val="auto"/>
          <w:sz w:val="22"/>
          <w:szCs w:val="22"/>
        </w:rPr>
        <w:t>Moduł WIADOMOŚCI służy do komunikacji i przekazywania informacji. Należy go wykorzystywać, jeśli potrzebna jest informacja zwrotna o przeczytaniu wiadomości lub odpowiedzi na pytanie oraz gdy chcemy przekazać wiadomość tylko pewnej grupie osób, np. uczniom tylko jednej klasy. WIADOMOŚCI w ciągu roku szkolnego NIE USUWAMY, TYLKO PRZENOSIMY DO KOSZA.</w:t>
      </w:r>
    </w:p>
    <w:p w:rsidR="006F5CE4" w:rsidRPr="002B1603" w:rsidRDefault="002B1603" w:rsidP="006F5CE4">
      <w:pPr>
        <w:pStyle w:val="Nagwek2"/>
        <w:jc w:val="both"/>
        <w:rPr>
          <w:b w:val="0"/>
          <w:bCs w:val="0"/>
          <w:color w:val="auto"/>
          <w:sz w:val="22"/>
          <w:szCs w:val="22"/>
        </w:rPr>
      </w:pPr>
      <w:r w:rsidRPr="002B1603">
        <w:rPr>
          <w:bCs w:val="0"/>
          <w:color w:val="auto"/>
          <w:sz w:val="22"/>
          <w:szCs w:val="22"/>
        </w:rPr>
        <w:t>7.</w:t>
      </w:r>
      <w:r w:rsidR="006F5CE4" w:rsidRPr="002B1603">
        <w:rPr>
          <w:b w:val="0"/>
          <w:bCs w:val="0"/>
          <w:color w:val="auto"/>
          <w:sz w:val="22"/>
          <w:szCs w:val="22"/>
        </w:rPr>
        <w:t>Moduł WIADOMOŚCI nie może zastąpić oficjalnych podań papierowych, które regulują przepisy szkolne, chyba, że wiadomości czy złożone podanie podpisane zostanie za pomocą ważnego certyfikatu kwalifikowanego (kwalifikowany podpis elektroniczny).</w:t>
      </w:r>
    </w:p>
    <w:p w:rsidR="006F5CE4" w:rsidRPr="002B1603" w:rsidRDefault="006F5CE4" w:rsidP="006F5CE4">
      <w:pPr>
        <w:pStyle w:val="Nagwek2"/>
        <w:jc w:val="both"/>
        <w:rPr>
          <w:b w:val="0"/>
          <w:bCs w:val="0"/>
          <w:color w:val="auto"/>
          <w:sz w:val="22"/>
          <w:szCs w:val="22"/>
        </w:rPr>
      </w:pPr>
    </w:p>
    <w:p w:rsidR="006F5CE4" w:rsidRPr="002B1603" w:rsidRDefault="006F5CE4" w:rsidP="006F5CE4">
      <w:pPr>
        <w:pStyle w:val="Nagwek2"/>
        <w:jc w:val="both"/>
        <w:rPr>
          <w:b w:val="0"/>
          <w:bCs w:val="0"/>
          <w:color w:val="auto"/>
          <w:sz w:val="22"/>
          <w:szCs w:val="22"/>
        </w:rPr>
      </w:pPr>
      <w:r w:rsidRPr="002B1603">
        <w:rPr>
          <w:bCs w:val="0"/>
          <w:color w:val="auto"/>
          <w:sz w:val="22"/>
          <w:szCs w:val="22"/>
        </w:rPr>
        <w:t>8.</w:t>
      </w:r>
      <w:r w:rsidRPr="002B1603">
        <w:rPr>
          <w:b w:val="0"/>
          <w:bCs w:val="0"/>
          <w:color w:val="auto"/>
          <w:sz w:val="22"/>
          <w:szCs w:val="22"/>
        </w:rPr>
        <w:t>Moduł WIADOMOŚCI może służyć do usprawiedliwienia nieobecności ucznia w szkole, tylko w przypadku, gdy rodzic (prawny opiekun) wyrazi taką wolę poprzez złożenie podpisu na odpowiednim dokumencie w obecności wychowawcy klasy (ZAŁĄCZNIK NR 1). Termin usprawiedliwienia nieobecności wynosi do 2 tygodni od momentu powrotu ucznia do szkoły.</w:t>
      </w:r>
    </w:p>
    <w:p w:rsidR="006F5CE4" w:rsidRPr="002B1603" w:rsidRDefault="006F5CE4" w:rsidP="006F5CE4">
      <w:pPr>
        <w:pStyle w:val="Nagwek2"/>
        <w:jc w:val="both"/>
        <w:rPr>
          <w:b w:val="0"/>
          <w:bCs w:val="0"/>
          <w:color w:val="auto"/>
          <w:sz w:val="22"/>
          <w:szCs w:val="22"/>
        </w:rPr>
      </w:pPr>
      <w:r w:rsidRPr="002B1603">
        <w:rPr>
          <w:bCs w:val="0"/>
          <w:color w:val="auto"/>
          <w:sz w:val="22"/>
          <w:szCs w:val="22"/>
        </w:rPr>
        <w:lastRenderedPageBreak/>
        <w:t>9</w:t>
      </w:r>
      <w:r w:rsidR="002B1603">
        <w:rPr>
          <w:b w:val="0"/>
          <w:bCs w:val="0"/>
          <w:color w:val="auto"/>
          <w:sz w:val="22"/>
          <w:szCs w:val="22"/>
        </w:rPr>
        <w:t xml:space="preserve">. </w:t>
      </w:r>
      <w:r w:rsidRPr="002B1603">
        <w:rPr>
          <w:b w:val="0"/>
          <w:bCs w:val="0"/>
          <w:color w:val="auto"/>
          <w:sz w:val="22"/>
          <w:szCs w:val="22"/>
        </w:rPr>
        <w:t>Odczytanie informacji 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(prawnego opiekuna) ucznia.</w:t>
      </w:r>
    </w:p>
    <w:p w:rsidR="006F5CE4" w:rsidRPr="002B1603" w:rsidRDefault="006F5CE4" w:rsidP="006F5CE4">
      <w:pPr>
        <w:pStyle w:val="Nagwek2"/>
        <w:jc w:val="both"/>
        <w:rPr>
          <w:b w:val="0"/>
          <w:bCs w:val="0"/>
          <w:color w:val="auto"/>
          <w:sz w:val="22"/>
          <w:szCs w:val="22"/>
        </w:rPr>
      </w:pPr>
      <w:r w:rsidRPr="002B1603">
        <w:rPr>
          <w:bCs w:val="0"/>
          <w:color w:val="auto"/>
          <w:sz w:val="22"/>
          <w:szCs w:val="22"/>
        </w:rPr>
        <w:t>10.</w:t>
      </w:r>
      <w:r w:rsidRPr="002B1603">
        <w:rPr>
          <w:b w:val="0"/>
          <w:bCs w:val="0"/>
          <w:color w:val="auto"/>
          <w:sz w:val="22"/>
          <w:szCs w:val="22"/>
        </w:rPr>
        <w:t>Jeżeli nauczyciel uzna, że zachowanie ucznia, np. ucieczka z lekcji, niestosowne zachowanie itp. wymaga szczególnego odnotowania, powinien wysłać odpowiednią treść do rodzica (prawnego opiekuna) za pomocą WIADOMOŚCI, wybierając RODZAJ informacji jako UWAGA.</w:t>
      </w:r>
    </w:p>
    <w:p w:rsidR="006F5CE4" w:rsidRPr="002B1603" w:rsidRDefault="006F5CE4" w:rsidP="006F5CE4">
      <w:pPr>
        <w:pStyle w:val="Nagwek2"/>
        <w:jc w:val="both"/>
        <w:rPr>
          <w:b w:val="0"/>
          <w:bCs w:val="0"/>
          <w:color w:val="auto"/>
          <w:sz w:val="22"/>
          <w:szCs w:val="22"/>
        </w:rPr>
      </w:pPr>
      <w:r w:rsidRPr="002B1603">
        <w:rPr>
          <w:bCs w:val="0"/>
          <w:color w:val="auto"/>
          <w:sz w:val="22"/>
          <w:szCs w:val="22"/>
        </w:rPr>
        <w:t>11.</w:t>
      </w:r>
      <w:r w:rsidRPr="002B1603">
        <w:rPr>
          <w:b w:val="0"/>
          <w:bCs w:val="0"/>
          <w:color w:val="auto"/>
          <w:sz w:val="22"/>
          <w:szCs w:val="22"/>
        </w:rPr>
        <w:t>Wiadomości odznaczone jako UWAGI będą automatycznie dodawane do kartoteki danego ucznia z podaniem:</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a)</w:t>
      </w:r>
      <w:r w:rsidRPr="002B1603">
        <w:rPr>
          <w:b w:val="0"/>
          <w:bCs w:val="0"/>
          <w:color w:val="auto"/>
          <w:sz w:val="22"/>
          <w:szCs w:val="22"/>
        </w:rPr>
        <w:tab/>
        <w:t>Daty wysłania.</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b)</w:t>
      </w:r>
      <w:r w:rsidRPr="002B1603">
        <w:rPr>
          <w:b w:val="0"/>
          <w:bCs w:val="0"/>
          <w:color w:val="auto"/>
          <w:sz w:val="22"/>
          <w:szCs w:val="22"/>
        </w:rPr>
        <w:tab/>
        <w:t>Imienia i nazwiska nauczyciela wpisującego uwagę.</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c)</w:t>
      </w:r>
      <w:r w:rsidRPr="002B1603">
        <w:rPr>
          <w:b w:val="0"/>
          <w:bCs w:val="0"/>
          <w:color w:val="auto"/>
          <w:sz w:val="22"/>
          <w:szCs w:val="22"/>
        </w:rPr>
        <w:tab/>
        <w:t>Adresata.</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d)</w:t>
      </w:r>
      <w:r w:rsidRPr="002B1603">
        <w:rPr>
          <w:b w:val="0"/>
          <w:bCs w:val="0"/>
          <w:color w:val="auto"/>
          <w:sz w:val="22"/>
          <w:szCs w:val="22"/>
        </w:rPr>
        <w:tab/>
        <w:t>Temat i treści uwagi.</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e)</w:t>
      </w:r>
      <w:r w:rsidRPr="002B1603">
        <w:rPr>
          <w:b w:val="0"/>
          <w:bCs w:val="0"/>
          <w:color w:val="auto"/>
          <w:sz w:val="22"/>
          <w:szCs w:val="22"/>
        </w:rPr>
        <w:tab/>
        <w:t>Daty odczytana przez rodzica (prawnego opiekuna).</w:t>
      </w:r>
    </w:p>
    <w:p w:rsidR="006F5CE4" w:rsidRPr="002B1603" w:rsidRDefault="002B1603" w:rsidP="006F5CE4">
      <w:pPr>
        <w:pStyle w:val="Nagwek2"/>
        <w:jc w:val="both"/>
        <w:rPr>
          <w:b w:val="0"/>
          <w:bCs w:val="0"/>
          <w:color w:val="auto"/>
          <w:sz w:val="22"/>
          <w:szCs w:val="22"/>
        </w:rPr>
      </w:pPr>
      <w:r w:rsidRPr="002B1603">
        <w:rPr>
          <w:bCs w:val="0"/>
          <w:color w:val="auto"/>
          <w:sz w:val="22"/>
          <w:szCs w:val="22"/>
        </w:rPr>
        <w:t>12.</w:t>
      </w:r>
      <w:r w:rsidR="006F5CE4" w:rsidRPr="002B1603">
        <w:rPr>
          <w:b w:val="0"/>
          <w:bCs w:val="0"/>
          <w:color w:val="auto"/>
          <w:sz w:val="22"/>
          <w:szCs w:val="22"/>
        </w:rPr>
        <w:t xml:space="preserve"> Usunięcie przez rodzica przeczytanej UWAGI ze swojej zakładki WIADOMOŚCI w dzienniku elektronicznym nie powoduje jej usunięcia z systemu.</w:t>
      </w:r>
    </w:p>
    <w:p w:rsidR="006F5CE4" w:rsidRPr="002B1603" w:rsidRDefault="002B1603" w:rsidP="006F5CE4">
      <w:pPr>
        <w:pStyle w:val="Nagwek2"/>
        <w:jc w:val="both"/>
        <w:rPr>
          <w:b w:val="0"/>
          <w:bCs w:val="0"/>
          <w:color w:val="auto"/>
          <w:sz w:val="22"/>
          <w:szCs w:val="22"/>
        </w:rPr>
      </w:pPr>
      <w:r w:rsidRPr="002B1603">
        <w:rPr>
          <w:bCs w:val="0"/>
          <w:color w:val="auto"/>
          <w:sz w:val="22"/>
          <w:szCs w:val="22"/>
        </w:rPr>
        <w:t>13.</w:t>
      </w:r>
      <w:r w:rsidR="006F5CE4" w:rsidRPr="002B1603">
        <w:rPr>
          <w:b w:val="0"/>
          <w:bCs w:val="0"/>
          <w:color w:val="auto"/>
          <w:sz w:val="22"/>
          <w:szCs w:val="22"/>
        </w:rPr>
        <w:t>Usunięcie przez nauczyciela wpisanej UWAGI danemu uczniowi, ze swojego konta w zakładce Wiadomości w dzienniku elektronicznym, powoduje usunięcie jej z systemu, przez co jest niewidoczna w KARTOTECE UCZNIA.</w:t>
      </w:r>
    </w:p>
    <w:p w:rsidR="006F5CE4" w:rsidRPr="002B1603" w:rsidRDefault="006F5CE4" w:rsidP="006F5CE4">
      <w:pPr>
        <w:pStyle w:val="Nagwek2"/>
        <w:jc w:val="both"/>
        <w:rPr>
          <w:b w:val="0"/>
          <w:bCs w:val="0"/>
          <w:color w:val="auto"/>
          <w:sz w:val="22"/>
          <w:szCs w:val="22"/>
        </w:rPr>
      </w:pPr>
      <w:r w:rsidRPr="002B1603">
        <w:rPr>
          <w:bCs w:val="0"/>
          <w:color w:val="auto"/>
          <w:sz w:val="22"/>
          <w:szCs w:val="22"/>
        </w:rPr>
        <w:t>14.</w:t>
      </w:r>
      <w:r w:rsidRPr="002B1603">
        <w:rPr>
          <w:b w:val="0"/>
          <w:bCs w:val="0"/>
          <w:color w:val="auto"/>
          <w:sz w:val="22"/>
          <w:szCs w:val="22"/>
        </w:rPr>
        <w:t xml:space="preserve"> Przeczytana wiadomość wraz z odpowiedzią powinna być przeniesiona do KOSZA i przechowywana tam aż do sporządzenia pełnego całorocznego archiwum. Informacje te zobowiązany jest przekazać Szkolny Administrator Dziennika Elektronicznego na koniec roku szkolnego.</w:t>
      </w:r>
    </w:p>
    <w:p w:rsidR="006F5CE4" w:rsidRPr="002B1603" w:rsidRDefault="006F5CE4" w:rsidP="006F5CE4">
      <w:pPr>
        <w:pStyle w:val="Nagwek2"/>
        <w:jc w:val="both"/>
        <w:rPr>
          <w:b w:val="0"/>
          <w:bCs w:val="0"/>
          <w:color w:val="auto"/>
          <w:sz w:val="22"/>
          <w:szCs w:val="22"/>
        </w:rPr>
      </w:pPr>
      <w:r w:rsidRPr="002B1603">
        <w:rPr>
          <w:bCs w:val="0"/>
          <w:color w:val="auto"/>
          <w:sz w:val="22"/>
          <w:szCs w:val="22"/>
        </w:rPr>
        <w:t>15.</w:t>
      </w:r>
      <w:r w:rsidRPr="002B1603">
        <w:rPr>
          <w:b w:val="0"/>
          <w:bCs w:val="0"/>
          <w:color w:val="auto"/>
          <w:sz w:val="22"/>
          <w:szCs w:val="22"/>
        </w:rPr>
        <w:t xml:space="preserve"> Za pomocą OGŁOSZEŃ można informować uczniów i rodziców (prawnych opiekunów) o bieżących szkolnych wydarzeniach. Moduł ten należy wykorzystywać, gdy niepotrzebna jest informacja zwrotna o przeczytaniu wiadomości, czy też ogłoszeń bez konieczności odpowiedzi. </w:t>
      </w:r>
    </w:p>
    <w:p w:rsidR="006F5CE4" w:rsidRPr="002B1603" w:rsidRDefault="002B1603" w:rsidP="006F5CE4">
      <w:pPr>
        <w:pStyle w:val="Nagwek2"/>
        <w:jc w:val="both"/>
        <w:rPr>
          <w:b w:val="0"/>
          <w:bCs w:val="0"/>
          <w:color w:val="auto"/>
          <w:sz w:val="22"/>
          <w:szCs w:val="22"/>
        </w:rPr>
      </w:pPr>
      <w:r w:rsidRPr="002B1603">
        <w:rPr>
          <w:bCs w:val="0"/>
          <w:color w:val="auto"/>
          <w:sz w:val="22"/>
          <w:szCs w:val="22"/>
        </w:rPr>
        <w:t>16.</w:t>
      </w:r>
      <w:r w:rsidR="006F5CE4" w:rsidRPr="002B1603">
        <w:rPr>
          <w:b w:val="0"/>
          <w:bCs w:val="0"/>
          <w:color w:val="auto"/>
          <w:sz w:val="22"/>
          <w:szCs w:val="22"/>
        </w:rPr>
        <w:t xml:space="preserve"> Moduł OGŁOSZENIA daje możliwość wyświetlania informacji razem lub osobno:</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a)</w:t>
      </w:r>
      <w:r w:rsidRPr="002B1603">
        <w:rPr>
          <w:b w:val="0"/>
          <w:bCs w:val="0"/>
          <w:color w:val="auto"/>
          <w:sz w:val="22"/>
          <w:szCs w:val="22"/>
        </w:rPr>
        <w:tab/>
        <w:t xml:space="preserve">Wszystkim uczniom w szkole.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b)</w:t>
      </w:r>
      <w:r w:rsidRPr="002B1603">
        <w:rPr>
          <w:b w:val="0"/>
          <w:bCs w:val="0"/>
          <w:color w:val="auto"/>
          <w:sz w:val="22"/>
          <w:szCs w:val="22"/>
        </w:rPr>
        <w:tab/>
        <w:t>Wszystkim rodzicom lub prawnym opiekunom dzieci uczęszczających do szkoły.</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c)</w:t>
      </w:r>
      <w:r w:rsidRPr="002B1603">
        <w:rPr>
          <w:b w:val="0"/>
          <w:bCs w:val="0"/>
          <w:color w:val="auto"/>
          <w:sz w:val="22"/>
          <w:szCs w:val="22"/>
        </w:rPr>
        <w:tab/>
        <w:t>Wszystkim nauczycielom w szkole.</w:t>
      </w:r>
    </w:p>
    <w:p w:rsidR="006F5CE4" w:rsidRPr="002B1603" w:rsidRDefault="002B1603" w:rsidP="002B1603">
      <w:pPr>
        <w:pStyle w:val="Nagwek2"/>
        <w:spacing w:before="0"/>
        <w:jc w:val="both"/>
        <w:rPr>
          <w:b w:val="0"/>
          <w:bCs w:val="0"/>
          <w:color w:val="auto"/>
          <w:sz w:val="22"/>
          <w:szCs w:val="22"/>
        </w:rPr>
      </w:pPr>
      <w:r w:rsidRPr="002B1603">
        <w:rPr>
          <w:bCs w:val="0"/>
          <w:color w:val="auto"/>
          <w:sz w:val="22"/>
          <w:szCs w:val="22"/>
        </w:rPr>
        <w:t>17.</w:t>
      </w:r>
      <w:r w:rsidR="006F5CE4" w:rsidRPr="002B1603">
        <w:rPr>
          <w:b w:val="0"/>
          <w:bCs w:val="0"/>
          <w:color w:val="auto"/>
          <w:sz w:val="22"/>
          <w:szCs w:val="22"/>
        </w:rPr>
        <w:t xml:space="preserve">Wszystkie informacje, umieszczane w dzienniku elektronicznym, których celem jest zbiórka pieniędzy, przeprowadzanie spotkań czy zapisów na zajęcia, w których mogą wziąć udział osoby z poza szkoły, muszą mieć akceptację dyrektora szkoły. Dotyczy to również imprez o zasięgu ogólnoszkolnym organizowanych na terenie szkoły oraz innych o podobnej formie. </w:t>
      </w:r>
    </w:p>
    <w:p w:rsidR="006F5CE4" w:rsidRPr="002B1603" w:rsidRDefault="006F5CE4" w:rsidP="002B1603">
      <w:pPr>
        <w:pStyle w:val="Nagwek2"/>
        <w:spacing w:before="0"/>
        <w:jc w:val="both"/>
        <w:rPr>
          <w:b w:val="0"/>
          <w:bCs w:val="0"/>
          <w:color w:val="auto"/>
          <w:sz w:val="22"/>
          <w:szCs w:val="22"/>
        </w:rPr>
      </w:pPr>
    </w:p>
    <w:p w:rsidR="006F5CE4" w:rsidRPr="002B1603" w:rsidRDefault="002B1603" w:rsidP="002B1603">
      <w:pPr>
        <w:pStyle w:val="Nagwek2"/>
        <w:spacing w:before="0"/>
        <w:jc w:val="both"/>
        <w:rPr>
          <w:b w:val="0"/>
          <w:bCs w:val="0"/>
          <w:color w:val="auto"/>
          <w:sz w:val="22"/>
          <w:szCs w:val="22"/>
        </w:rPr>
      </w:pPr>
      <w:r w:rsidRPr="002B1603">
        <w:rPr>
          <w:bCs w:val="0"/>
          <w:color w:val="auto"/>
          <w:sz w:val="22"/>
          <w:szCs w:val="22"/>
        </w:rPr>
        <w:t>18.</w:t>
      </w:r>
      <w:r w:rsidR="006F5CE4" w:rsidRPr="002B1603">
        <w:rPr>
          <w:b w:val="0"/>
          <w:bCs w:val="0"/>
          <w:color w:val="auto"/>
          <w:sz w:val="22"/>
          <w:szCs w:val="22"/>
        </w:rPr>
        <w:t>Moduł TERMINARZ służy do wyświetlania informacji o:</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a)</w:t>
      </w:r>
      <w:r w:rsidRPr="002B1603">
        <w:rPr>
          <w:b w:val="0"/>
          <w:bCs w:val="0"/>
          <w:color w:val="auto"/>
          <w:sz w:val="22"/>
          <w:szCs w:val="22"/>
        </w:rPr>
        <w:tab/>
        <w:t>zaliczeniach,</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b)</w:t>
      </w:r>
      <w:r w:rsidRPr="002B1603">
        <w:rPr>
          <w:b w:val="0"/>
          <w:bCs w:val="0"/>
          <w:color w:val="auto"/>
          <w:sz w:val="22"/>
          <w:szCs w:val="22"/>
        </w:rPr>
        <w:tab/>
        <w:t xml:space="preserve">powtórzeniach, </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c)</w:t>
      </w:r>
      <w:r w:rsidRPr="002B1603">
        <w:rPr>
          <w:b w:val="0"/>
          <w:bCs w:val="0"/>
          <w:color w:val="auto"/>
          <w:sz w:val="22"/>
          <w:szCs w:val="22"/>
        </w:rPr>
        <w:tab/>
        <w:t>sprawdzianach, pracach klasowych, popraw prac klasowych</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d)</w:t>
      </w:r>
      <w:r w:rsidRPr="002B1603">
        <w:rPr>
          <w:b w:val="0"/>
          <w:bCs w:val="0"/>
          <w:color w:val="auto"/>
          <w:sz w:val="22"/>
          <w:szCs w:val="22"/>
        </w:rPr>
        <w:tab/>
        <w:t>konsultacjach, zajęciach dodatkowych,</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e)</w:t>
      </w:r>
      <w:r w:rsidRPr="002B1603">
        <w:rPr>
          <w:b w:val="0"/>
          <w:bCs w:val="0"/>
          <w:color w:val="auto"/>
          <w:sz w:val="22"/>
          <w:szCs w:val="22"/>
        </w:rPr>
        <w:tab/>
        <w:t>próbnych egzaminach ósmoklasisty,</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f)</w:t>
      </w:r>
      <w:r w:rsidRPr="002B1603">
        <w:rPr>
          <w:b w:val="0"/>
          <w:bCs w:val="0"/>
          <w:color w:val="auto"/>
          <w:sz w:val="22"/>
          <w:szCs w:val="22"/>
        </w:rPr>
        <w:tab/>
        <w:t>lekcjach online,</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g)</w:t>
      </w:r>
      <w:r w:rsidRPr="002B1603">
        <w:rPr>
          <w:b w:val="0"/>
          <w:bCs w:val="0"/>
          <w:color w:val="auto"/>
          <w:sz w:val="22"/>
          <w:szCs w:val="22"/>
        </w:rPr>
        <w:tab/>
        <w:t>dniach wolnych od zajęć,</w:t>
      </w:r>
    </w:p>
    <w:p w:rsidR="006F5CE4" w:rsidRPr="002B1603" w:rsidRDefault="006F5CE4" w:rsidP="002B1603">
      <w:pPr>
        <w:pStyle w:val="Nagwek2"/>
        <w:spacing w:before="0"/>
        <w:jc w:val="both"/>
        <w:rPr>
          <w:b w:val="0"/>
          <w:bCs w:val="0"/>
          <w:color w:val="auto"/>
          <w:sz w:val="22"/>
          <w:szCs w:val="22"/>
        </w:rPr>
      </w:pPr>
      <w:r w:rsidRPr="002B1603">
        <w:rPr>
          <w:b w:val="0"/>
          <w:bCs w:val="0"/>
          <w:color w:val="auto"/>
          <w:sz w:val="22"/>
          <w:szCs w:val="22"/>
        </w:rPr>
        <w:t>h)</w:t>
      </w:r>
      <w:r w:rsidRPr="002B1603">
        <w:rPr>
          <w:b w:val="0"/>
          <w:bCs w:val="0"/>
          <w:color w:val="auto"/>
          <w:sz w:val="22"/>
          <w:szCs w:val="22"/>
        </w:rPr>
        <w:tab/>
        <w:t>innych zaplanowanych wydarzeniach z życia szkoły.</w:t>
      </w:r>
    </w:p>
    <w:p w:rsidR="006F5CE4" w:rsidRPr="006F5CE4" w:rsidRDefault="006F5CE4" w:rsidP="002B1603">
      <w:pPr>
        <w:pStyle w:val="Nagwek2"/>
        <w:spacing w:before="0"/>
        <w:jc w:val="both"/>
        <w:rPr>
          <w:b w:val="0"/>
          <w:bCs w:val="0"/>
          <w:color w:val="auto"/>
        </w:rPr>
      </w:pPr>
    </w:p>
    <w:p w:rsidR="006F5CE4" w:rsidRPr="002B1603" w:rsidRDefault="002B1603" w:rsidP="002B1603">
      <w:pPr>
        <w:pStyle w:val="Nagwek2"/>
        <w:spacing w:before="0"/>
        <w:jc w:val="both"/>
        <w:rPr>
          <w:b w:val="0"/>
          <w:bCs w:val="0"/>
          <w:color w:val="auto"/>
          <w:sz w:val="22"/>
          <w:szCs w:val="22"/>
        </w:rPr>
      </w:pPr>
      <w:r w:rsidRPr="000D5477">
        <w:rPr>
          <w:bCs w:val="0"/>
          <w:color w:val="auto"/>
          <w:sz w:val="22"/>
          <w:szCs w:val="22"/>
        </w:rPr>
        <w:lastRenderedPageBreak/>
        <w:t>19.</w:t>
      </w:r>
      <w:r w:rsidR="006F5CE4" w:rsidRPr="002B1603">
        <w:rPr>
          <w:b w:val="0"/>
          <w:bCs w:val="0"/>
          <w:color w:val="auto"/>
          <w:sz w:val="22"/>
          <w:szCs w:val="22"/>
        </w:rPr>
        <w:t xml:space="preserve">Terminy wpisywania przez nauczycieli informacji o sprawdzianach, pracach klasowych itp. opisane są w Wewnątrzszkolnych Zasadach Oceniania. </w:t>
      </w:r>
    </w:p>
    <w:p w:rsidR="006F5CE4" w:rsidRPr="002B1603" w:rsidRDefault="006F5CE4" w:rsidP="002B1603">
      <w:pPr>
        <w:pStyle w:val="Nagwek2"/>
        <w:spacing w:before="0"/>
        <w:jc w:val="both"/>
        <w:rPr>
          <w:b w:val="0"/>
          <w:bCs w:val="0"/>
          <w:color w:val="auto"/>
          <w:sz w:val="22"/>
          <w:szCs w:val="22"/>
        </w:rPr>
      </w:pPr>
    </w:p>
    <w:p w:rsidR="006F5CE4" w:rsidRPr="002B1603" w:rsidRDefault="002B1603" w:rsidP="002B1603">
      <w:pPr>
        <w:pStyle w:val="Nagwek2"/>
        <w:spacing w:before="0"/>
        <w:jc w:val="both"/>
        <w:rPr>
          <w:b w:val="0"/>
          <w:bCs w:val="0"/>
          <w:color w:val="auto"/>
          <w:sz w:val="22"/>
          <w:szCs w:val="22"/>
        </w:rPr>
      </w:pPr>
      <w:r w:rsidRPr="000D5477">
        <w:rPr>
          <w:bCs w:val="0"/>
          <w:color w:val="auto"/>
          <w:sz w:val="22"/>
          <w:szCs w:val="22"/>
        </w:rPr>
        <w:t>20.</w:t>
      </w:r>
      <w:r w:rsidR="006F5CE4" w:rsidRPr="002B1603">
        <w:rPr>
          <w:b w:val="0"/>
          <w:bCs w:val="0"/>
          <w:color w:val="auto"/>
          <w:sz w:val="22"/>
          <w:szCs w:val="22"/>
        </w:rPr>
        <w:t xml:space="preserve">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archiwizację danych oraz umożliwi poprawne odczytanie w przyszłości. </w:t>
      </w:r>
    </w:p>
    <w:p w:rsidR="006F5CE4" w:rsidRPr="002B1603" w:rsidRDefault="006F5CE4" w:rsidP="002B1603">
      <w:pPr>
        <w:pStyle w:val="Nagwek2"/>
        <w:spacing w:before="0"/>
        <w:jc w:val="both"/>
        <w:rPr>
          <w:b w:val="0"/>
          <w:bCs w:val="0"/>
          <w:color w:val="auto"/>
          <w:sz w:val="22"/>
          <w:szCs w:val="22"/>
        </w:rPr>
      </w:pPr>
    </w:p>
    <w:p w:rsidR="006F5CE4" w:rsidRPr="002B1603" w:rsidRDefault="002B1603" w:rsidP="002B1603">
      <w:pPr>
        <w:pStyle w:val="Nagwek2"/>
        <w:spacing w:before="0"/>
        <w:jc w:val="both"/>
        <w:rPr>
          <w:b w:val="0"/>
          <w:bCs w:val="0"/>
          <w:color w:val="auto"/>
          <w:sz w:val="22"/>
          <w:szCs w:val="22"/>
        </w:rPr>
      </w:pPr>
      <w:r w:rsidRPr="000D5477">
        <w:rPr>
          <w:bCs w:val="0"/>
          <w:color w:val="auto"/>
          <w:sz w:val="22"/>
          <w:szCs w:val="22"/>
        </w:rPr>
        <w:t>21.</w:t>
      </w:r>
      <w:r w:rsidR="006F5CE4" w:rsidRPr="002B1603">
        <w:rPr>
          <w:b w:val="0"/>
          <w:bCs w:val="0"/>
          <w:color w:val="auto"/>
          <w:sz w:val="22"/>
          <w:szCs w:val="22"/>
        </w:rPr>
        <w:t>Ważne szkolne zarządzenia, polecenia itp. dyrektor i wicedyrektorzy przesyłają do nauczycieli za pomocą modułu WIADOMOŚCI. Temat przesłanej wiadomości ma być pisany WERSALIKAMI (wszystkie wielkie znaki). Odczytanie jej przez nauczyciela jest równoznaczne z przyjęciem do wiadomości.</w:t>
      </w:r>
    </w:p>
    <w:p w:rsidR="006F5CE4" w:rsidRPr="002B1603" w:rsidRDefault="006F5CE4" w:rsidP="002B1603">
      <w:pPr>
        <w:pStyle w:val="Nagwek2"/>
        <w:spacing w:before="0"/>
        <w:jc w:val="both"/>
        <w:rPr>
          <w:b w:val="0"/>
          <w:bCs w:val="0"/>
          <w:color w:val="auto"/>
          <w:sz w:val="22"/>
          <w:szCs w:val="22"/>
        </w:rPr>
      </w:pPr>
    </w:p>
    <w:p w:rsidR="006F5CE4" w:rsidRPr="002B1603" w:rsidRDefault="006F5CE4" w:rsidP="002B1603">
      <w:pPr>
        <w:pStyle w:val="Nagwek2"/>
        <w:spacing w:before="0"/>
        <w:jc w:val="both"/>
        <w:rPr>
          <w:b w:val="0"/>
          <w:bCs w:val="0"/>
          <w:color w:val="auto"/>
          <w:sz w:val="22"/>
          <w:szCs w:val="22"/>
        </w:rPr>
      </w:pPr>
      <w:r w:rsidRPr="000D5477">
        <w:rPr>
          <w:bCs w:val="0"/>
          <w:color w:val="auto"/>
          <w:sz w:val="22"/>
          <w:szCs w:val="22"/>
        </w:rPr>
        <w:t>§ 79.</w:t>
      </w:r>
      <w:r w:rsidRPr="002B1603">
        <w:rPr>
          <w:b w:val="0"/>
          <w:bCs w:val="0"/>
          <w:color w:val="auto"/>
          <w:sz w:val="22"/>
          <w:szCs w:val="22"/>
        </w:rPr>
        <w:t xml:space="preserve"> Superadministrator</w:t>
      </w:r>
    </w:p>
    <w:p w:rsidR="006F5CE4" w:rsidRPr="006F5CE4" w:rsidRDefault="006F5CE4" w:rsidP="002B1603">
      <w:pPr>
        <w:pStyle w:val="Nagwek2"/>
        <w:spacing w:before="0"/>
        <w:jc w:val="both"/>
        <w:rPr>
          <w:b w:val="0"/>
          <w:bCs w:val="0"/>
          <w:color w:val="auto"/>
        </w:rPr>
      </w:pPr>
    </w:p>
    <w:p w:rsidR="006F5CE4" w:rsidRPr="000D5477" w:rsidRDefault="006F5CE4" w:rsidP="002B1603">
      <w:pPr>
        <w:pStyle w:val="Nagwek2"/>
        <w:spacing w:before="0"/>
        <w:jc w:val="both"/>
        <w:rPr>
          <w:b w:val="0"/>
          <w:bCs w:val="0"/>
          <w:color w:val="auto"/>
          <w:sz w:val="22"/>
          <w:szCs w:val="22"/>
        </w:rPr>
      </w:pPr>
      <w:r w:rsidRPr="000D5477">
        <w:rPr>
          <w:bCs w:val="0"/>
          <w:color w:val="auto"/>
          <w:sz w:val="22"/>
          <w:szCs w:val="22"/>
        </w:rPr>
        <w:t>1.</w:t>
      </w:r>
      <w:r w:rsidRPr="000D5477">
        <w:rPr>
          <w:b w:val="0"/>
          <w:bCs w:val="0"/>
          <w:color w:val="auto"/>
          <w:sz w:val="22"/>
          <w:szCs w:val="22"/>
        </w:rPr>
        <w:t xml:space="preserve">  Po stronie firmy wyznaczono osobę zwaną Superadministratorem, odpowiedzialną za kontakt ze szkołą. Zakres działalności Superadministratora określa umowa zawarta pomiędzy firmą i Dyrektorem Szkoły.</w:t>
      </w:r>
    </w:p>
    <w:p w:rsidR="006F5CE4" w:rsidRPr="000D5477" w:rsidRDefault="006F5CE4" w:rsidP="002B1603">
      <w:pPr>
        <w:pStyle w:val="Nagwek2"/>
        <w:spacing w:before="0"/>
        <w:jc w:val="both"/>
        <w:rPr>
          <w:b w:val="0"/>
          <w:bCs w:val="0"/>
          <w:color w:val="auto"/>
          <w:sz w:val="22"/>
          <w:szCs w:val="22"/>
        </w:rPr>
      </w:pPr>
    </w:p>
    <w:p w:rsidR="006F5CE4" w:rsidRPr="000D5477" w:rsidRDefault="006F5CE4" w:rsidP="002B1603">
      <w:pPr>
        <w:pStyle w:val="Nagwek2"/>
        <w:spacing w:before="0"/>
        <w:jc w:val="both"/>
        <w:rPr>
          <w:b w:val="0"/>
          <w:bCs w:val="0"/>
          <w:color w:val="auto"/>
          <w:sz w:val="22"/>
          <w:szCs w:val="22"/>
        </w:rPr>
      </w:pPr>
      <w:r w:rsidRPr="000D5477">
        <w:rPr>
          <w:bCs w:val="0"/>
          <w:color w:val="auto"/>
          <w:sz w:val="22"/>
          <w:szCs w:val="22"/>
        </w:rPr>
        <w:t>§ 80.</w:t>
      </w:r>
      <w:r w:rsidRPr="000D5477">
        <w:rPr>
          <w:b w:val="0"/>
          <w:bCs w:val="0"/>
          <w:color w:val="auto"/>
          <w:sz w:val="22"/>
          <w:szCs w:val="22"/>
        </w:rPr>
        <w:t xml:space="preserve"> Szkolny Administrator dziennika elektronicznego</w:t>
      </w:r>
    </w:p>
    <w:p w:rsidR="006F5CE4" w:rsidRPr="000D5477" w:rsidRDefault="006F5CE4" w:rsidP="002B1603">
      <w:pPr>
        <w:pStyle w:val="Nagwek2"/>
        <w:spacing w:before="0"/>
        <w:jc w:val="both"/>
        <w:rPr>
          <w:b w:val="0"/>
          <w:bCs w:val="0"/>
          <w:color w:val="auto"/>
          <w:sz w:val="22"/>
          <w:szCs w:val="22"/>
        </w:rPr>
      </w:pPr>
    </w:p>
    <w:p w:rsidR="006F5CE4" w:rsidRPr="000D5477" w:rsidRDefault="000D5477" w:rsidP="002B1603">
      <w:pPr>
        <w:pStyle w:val="Nagwek2"/>
        <w:spacing w:before="0"/>
        <w:jc w:val="both"/>
        <w:rPr>
          <w:b w:val="0"/>
          <w:bCs w:val="0"/>
          <w:color w:val="auto"/>
          <w:sz w:val="22"/>
          <w:szCs w:val="22"/>
        </w:rPr>
      </w:pPr>
      <w:r w:rsidRPr="000D5477">
        <w:rPr>
          <w:bCs w:val="0"/>
          <w:color w:val="auto"/>
          <w:sz w:val="22"/>
          <w:szCs w:val="22"/>
        </w:rPr>
        <w:t>1.</w:t>
      </w:r>
      <w:r w:rsidR="006F5CE4" w:rsidRPr="000D5477">
        <w:rPr>
          <w:b w:val="0"/>
          <w:bCs w:val="0"/>
          <w:color w:val="auto"/>
          <w:sz w:val="22"/>
          <w:szCs w:val="22"/>
        </w:rPr>
        <w:t>Za poprawne funkcjonowanie dziennika elektronicznego w szkole odpowiedzialny jest Szkolny Administrator Dziennika Elektronicznego.</w:t>
      </w:r>
    </w:p>
    <w:p w:rsidR="006F5CE4" w:rsidRPr="000D5477" w:rsidRDefault="006F5CE4" w:rsidP="002B1603">
      <w:pPr>
        <w:pStyle w:val="Nagwek2"/>
        <w:spacing w:before="0"/>
        <w:jc w:val="both"/>
        <w:rPr>
          <w:b w:val="0"/>
          <w:bCs w:val="0"/>
          <w:color w:val="auto"/>
          <w:sz w:val="22"/>
          <w:szCs w:val="22"/>
        </w:rPr>
      </w:pPr>
    </w:p>
    <w:p w:rsidR="006F5CE4" w:rsidRPr="000D5477" w:rsidRDefault="000D5477" w:rsidP="002B1603">
      <w:pPr>
        <w:pStyle w:val="Nagwek2"/>
        <w:spacing w:before="0"/>
        <w:jc w:val="both"/>
        <w:rPr>
          <w:b w:val="0"/>
          <w:bCs w:val="0"/>
          <w:color w:val="auto"/>
          <w:sz w:val="22"/>
          <w:szCs w:val="22"/>
        </w:rPr>
      </w:pPr>
      <w:r w:rsidRPr="000D5477">
        <w:rPr>
          <w:bCs w:val="0"/>
          <w:color w:val="auto"/>
          <w:sz w:val="22"/>
          <w:szCs w:val="22"/>
        </w:rPr>
        <w:t>2.</w:t>
      </w:r>
      <w:r w:rsidR="006F5CE4" w:rsidRPr="000D5477">
        <w:rPr>
          <w:b w:val="0"/>
          <w:bCs w:val="0"/>
          <w:color w:val="auto"/>
          <w:sz w:val="22"/>
          <w:szCs w:val="22"/>
        </w:rPr>
        <w:t>Wszystkie operacje dokonywane na koncie Szkolnego Administratora Dziennika Elektronicznego powinny być wykonywane ze szczególną uwagą i po dokładnym rozpoznaniu zasad funkcjonowania szkoły. Dlatego zaleca się, aby funkcję tę pełnił nauczyciel pracujący w danej szkole, sprawnie posługujący się systemem oraz odpowiednio przeszkolony w tym zakresie.</w:t>
      </w:r>
    </w:p>
    <w:p w:rsidR="006F5CE4" w:rsidRPr="000D5477" w:rsidRDefault="006F5CE4" w:rsidP="002B1603">
      <w:pPr>
        <w:pStyle w:val="Nagwek2"/>
        <w:spacing w:before="0"/>
        <w:jc w:val="both"/>
        <w:rPr>
          <w:b w:val="0"/>
          <w:bCs w:val="0"/>
          <w:color w:val="auto"/>
          <w:sz w:val="22"/>
          <w:szCs w:val="22"/>
        </w:rPr>
      </w:pPr>
    </w:p>
    <w:p w:rsidR="006F5CE4" w:rsidRPr="000D5477" w:rsidRDefault="000D5477" w:rsidP="002B1603">
      <w:pPr>
        <w:pStyle w:val="Nagwek2"/>
        <w:spacing w:before="0"/>
        <w:jc w:val="both"/>
        <w:rPr>
          <w:b w:val="0"/>
          <w:bCs w:val="0"/>
          <w:color w:val="auto"/>
          <w:sz w:val="22"/>
          <w:szCs w:val="22"/>
        </w:rPr>
      </w:pPr>
      <w:r w:rsidRPr="000D5477">
        <w:rPr>
          <w:bCs w:val="0"/>
          <w:color w:val="auto"/>
          <w:sz w:val="22"/>
          <w:szCs w:val="22"/>
        </w:rPr>
        <w:t>3.</w:t>
      </w:r>
      <w:r w:rsidR="006F5CE4" w:rsidRPr="000D5477">
        <w:rPr>
          <w:b w:val="0"/>
          <w:bCs w:val="0"/>
          <w:color w:val="auto"/>
          <w:sz w:val="22"/>
          <w:szCs w:val="22"/>
        </w:rPr>
        <w:t>Do podstawowych obowiązków Szkolnego Administratora Dziennika Elektronicznego należy:</w:t>
      </w:r>
    </w:p>
    <w:p w:rsidR="006F5CE4" w:rsidRPr="000D5477" w:rsidRDefault="006F5CE4" w:rsidP="002B1603">
      <w:pPr>
        <w:pStyle w:val="Nagwek2"/>
        <w:spacing w:before="0"/>
        <w:jc w:val="both"/>
        <w:rPr>
          <w:b w:val="0"/>
          <w:bCs w:val="0"/>
          <w:color w:val="auto"/>
          <w:sz w:val="22"/>
          <w:szCs w:val="22"/>
        </w:rPr>
      </w:pPr>
    </w:p>
    <w:p w:rsidR="006F5CE4" w:rsidRPr="000D5477" w:rsidRDefault="000D5477" w:rsidP="002B1603">
      <w:pPr>
        <w:pStyle w:val="Nagwek2"/>
        <w:spacing w:before="0"/>
        <w:jc w:val="both"/>
        <w:rPr>
          <w:b w:val="0"/>
          <w:bCs w:val="0"/>
          <w:color w:val="auto"/>
          <w:sz w:val="22"/>
          <w:szCs w:val="22"/>
        </w:rPr>
      </w:pPr>
      <w:r w:rsidRPr="000D5477">
        <w:rPr>
          <w:b w:val="0"/>
          <w:bCs w:val="0"/>
          <w:color w:val="auto"/>
          <w:sz w:val="22"/>
          <w:szCs w:val="22"/>
        </w:rPr>
        <w:t>a)</w:t>
      </w:r>
      <w:r w:rsidR="006F5CE4" w:rsidRPr="000D5477">
        <w:rPr>
          <w:b w:val="0"/>
          <w:bCs w:val="0"/>
          <w:color w:val="auto"/>
          <w:sz w:val="22"/>
          <w:szCs w:val="22"/>
        </w:rPr>
        <w:t>Wprowadzanie nowych użytkowników systemu oraz przeszkolenie w tym celu Wychowawców Klas.</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b) </w:t>
      </w:r>
      <w:r w:rsidR="006F5CE4" w:rsidRPr="000D5477">
        <w:rPr>
          <w:b w:val="0"/>
          <w:bCs w:val="0"/>
          <w:color w:val="auto"/>
          <w:sz w:val="22"/>
          <w:szCs w:val="22"/>
        </w:rPr>
        <w:t xml:space="preserve">Na początku każdego roku szkolnego Szkolny Administrator Dziennika Elektronicznego może dokonać grupowej aktywacji kont użytkowników po otrzymaniu listy i wpłat od Wychowawców Klas. </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c) </w:t>
      </w:r>
      <w:r w:rsidR="006F5CE4" w:rsidRPr="000D5477">
        <w:rPr>
          <w:b w:val="0"/>
          <w:bCs w:val="0"/>
          <w:color w:val="auto"/>
          <w:sz w:val="22"/>
          <w:szCs w:val="22"/>
        </w:rPr>
        <w:t>W razie zaistniałych niejasności Szkolny Administrator Dziennika Elektronicznego ma obowiązek komunikowania się z Wychowawcami Klas lub z przedstawicielem firmy zarządzającej dziennikiem elektronicznym w celu jak najszybszego wyjaśnienia sprawy i prawidłowego aktywowania kont.</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d) </w:t>
      </w:r>
      <w:r w:rsidR="006F5CE4" w:rsidRPr="000D5477">
        <w:rPr>
          <w:b w:val="0"/>
          <w:bCs w:val="0"/>
          <w:color w:val="auto"/>
          <w:sz w:val="22"/>
          <w:szCs w:val="22"/>
        </w:rPr>
        <w:t>Szkolny Administrator Dziennika Elektronicznego odpowiada za poprawność tworzonych jednostek i klas, list nauczycieli, przydziałów zajęć, nazewnictwa przedmiotów i wielu innych elementów, których edycja możliwa jest tylko z konta administratora.</w:t>
      </w:r>
    </w:p>
    <w:p w:rsidR="006F5CE4" w:rsidRPr="000D5477" w:rsidRDefault="000D5477" w:rsidP="002B1603">
      <w:pPr>
        <w:pStyle w:val="Nagwek2"/>
        <w:spacing w:before="0"/>
        <w:jc w:val="both"/>
        <w:rPr>
          <w:b w:val="0"/>
          <w:bCs w:val="0"/>
          <w:color w:val="auto"/>
          <w:sz w:val="22"/>
          <w:szCs w:val="22"/>
        </w:rPr>
      </w:pPr>
      <w:r w:rsidRPr="000D5477">
        <w:rPr>
          <w:b w:val="0"/>
          <w:bCs w:val="0"/>
          <w:color w:val="auto"/>
          <w:sz w:val="22"/>
          <w:szCs w:val="22"/>
        </w:rPr>
        <w:t xml:space="preserve">e) </w:t>
      </w:r>
      <w:r w:rsidR="006F5CE4" w:rsidRPr="000D5477">
        <w:rPr>
          <w:b w:val="0"/>
          <w:bCs w:val="0"/>
          <w:color w:val="auto"/>
          <w:sz w:val="22"/>
          <w:szCs w:val="22"/>
        </w:rPr>
        <w:t>Całkowitego usunięcia ucznia lub nauczyciela z systemu Szkolny Administrator Dziennika Elektronicznego może dokonać tylko w okresie od 1 do 15 września. Po tym terminie nie wolno całkowicie usuwać nikogo z dziennika elektronicznego, aż do rozpoczęcia nowego roku szkolnego.</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f) </w:t>
      </w:r>
      <w:r w:rsidR="006F5CE4" w:rsidRPr="000D5477">
        <w:rPr>
          <w:b w:val="0"/>
          <w:bCs w:val="0"/>
          <w:color w:val="auto"/>
          <w:sz w:val="22"/>
          <w:szCs w:val="22"/>
        </w:rPr>
        <w:t>Przeniesienie ucznia z jednej klasy do drugiej Szkolny Administrator Dziennika Elektronicznego musi wykonać niezwłocznie po otrzymaniu takiej WIADOMOŚCI od WYCHOWAWCY KLASY. Przeniesienie ucznia wraz z wszystkimi danymi o ocenach i frekwencji, dokonuje się według zasad określonych w dzienniku elektronicznym.</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g) </w:t>
      </w:r>
      <w:r w:rsidR="006F5CE4" w:rsidRPr="000D5477">
        <w:rPr>
          <w:b w:val="0"/>
          <w:bCs w:val="0"/>
          <w:color w:val="auto"/>
          <w:sz w:val="22"/>
          <w:szCs w:val="22"/>
        </w:rPr>
        <w:t xml:space="preserve">Jeżeli w trakcie roku szkolnego do klasy dojdzie nowy uczeń, Szkolny Administrator Dziennika Elektronicznego wprowadza te dane w porozumieniu z wychowawcą klasy. </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lastRenderedPageBreak/>
        <w:t xml:space="preserve">h) </w:t>
      </w:r>
      <w:r w:rsidR="006F5CE4" w:rsidRPr="000D5477">
        <w:rPr>
          <w:b w:val="0"/>
          <w:bCs w:val="0"/>
          <w:color w:val="auto"/>
          <w:sz w:val="22"/>
          <w:szCs w:val="22"/>
        </w:rPr>
        <w:t>W szczególnych przypadkach Szkolny Administrator Dziennika Elektronicznego może dokonywać seryjnych zmian w frekwencji lub innych wpisów, ustalonych w szkolnych kategoriach frekwencji z wyprzedzeniem przy wykorzystaniu opcji DODAJ SERYJNIE, np. w sytuacji, gdy zaplanowana jest praktyka zawodowa w celu uniknięcia pomyłek przy wpisywaniu frekwencji przez nauczycieli. Standardowo obowiązek dodawania seryjnej frekwencji należy do wychowawcy klasy.</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i) </w:t>
      </w:r>
      <w:r w:rsidR="006F5CE4" w:rsidRPr="000D5477">
        <w:rPr>
          <w:b w:val="0"/>
          <w:bCs w:val="0"/>
          <w:color w:val="auto"/>
          <w:sz w:val="22"/>
          <w:szCs w:val="22"/>
        </w:rPr>
        <w:t>Powiadamiać wszystkich użytkowników sytemu o monitoringu ich działań oraz o tym, że, wyniki ich pracy będą zabezpieczane i archiwizowane.</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j) </w:t>
      </w:r>
      <w:r w:rsidR="006F5CE4" w:rsidRPr="000D5477">
        <w:rPr>
          <w:b w:val="0"/>
          <w:bCs w:val="0"/>
          <w:color w:val="auto"/>
          <w:sz w:val="22"/>
          <w:szCs w:val="22"/>
        </w:rPr>
        <w:t>Zapoznać użytkowników z zasadami użytkowania systemu, co każdy użytkownik potwierdza własnoręcznym podpisem na odpowiednim formularzu (ZAŁĄCZNIK NR 5).</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k) </w:t>
      </w:r>
      <w:r w:rsidR="006F5CE4" w:rsidRPr="000D5477">
        <w:rPr>
          <w:b w:val="0"/>
          <w:bCs w:val="0"/>
          <w:color w:val="auto"/>
          <w:sz w:val="22"/>
          <w:szCs w:val="22"/>
        </w:rPr>
        <w:t>Szkolny Administrator Dziennika Elektronicznego jest zobowiązany do wykonywania raz na miesiąc archiwizacji danych z dziennika elektronicznego.</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l) </w:t>
      </w:r>
      <w:r w:rsidR="006F5CE4" w:rsidRPr="000D5477">
        <w:rPr>
          <w:b w:val="0"/>
          <w:bCs w:val="0"/>
          <w:color w:val="auto"/>
          <w:sz w:val="22"/>
          <w:szCs w:val="22"/>
        </w:rPr>
        <w:t xml:space="preserve">Na początku roku szkolnego i systematycznie w czasie jego trwania, Szkolny Administrator Dziennika Elektronicznego ma obowiązek zaznaczać dni wolne od zajęć dydaktycznych dla całej szkoły w KONFIGURACJI lub w TERMINARZU. </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m) </w:t>
      </w:r>
      <w:r w:rsidR="006F5CE4" w:rsidRPr="000D5477">
        <w:rPr>
          <w:b w:val="0"/>
          <w:bCs w:val="0"/>
          <w:color w:val="auto"/>
          <w:sz w:val="22"/>
          <w:szCs w:val="22"/>
        </w:rPr>
        <w:t>Informacje o nowo utworzonych kontach Szkolny Administrator Dziennika Elektronicznego ma obowiązek przekazać bezpośrednio ich właścicielom lub wychowawcom klas. W razie nieznajomości danej osoby, Szkolny Administrator Dziennika Elektronicznego ma obowiązek sprawdzić legitymację szkolną lub dowód osobisty celem weryfikacji tożsamości osoby.</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n) </w:t>
      </w:r>
      <w:r w:rsidR="006F5CE4" w:rsidRPr="000D5477">
        <w:rPr>
          <w:b w:val="0"/>
          <w:bCs w:val="0"/>
          <w:color w:val="auto"/>
          <w:sz w:val="22"/>
          <w:szCs w:val="22"/>
        </w:rPr>
        <w:t xml:space="preserve">W przypadku skreślenia lub usunięcia ucznia z listy klasy, Szkolny Administrator Dziennika Elektronicznego przed dokonaniem tej operacji ma obowiązek zarchiwizować dane ucznia oraz dokonać wydruku kartoteki danego ucznia i przekazać wydruk do sekretariatu szkoły, celem umieszczenia go w szkolnym archiwum w Arkuszu Ocen danego ucznia. </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o) </w:t>
      </w:r>
      <w:r w:rsidR="006F5CE4" w:rsidRPr="000D5477">
        <w:rPr>
          <w:b w:val="0"/>
          <w:bCs w:val="0"/>
          <w:color w:val="auto"/>
          <w:sz w:val="22"/>
          <w:szCs w:val="22"/>
        </w:rPr>
        <w:t xml:space="preserve">Jeżeli uczeń przechodzi do innej klasy, Szkolny Administrator Dziennika Elektronicznego ma obowiązek zarchiwizować kartotekę danego ucznia. </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p) </w:t>
      </w:r>
      <w:r w:rsidR="006F5CE4" w:rsidRPr="000D5477">
        <w:rPr>
          <w:b w:val="0"/>
          <w:bCs w:val="0"/>
          <w:color w:val="auto"/>
          <w:sz w:val="22"/>
          <w:szCs w:val="22"/>
        </w:rPr>
        <w:t>Szkolny Administrator Dziennika Elektronicznego logując się na swoim koncie, zobowiązany jest zachowywać zasady bezpieczeństwa (mieć zainstalowane i systematycznie aktualizowane programy zabezpieczające komputer).</w:t>
      </w:r>
    </w:p>
    <w:p w:rsidR="006F5CE4" w:rsidRPr="000D5477" w:rsidRDefault="000D5477" w:rsidP="002B1603">
      <w:pPr>
        <w:pStyle w:val="Nagwek2"/>
        <w:spacing w:before="0"/>
        <w:jc w:val="both"/>
        <w:rPr>
          <w:b w:val="0"/>
          <w:bCs w:val="0"/>
          <w:color w:val="auto"/>
          <w:sz w:val="22"/>
          <w:szCs w:val="22"/>
        </w:rPr>
      </w:pPr>
      <w:r w:rsidRPr="000D5477">
        <w:rPr>
          <w:b w:val="0"/>
          <w:bCs w:val="0"/>
          <w:color w:val="auto"/>
          <w:sz w:val="22"/>
          <w:szCs w:val="22"/>
        </w:rPr>
        <w:t xml:space="preserve">q) </w:t>
      </w:r>
      <w:r w:rsidR="006F5CE4" w:rsidRPr="000D5477">
        <w:rPr>
          <w:b w:val="0"/>
          <w:bCs w:val="0"/>
          <w:color w:val="auto"/>
          <w:sz w:val="22"/>
          <w:szCs w:val="22"/>
        </w:rPr>
        <w:t>Szkolny Administrator Dziennika Elektronicznego ma obowiązek co 30 dni zmieniać hasło. Musi się ono składać co najmniej z 8 znaków i być kombinacją dużych i małych liter oraz cyfr.</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r) </w:t>
      </w:r>
      <w:r w:rsidR="006F5CE4" w:rsidRPr="000D5477">
        <w:rPr>
          <w:b w:val="0"/>
          <w:bCs w:val="0"/>
          <w:color w:val="auto"/>
          <w:sz w:val="22"/>
          <w:szCs w:val="22"/>
        </w:rPr>
        <w:t xml:space="preserve">Do obowiązków Szkolnego Administratora Dziennika Elektronicznego należy systematyczne sprawdzanie WIADOMOŚCI na swoim koncie i jak najszybsze odpowiadanie na nie oraz ustawienie automatycznego powiadomienia e-mail'em o nowej WIADOMOŚCI w systemie. </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s) </w:t>
      </w:r>
      <w:r w:rsidR="006F5CE4" w:rsidRPr="000D5477">
        <w:rPr>
          <w:b w:val="0"/>
          <w:bCs w:val="0"/>
          <w:color w:val="auto"/>
          <w:sz w:val="22"/>
          <w:szCs w:val="22"/>
        </w:rPr>
        <w:t xml:space="preserve">Pomoc Szkolnego Administratora Dziennika Elektronicznego dla innych użytkowników systemu ma być dostępna. </w:t>
      </w:r>
    </w:p>
    <w:p w:rsidR="006F5CE4" w:rsidRPr="000D5477" w:rsidRDefault="000D5477" w:rsidP="002B1603">
      <w:pPr>
        <w:pStyle w:val="Nagwek2"/>
        <w:spacing w:before="0"/>
        <w:jc w:val="both"/>
        <w:rPr>
          <w:b w:val="0"/>
          <w:bCs w:val="0"/>
          <w:color w:val="auto"/>
          <w:sz w:val="22"/>
          <w:szCs w:val="22"/>
        </w:rPr>
      </w:pPr>
      <w:r>
        <w:rPr>
          <w:b w:val="0"/>
          <w:bCs w:val="0"/>
          <w:color w:val="auto"/>
          <w:sz w:val="22"/>
          <w:szCs w:val="22"/>
        </w:rPr>
        <w:t xml:space="preserve">t) </w:t>
      </w:r>
      <w:r w:rsidR="006F5CE4" w:rsidRPr="000D5477">
        <w:rPr>
          <w:b w:val="0"/>
          <w:bCs w:val="0"/>
          <w:color w:val="auto"/>
          <w:sz w:val="22"/>
          <w:szCs w:val="22"/>
        </w:rPr>
        <w:t xml:space="preserve">Szkolny Administrator Dziennika Elektronicznego ma obowiązek systematycznie umieszczać ważne OGŁOSZENIA lub powiadamiać za pomocą WIADOMOŚCI odpowiednich użytkowników dziennika elektronicznego w sprawach mających kluczowe znaczenie dla działania systemu. </w:t>
      </w:r>
    </w:p>
    <w:p w:rsidR="006F5CE4" w:rsidRPr="000D5477" w:rsidRDefault="006F5CE4" w:rsidP="002B1603">
      <w:pPr>
        <w:pStyle w:val="Nagwek2"/>
        <w:spacing w:before="0"/>
        <w:jc w:val="both"/>
        <w:rPr>
          <w:b w:val="0"/>
          <w:bCs w:val="0"/>
          <w:color w:val="auto"/>
          <w:sz w:val="22"/>
          <w:szCs w:val="22"/>
        </w:rPr>
      </w:pPr>
      <w:r w:rsidRPr="000D5477">
        <w:rPr>
          <w:b w:val="0"/>
          <w:bCs w:val="0"/>
          <w:color w:val="auto"/>
          <w:sz w:val="22"/>
          <w:szCs w:val="22"/>
        </w:rPr>
        <w:t>u</w:t>
      </w:r>
      <w:r w:rsidR="000D5477">
        <w:rPr>
          <w:b w:val="0"/>
          <w:bCs w:val="0"/>
          <w:color w:val="auto"/>
          <w:sz w:val="22"/>
          <w:szCs w:val="22"/>
        </w:rPr>
        <w:t xml:space="preserve">) </w:t>
      </w:r>
      <w:r w:rsidRPr="000D5477">
        <w:rPr>
          <w:b w:val="0"/>
          <w:bCs w:val="0"/>
          <w:color w:val="auto"/>
          <w:sz w:val="22"/>
          <w:szCs w:val="22"/>
        </w:rPr>
        <w:t>Powinien promować i przedstawiać wszystkim użytkownikom możliwości wykorzystywania danego systemu, stosowania modułów mogących usprawnić przepływ informacji w szkole.</w:t>
      </w:r>
    </w:p>
    <w:p w:rsidR="006F5CE4" w:rsidRPr="000D5477" w:rsidRDefault="006F5CE4" w:rsidP="002B1603">
      <w:pPr>
        <w:pStyle w:val="Nagwek2"/>
        <w:spacing w:before="0"/>
        <w:jc w:val="both"/>
        <w:rPr>
          <w:b w:val="0"/>
          <w:bCs w:val="0"/>
          <w:color w:val="auto"/>
          <w:sz w:val="22"/>
          <w:szCs w:val="22"/>
        </w:rPr>
      </w:pPr>
    </w:p>
    <w:p w:rsidR="006F5CE4" w:rsidRPr="006F5CE4" w:rsidRDefault="000D5477" w:rsidP="002B1603">
      <w:pPr>
        <w:pStyle w:val="Nagwek2"/>
        <w:spacing w:before="0"/>
        <w:jc w:val="both"/>
        <w:rPr>
          <w:b w:val="0"/>
          <w:bCs w:val="0"/>
          <w:color w:val="auto"/>
        </w:rPr>
      </w:pPr>
      <w:r w:rsidRPr="000D5477">
        <w:rPr>
          <w:bCs w:val="0"/>
          <w:color w:val="auto"/>
          <w:sz w:val="22"/>
          <w:szCs w:val="22"/>
        </w:rPr>
        <w:t>4.</w:t>
      </w:r>
      <w:r w:rsidR="006F5CE4" w:rsidRPr="000D5477">
        <w:rPr>
          <w:b w:val="0"/>
          <w:bCs w:val="0"/>
          <w:color w:val="auto"/>
          <w:sz w:val="22"/>
          <w:szCs w:val="22"/>
        </w:rPr>
        <w:t>Wszelkie ustawienia konfiguracyjne na poziomie szkoły, mające wpływ na bezpośrednie funkcjonowanie zajęć i szkoły, Szkolny Administrator Dziennika Elektronicznego może dokonać wyłącznie po omówieniu tego na Radzie Pedagogicznej i odnotowaniu tego faktu w protokole</w:t>
      </w:r>
      <w:r w:rsidR="006F5CE4" w:rsidRPr="006F5CE4">
        <w:rPr>
          <w:b w:val="0"/>
          <w:bCs w:val="0"/>
          <w:color w:val="auto"/>
        </w:rPr>
        <w:t>.</w:t>
      </w:r>
    </w:p>
    <w:p w:rsidR="006F5CE4" w:rsidRPr="000D5477" w:rsidRDefault="000D5477" w:rsidP="002B1603">
      <w:pPr>
        <w:pStyle w:val="Nagwek2"/>
        <w:spacing w:before="0"/>
        <w:jc w:val="both"/>
        <w:rPr>
          <w:b w:val="0"/>
          <w:bCs w:val="0"/>
          <w:color w:val="auto"/>
          <w:sz w:val="22"/>
          <w:szCs w:val="22"/>
        </w:rPr>
      </w:pPr>
      <w:r w:rsidRPr="000D5477">
        <w:rPr>
          <w:bCs w:val="0"/>
          <w:color w:val="auto"/>
          <w:sz w:val="22"/>
          <w:szCs w:val="22"/>
        </w:rPr>
        <w:t>5</w:t>
      </w:r>
      <w:r>
        <w:rPr>
          <w:b w:val="0"/>
          <w:bCs w:val="0"/>
          <w:color w:val="auto"/>
          <w:sz w:val="22"/>
          <w:szCs w:val="22"/>
        </w:rPr>
        <w:t xml:space="preserve">. </w:t>
      </w:r>
      <w:r w:rsidR="006F5CE4" w:rsidRPr="000D5477">
        <w:rPr>
          <w:b w:val="0"/>
          <w:bCs w:val="0"/>
          <w:color w:val="auto"/>
          <w:sz w:val="22"/>
          <w:szCs w:val="22"/>
        </w:rPr>
        <w:t>Szkolny Administrator Dziennika Elektronicznego może poprosić Dyrektora Szkoły o zwołanie specjalnej Rady Pedagogicznej w celu przegłosowania nowych ustawień w dzienniku elektronicznym lub przeprowadzenia dodatkowego szkolenia z obsługi systemu.</w:t>
      </w:r>
    </w:p>
    <w:p w:rsidR="006F5CE4" w:rsidRPr="000D5477" w:rsidRDefault="006F5CE4" w:rsidP="002B1603">
      <w:pPr>
        <w:pStyle w:val="Nagwek2"/>
        <w:spacing w:before="0"/>
        <w:jc w:val="both"/>
        <w:rPr>
          <w:b w:val="0"/>
          <w:bCs w:val="0"/>
          <w:color w:val="auto"/>
          <w:sz w:val="22"/>
          <w:szCs w:val="22"/>
        </w:rPr>
      </w:pPr>
    </w:p>
    <w:p w:rsidR="006F5CE4" w:rsidRPr="000D5477" w:rsidRDefault="000D5477" w:rsidP="002B1603">
      <w:pPr>
        <w:pStyle w:val="Nagwek2"/>
        <w:spacing w:before="0"/>
        <w:jc w:val="both"/>
        <w:rPr>
          <w:b w:val="0"/>
          <w:bCs w:val="0"/>
          <w:color w:val="auto"/>
          <w:sz w:val="22"/>
          <w:szCs w:val="22"/>
        </w:rPr>
      </w:pPr>
      <w:r w:rsidRPr="000D5477">
        <w:rPr>
          <w:bCs w:val="0"/>
          <w:color w:val="auto"/>
          <w:sz w:val="22"/>
          <w:szCs w:val="22"/>
        </w:rPr>
        <w:t>6.</w:t>
      </w:r>
      <w:r w:rsidR="006F5CE4" w:rsidRPr="000D5477">
        <w:rPr>
          <w:b w:val="0"/>
          <w:bCs w:val="0"/>
          <w:color w:val="auto"/>
          <w:sz w:val="22"/>
          <w:szCs w:val="22"/>
        </w:rPr>
        <w:t xml:space="preserve">Raz na miesiąc Szkolny Administrator Dziennika Elektronicznego ma obowiązek: </w:t>
      </w:r>
    </w:p>
    <w:p w:rsidR="006F5CE4" w:rsidRPr="000D5477" w:rsidRDefault="006F5CE4" w:rsidP="002B1603">
      <w:pPr>
        <w:pStyle w:val="Nagwek2"/>
        <w:spacing w:before="0"/>
        <w:jc w:val="both"/>
        <w:rPr>
          <w:b w:val="0"/>
          <w:bCs w:val="0"/>
          <w:color w:val="auto"/>
          <w:sz w:val="22"/>
          <w:szCs w:val="22"/>
        </w:rPr>
      </w:pPr>
    </w:p>
    <w:p w:rsidR="006F5CE4" w:rsidRPr="000D5477" w:rsidRDefault="006F5CE4" w:rsidP="002B1603">
      <w:pPr>
        <w:pStyle w:val="Nagwek2"/>
        <w:spacing w:before="0"/>
        <w:jc w:val="both"/>
        <w:rPr>
          <w:b w:val="0"/>
          <w:bCs w:val="0"/>
          <w:color w:val="auto"/>
          <w:sz w:val="22"/>
          <w:szCs w:val="22"/>
        </w:rPr>
      </w:pPr>
      <w:r w:rsidRPr="000D5477">
        <w:rPr>
          <w:b w:val="0"/>
          <w:bCs w:val="0"/>
          <w:color w:val="auto"/>
          <w:sz w:val="22"/>
          <w:szCs w:val="22"/>
        </w:rPr>
        <w:t>a)</w:t>
      </w:r>
      <w:r w:rsidRPr="000D5477">
        <w:rPr>
          <w:b w:val="0"/>
          <w:bCs w:val="0"/>
          <w:color w:val="auto"/>
          <w:sz w:val="22"/>
          <w:szCs w:val="22"/>
        </w:rPr>
        <w:tab/>
        <w:t>Pobierania i archiwizowania całego dziennika szkoły w formacie XML.</w:t>
      </w:r>
    </w:p>
    <w:p w:rsidR="006F5CE4" w:rsidRPr="000D5477" w:rsidRDefault="006F5CE4" w:rsidP="002B1603">
      <w:pPr>
        <w:pStyle w:val="Nagwek2"/>
        <w:spacing w:before="0"/>
        <w:jc w:val="both"/>
        <w:rPr>
          <w:b w:val="0"/>
          <w:bCs w:val="0"/>
          <w:color w:val="auto"/>
          <w:sz w:val="22"/>
          <w:szCs w:val="22"/>
        </w:rPr>
      </w:pPr>
      <w:r w:rsidRPr="000D5477">
        <w:rPr>
          <w:b w:val="0"/>
          <w:bCs w:val="0"/>
          <w:color w:val="auto"/>
          <w:sz w:val="22"/>
          <w:szCs w:val="22"/>
        </w:rPr>
        <w:t>b)</w:t>
      </w:r>
      <w:r w:rsidRPr="000D5477">
        <w:rPr>
          <w:b w:val="0"/>
          <w:bCs w:val="0"/>
          <w:color w:val="auto"/>
          <w:sz w:val="22"/>
          <w:szCs w:val="22"/>
        </w:rPr>
        <w:tab/>
        <w:t>Kopia powinna być opisana z podaniem daty utworzenia archiwum.</w:t>
      </w:r>
    </w:p>
    <w:p w:rsidR="006F5CE4" w:rsidRPr="000D5477" w:rsidRDefault="006F5CE4" w:rsidP="002B1603">
      <w:pPr>
        <w:pStyle w:val="Nagwek2"/>
        <w:spacing w:before="0"/>
        <w:jc w:val="both"/>
        <w:rPr>
          <w:b w:val="0"/>
          <w:bCs w:val="0"/>
          <w:color w:val="auto"/>
          <w:sz w:val="22"/>
          <w:szCs w:val="22"/>
        </w:rPr>
      </w:pPr>
      <w:r w:rsidRPr="000D5477">
        <w:rPr>
          <w:b w:val="0"/>
          <w:bCs w:val="0"/>
          <w:color w:val="auto"/>
          <w:sz w:val="22"/>
          <w:szCs w:val="22"/>
        </w:rPr>
        <w:t>c)</w:t>
      </w:r>
      <w:r w:rsidRPr="000D5477">
        <w:rPr>
          <w:b w:val="0"/>
          <w:bCs w:val="0"/>
          <w:color w:val="auto"/>
          <w:sz w:val="22"/>
          <w:szCs w:val="22"/>
        </w:rPr>
        <w:tab/>
        <w:t xml:space="preserve">Kopia ta powinna być przechowywana w szkolnym sejfie. </w:t>
      </w:r>
    </w:p>
    <w:p w:rsidR="006F5CE4" w:rsidRPr="000D5477" w:rsidRDefault="006F5CE4" w:rsidP="002B1603">
      <w:pPr>
        <w:pStyle w:val="Nagwek2"/>
        <w:spacing w:before="0"/>
        <w:jc w:val="both"/>
        <w:rPr>
          <w:b w:val="0"/>
          <w:bCs w:val="0"/>
          <w:color w:val="auto"/>
          <w:sz w:val="22"/>
          <w:szCs w:val="22"/>
        </w:rPr>
      </w:pPr>
    </w:p>
    <w:p w:rsidR="006F5CE4" w:rsidRPr="000D5477" w:rsidRDefault="000D5477" w:rsidP="002B1603">
      <w:pPr>
        <w:pStyle w:val="Nagwek2"/>
        <w:spacing w:before="0"/>
        <w:jc w:val="both"/>
        <w:rPr>
          <w:b w:val="0"/>
          <w:bCs w:val="0"/>
          <w:color w:val="auto"/>
          <w:sz w:val="22"/>
          <w:szCs w:val="22"/>
        </w:rPr>
      </w:pPr>
      <w:r w:rsidRPr="000D5477">
        <w:rPr>
          <w:bCs w:val="0"/>
          <w:color w:val="auto"/>
          <w:sz w:val="22"/>
          <w:szCs w:val="22"/>
        </w:rPr>
        <w:lastRenderedPageBreak/>
        <w:t>7.</w:t>
      </w:r>
      <w:r w:rsidR="006F5CE4" w:rsidRPr="000D5477">
        <w:rPr>
          <w:b w:val="0"/>
          <w:bCs w:val="0"/>
          <w:color w:val="auto"/>
          <w:sz w:val="22"/>
          <w:szCs w:val="22"/>
        </w:rPr>
        <w:t>Szkolny Administrator Dziennika Elektronicznego raz na kwartał ma obowiązek sprawdzić wszystkie komputery w szkole wykorzystywane do obsługi dziennika elektronicznego, zwracając szczególną uwagę na względy bezpieczeństwa.</w:t>
      </w:r>
    </w:p>
    <w:p w:rsidR="006F5CE4" w:rsidRPr="000D5477" w:rsidRDefault="006F5CE4" w:rsidP="002B1603">
      <w:pPr>
        <w:pStyle w:val="Nagwek2"/>
        <w:spacing w:before="0"/>
        <w:jc w:val="both"/>
        <w:rPr>
          <w:b w:val="0"/>
          <w:bCs w:val="0"/>
          <w:color w:val="auto"/>
          <w:sz w:val="22"/>
          <w:szCs w:val="22"/>
        </w:rPr>
      </w:pPr>
    </w:p>
    <w:p w:rsidR="006F5CE4" w:rsidRPr="000D5477" w:rsidRDefault="000D5477" w:rsidP="002B1603">
      <w:pPr>
        <w:pStyle w:val="Nagwek2"/>
        <w:spacing w:before="0"/>
        <w:jc w:val="both"/>
        <w:rPr>
          <w:b w:val="0"/>
          <w:bCs w:val="0"/>
          <w:color w:val="auto"/>
          <w:sz w:val="22"/>
          <w:szCs w:val="22"/>
        </w:rPr>
      </w:pPr>
      <w:r w:rsidRPr="000D5477">
        <w:rPr>
          <w:bCs w:val="0"/>
          <w:color w:val="auto"/>
          <w:sz w:val="22"/>
          <w:szCs w:val="22"/>
        </w:rPr>
        <w:t>8.</w:t>
      </w:r>
      <w:r w:rsidR="006F5CE4" w:rsidRPr="000D5477">
        <w:rPr>
          <w:b w:val="0"/>
          <w:bCs w:val="0"/>
          <w:color w:val="auto"/>
          <w:sz w:val="22"/>
          <w:szCs w:val="22"/>
        </w:rPr>
        <w:t>Każdy zauważony i zgłoszony Szkolnemu Administratorowi Dziennika Elektronicznego przypadek naruszenia bezpieczeństwa ma być zgłoszony firmie zarządzającej, w celu podjęcia dalszych działań (zablokowanie dostępu czy pozostawienie w celu zbierania dalszych dowodów).</w:t>
      </w:r>
    </w:p>
    <w:p w:rsidR="006F5CE4" w:rsidRPr="000D5477" w:rsidRDefault="006F5CE4" w:rsidP="002B1603">
      <w:pPr>
        <w:pStyle w:val="Nagwek2"/>
        <w:spacing w:before="0"/>
        <w:jc w:val="both"/>
        <w:rPr>
          <w:b w:val="0"/>
          <w:bCs w:val="0"/>
          <w:color w:val="auto"/>
          <w:sz w:val="22"/>
          <w:szCs w:val="22"/>
        </w:rPr>
      </w:pPr>
    </w:p>
    <w:p w:rsidR="006F5CE4" w:rsidRPr="000D5477" w:rsidRDefault="000D5477" w:rsidP="002B1603">
      <w:pPr>
        <w:pStyle w:val="Nagwek2"/>
        <w:spacing w:before="0"/>
        <w:jc w:val="both"/>
        <w:rPr>
          <w:b w:val="0"/>
          <w:bCs w:val="0"/>
          <w:color w:val="auto"/>
          <w:sz w:val="22"/>
          <w:szCs w:val="22"/>
        </w:rPr>
      </w:pPr>
      <w:r w:rsidRPr="000D5477">
        <w:rPr>
          <w:bCs w:val="0"/>
          <w:color w:val="auto"/>
          <w:sz w:val="22"/>
          <w:szCs w:val="22"/>
        </w:rPr>
        <w:t>9.</w:t>
      </w:r>
      <w:r w:rsidR="006F5CE4" w:rsidRPr="000D5477">
        <w:rPr>
          <w:b w:val="0"/>
          <w:bCs w:val="0"/>
          <w:color w:val="auto"/>
          <w:sz w:val="22"/>
          <w:szCs w:val="22"/>
        </w:rPr>
        <w:t>Jeśli nastąpi zablokowanie konta Nauczyciela, Szkolny Administrator Dziennika Elektronicznego powinien:</w:t>
      </w:r>
    </w:p>
    <w:p w:rsidR="006F5CE4" w:rsidRPr="006F5CE4" w:rsidRDefault="006F5CE4" w:rsidP="002B1603">
      <w:pPr>
        <w:pStyle w:val="Nagwek2"/>
        <w:spacing w:before="0"/>
        <w:jc w:val="both"/>
        <w:rPr>
          <w:b w:val="0"/>
          <w:bCs w:val="0"/>
          <w:color w:val="auto"/>
        </w:rPr>
      </w:pPr>
    </w:p>
    <w:p w:rsidR="006F5CE4" w:rsidRPr="0031348B" w:rsidRDefault="006F5CE4" w:rsidP="002B1603">
      <w:pPr>
        <w:pStyle w:val="Nagwek2"/>
        <w:spacing w:before="0"/>
        <w:jc w:val="both"/>
        <w:rPr>
          <w:b w:val="0"/>
          <w:bCs w:val="0"/>
          <w:color w:val="auto"/>
          <w:sz w:val="22"/>
          <w:szCs w:val="22"/>
        </w:rPr>
      </w:pPr>
      <w:r w:rsidRPr="006F5CE4">
        <w:rPr>
          <w:b w:val="0"/>
          <w:bCs w:val="0"/>
          <w:color w:val="auto"/>
        </w:rPr>
        <w:t>a</w:t>
      </w:r>
      <w:r w:rsidR="0031348B">
        <w:rPr>
          <w:b w:val="0"/>
          <w:bCs w:val="0"/>
          <w:color w:val="auto"/>
          <w:sz w:val="22"/>
          <w:szCs w:val="22"/>
        </w:rPr>
        <w:t xml:space="preserve">) </w:t>
      </w:r>
      <w:r w:rsidRPr="0031348B">
        <w:rPr>
          <w:b w:val="0"/>
          <w:bCs w:val="0"/>
          <w:color w:val="auto"/>
          <w:sz w:val="22"/>
          <w:szCs w:val="22"/>
        </w:rPr>
        <w:t>Skontaktować się osobiście z nauczycielem i wyjaśnić powód blokady.</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b) </w:t>
      </w:r>
      <w:r w:rsidR="006F5CE4" w:rsidRPr="0031348B">
        <w:rPr>
          <w:b w:val="0"/>
          <w:bCs w:val="0"/>
          <w:color w:val="auto"/>
          <w:sz w:val="22"/>
          <w:szCs w:val="22"/>
        </w:rPr>
        <w:t xml:space="preserve">W razie zaistnienia próby naruszenia bezpieczeństwa powiadomić firmę nadzorującą poprzez wysłanie informacji do Superadministratora. </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c) </w:t>
      </w:r>
      <w:r w:rsidR="006F5CE4" w:rsidRPr="0031348B">
        <w:rPr>
          <w:b w:val="0"/>
          <w:bCs w:val="0"/>
          <w:color w:val="auto"/>
          <w:sz w:val="22"/>
          <w:szCs w:val="22"/>
        </w:rPr>
        <w:t>Sprawdzić wraz z nauczycielem aktualną zawartość jego konta z tworzonymi kopiami bezpieczeństwa i jeśli jest taka potrzeba przywrócić do prawidłowej zawartości.</w:t>
      </w:r>
    </w:p>
    <w:p w:rsidR="006F5CE4" w:rsidRPr="0031348B" w:rsidRDefault="006F5CE4" w:rsidP="002B1603">
      <w:pPr>
        <w:pStyle w:val="Nagwek2"/>
        <w:spacing w:before="0"/>
        <w:jc w:val="both"/>
        <w:rPr>
          <w:b w:val="0"/>
          <w:bCs w:val="0"/>
          <w:color w:val="auto"/>
          <w:sz w:val="22"/>
          <w:szCs w:val="22"/>
        </w:rPr>
      </w:pPr>
    </w:p>
    <w:p w:rsidR="006F5CE4" w:rsidRPr="0031348B" w:rsidRDefault="0031348B" w:rsidP="002B1603">
      <w:pPr>
        <w:pStyle w:val="Nagwek2"/>
        <w:spacing w:before="0"/>
        <w:jc w:val="both"/>
        <w:rPr>
          <w:b w:val="0"/>
          <w:bCs w:val="0"/>
          <w:color w:val="auto"/>
          <w:sz w:val="22"/>
          <w:szCs w:val="22"/>
        </w:rPr>
      </w:pPr>
      <w:r w:rsidRPr="0031348B">
        <w:rPr>
          <w:bCs w:val="0"/>
          <w:color w:val="auto"/>
          <w:sz w:val="22"/>
          <w:szCs w:val="22"/>
        </w:rPr>
        <w:t>10.</w:t>
      </w:r>
      <w:r w:rsidR="006F5CE4" w:rsidRPr="0031348B">
        <w:rPr>
          <w:b w:val="0"/>
          <w:bCs w:val="0"/>
          <w:color w:val="auto"/>
          <w:sz w:val="22"/>
          <w:szCs w:val="22"/>
        </w:rPr>
        <w:t>Szkolny Administrator Dziennika Elektronicznego jest zobowiązany nie udostępniać nikomu, poza Szkolnym Administratorem Sieci Komputerowej, żadnych danych konfiguracyjnych szkolnej sieci komputerowej, mogących przyczynić się do obniżenia poziomu bezpieczeństwa.</w:t>
      </w:r>
    </w:p>
    <w:p w:rsidR="006F5CE4" w:rsidRPr="0031348B" w:rsidRDefault="006F5CE4" w:rsidP="002B1603">
      <w:pPr>
        <w:pStyle w:val="Nagwek2"/>
        <w:spacing w:before="0"/>
        <w:jc w:val="both"/>
        <w:rPr>
          <w:b w:val="0"/>
          <w:bCs w:val="0"/>
          <w:color w:val="auto"/>
          <w:sz w:val="22"/>
          <w:szCs w:val="22"/>
        </w:rPr>
      </w:pPr>
    </w:p>
    <w:p w:rsidR="006F5CE4" w:rsidRPr="0031348B" w:rsidRDefault="006F5CE4" w:rsidP="002B1603">
      <w:pPr>
        <w:pStyle w:val="Nagwek2"/>
        <w:spacing w:before="0"/>
        <w:jc w:val="both"/>
        <w:rPr>
          <w:b w:val="0"/>
          <w:bCs w:val="0"/>
          <w:color w:val="auto"/>
          <w:sz w:val="22"/>
          <w:szCs w:val="22"/>
        </w:rPr>
      </w:pPr>
      <w:r w:rsidRPr="0031348B">
        <w:rPr>
          <w:bCs w:val="0"/>
          <w:color w:val="auto"/>
          <w:sz w:val="22"/>
          <w:szCs w:val="22"/>
        </w:rPr>
        <w:t>§ 81.</w:t>
      </w:r>
      <w:r w:rsidRPr="0031348B">
        <w:rPr>
          <w:b w:val="0"/>
          <w:bCs w:val="0"/>
          <w:color w:val="auto"/>
          <w:sz w:val="22"/>
          <w:szCs w:val="22"/>
        </w:rPr>
        <w:t xml:space="preserve"> Dyrektor szkoły.</w:t>
      </w:r>
    </w:p>
    <w:p w:rsidR="006F5CE4" w:rsidRPr="0031348B" w:rsidRDefault="006F5CE4" w:rsidP="002B1603">
      <w:pPr>
        <w:pStyle w:val="Nagwek2"/>
        <w:spacing w:before="0"/>
        <w:jc w:val="both"/>
        <w:rPr>
          <w:b w:val="0"/>
          <w:bCs w:val="0"/>
          <w:color w:val="auto"/>
          <w:sz w:val="22"/>
          <w:szCs w:val="22"/>
        </w:rPr>
      </w:pP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1. </w:t>
      </w:r>
      <w:r w:rsidR="006F5CE4" w:rsidRPr="0031348B">
        <w:rPr>
          <w:b w:val="0"/>
          <w:bCs w:val="0"/>
          <w:color w:val="auto"/>
          <w:sz w:val="22"/>
          <w:szCs w:val="22"/>
        </w:rPr>
        <w:t>Za kontrolowanie poprawności uzupełniania dziennika elektronicznego odpowiada Dyrektor Szkoły lub wyznaczony przez niego Wicedyrektor.</w:t>
      </w:r>
    </w:p>
    <w:p w:rsidR="006F5CE4" w:rsidRPr="0031348B" w:rsidRDefault="006F5CE4" w:rsidP="002B1603">
      <w:pPr>
        <w:pStyle w:val="Nagwek2"/>
        <w:spacing w:before="0"/>
        <w:jc w:val="both"/>
        <w:rPr>
          <w:b w:val="0"/>
          <w:bCs w:val="0"/>
          <w:color w:val="auto"/>
          <w:sz w:val="22"/>
          <w:szCs w:val="22"/>
        </w:rPr>
      </w:pPr>
    </w:p>
    <w:p w:rsidR="006F5CE4" w:rsidRPr="0031348B" w:rsidRDefault="0031348B" w:rsidP="002B1603">
      <w:pPr>
        <w:pStyle w:val="Nagwek2"/>
        <w:spacing w:before="0"/>
        <w:jc w:val="both"/>
        <w:rPr>
          <w:b w:val="0"/>
          <w:bCs w:val="0"/>
          <w:color w:val="auto"/>
          <w:sz w:val="22"/>
          <w:szCs w:val="22"/>
        </w:rPr>
      </w:pPr>
      <w:r w:rsidRPr="0031348B">
        <w:rPr>
          <w:bCs w:val="0"/>
          <w:color w:val="auto"/>
          <w:sz w:val="22"/>
          <w:szCs w:val="22"/>
        </w:rPr>
        <w:t>2</w:t>
      </w:r>
      <w:r>
        <w:rPr>
          <w:b w:val="0"/>
          <w:bCs w:val="0"/>
          <w:color w:val="auto"/>
          <w:sz w:val="22"/>
          <w:szCs w:val="22"/>
        </w:rPr>
        <w:t xml:space="preserve">. </w:t>
      </w:r>
      <w:r w:rsidR="006F5CE4" w:rsidRPr="0031348B">
        <w:rPr>
          <w:b w:val="0"/>
          <w:bCs w:val="0"/>
          <w:color w:val="auto"/>
          <w:sz w:val="22"/>
          <w:szCs w:val="22"/>
        </w:rPr>
        <w:t>Do 30 września w nowym roku szkolnym Dyrektor Szkoły sprawdza wypełnienie przez wychowawców klas wszystkich danych uczniów potrzebnych do prawidłowego działania dziennika elektronicznego.</w:t>
      </w:r>
    </w:p>
    <w:p w:rsidR="006F5CE4" w:rsidRPr="0031348B" w:rsidRDefault="006F5CE4" w:rsidP="002B1603">
      <w:pPr>
        <w:pStyle w:val="Nagwek2"/>
        <w:spacing w:before="0"/>
        <w:jc w:val="both"/>
        <w:rPr>
          <w:b w:val="0"/>
          <w:bCs w:val="0"/>
          <w:color w:val="auto"/>
          <w:sz w:val="22"/>
          <w:szCs w:val="22"/>
        </w:rPr>
      </w:pPr>
    </w:p>
    <w:p w:rsidR="006F5CE4" w:rsidRPr="0031348B" w:rsidRDefault="0031348B" w:rsidP="002B1603">
      <w:pPr>
        <w:pStyle w:val="Nagwek2"/>
        <w:spacing w:before="0"/>
        <w:jc w:val="both"/>
        <w:rPr>
          <w:b w:val="0"/>
          <w:bCs w:val="0"/>
          <w:color w:val="auto"/>
          <w:sz w:val="22"/>
          <w:szCs w:val="22"/>
        </w:rPr>
      </w:pPr>
      <w:r w:rsidRPr="0031348B">
        <w:rPr>
          <w:bCs w:val="0"/>
          <w:color w:val="auto"/>
          <w:sz w:val="22"/>
          <w:szCs w:val="22"/>
        </w:rPr>
        <w:t>3.</w:t>
      </w:r>
      <w:r w:rsidR="006F5CE4" w:rsidRPr="0031348B">
        <w:rPr>
          <w:b w:val="0"/>
          <w:bCs w:val="0"/>
          <w:color w:val="auto"/>
          <w:sz w:val="22"/>
          <w:szCs w:val="22"/>
        </w:rPr>
        <w:t>Dyrektor Szkoły jest zobowiązany:</w:t>
      </w:r>
    </w:p>
    <w:p w:rsidR="006F5CE4" w:rsidRPr="0031348B" w:rsidRDefault="006F5CE4" w:rsidP="002B1603">
      <w:pPr>
        <w:pStyle w:val="Nagwek2"/>
        <w:spacing w:before="0"/>
        <w:jc w:val="both"/>
        <w:rPr>
          <w:b w:val="0"/>
          <w:bCs w:val="0"/>
          <w:color w:val="auto"/>
          <w:sz w:val="22"/>
          <w:szCs w:val="22"/>
        </w:rPr>
      </w:pP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a) </w:t>
      </w:r>
      <w:r w:rsidR="006F5CE4" w:rsidRPr="0031348B">
        <w:rPr>
          <w:b w:val="0"/>
          <w:bCs w:val="0"/>
          <w:color w:val="auto"/>
          <w:sz w:val="22"/>
          <w:szCs w:val="22"/>
        </w:rPr>
        <w:t>Systematycznie sprawdzać statystyki logowań.</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b) </w:t>
      </w:r>
      <w:r w:rsidR="006F5CE4" w:rsidRPr="0031348B">
        <w:rPr>
          <w:b w:val="0"/>
          <w:bCs w:val="0"/>
          <w:color w:val="auto"/>
          <w:sz w:val="22"/>
          <w:szCs w:val="22"/>
        </w:rPr>
        <w:t>Kontrolować systematyczność wpisywania ocen i frekwencji przez nauczycieli.</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c) </w:t>
      </w:r>
      <w:r w:rsidR="006F5CE4" w:rsidRPr="0031348B">
        <w:rPr>
          <w:b w:val="0"/>
          <w:bCs w:val="0"/>
          <w:color w:val="auto"/>
          <w:sz w:val="22"/>
          <w:szCs w:val="22"/>
        </w:rPr>
        <w:t>Systematycznie odpowiadać na wiadomości nauczycieli, rodziców i uczniów.</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d) </w:t>
      </w:r>
      <w:r w:rsidR="006F5CE4" w:rsidRPr="0031348B">
        <w:rPr>
          <w:b w:val="0"/>
          <w:bCs w:val="0"/>
          <w:color w:val="auto"/>
          <w:sz w:val="22"/>
          <w:szCs w:val="22"/>
        </w:rPr>
        <w:t>Bezzwłocznie przekazywać uwagi za pomocą WIADOMOŚCI.</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e) </w:t>
      </w:r>
      <w:r w:rsidR="006F5CE4" w:rsidRPr="0031348B">
        <w:rPr>
          <w:b w:val="0"/>
          <w:bCs w:val="0"/>
          <w:color w:val="auto"/>
          <w:sz w:val="22"/>
          <w:szCs w:val="22"/>
        </w:rPr>
        <w:t>Przekazywać ważne informacje za pomocą OGŁOSZEŃ.</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f) </w:t>
      </w:r>
      <w:r w:rsidR="006F5CE4" w:rsidRPr="0031348B">
        <w:rPr>
          <w:b w:val="0"/>
          <w:bCs w:val="0"/>
          <w:color w:val="auto"/>
          <w:sz w:val="22"/>
          <w:szCs w:val="22"/>
        </w:rPr>
        <w:t>Wpisywać informacje z przeprowadzonych hospitacji w WIDOKU DZIENNIKA.</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g) </w:t>
      </w:r>
      <w:r w:rsidR="006F5CE4" w:rsidRPr="0031348B">
        <w:rPr>
          <w:b w:val="0"/>
          <w:bCs w:val="0"/>
          <w:color w:val="auto"/>
          <w:sz w:val="22"/>
          <w:szCs w:val="22"/>
        </w:rPr>
        <w:t>Wpisywać wszystkie swoje zalecenia i uwagi dla poszczególnych klas i nauczycieli w Uwagach i Zaleceniach Dyrektora Szkoły w WIDOKU DZIENNIKA.</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h) </w:t>
      </w:r>
      <w:r w:rsidR="006F5CE4" w:rsidRPr="0031348B">
        <w:rPr>
          <w:b w:val="0"/>
          <w:bCs w:val="0"/>
          <w:color w:val="auto"/>
          <w:sz w:val="22"/>
          <w:szCs w:val="22"/>
        </w:rPr>
        <w:t>Kontrolować poprzez odpowiedni panel dostępny na koncie dyrektora szkoły: poprawność, systematyczność, rzetelność itp. dokonywanych wpisów przez nauczycieli.</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i) </w:t>
      </w:r>
      <w:r w:rsidR="006F5CE4" w:rsidRPr="0031348B">
        <w:rPr>
          <w:b w:val="0"/>
          <w:bCs w:val="0"/>
          <w:color w:val="auto"/>
          <w:sz w:val="22"/>
          <w:szCs w:val="22"/>
        </w:rPr>
        <w:t>Generować odpowiednie statystyki, np. zbiorczych dla nauczycieli, a następnie ich wynik i analizę przedstawiać na Radach Pedagogicznych.</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j) </w:t>
      </w:r>
      <w:r w:rsidR="006F5CE4" w:rsidRPr="0031348B">
        <w:rPr>
          <w:b w:val="0"/>
          <w:bCs w:val="0"/>
          <w:color w:val="auto"/>
          <w:sz w:val="22"/>
          <w:szCs w:val="22"/>
        </w:rPr>
        <w:t>Dochowywać tajemnicy odnośnie postanowień zawartych w umowie, mogących narazić działanie systemu informatycznego na utratę bezpieczeństwa.</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k) </w:t>
      </w:r>
      <w:r w:rsidR="006F5CE4" w:rsidRPr="0031348B">
        <w:rPr>
          <w:b w:val="0"/>
          <w:bCs w:val="0"/>
          <w:color w:val="auto"/>
          <w:sz w:val="22"/>
          <w:szCs w:val="22"/>
        </w:rPr>
        <w:t>Dbać o finansowe zapewnienie poprawności działania systemu, np. zakup materiałów i sprzętu do drukowania i archiwizowania danych, szkoleń itp.</w:t>
      </w:r>
    </w:p>
    <w:p w:rsidR="006F5CE4" w:rsidRPr="0031348B" w:rsidRDefault="006F5CE4" w:rsidP="002B1603">
      <w:pPr>
        <w:pStyle w:val="Nagwek2"/>
        <w:spacing w:before="0"/>
        <w:jc w:val="both"/>
        <w:rPr>
          <w:b w:val="0"/>
          <w:bCs w:val="0"/>
          <w:color w:val="auto"/>
          <w:sz w:val="22"/>
          <w:szCs w:val="22"/>
        </w:rPr>
      </w:pPr>
    </w:p>
    <w:p w:rsidR="006F5CE4" w:rsidRPr="0031348B" w:rsidRDefault="0031348B" w:rsidP="002B1603">
      <w:pPr>
        <w:pStyle w:val="Nagwek2"/>
        <w:spacing w:before="0"/>
        <w:jc w:val="both"/>
        <w:rPr>
          <w:b w:val="0"/>
          <w:bCs w:val="0"/>
          <w:color w:val="auto"/>
          <w:sz w:val="22"/>
          <w:szCs w:val="22"/>
        </w:rPr>
      </w:pPr>
      <w:r w:rsidRPr="0031348B">
        <w:rPr>
          <w:bCs w:val="0"/>
          <w:color w:val="auto"/>
          <w:sz w:val="22"/>
          <w:szCs w:val="22"/>
        </w:rPr>
        <w:t>4.</w:t>
      </w:r>
      <w:r w:rsidR="006F5CE4" w:rsidRPr="0031348B">
        <w:rPr>
          <w:b w:val="0"/>
          <w:bCs w:val="0"/>
          <w:color w:val="auto"/>
          <w:sz w:val="22"/>
          <w:szCs w:val="22"/>
        </w:rPr>
        <w:t>O sprawdzeniu dziennika elektronicznego Dyrektor Szkoły powiadamia wszystkich nauczycieli szkoły za pomocą WIADOMOŚCI.</w:t>
      </w:r>
    </w:p>
    <w:p w:rsidR="006F5CE4" w:rsidRPr="0031348B" w:rsidRDefault="006F5CE4" w:rsidP="002B1603">
      <w:pPr>
        <w:pStyle w:val="Nagwek2"/>
        <w:spacing w:before="0"/>
        <w:jc w:val="both"/>
        <w:rPr>
          <w:b w:val="0"/>
          <w:bCs w:val="0"/>
          <w:color w:val="auto"/>
          <w:sz w:val="22"/>
          <w:szCs w:val="22"/>
        </w:rPr>
      </w:pPr>
    </w:p>
    <w:p w:rsidR="006F5CE4" w:rsidRPr="0031348B" w:rsidRDefault="0031348B" w:rsidP="002B1603">
      <w:pPr>
        <w:pStyle w:val="Nagwek2"/>
        <w:spacing w:before="0"/>
        <w:jc w:val="both"/>
        <w:rPr>
          <w:b w:val="0"/>
          <w:bCs w:val="0"/>
          <w:color w:val="auto"/>
          <w:sz w:val="22"/>
          <w:szCs w:val="22"/>
        </w:rPr>
      </w:pPr>
      <w:r w:rsidRPr="0031348B">
        <w:rPr>
          <w:bCs w:val="0"/>
          <w:color w:val="auto"/>
          <w:sz w:val="22"/>
          <w:szCs w:val="22"/>
        </w:rPr>
        <w:lastRenderedPageBreak/>
        <w:t>5</w:t>
      </w:r>
      <w:r>
        <w:rPr>
          <w:b w:val="0"/>
          <w:bCs w:val="0"/>
          <w:color w:val="auto"/>
          <w:sz w:val="22"/>
          <w:szCs w:val="22"/>
        </w:rPr>
        <w:t xml:space="preserve">. </w:t>
      </w:r>
      <w:r w:rsidR="006F5CE4" w:rsidRPr="0031348B">
        <w:rPr>
          <w:b w:val="0"/>
          <w:bCs w:val="0"/>
          <w:color w:val="auto"/>
          <w:sz w:val="22"/>
          <w:szCs w:val="22"/>
        </w:rPr>
        <w:t>Dyrektor Szkoły określa, które statystyki, w jakim odstępie czasu i w jaki sposób, powinny być tworzone, przeglądane i archiwizowane przez Szkolnego Administratora Dziennika Elektronicznego, Wicedyrektorów, Wychowawców i Nauczycieli. Fakt ten powinien być ogłoszony za pomocą WIADOMOŚCI.</w:t>
      </w:r>
    </w:p>
    <w:p w:rsidR="006F5CE4" w:rsidRPr="0031348B" w:rsidRDefault="006F5CE4" w:rsidP="002B1603">
      <w:pPr>
        <w:pStyle w:val="Nagwek2"/>
        <w:spacing w:before="0"/>
        <w:jc w:val="both"/>
        <w:rPr>
          <w:b w:val="0"/>
          <w:bCs w:val="0"/>
          <w:color w:val="auto"/>
          <w:sz w:val="22"/>
          <w:szCs w:val="22"/>
        </w:rPr>
      </w:pPr>
    </w:p>
    <w:p w:rsidR="006F5CE4" w:rsidRPr="0031348B" w:rsidRDefault="0031348B" w:rsidP="002B1603">
      <w:pPr>
        <w:pStyle w:val="Nagwek2"/>
        <w:spacing w:before="0"/>
        <w:jc w:val="both"/>
        <w:rPr>
          <w:b w:val="0"/>
          <w:bCs w:val="0"/>
          <w:color w:val="auto"/>
          <w:sz w:val="22"/>
          <w:szCs w:val="22"/>
        </w:rPr>
      </w:pPr>
      <w:r w:rsidRPr="0031348B">
        <w:rPr>
          <w:bCs w:val="0"/>
          <w:color w:val="auto"/>
          <w:sz w:val="22"/>
          <w:szCs w:val="22"/>
        </w:rPr>
        <w:t>6.</w:t>
      </w:r>
      <w:r w:rsidR="006F5CE4" w:rsidRPr="0031348B">
        <w:rPr>
          <w:b w:val="0"/>
          <w:bCs w:val="0"/>
          <w:color w:val="auto"/>
          <w:sz w:val="22"/>
          <w:szCs w:val="22"/>
        </w:rPr>
        <w:t>Dyrektor Szkoły, w porozumieniu z Radą Pedagogiczną i Radą Rodziców, może podjąć decyzję odnośnie realizacji i obsługi, dostępnej w systemie dziennika elektronicznego Ubezpieczenia Grupowego Nieszczęśliwych Wypadków.</w:t>
      </w:r>
    </w:p>
    <w:p w:rsidR="006F5CE4" w:rsidRPr="006F5CE4" w:rsidRDefault="006F5CE4" w:rsidP="002B1603">
      <w:pPr>
        <w:pStyle w:val="Nagwek2"/>
        <w:spacing w:before="0"/>
        <w:jc w:val="both"/>
        <w:rPr>
          <w:b w:val="0"/>
          <w:bCs w:val="0"/>
          <w:color w:val="auto"/>
        </w:rPr>
      </w:pPr>
    </w:p>
    <w:p w:rsidR="006F5CE4" w:rsidRPr="0031348B" w:rsidRDefault="006F5CE4" w:rsidP="002B1603">
      <w:pPr>
        <w:pStyle w:val="Nagwek2"/>
        <w:spacing w:before="0"/>
        <w:jc w:val="both"/>
        <w:rPr>
          <w:b w:val="0"/>
          <w:bCs w:val="0"/>
          <w:color w:val="auto"/>
          <w:sz w:val="22"/>
          <w:szCs w:val="22"/>
        </w:rPr>
      </w:pPr>
      <w:r w:rsidRPr="0031348B">
        <w:rPr>
          <w:bCs w:val="0"/>
          <w:color w:val="auto"/>
          <w:sz w:val="22"/>
          <w:szCs w:val="22"/>
        </w:rPr>
        <w:t>7.</w:t>
      </w:r>
      <w:r w:rsidRPr="0031348B">
        <w:rPr>
          <w:b w:val="0"/>
          <w:bCs w:val="0"/>
          <w:color w:val="auto"/>
          <w:sz w:val="22"/>
          <w:szCs w:val="22"/>
        </w:rPr>
        <w:t xml:space="preserve">Dyrektor Szkoły ma obowiązek wyznaczyć drugą osobę, która może pełnić rolę Szkolnego Administratora Dziennika Elektronicznego w przypadku niemożności pełnienia tej funkcji przez pierwszą. Login i hasło dla Drugiego Szkolnego Administratora Dziennika Elektronicznego mają być przechowywane w szkolnym sejfie. </w:t>
      </w:r>
    </w:p>
    <w:p w:rsidR="006F5CE4" w:rsidRPr="0031348B" w:rsidRDefault="006F5CE4" w:rsidP="002B1603">
      <w:pPr>
        <w:pStyle w:val="Nagwek2"/>
        <w:spacing w:before="0"/>
        <w:jc w:val="both"/>
        <w:rPr>
          <w:b w:val="0"/>
          <w:bCs w:val="0"/>
          <w:color w:val="auto"/>
          <w:sz w:val="22"/>
          <w:szCs w:val="22"/>
        </w:rPr>
      </w:pPr>
    </w:p>
    <w:p w:rsidR="006F5CE4" w:rsidRPr="0031348B" w:rsidRDefault="006F5CE4" w:rsidP="002B1603">
      <w:pPr>
        <w:pStyle w:val="Nagwek2"/>
        <w:spacing w:before="0"/>
        <w:jc w:val="both"/>
        <w:rPr>
          <w:b w:val="0"/>
          <w:bCs w:val="0"/>
          <w:color w:val="auto"/>
          <w:sz w:val="22"/>
          <w:szCs w:val="22"/>
        </w:rPr>
      </w:pPr>
      <w:r w:rsidRPr="0031348B">
        <w:rPr>
          <w:bCs w:val="0"/>
          <w:color w:val="auto"/>
          <w:sz w:val="22"/>
          <w:szCs w:val="22"/>
        </w:rPr>
        <w:t>8.</w:t>
      </w:r>
      <w:r w:rsidRPr="0031348B">
        <w:rPr>
          <w:b w:val="0"/>
          <w:bCs w:val="0"/>
          <w:color w:val="auto"/>
          <w:sz w:val="22"/>
          <w:szCs w:val="22"/>
        </w:rPr>
        <w:t>Do obowiązków Dyrektora Szkoły należy również zapewnienie szkoleń dla:</w:t>
      </w:r>
    </w:p>
    <w:p w:rsidR="006F5CE4" w:rsidRPr="0031348B" w:rsidRDefault="006F5CE4" w:rsidP="002B1603">
      <w:pPr>
        <w:pStyle w:val="Nagwek2"/>
        <w:spacing w:before="0"/>
        <w:jc w:val="both"/>
        <w:rPr>
          <w:b w:val="0"/>
          <w:bCs w:val="0"/>
          <w:color w:val="auto"/>
          <w:sz w:val="22"/>
          <w:szCs w:val="22"/>
        </w:rPr>
      </w:pP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a) </w:t>
      </w:r>
      <w:r w:rsidR="006F5CE4" w:rsidRPr="0031348B">
        <w:rPr>
          <w:b w:val="0"/>
          <w:bCs w:val="0"/>
          <w:color w:val="auto"/>
          <w:sz w:val="22"/>
          <w:szCs w:val="22"/>
        </w:rPr>
        <w:t>Nauczycieli szkoły.</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b) </w:t>
      </w:r>
      <w:r w:rsidR="006F5CE4" w:rsidRPr="0031348B">
        <w:rPr>
          <w:b w:val="0"/>
          <w:bCs w:val="0"/>
          <w:color w:val="auto"/>
          <w:sz w:val="22"/>
          <w:szCs w:val="22"/>
        </w:rPr>
        <w:t>Nowych pracowników szkoły.</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 xml:space="preserve">c) </w:t>
      </w:r>
      <w:r w:rsidR="006F5CE4" w:rsidRPr="0031348B">
        <w:rPr>
          <w:b w:val="0"/>
          <w:bCs w:val="0"/>
          <w:color w:val="auto"/>
          <w:sz w:val="22"/>
          <w:szCs w:val="22"/>
        </w:rPr>
        <w:t xml:space="preserve">Uczniów na pierwszych organizacyjnych lekcjach z Informatyki lub Technologii Informacyjnej (w zależności od profilu klasy). </w:t>
      </w:r>
    </w:p>
    <w:p w:rsidR="006F5CE4" w:rsidRPr="0031348B" w:rsidRDefault="0031348B" w:rsidP="002B1603">
      <w:pPr>
        <w:pStyle w:val="Nagwek2"/>
        <w:spacing w:before="0"/>
        <w:jc w:val="both"/>
        <w:rPr>
          <w:b w:val="0"/>
          <w:bCs w:val="0"/>
          <w:color w:val="auto"/>
          <w:sz w:val="22"/>
          <w:szCs w:val="22"/>
        </w:rPr>
      </w:pPr>
      <w:r>
        <w:rPr>
          <w:b w:val="0"/>
          <w:bCs w:val="0"/>
          <w:color w:val="auto"/>
          <w:sz w:val="22"/>
          <w:szCs w:val="22"/>
        </w:rPr>
        <w:t>d)</w:t>
      </w:r>
      <w:r w:rsidR="006F5CE4" w:rsidRPr="0031348B">
        <w:rPr>
          <w:b w:val="0"/>
          <w:bCs w:val="0"/>
          <w:color w:val="auto"/>
          <w:sz w:val="22"/>
          <w:szCs w:val="22"/>
        </w:rPr>
        <w:t>Pozostałego personelu szkoły (konserwatorzy, panie sprzątające, woźna, pracownicy internatu, administracja itp.) pod względem bezpieczeństwa.</w:t>
      </w:r>
    </w:p>
    <w:p w:rsidR="006F5CE4" w:rsidRDefault="0031348B" w:rsidP="002B1603">
      <w:pPr>
        <w:pStyle w:val="Nagwek2"/>
        <w:spacing w:before="0"/>
        <w:jc w:val="both"/>
        <w:rPr>
          <w:b w:val="0"/>
          <w:bCs w:val="0"/>
          <w:color w:val="auto"/>
          <w:sz w:val="22"/>
          <w:szCs w:val="22"/>
        </w:rPr>
      </w:pPr>
      <w:r>
        <w:rPr>
          <w:b w:val="0"/>
          <w:bCs w:val="0"/>
          <w:color w:val="auto"/>
          <w:sz w:val="22"/>
          <w:szCs w:val="22"/>
        </w:rPr>
        <w:t xml:space="preserve">e) </w:t>
      </w:r>
      <w:r w:rsidR="006F5CE4" w:rsidRPr="0031348B">
        <w:rPr>
          <w:b w:val="0"/>
          <w:bCs w:val="0"/>
          <w:color w:val="auto"/>
          <w:sz w:val="22"/>
          <w:szCs w:val="22"/>
        </w:rPr>
        <w:t>Powiadamianie nauczycieli za pomocą WIADOMOŚCI o wszystkich ważnych elementach, mających wpływ na prawidłowe funkcjonowanie szkoły, np. o przydziałach do klas, zmianie planu zajęć, planowanych ogólnoszkolnych imprezach, ważnych wydarzeniach z życia szkoły i lokalnego środowiska itp.</w:t>
      </w:r>
    </w:p>
    <w:p w:rsidR="0031348B" w:rsidRDefault="0031348B" w:rsidP="0031348B"/>
    <w:p w:rsidR="0031348B" w:rsidRDefault="0031348B" w:rsidP="0031348B">
      <w:pPr>
        <w:jc w:val="both"/>
      </w:pPr>
      <w:r w:rsidRPr="0031348B">
        <w:rPr>
          <w:b/>
        </w:rPr>
        <w:t>§ 82</w:t>
      </w:r>
      <w:r>
        <w:t>.  Wychowawca klasy</w:t>
      </w:r>
    </w:p>
    <w:p w:rsidR="0031348B" w:rsidRDefault="0031348B" w:rsidP="0031348B"/>
    <w:p w:rsidR="0031348B" w:rsidRDefault="0031348B" w:rsidP="0031348B">
      <w:pPr>
        <w:jc w:val="both"/>
      </w:pPr>
      <w:r w:rsidRPr="0031348B">
        <w:rPr>
          <w:b/>
        </w:rPr>
        <w:t>1.</w:t>
      </w:r>
      <w:r>
        <w:t xml:space="preserve"> Dziennik elektroniczny danej klasy prowadzi wyznaczony przez Dyrektora Szkoły Wychowawca Klasy. Każdy Wychowawca Klasy jest odpowiedzialny za prowadzenie dziennika elektronicznego swojej klasy.</w:t>
      </w:r>
    </w:p>
    <w:p w:rsidR="0031348B" w:rsidRDefault="0031348B" w:rsidP="0031348B"/>
    <w:p w:rsidR="0031348B" w:rsidRDefault="0031348B" w:rsidP="0031348B">
      <w:pPr>
        <w:jc w:val="both"/>
      </w:pPr>
      <w:r w:rsidRPr="0031348B">
        <w:rPr>
          <w:b/>
        </w:rPr>
        <w:t>2.</w:t>
      </w:r>
      <w:r>
        <w:t xml:space="preserve"> Wychowawca Klasy powinien zwrócić szczególną uwagę na moduł Edycja Danych Uczniów. Poza wszystkimi elementami potrzebnymi do późniejszego wydruku świadectw powinien również wypełnić pola odnośnie telefonów rodziców. Jeśli uczeń posiada opinię lub orzeczenie z poradni, wychowawca powinien odznaczyć ten fakt w odpowiednim miejscu. </w:t>
      </w:r>
    </w:p>
    <w:p w:rsidR="0031348B" w:rsidRDefault="0031348B" w:rsidP="0031348B"/>
    <w:p w:rsidR="0031348B" w:rsidRDefault="0031348B" w:rsidP="0031348B">
      <w:pPr>
        <w:jc w:val="both"/>
      </w:pPr>
      <w:r w:rsidRPr="0031348B">
        <w:rPr>
          <w:b/>
        </w:rPr>
        <w:t>3.</w:t>
      </w:r>
      <w:r>
        <w:t xml:space="preserve"> Jeżeli w danych osobowych ucznia nastąpią zmiany, np. zmiana nazwiska, wtedy Wychowawca Klasy ma obowiązek dokonać odpowiednich zmian w zapisie dziennika elektronicznego, za wprowadzanie, których bezpośrednio odpowiada.</w:t>
      </w:r>
    </w:p>
    <w:p w:rsidR="0031348B" w:rsidRDefault="0031348B" w:rsidP="0031348B"/>
    <w:p w:rsidR="0031348B" w:rsidRDefault="0031348B" w:rsidP="0031348B">
      <w:pPr>
        <w:jc w:val="both"/>
      </w:pPr>
      <w:r w:rsidRPr="0031348B">
        <w:rPr>
          <w:b/>
        </w:rPr>
        <w:t>4.</w:t>
      </w:r>
      <w:r>
        <w:t xml:space="preserve"> W pierwszym tygodniu września w dzienniku elektronicznym Wychowawca Klasy uzupełnia dane uczniów swojej klasy.</w:t>
      </w:r>
    </w:p>
    <w:p w:rsidR="0031348B" w:rsidRDefault="0031348B" w:rsidP="0031348B"/>
    <w:p w:rsidR="0031348B" w:rsidRDefault="0031348B" w:rsidP="0031348B">
      <w:pPr>
        <w:jc w:val="both"/>
      </w:pPr>
      <w:r w:rsidRPr="0031348B">
        <w:rPr>
          <w:b/>
        </w:rPr>
        <w:t>5.</w:t>
      </w:r>
      <w:r>
        <w:t xml:space="preserve"> Oceny z zachowania wpisuje Wychowawca Klasy według zasad określonych w WZO.</w:t>
      </w:r>
    </w:p>
    <w:p w:rsidR="0031348B" w:rsidRDefault="0031348B" w:rsidP="0031348B"/>
    <w:p w:rsidR="0031348B" w:rsidRDefault="0031348B" w:rsidP="0031348B">
      <w:pPr>
        <w:jc w:val="both"/>
      </w:pPr>
      <w:r w:rsidRPr="0031348B">
        <w:rPr>
          <w:b/>
        </w:rPr>
        <w:t>6.</w:t>
      </w:r>
      <w:r>
        <w:t xml:space="preserve"> Wszystkie skróty stosowane w dzienniku elektronicznym zgodne są z WZO i wyjaśnione w POMOCY dziennika elektronicznego.</w:t>
      </w:r>
    </w:p>
    <w:p w:rsidR="0031348B" w:rsidRDefault="0031348B" w:rsidP="0031348B"/>
    <w:p w:rsidR="0031348B" w:rsidRDefault="0031348B" w:rsidP="0031348B">
      <w:pPr>
        <w:jc w:val="both"/>
      </w:pPr>
      <w:r w:rsidRPr="0031348B">
        <w:rPr>
          <w:b/>
        </w:rPr>
        <w:t>7.</w:t>
      </w:r>
      <w:r>
        <w:t xml:space="preserve"> Przed datą zakończenia semestru i końca roku szkolnego każdy Wychowawca Klasy jest zobowiązany do dokładnego sprawdzenia dokonanych wpisów w dzienniku elektronicznym, ze szczególnym uwzględnieniem danych potrzebnych do wydruku świadectw.</w:t>
      </w:r>
    </w:p>
    <w:p w:rsidR="0031348B" w:rsidRDefault="0031348B" w:rsidP="0031348B"/>
    <w:p w:rsidR="0031348B" w:rsidRDefault="0031348B" w:rsidP="0031348B">
      <w:pPr>
        <w:jc w:val="both"/>
      </w:pPr>
      <w:r w:rsidRPr="0031348B">
        <w:rPr>
          <w:b/>
        </w:rPr>
        <w:lastRenderedPageBreak/>
        <w:t>8.</w:t>
      </w:r>
      <w:r>
        <w:t xml:space="preserve"> Skreślenia ucznia z listy uczniów może dokonać Dyrektor lub na jego wniosek Szkolny Administrator Dziennika Elektronicznego. W takim przypadku konto danego ucznia zostanie zablokowane, a jego dotychczasowe dane, odnośnie ocen i frekwencji, będą liczone do statystyk.</w:t>
      </w:r>
    </w:p>
    <w:p w:rsidR="0031348B" w:rsidRDefault="0031348B" w:rsidP="0031348B"/>
    <w:p w:rsidR="0031348B" w:rsidRDefault="0031348B" w:rsidP="0031348B">
      <w:pPr>
        <w:jc w:val="left"/>
      </w:pPr>
      <w:r w:rsidRPr="0031348B">
        <w:rPr>
          <w:b/>
        </w:rPr>
        <w:t>9.</w:t>
      </w:r>
      <w:r>
        <w:t xml:space="preserve"> Wychowawca Klasy może przekazać informację o całkowitym usunięciu ucznia ze szkoły wraz z jego informacjami odnośnie ocen i frekwencji tylko w okresie od 1 do 15 września. Po tym terminie Szkolnemu Administratorowi Dziennika Elektronicznego nie wolno całkowicie usuwać nikogo z systemu aż do rozpoczęcia nowego roku szkolnego.</w:t>
      </w:r>
    </w:p>
    <w:p w:rsidR="0031348B" w:rsidRDefault="0031348B" w:rsidP="0031348B"/>
    <w:p w:rsidR="0031348B" w:rsidRDefault="0031348B" w:rsidP="0031348B">
      <w:pPr>
        <w:jc w:val="both"/>
      </w:pPr>
      <w:r w:rsidRPr="0031348B">
        <w:rPr>
          <w:b/>
        </w:rPr>
        <w:t>10.</w:t>
      </w:r>
      <w:r>
        <w:t xml:space="preserve"> Na prośbę drugiej szkoły Wychowawca Klasy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Dokumentacja ta powinna zostać przekazana za potwierdzeniem odbioru (ZAŁĄCZNIK NR 6).</w:t>
      </w:r>
      <w:r>
        <w:tab/>
      </w:r>
      <w:r>
        <w:tab/>
      </w:r>
      <w:r>
        <w:tab/>
      </w:r>
    </w:p>
    <w:p w:rsidR="0031348B" w:rsidRDefault="0031348B" w:rsidP="0031348B">
      <w:pPr>
        <w:jc w:val="both"/>
      </w:pPr>
      <w:r w:rsidRPr="0031348B">
        <w:rPr>
          <w:b/>
        </w:rPr>
        <w:t>11.</w:t>
      </w:r>
      <w:r>
        <w:t xml:space="preserve"> Jeśli w ciągu roku szkolnego do klasy dojdzie nowy uczeń, wszystkie dane powinien wprowadzić Wychowawca Klasy w porozumieniu ze Szkolnym Administratorem Dziennika Elektronicznego.</w:t>
      </w:r>
    </w:p>
    <w:p w:rsidR="0031348B" w:rsidRDefault="0031348B" w:rsidP="0031348B">
      <w:pPr>
        <w:jc w:val="both"/>
      </w:pPr>
    </w:p>
    <w:p w:rsidR="0031348B" w:rsidRDefault="0031348B" w:rsidP="0031348B">
      <w:pPr>
        <w:jc w:val="both"/>
      </w:pPr>
      <w:r w:rsidRPr="0031348B">
        <w:rPr>
          <w:b/>
        </w:rPr>
        <w:t>12.</w:t>
      </w:r>
      <w:r>
        <w:t xml:space="preserve"> Eksportu danych do świadectw z systemu informatycznego dokonuje Wychowawca Klasy i odpowiada za ich poprawność. </w:t>
      </w:r>
    </w:p>
    <w:p w:rsidR="0031348B" w:rsidRDefault="0031348B" w:rsidP="0031348B">
      <w:pPr>
        <w:jc w:val="both"/>
      </w:pPr>
    </w:p>
    <w:p w:rsidR="0031348B" w:rsidRDefault="0031348B" w:rsidP="0031348B">
      <w:pPr>
        <w:jc w:val="both"/>
      </w:pPr>
      <w:r w:rsidRPr="0031348B">
        <w:rPr>
          <w:b/>
        </w:rPr>
        <w:t>13.</w:t>
      </w:r>
      <w:r>
        <w:t xml:space="preserve"> Wychowawca Klasy przegląda frekwencję za ubiegły tydzień i dokonuje odpowiednich zmian np. usprawiedliwień, likwidacji podwójnych nieobecności itp., Jeśli zostanie zaznaczona błędnie nieobecność ucznia, to Wychowawca Klasy jest zobowiązany do poprawienia tego zapisu. Częstotliwość tych czynności (dotyczy usprawiedliwień) nie może być mniejsza niż raz na tydzień.</w:t>
      </w:r>
    </w:p>
    <w:p w:rsidR="0031348B" w:rsidRDefault="0031348B" w:rsidP="0031348B">
      <w:pPr>
        <w:jc w:val="both"/>
      </w:pPr>
    </w:p>
    <w:p w:rsidR="0031348B" w:rsidRDefault="0031348B" w:rsidP="0031348B">
      <w:pPr>
        <w:jc w:val="left"/>
      </w:pPr>
      <w:r w:rsidRPr="0031348B">
        <w:rPr>
          <w:b/>
        </w:rPr>
        <w:t>14.</w:t>
      </w:r>
      <w:r>
        <w:t xml:space="preserve"> Wychowawca Klasy nie może dokonywać usprawiedliwień z wyprzedzeniem, wpisując je na zajęcia, które się jeszcze nie odbyły chyba, że jest to podyktowane szczególnymi okolicznościami.</w:t>
      </w:r>
    </w:p>
    <w:p w:rsidR="0031348B" w:rsidRDefault="0031348B" w:rsidP="0031348B"/>
    <w:p w:rsidR="0031348B" w:rsidRDefault="0031348B" w:rsidP="0031348B">
      <w:pPr>
        <w:jc w:val="left"/>
      </w:pPr>
      <w:r w:rsidRPr="004E7693">
        <w:rPr>
          <w:b/>
        </w:rPr>
        <w:t>15.</w:t>
      </w:r>
      <w:r>
        <w:t xml:space="preserve"> Do obowiązku wychowawcy należy dokonywanie seryjnych zmian w frekwencji lub innych wpisów, ustalonych w szkolnych kategoriach frekwencji z wyprzedzeniem przy wykorzystaniu opcji DODAJ SERYJNIE, np. w sytuacji, gdy zaplanowana jest wycieczka, udział w konkursie itp. w celu uniknięcia pomyłek przy wpisywaniu frekwencji przez nauczycieli.</w:t>
      </w:r>
    </w:p>
    <w:p w:rsidR="0031348B" w:rsidRDefault="0031348B" w:rsidP="0031348B">
      <w:pPr>
        <w:jc w:val="left"/>
      </w:pPr>
    </w:p>
    <w:p w:rsidR="0031348B" w:rsidRDefault="0031348B" w:rsidP="0031348B">
      <w:pPr>
        <w:jc w:val="left"/>
      </w:pPr>
      <w:r w:rsidRPr="004E7693">
        <w:rPr>
          <w:b/>
        </w:rPr>
        <w:t>16.</w:t>
      </w:r>
      <w:r>
        <w:t xml:space="preserve"> Od rana w dniu zebrania z rodzicami wychowawcy mogą drukować z systemu dziennika elektronicznego zestawienia ocen, frekwencji oraz potrzebne statystyki do wykorzystania podczas spotkania z rodzicami. </w:t>
      </w:r>
    </w:p>
    <w:p w:rsidR="0031348B" w:rsidRDefault="0031348B" w:rsidP="0031348B">
      <w:pPr>
        <w:jc w:val="left"/>
      </w:pPr>
    </w:p>
    <w:p w:rsidR="0031348B" w:rsidRDefault="004E7693" w:rsidP="0031348B">
      <w:pPr>
        <w:jc w:val="left"/>
      </w:pPr>
      <w:r w:rsidRPr="004E7693">
        <w:rPr>
          <w:b/>
        </w:rPr>
        <w:t>17.</w:t>
      </w:r>
      <w:r w:rsidR="0031348B">
        <w:t>Jeżeli rodzic (opiekun prawny) nie jest obecny na zebraniu, Nauczyciel ani Wychowawca Klasy nie mają obowiązku dodatkowego zawiadamiania o ocenach poza określonym w Wewnątrzszkolnych Zasadach Oceniania.</w:t>
      </w:r>
    </w:p>
    <w:p w:rsidR="0031348B" w:rsidRDefault="0031348B" w:rsidP="0031348B">
      <w:pPr>
        <w:jc w:val="left"/>
      </w:pPr>
    </w:p>
    <w:p w:rsidR="0031348B" w:rsidRDefault="004E7693" w:rsidP="0031348B">
      <w:pPr>
        <w:jc w:val="left"/>
      </w:pPr>
      <w:r w:rsidRPr="004E7693">
        <w:rPr>
          <w:b/>
        </w:rPr>
        <w:t>18.</w:t>
      </w:r>
      <w:r w:rsidR="0031348B">
        <w:t>Wychowawca Klasy regularnie uzupełnia moduł WYWIADÓWKI i systematycznie odnotowuje w nich obecność rodzica lub opiekuna, zaznaczając odpowiednie opcje.</w:t>
      </w:r>
    </w:p>
    <w:p w:rsidR="0031348B" w:rsidRDefault="0031348B" w:rsidP="0031348B"/>
    <w:p w:rsidR="0031348B" w:rsidRDefault="004E7693" w:rsidP="004E7693">
      <w:pPr>
        <w:jc w:val="left"/>
      </w:pPr>
      <w:r w:rsidRPr="004E7693">
        <w:rPr>
          <w:b/>
        </w:rPr>
        <w:t>19.</w:t>
      </w:r>
      <w:r w:rsidR="0031348B">
        <w:t xml:space="preserve">Wychowawca klasy wpisuje uczniom swojej klasy śródroczną i </w:t>
      </w:r>
      <w:proofErr w:type="spellStart"/>
      <w:r w:rsidR="0031348B">
        <w:t>końcoworoczną</w:t>
      </w:r>
      <w:proofErr w:type="spellEnd"/>
      <w:r w:rsidR="0031348B">
        <w:t xml:space="preserve"> ocenę z zachowania w odpowiedniej opcji dziennika elektronicznego, według zasad określonych w Wewnątrzszkolnych Zasadach Oceniania.</w:t>
      </w:r>
    </w:p>
    <w:p w:rsidR="0031348B" w:rsidRDefault="0031348B" w:rsidP="004E7693">
      <w:pPr>
        <w:jc w:val="left"/>
      </w:pPr>
    </w:p>
    <w:p w:rsidR="0031348B" w:rsidRDefault="004E7693" w:rsidP="004E7693">
      <w:pPr>
        <w:jc w:val="left"/>
      </w:pPr>
      <w:r w:rsidRPr="004E7693">
        <w:rPr>
          <w:b/>
        </w:rPr>
        <w:t>20.</w:t>
      </w:r>
      <w:r w:rsidR="0031348B">
        <w:t>Zasady przekazywania rodzicom/opiekunom prawnym informacji dotyczących przewidywanych ocen niedostatecznych, zarówno śródrocznych, jak i rocznych, regulują je zapisy zawarte w Statucie Szkoły.</w:t>
      </w:r>
    </w:p>
    <w:p w:rsidR="0031348B" w:rsidRDefault="0031348B" w:rsidP="004E7693">
      <w:pPr>
        <w:jc w:val="left"/>
      </w:pPr>
    </w:p>
    <w:p w:rsidR="0031348B" w:rsidRDefault="004E7693" w:rsidP="004E7693">
      <w:pPr>
        <w:jc w:val="left"/>
      </w:pPr>
      <w:r w:rsidRPr="004E7693">
        <w:rPr>
          <w:b/>
        </w:rPr>
        <w:t>21.</w:t>
      </w:r>
      <w:r w:rsidR="0031348B">
        <w:t xml:space="preserve">Wychowawca Klasy ma obowiązek we wrześniu uzupełnić wszystkie dane odnośnie klasy i uczniów zamieszczone w WIDOKU DZIENNIKA jak: dane osobowe, inne informacje o uczniu itp. a następnie systematycznie uzupełniać i aktualizować wpisy np.: o wycieczkach klasowych, ważnych wydarzeniach z życia klasy, kontaktach wychowawczych z rodzicami, samorządzie klasowym,  itp.  </w:t>
      </w:r>
    </w:p>
    <w:p w:rsidR="0031348B" w:rsidRDefault="0031348B" w:rsidP="004E7693">
      <w:pPr>
        <w:jc w:val="left"/>
      </w:pPr>
    </w:p>
    <w:p w:rsidR="0031348B" w:rsidRDefault="004E7693" w:rsidP="004E7693">
      <w:pPr>
        <w:jc w:val="left"/>
      </w:pPr>
      <w:r w:rsidRPr="004E7693">
        <w:rPr>
          <w:b/>
        </w:rPr>
        <w:t>22.</w:t>
      </w:r>
      <w:r w:rsidR="0031348B">
        <w:t>Dokonując wpisu w kontaktach wychowawczych z rodzicami należy wpisać, kiedy i czego dotyczyła rozmowa. Jeśli kontakt był niemożliwy, taka informacja również powinna być odnotowana w dzienniku elektronicznym.</w:t>
      </w:r>
    </w:p>
    <w:p w:rsidR="0031348B" w:rsidRDefault="0031348B" w:rsidP="004E7693">
      <w:pPr>
        <w:jc w:val="left"/>
      </w:pPr>
    </w:p>
    <w:p w:rsidR="0031348B" w:rsidRDefault="004E7693" w:rsidP="004E7693">
      <w:pPr>
        <w:jc w:val="left"/>
      </w:pPr>
      <w:r w:rsidRPr="004E7693">
        <w:rPr>
          <w:b/>
        </w:rPr>
        <w:t>23.</w:t>
      </w:r>
      <w:r w:rsidR="0031348B">
        <w:t xml:space="preserve">Na początkowych godzinach wychowawczych nauczyciel powinien wyjaśnić uczniom zasady funkcjonowania dziennika elektronicznego w szkole. </w:t>
      </w:r>
    </w:p>
    <w:p w:rsidR="0031348B" w:rsidRDefault="0031348B" w:rsidP="0031348B"/>
    <w:p w:rsidR="0031348B" w:rsidRDefault="004E7693" w:rsidP="004E7693">
      <w:pPr>
        <w:jc w:val="left"/>
      </w:pPr>
      <w:r w:rsidRPr="004E7693">
        <w:rPr>
          <w:b/>
        </w:rPr>
        <w:t>24.</w:t>
      </w:r>
      <w:r w:rsidR="0031348B">
        <w:t>Na pierwszym zebraniu z rodzicami Wychowawca Klasy pierwszej ma obowiązek osobiście rozdać rodzicom loginy i hasła do ich kont oraz kont ich dzieci.  Na tym zebraniu przekazuje podstawowe informacje o tym jak korzystać z dziennika elektronicznego i wskazuje gdzie i jak można uzyskać pomoc w jego obsłudze (https://portal.librus.pl/szkola/help) - po zalogowaniu się na swoim koncie).</w:t>
      </w:r>
    </w:p>
    <w:p w:rsidR="0031348B" w:rsidRDefault="0031348B" w:rsidP="004E7693">
      <w:pPr>
        <w:jc w:val="left"/>
      </w:pPr>
    </w:p>
    <w:p w:rsidR="0031348B" w:rsidRDefault="004E7693" w:rsidP="004E7693">
      <w:pPr>
        <w:jc w:val="left"/>
      </w:pPr>
      <w:r w:rsidRPr="004E7693">
        <w:rPr>
          <w:b/>
        </w:rPr>
        <w:t>25</w:t>
      </w:r>
      <w:r>
        <w:t xml:space="preserve">. </w:t>
      </w:r>
      <w:r w:rsidR="0031348B">
        <w:t xml:space="preserve">Fakt otrzymania loginów, haseł oraz zapoznanie się z zasadami funkcjonowania dziennika elektronicznego w szkole (ZAŁĄCZNIK NR 3 i 4), rodzic potwierdza podpisując się osobiście na specjalnej liście w obecności Wychowawcy Klasy. </w:t>
      </w:r>
    </w:p>
    <w:p w:rsidR="0031348B" w:rsidRDefault="0031348B" w:rsidP="004E7693">
      <w:pPr>
        <w:jc w:val="left"/>
      </w:pPr>
    </w:p>
    <w:p w:rsidR="0031348B" w:rsidRDefault="004E7693" w:rsidP="004E7693">
      <w:pPr>
        <w:jc w:val="left"/>
      </w:pPr>
      <w:r w:rsidRPr="004E7693">
        <w:rPr>
          <w:b/>
        </w:rPr>
        <w:t>26.</w:t>
      </w:r>
      <w:r w:rsidR="0031348B">
        <w:t>Wychowawca Klasy nie ma możliwości edytowania ocen z innych przedmiotów w klasie, w której jest wychowawcą poza przedmiotem, którego uczy.</w:t>
      </w:r>
    </w:p>
    <w:p w:rsidR="0031348B" w:rsidRDefault="0031348B" w:rsidP="004E7693">
      <w:pPr>
        <w:jc w:val="left"/>
      </w:pPr>
    </w:p>
    <w:p w:rsidR="0031348B" w:rsidRDefault="004E7693" w:rsidP="004E7693">
      <w:pPr>
        <w:jc w:val="left"/>
      </w:pPr>
      <w:r w:rsidRPr="004E7693">
        <w:rPr>
          <w:b/>
        </w:rPr>
        <w:t>27.</w:t>
      </w:r>
      <w:r w:rsidR="0031348B">
        <w:t>Wychowawca klasy na koniec każdego miesiąca poprzez moduł WIDOK TYGODNIOWY KLASY przeprowadza szczegółową kontrolę wpisów tematów zajęć lekcyjnych z frekwencją. O ewentualnych brakach informuje Nauczycieli. Częstotliwość tych czynności (dotyczy usprawiedliwień) nie może być mniejsza niż raz na dwa tygodnie.</w:t>
      </w:r>
    </w:p>
    <w:p w:rsidR="0031348B" w:rsidRDefault="0031348B" w:rsidP="004E7693">
      <w:pPr>
        <w:jc w:val="left"/>
      </w:pPr>
    </w:p>
    <w:p w:rsidR="0031348B" w:rsidRDefault="0031348B" w:rsidP="004E7693">
      <w:pPr>
        <w:jc w:val="left"/>
      </w:pPr>
      <w:r w:rsidRPr="004E7693">
        <w:rPr>
          <w:b/>
        </w:rPr>
        <w:t>§ 83.</w:t>
      </w:r>
      <w:r>
        <w:t xml:space="preserve"> Nauczyciel.</w:t>
      </w:r>
    </w:p>
    <w:p w:rsidR="0031348B" w:rsidRDefault="0031348B" w:rsidP="004E7693">
      <w:pPr>
        <w:jc w:val="left"/>
      </w:pPr>
    </w:p>
    <w:p w:rsidR="0031348B" w:rsidRDefault="004E7693" w:rsidP="004E7693">
      <w:pPr>
        <w:jc w:val="left"/>
      </w:pPr>
      <w:r w:rsidRPr="004E7693">
        <w:rPr>
          <w:b/>
        </w:rPr>
        <w:t>1.</w:t>
      </w:r>
      <w:r w:rsidR="0031348B">
        <w:t xml:space="preserve"> Każdy Nauczyciel jest osobiście odpowiedzialny za systematyczne wpisywanie do dziennika elektronicznego: </w:t>
      </w:r>
    </w:p>
    <w:p w:rsidR="0031348B" w:rsidRDefault="0031348B" w:rsidP="004E7693">
      <w:pPr>
        <w:jc w:val="left"/>
      </w:pPr>
    </w:p>
    <w:p w:rsidR="0031348B" w:rsidRDefault="0031348B" w:rsidP="004E7693">
      <w:pPr>
        <w:jc w:val="left"/>
      </w:pPr>
      <w:r>
        <w:t>a)</w:t>
      </w:r>
      <w:r>
        <w:tab/>
        <w:t>Ocen cząstkowych.</w:t>
      </w:r>
    </w:p>
    <w:p w:rsidR="0031348B" w:rsidRDefault="0031348B" w:rsidP="004E7693">
      <w:pPr>
        <w:jc w:val="left"/>
      </w:pPr>
      <w:r>
        <w:t>b)</w:t>
      </w:r>
      <w:r>
        <w:tab/>
        <w:t>Przewidywanych ocen śródrocznych i rocznych.</w:t>
      </w:r>
    </w:p>
    <w:p w:rsidR="0031348B" w:rsidRDefault="0031348B" w:rsidP="004E7693">
      <w:pPr>
        <w:jc w:val="left"/>
      </w:pPr>
      <w:r>
        <w:t>c)</w:t>
      </w:r>
      <w:r>
        <w:tab/>
        <w:t>Ocen śródrocznych i rocznych w klasach, w których prowadzi zajęcia według zasad określonych w WZO.</w:t>
      </w:r>
    </w:p>
    <w:p w:rsidR="0031348B" w:rsidRDefault="0031348B" w:rsidP="004E7693">
      <w:pPr>
        <w:jc w:val="left"/>
      </w:pPr>
    </w:p>
    <w:p w:rsidR="0031348B" w:rsidRDefault="004E7693" w:rsidP="004E7693">
      <w:pPr>
        <w:jc w:val="both"/>
      </w:pPr>
      <w:r w:rsidRPr="004E7693">
        <w:rPr>
          <w:b/>
        </w:rPr>
        <w:t>2.</w:t>
      </w:r>
      <w:r w:rsidR="0031348B">
        <w:t xml:space="preserve">Nauczyciel osobiście odpowiada za poprawność danych wprowadzanych do systemu dziennika elektronicznego za pomocą komputera i ponosi za to całkowitą odpowiedzialność. </w:t>
      </w:r>
    </w:p>
    <w:p w:rsidR="0031348B" w:rsidRDefault="0031348B" w:rsidP="0031348B"/>
    <w:p w:rsidR="0031348B" w:rsidRDefault="004E7693" w:rsidP="004E7693">
      <w:pPr>
        <w:jc w:val="left"/>
      </w:pPr>
      <w:r w:rsidRPr="004E7693">
        <w:rPr>
          <w:b/>
        </w:rPr>
        <w:t>3.</w:t>
      </w:r>
      <w:r w:rsidR="0031348B">
        <w:t xml:space="preserve">Nauczyciele mają obowiązek wpisywać obecności, nieobecność, innych ustalonych w szkole kategorii frekwencji na zajęciach, oceny, tematy lekcji i realizację programu. Jednolity sposób zapisu w całej szkole umożliwi generowanie wielu ważnych statystyk przydatnych w pracy dydaktyczno - wychowawczej Szkoły. </w:t>
      </w:r>
    </w:p>
    <w:p w:rsidR="0031348B" w:rsidRDefault="0031348B" w:rsidP="004E7693">
      <w:pPr>
        <w:jc w:val="left"/>
      </w:pPr>
    </w:p>
    <w:p w:rsidR="0031348B" w:rsidRDefault="004E7693" w:rsidP="004E7693">
      <w:pPr>
        <w:jc w:val="left"/>
      </w:pPr>
      <w:r w:rsidRPr="004E7693">
        <w:rPr>
          <w:b/>
        </w:rPr>
        <w:t>4.</w:t>
      </w:r>
      <w:r w:rsidR="0031348B">
        <w:t xml:space="preserve"> Nauczyciel prowadzący zastępstwo za nieobecnego Nauczyciela ma obowiązek dokonywać Nauczyciele mają obowiązek zaznaczać obecności, nieobecności i inne ustalone w szkole kategorie frekwencji na zajęciach. Jednolity sposób zapisu w całej szkole umożliwia </w:t>
      </w:r>
      <w:r w:rsidR="0031348B">
        <w:lastRenderedPageBreak/>
        <w:t>wyświetlanie bieżącej procentowej frekwencji i wielu ważnych statystyk przydatnych w pracy dydaktyczno - wychowawczej szkoły.</w:t>
      </w:r>
    </w:p>
    <w:p w:rsidR="0031348B" w:rsidRDefault="0031348B" w:rsidP="004E7693">
      <w:pPr>
        <w:jc w:val="left"/>
      </w:pPr>
    </w:p>
    <w:p w:rsidR="0031348B" w:rsidRDefault="004E7693" w:rsidP="004E7693">
      <w:pPr>
        <w:jc w:val="left"/>
      </w:pPr>
      <w:r w:rsidRPr="004E7693">
        <w:rPr>
          <w:b/>
        </w:rPr>
        <w:t>5</w:t>
      </w:r>
      <w:r>
        <w:t xml:space="preserve">. </w:t>
      </w:r>
      <w:r w:rsidR="0031348B">
        <w:t xml:space="preserve">Nauczyciele są zobowiązani do przestrzegania zasad zapewniających ochronę danych osobowych według przepisów obowiązujących w szkole. </w:t>
      </w:r>
    </w:p>
    <w:p w:rsidR="0031348B" w:rsidRDefault="0031348B" w:rsidP="004E7693">
      <w:pPr>
        <w:jc w:val="left"/>
      </w:pPr>
    </w:p>
    <w:p w:rsidR="0031348B" w:rsidRDefault="004E7693" w:rsidP="004E7693">
      <w:pPr>
        <w:jc w:val="left"/>
      </w:pPr>
      <w:r w:rsidRPr="004E7693">
        <w:rPr>
          <w:b/>
        </w:rPr>
        <w:t>6.</w:t>
      </w:r>
      <w:r w:rsidR="0031348B">
        <w:t>W wyznaczonym przez Dyrektora Szkoły terminie w module Edytor rozkładu materiału nauczania Nauczyciel wprowadza rozkład materiału dla każdej klasy, w której uczy.</w:t>
      </w:r>
    </w:p>
    <w:p w:rsidR="0031348B" w:rsidRDefault="0031348B" w:rsidP="004E7693">
      <w:pPr>
        <w:jc w:val="left"/>
      </w:pPr>
    </w:p>
    <w:p w:rsidR="0031348B" w:rsidRDefault="004E7693" w:rsidP="004E7693">
      <w:pPr>
        <w:jc w:val="left"/>
      </w:pPr>
      <w:r w:rsidRPr="004E7693">
        <w:rPr>
          <w:b/>
        </w:rPr>
        <w:t>7.</w:t>
      </w:r>
      <w:r w:rsidR="0031348B">
        <w:t>W przypadku prowadzenia zajęć za nieobecnego Nauczyciela z danego przedmiotu, Nauczyciel tego samego przedmiotu dokonuje wpisów tematu zajęć korzystając z rozkładu materiału nieobecnego Nauczyciela.</w:t>
      </w:r>
    </w:p>
    <w:p w:rsidR="0031348B" w:rsidRDefault="0031348B" w:rsidP="004E7693">
      <w:pPr>
        <w:jc w:val="left"/>
      </w:pPr>
    </w:p>
    <w:p w:rsidR="0031348B" w:rsidRDefault="004E7693" w:rsidP="004E7693">
      <w:pPr>
        <w:jc w:val="left"/>
      </w:pPr>
      <w:r w:rsidRPr="004E7693">
        <w:rPr>
          <w:b/>
        </w:rPr>
        <w:t>8.</w:t>
      </w:r>
      <w:r w:rsidR="0031348B">
        <w:t xml:space="preserve"> Każdy Nauczyciel ocenia ucznia zgodnie z zapisami Statutu Szkoły i PZO. </w:t>
      </w:r>
    </w:p>
    <w:p w:rsidR="0031348B" w:rsidRDefault="0031348B" w:rsidP="004E7693">
      <w:pPr>
        <w:jc w:val="left"/>
      </w:pPr>
    </w:p>
    <w:p w:rsidR="0031348B" w:rsidRDefault="004E7693" w:rsidP="004E7693">
      <w:pPr>
        <w:jc w:val="left"/>
      </w:pPr>
      <w:r w:rsidRPr="004E7693">
        <w:rPr>
          <w:b/>
        </w:rPr>
        <w:t>9.</w:t>
      </w:r>
      <w:r w:rsidR="0031348B">
        <w:t xml:space="preserve">Nauczyciel, który pomyli się wprowadzając błędną ocenę lub nieobecność, powinien jak najszybciej dokonać korekty. W systemie istnieje odpowiednia opcja, która zapisuje historię wszystkich dokonywanych zmian we wpisach Nauczycieli. </w:t>
      </w:r>
    </w:p>
    <w:p w:rsidR="0031348B" w:rsidRDefault="0031348B" w:rsidP="004E7693">
      <w:pPr>
        <w:jc w:val="left"/>
      </w:pPr>
    </w:p>
    <w:p w:rsidR="0031348B" w:rsidRDefault="004E7693" w:rsidP="004E7693">
      <w:pPr>
        <w:jc w:val="left"/>
      </w:pPr>
      <w:r w:rsidRPr="004E7693">
        <w:rPr>
          <w:b/>
        </w:rPr>
        <w:t>10.</w:t>
      </w:r>
      <w:r w:rsidR="0031348B">
        <w:t xml:space="preserve">Ocenę z poprawy danego sprawdzianu, pracy klasowej, kartkówki Nauczyciel wprowadza indywidualnie każdemu uczniowi za pomocą opcji POPRAW. Może tego dokonać podczas edycji właściwej oceny ze sprawdzianu. </w:t>
      </w:r>
    </w:p>
    <w:p w:rsidR="0031348B" w:rsidRDefault="0031348B" w:rsidP="004E7693">
      <w:pPr>
        <w:jc w:val="left"/>
      </w:pPr>
    </w:p>
    <w:p w:rsidR="0031348B" w:rsidRDefault="004E7693" w:rsidP="004E7693">
      <w:pPr>
        <w:jc w:val="left"/>
      </w:pPr>
      <w:r w:rsidRPr="004E7693">
        <w:rPr>
          <w:b/>
        </w:rPr>
        <w:t>11.</w:t>
      </w:r>
      <w:r w:rsidR="0031348B">
        <w:t xml:space="preserve">Ustalenia dotyczące zasad wpisywania frekwencji: </w:t>
      </w:r>
    </w:p>
    <w:p w:rsidR="0031348B" w:rsidRDefault="0031348B" w:rsidP="004E7693">
      <w:pPr>
        <w:jc w:val="left"/>
      </w:pPr>
    </w:p>
    <w:p w:rsidR="0031348B" w:rsidRDefault="004E7693" w:rsidP="004E7693">
      <w:pPr>
        <w:jc w:val="left"/>
      </w:pPr>
      <w:r>
        <w:t xml:space="preserve">a) </w:t>
      </w:r>
      <w:r w:rsidR="0031348B">
        <w:t xml:space="preserve">Jeżeli pojedynczy uczeń jest nieobecny w szkole, ale pozostaje pod opieką Nauczyciela (zawody sportowe, konkursy, itp.), opiekujący się nim w tym czasie Nauczyciel ma obowiązek zwrócić się do Wychowawcy, aby ten zaznaczył mu we frekwencji „zwolniony”. </w:t>
      </w:r>
    </w:p>
    <w:p w:rsidR="0031348B" w:rsidRDefault="004E7693" w:rsidP="004E7693">
      <w:pPr>
        <w:jc w:val="left"/>
      </w:pPr>
      <w:r>
        <w:t xml:space="preserve">b) </w:t>
      </w:r>
      <w:r w:rsidR="0031348B">
        <w:t xml:space="preserve">Jeżeli uczeń zostanie zwolniony z zajęć z przyczyn niezwiązanych z działalnością Szkoły (złe samopoczucie, sprawy rodzinne) i nie znajduje się w tym czasie pod opieką Nauczyciela, to należy we frekwencji zaznaczyć mu nieobecność usprawiedliwioną. </w:t>
      </w:r>
    </w:p>
    <w:p w:rsidR="0031348B" w:rsidRDefault="004E7693" w:rsidP="004E7693">
      <w:pPr>
        <w:jc w:val="both"/>
      </w:pPr>
      <w:r>
        <w:t xml:space="preserve">c) </w:t>
      </w:r>
      <w:r w:rsidR="0031348B">
        <w:t>Jeśli uczeń posiadający długoterminowe zwolnienie z lekcji wychowania fizycznego lub drugiego języka obcego, za zgodą dyrekcji nie uczestniczy w lekcji, tzn. jest zwolniony z zajęć (lekcja jest pierwszą lub ostatnią danego dnia, rodzic złożył odpowiednie podanie, które zostało pozytywnie rozpatrzone)</w:t>
      </w:r>
      <w:r>
        <w:t>,</w:t>
      </w:r>
      <w:r w:rsidR="0031348B">
        <w:t xml:space="preserve"> to Nauczyciel prowadzący lekcję powinien we frekwencji zaznaczyć „nieobecność usprawiedliwiona”, ponieważ uczeń nie znajduje się pod opieką Nauczyciela. Jeśli lekcja nie jest pierwszą lub ostatnią i niećwiczący lub zwolniony uczeń jest obecny na lekcji, Nauczyciel zazna</w:t>
      </w:r>
      <w:r>
        <w:t xml:space="preserve">cza we frekwencji obecność. </w:t>
      </w:r>
    </w:p>
    <w:p w:rsidR="0031348B" w:rsidRDefault="0031348B" w:rsidP="0031348B"/>
    <w:p w:rsidR="0031348B" w:rsidRDefault="004E7693" w:rsidP="004E7693">
      <w:pPr>
        <w:jc w:val="left"/>
      </w:pPr>
      <w:r w:rsidRPr="004E7693">
        <w:rPr>
          <w:b/>
        </w:rPr>
        <w:t>12.</w:t>
      </w:r>
      <w:r w:rsidR="0031348B">
        <w:t xml:space="preserve"> Nauczyciel ma obowiązek uzupełniać moduł REALIZACJA PROGRAMU NAUCZANIA polegający na wpisywaniu tematów lekcji.</w:t>
      </w:r>
    </w:p>
    <w:p w:rsidR="0031348B" w:rsidRDefault="0031348B" w:rsidP="004E7693">
      <w:pPr>
        <w:jc w:val="left"/>
      </w:pPr>
    </w:p>
    <w:p w:rsidR="0031348B" w:rsidRDefault="004E7693" w:rsidP="004E7693">
      <w:pPr>
        <w:jc w:val="left"/>
      </w:pPr>
      <w:r w:rsidRPr="004E7693">
        <w:rPr>
          <w:b/>
        </w:rPr>
        <w:t>13.</w:t>
      </w:r>
      <w:r w:rsidR="0031348B">
        <w:t>Uczestnictwo w szkoleniach organizowanych przez Szkolnego Administratora Dziennika Elektronicznego jest obowiązkowe dla każdego nauczyciela.</w:t>
      </w:r>
    </w:p>
    <w:p w:rsidR="0031348B" w:rsidRDefault="0031348B" w:rsidP="0031348B"/>
    <w:p w:rsidR="0031348B" w:rsidRDefault="004E7693" w:rsidP="004E7693">
      <w:pPr>
        <w:jc w:val="left"/>
      </w:pPr>
      <w:r w:rsidRPr="004E7693">
        <w:rPr>
          <w:b/>
        </w:rPr>
        <w:t>14.</w:t>
      </w:r>
      <w:r w:rsidR="0031348B">
        <w:t>Każdy nauczyciel na początku prowadzonych przez siebie zajęć osobiście sprawdza i wpisuje do dziennika elektronicznego obecność uczniów. W trakcie trwania zajęć uzupełnia inne elementy np. oceny uzyskane przez uczniów.</w:t>
      </w:r>
    </w:p>
    <w:p w:rsidR="0031348B" w:rsidRDefault="0031348B" w:rsidP="004E7693">
      <w:pPr>
        <w:jc w:val="left"/>
      </w:pPr>
    </w:p>
    <w:p w:rsidR="0031348B" w:rsidRDefault="004E7693" w:rsidP="004E7693">
      <w:pPr>
        <w:jc w:val="left"/>
      </w:pPr>
      <w:r w:rsidRPr="004E7693">
        <w:rPr>
          <w:b/>
        </w:rPr>
        <w:t>15.</w:t>
      </w:r>
      <w:r w:rsidR="0031348B">
        <w:t>W razie kłopotów technicznych nauczyciel ma obowiązek uzupełnić zapisy w dzienniku elektronicznym w terminie do dwóch dni.</w:t>
      </w:r>
    </w:p>
    <w:p w:rsidR="0031348B" w:rsidRDefault="0031348B" w:rsidP="004E7693">
      <w:pPr>
        <w:jc w:val="left"/>
      </w:pPr>
    </w:p>
    <w:p w:rsidR="0031348B" w:rsidRDefault="004E7693" w:rsidP="004E7693">
      <w:pPr>
        <w:jc w:val="left"/>
      </w:pPr>
      <w:r w:rsidRPr="004E7693">
        <w:rPr>
          <w:b/>
        </w:rPr>
        <w:lastRenderedPageBreak/>
        <w:t>16.</w:t>
      </w:r>
      <w:r w:rsidR="0031348B">
        <w:t>Nauczyciel ma obowiązek systematycznie wprowadzać tematy prowadzonych zajęć i sprawdzać ich realizację za pomocą modułów REALIZACJA PROGRAMU oraz KONTROLA REALIZACJI.</w:t>
      </w:r>
    </w:p>
    <w:p w:rsidR="0031348B" w:rsidRDefault="0031348B" w:rsidP="004E7693">
      <w:pPr>
        <w:jc w:val="left"/>
      </w:pPr>
    </w:p>
    <w:p w:rsidR="0031348B" w:rsidRDefault="004E7693" w:rsidP="004E7693">
      <w:pPr>
        <w:jc w:val="left"/>
      </w:pPr>
      <w:r w:rsidRPr="004E7693">
        <w:rPr>
          <w:b/>
        </w:rPr>
        <w:t>17.</w:t>
      </w:r>
      <w:r w:rsidR="0031348B">
        <w:t xml:space="preserve"> Każdy nauczyciel może ustalić wagi ocen według zasad określonych w Wewnątrzszkolnych Zasadach Oceniania. Każda ocena ma mieć przydzieloną kategorię, wagę oraz zaznaczenia informujące czy jest liczona do średniej.</w:t>
      </w:r>
    </w:p>
    <w:p w:rsidR="0031348B" w:rsidRDefault="0031348B" w:rsidP="004E7693">
      <w:pPr>
        <w:jc w:val="left"/>
      </w:pPr>
    </w:p>
    <w:p w:rsidR="0031348B" w:rsidRDefault="004E7693" w:rsidP="004E7693">
      <w:pPr>
        <w:jc w:val="left"/>
      </w:pPr>
      <w:r w:rsidRPr="004E7693">
        <w:rPr>
          <w:b/>
        </w:rPr>
        <w:t>18.</w:t>
      </w:r>
      <w:r w:rsidR="0031348B">
        <w:t>Szczegółowe zapisy odnośnie kategorii, wagi i liczenia do średniej ocen określają Przedmiotowe Zasady Oceniania.</w:t>
      </w:r>
    </w:p>
    <w:p w:rsidR="0031348B" w:rsidRDefault="0031348B" w:rsidP="004E7693">
      <w:pPr>
        <w:jc w:val="left"/>
      </w:pPr>
    </w:p>
    <w:p w:rsidR="0031348B" w:rsidRDefault="004E7693" w:rsidP="004E7693">
      <w:pPr>
        <w:jc w:val="left"/>
      </w:pPr>
      <w:r w:rsidRPr="004E7693">
        <w:rPr>
          <w:b/>
        </w:rPr>
        <w:t>19.</w:t>
      </w:r>
      <w:r w:rsidR="0031348B">
        <w:t>Ocena wpisana do dziennika elektronicznego nie może być usuwana ani zmieniana bez podania przyczyn takiego postępowania:</w:t>
      </w:r>
    </w:p>
    <w:p w:rsidR="0031348B" w:rsidRDefault="0031348B" w:rsidP="004E7693">
      <w:pPr>
        <w:jc w:val="left"/>
      </w:pPr>
    </w:p>
    <w:p w:rsidR="0031348B" w:rsidRDefault="004E7693" w:rsidP="004E7693">
      <w:pPr>
        <w:jc w:val="left"/>
      </w:pPr>
      <w:r>
        <w:t xml:space="preserve">a) </w:t>
      </w:r>
      <w:r w:rsidR="0031348B">
        <w:t>Jeśli nauczyciel pomyli się wprowadzając błędną ocenę lub nieobecność, powinien jak najszybciej dokonać korekty. W systemie istnieje odpowiednia opcja, która zapisuje historię wszystkich dokonywanych zmian w wpisach nauczycieli.</w:t>
      </w:r>
    </w:p>
    <w:p w:rsidR="0031348B" w:rsidRDefault="004E7693" w:rsidP="004E7693">
      <w:pPr>
        <w:jc w:val="left"/>
      </w:pPr>
      <w:r>
        <w:t xml:space="preserve">b) </w:t>
      </w:r>
      <w:r w:rsidR="0031348B">
        <w:t>Oceny z poprawy danego zaliczenia nauczyciel wprowadza indywidualnie każdemu uczniowi za pomocą opcji POPRAW. Może tego dokonać podczas edycji właściwej oceny z zaliczenia.</w:t>
      </w:r>
    </w:p>
    <w:p w:rsidR="004E7693" w:rsidRDefault="004E7693" w:rsidP="004E7693">
      <w:pPr>
        <w:jc w:val="left"/>
      </w:pPr>
    </w:p>
    <w:p w:rsidR="004E7693" w:rsidRDefault="004E7693" w:rsidP="004E7693">
      <w:pPr>
        <w:jc w:val="left"/>
      </w:pPr>
      <w:r w:rsidRPr="004E7693">
        <w:rPr>
          <w:b/>
        </w:rPr>
        <w:t>20.</w:t>
      </w:r>
      <w:r>
        <w:t xml:space="preserve">  Zapis  zero (0), informuje o nieobecności ucznia na zaliczeniu lub nie oddaniu w wyznaczonym terminie pracy. Po uzupełnieniu przez ucznia danej zaległości zapis ten należy zmienić na właściwą ocenę z danego zaliczenia. </w:t>
      </w:r>
    </w:p>
    <w:p w:rsidR="004E7693" w:rsidRDefault="004E7693" w:rsidP="004E7693">
      <w:pPr>
        <w:jc w:val="left"/>
      </w:pPr>
    </w:p>
    <w:p w:rsidR="004E7693" w:rsidRDefault="004E7693" w:rsidP="004E7693">
      <w:pPr>
        <w:jc w:val="left"/>
      </w:pPr>
      <w:r w:rsidRPr="004E7693">
        <w:rPr>
          <w:b/>
        </w:rPr>
        <w:t>21.</w:t>
      </w:r>
      <w:r>
        <w:t xml:space="preserve">  Nauczyciel może używać TYLKO kategorii nieobecności tj. OBECNY, NIEOBECNY, a w przypadku, gdy uczeń spóźni się na lekcję do 15 minut, opcja NIEOBECNY musi zostać poprawiona na SPOŹNIONY. </w:t>
      </w:r>
    </w:p>
    <w:p w:rsidR="004E7693" w:rsidRDefault="004E7693" w:rsidP="004E7693">
      <w:pPr>
        <w:jc w:val="left"/>
      </w:pPr>
    </w:p>
    <w:p w:rsidR="004E7693" w:rsidRDefault="004E7693" w:rsidP="004E7693">
      <w:pPr>
        <w:jc w:val="left"/>
      </w:pPr>
      <w:r w:rsidRPr="004E7693">
        <w:rPr>
          <w:b/>
        </w:rPr>
        <w:t>22.</w:t>
      </w:r>
      <w:r>
        <w:t xml:space="preserve">  Nieobecność „</w:t>
      </w:r>
      <w:proofErr w:type="spellStart"/>
      <w:r>
        <w:t>nb</w:t>
      </w:r>
      <w:proofErr w:type="spellEnd"/>
      <w:r>
        <w:t xml:space="preserve">” wpisana do dziennika nie może być usuwana. Nieobecność może być zmieniona na: </w:t>
      </w:r>
    </w:p>
    <w:p w:rsidR="004E7693" w:rsidRDefault="004E7693" w:rsidP="004E7693">
      <w:pPr>
        <w:jc w:val="left"/>
      </w:pPr>
    </w:p>
    <w:p w:rsidR="004E7693" w:rsidRDefault="004E7693" w:rsidP="004E7693">
      <w:pPr>
        <w:jc w:val="left"/>
      </w:pPr>
      <w:r>
        <w:t>a.</w:t>
      </w:r>
      <w:r>
        <w:tab/>
        <w:t xml:space="preserve">nieobecność usprawiedliwioną – u, </w:t>
      </w:r>
    </w:p>
    <w:p w:rsidR="004E7693" w:rsidRDefault="004E7693" w:rsidP="004E7693">
      <w:pPr>
        <w:jc w:val="left"/>
      </w:pPr>
      <w:r>
        <w:t>b.</w:t>
      </w:r>
      <w:r>
        <w:tab/>
        <w:t xml:space="preserve">spóźnienie – </w:t>
      </w:r>
      <w:proofErr w:type="spellStart"/>
      <w:r>
        <w:t>sp</w:t>
      </w:r>
      <w:proofErr w:type="spellEnd"/>
      <w:r>
        <w:t xml:space="preserve">, </w:t>
      </w:r>
    </w:p>
    <w:p w:rsidR="004E7693" w:rsidRDefault="004E7693" w:rsidP="004E7693">
      <w:pPr>
        <w:jc w:val="left"/>
      </w:pPr>
      <w:r>
        <w:t>c.</w:t>
      </w:r>
      <w:r>
        <w:tab/>
        <w:t xml:space="preserve">zwolnienie – </w:t>
      </w:r>
      <w:proofErr w:type="spellStart"/>
      <w:r>
        <w:t>zw</w:t>
      </w:r>
      <w:proofErr w:type="spellEnd"/>
      <w:r>
        <w:t xml:space="preserve">, </w:t>
      </w:r>
    </w:p>
    <w:p w:rsidR="004E7693" w:rsidRDefault="004E7693" w:rsidP="004E7693">
      <w:pPr>
        <w:jc w:val="left"/>
      </w:pPr>
      <w:r>
        <w:t>d.</w:t>
      </w:r>
      <w:r>
        <w:tab/>
        <w:t>lub inną na ustaloną w szkole kategorię frekwencji.</w:t>
      </w:r>
    </w:p>
    <w:p w:rsidR="004E7693" w:rsidRDefault="004E7693" w:rsidP="004E7693">
      <w:pPr>
        <w:jc w:val="left"/>
      </w:pPr>
    </w:p>
    <w:p w:rsidR="004E7693" w:rsidRDefault="004E7693" w:rsidP="004E7693">
      <w:pPr>
        <w:jc w:val="left"/>
      </w:pPr>
      <w:r w:rsidRPr="004E7693">
        <w:rPr>
          <w:b/>
        </w:rPr>
        <w:t>23.</w:t>
      </w:r>
      <w:r>
        <w:t xml:space="preserve"> Każdy nauczyciel ma obowiązek w dniu pracy co najmniej raz sprawdzić na swoim koncie WIADOMOŚCI i OGŁOSZENIA oraz na bieżąco udzielać na nie odpowiedzi. W tym zakresie Nauczyciel jest kontrolowany przez Dyrektora Szkoły, Wicedyrektora lub wyznaczonego przez niego Szkolnego Administratora Dziennika Elektronicznego.</w:t>
      </w:r>
    </w:p>
    <w:p w:rsidR="004E7693" w:rsidRDefault="004E7693" w:rsidP="004E7693">
      <w:pPr>
        <w:jc w:val="left"/>
      </w:pPr>
    </w:p>
    <w:p w:rsidR="004E7693" w:rsidRDefault="004E7693" w:rsidP="004E7693">
      <w:pPr>
        <w:jc w:val="left"/>
      </w:pPr>
      <w:r w:rsidRPr="004E7693">
        <w:rPr>
          <w:b/>
        </w:rPr>
        <w:t>24.</w:t>
      </w:r>
      <w:r>
        <w:t xml:space="preserve"> Zgodnie z planem pracy szkoły wszyscy nauczyciele są zobowiązani do wystawienia i dokonania wpisu ocen śródrocznych lub </w:t>
      </w:r>
      <w:proofErr w:type="spellStart"/>
      <w:r>
        <w:t>końcoworocznych</w:t>
      </w:r>
      <w:proofErr w:type="spellEnd"/>
      <w:r>
        <w:t xml:space="preserve"> w dzienniku elektronicznym. W dniu Rady Pedagogicznej nie wolno zmieniać proponowanych ocen śródrocznych lub </w:t>
      </w:r>
      <w:proofErr w:type="spellStart"/>
      <w:r>
        <w:t>końcoworocznych</w:t>
      </w:r>
      <w:proofErr w:type="spellEnd"/>
      <w:r>
        <w:t xml:space="preserve"> oraz ocen semestralnych i </w:t>
      </w:r>
      <w:proofErr w:type="spellStart"/>
      <w:r>
        <w:t>końcoworocznych</w:t>
      </w:r>
      <w:proofErr w:type="spellEnd"/>
      <w:r>
        <w:t>.</w:t>
      </w:r>
    </w:p>
    <w:p w:rsidR="004E7693" w:rsidRDefault="004E7693" w:rsidP="004E7693">
      <w:pPr>
        <w:jc w:val="left"/>
      </w:pPr>
    </w:p>
    <w:p w:rsidR="0031348B" w:rsidRDefault="004E7693" w:rsidP="004E7693">
      <w:pPr>
        <w:jc w:val="left"/>
      </w:pPr>
      <w:r>
        <w:t xml:space="preserve">25. Obowiązkiem każdego nauczyciela jest poinformowanie ucznia i jego rodziców o przewidywanych ocenach niedostatecznych poprzez wykorzystanie modułu WIADOMOŚCI w dzienniku elektronicznym. Nauczyciel wpisując taką informację zobowiązany jest do odniesienia się do zasad i terminów określonych w WZO, a następnie wpisać oceny w dzienniku elektronicznym, wybierając odpowiednią kategorię oceny (np. proponowana ocena semestralna lub proponowana ocena </w:t>
      </w:r>
      <w:proofErr w:type="spellStart"/>
      <w:r>
        <w:t>końcoworoczna</w:t>
      </w:r>
      <w:proofErr w:type="spellEnd"/>
      <w:r>
        <w:t xml:space="preserve">).  </w:t>
      </w:r>
    </w:p>
    <w:p w:rsidR="0031348B" w:rsidRDefault="0031348B" w:rsidP="004E7693">
      <w:pPr>
        <w:jc w:val="left"/>
      </w:pPr>
    </w:p>
    <w:p w:rsidR="0031348B" w:rsidRDefault="0031348B" w:rsidP="004E7693">
      <w:pPr>
        <w:jc w:val="left"/>
      </w:pPr>
      <w:r w:rsidRPr="004E7693">
        <w:rPr>
          <w:b/>
        </w:rPr>
        <w:lastRenderedPageBreak/>
        <w:t>2</w:t>
      </w:r>
      <w:r w:rsidR="004E7693" w:rsidRPr="004E7693">
        <w:rPr>
          <w:b/>
        </w:rPr>
        <w:t>6</w:t>
      </w:r>
      <w:r w:rsidRPr="004E7693">
        <w:rPr>
          <w:b/>
        </w:rPr>
        <w:t>.</w:t>
      </w:r>
      <w:r>
        <w:t xml:space="preserve">Na dzień przed zebraniem z rodzicami nauczyciel ma obowiązek wpisania ocen cząstkowych do dziennika elektronicznego, na podstawie, których w dniu zebrania z rodzicami drukowane będą w szkole odpowiednie kartki informacyjne dla rodziców. </w:t>
      </w:r>
    </w:p>
    <w:p w:rsidR="0031348B" w:rsidRDefault="0031348B" w:rsidP="004E7693">
      <w:pPr>
        <w:jc w:val="left"/>
      </w:pPr>
    </w:p>
    <w:p w:rsidR="0031348B" w:rsidRDefault="004E7693" w:rsidP="004E7693">
      <w:pPr>
        <w:jc w:val="left"/>
      </w:pPr>
      <w:r>
        <w:rPr>
          <w:b/>
        </w:rPr>
        <w:t>27</w:t>
      </w:r>
      <w:r w:rsidR="0031348B" w:rsidRPr="004E7693">
        <w:rPr>
          <w:b/>
        </w:rPr>
        <w:t>.</w:t>
      </w:r>
      <w:r w:rsidR="0031348B">
        <w:t>Nauczyciel wystawia oceny klasyfikacyjne według zasad określonych w Wewnątrzszkolnych Zasadach Oceniania.</w:t>
      </w:r>
    </w:p>
    <w:p w:rsidR="0031348B" w:rsidRDefault="0031348B" w:rsidP="004E7693">
      <w:pPr>
        <w:jc w:val="left"/>
      </w:pPr>
    </w:p>
    <w:p w:rsidR="0031348B" w:rsidRDefault="004E7693" w:rsidP="004E7693">
      <w:pPr>
        <w:jc w:val="left"/>
      </w:pPr>
      <w:r>
        <w:rPr>
          <w:b/>
        </w:rPr>
        <w:t>28</w:t>
      </w:r>
      <w:r w:rsidR="0031348B" w:rsidRPr="004E7693">
        <w:rPr>
          <w:b/>
        </w:rPr>
        <w:t>.</w:t>
      </w:r>
      <w:r w:rsidR="0031348B">
        <w:t>W przypadku prowadzenia zajęć w jednej klasie przez kilku nauczycieli każdy z nauczycieli:</w:t>
      </w:r>
    </w:p>
    <w:p w:rsidR="0031348B" w:rsidRDefault="0031348B" w:rsidP="004E7693">
      <w:pPr>
        <w:jc w:val="left"/>
      </w:pPr>
    </w:p>
    <w:p w:rsidR="0031348B" w:rsidRDefault="004E7693" w:rsidP="004E7693">
      <w:pPr>
        <w:jc w:val="left"/>
      </w:pPr>
      <w:r>
        <w:t xml:space="preserve">a) </w:t>
      </w:r>
      <w:r w:rsidR="0031348B">
        <w:t>Wpisuje oceny tylko swojej grupie.</w:t>
      </w:r>
    </w:p>
    <w:p w:rsidR="0031348B" w:rsidRDefault="004E7693" w:rsidP="004E7693">
      <w:pPr>
        <w:jc w:val="left"/>
      </w:pPr>
      <w:r>
        <w:t xml:space="preserve">b) </w:t>
      </w:r>
      <w:r w:rsidR="0031348B">
        <w:t>W pierwszym semestrze wystawia proponowaną ocenę śródroczną i ocenę śródroczną tylko dla uczniów, których uczy.</w:t>
      </w:r>
    </w:p>
    <w:p w:rsidR="0031348B" w:rsidRDefault="004E7693" w:rsidP="004E7693">
      <w:pPr>
        <w:jc w:val="left"/>
      </w:pPr>
      <w:r>
        <w:t xml:space="preserve">c) </w:t>
      </w:r>
      <w:r w:rsidR="0031348B">
        <w:t xml:space="preserve">W drugim semestrze wystawia proponowaną ocenę </w:t>
      </w:r>
      <w:proofErr w:type="spellStart"/>
      <w:r w:rsidR="0031348B">
        <w:t>końcoworoczną</w:t>
      </w:r>
      <w:proofErr w:type="spellEnd"/>
      <w:r w:rsidR="0031348B">
        <w:t xml:space="preserve"> i ocenę </w:t>
      </w:r>
      <w:proofErr w:type="spellStart"/>
      <w:r w:rsidR="0031348B">
        <w:t>końcoworoczną</w:t>
      </w:r>
      <w:proofErr w:type="spellEnd"/>
      <w:r w:rsidR="0031348B">
        <w:t xml:space="preserve"> tylko dla uczniów, których uczy.</w:t>
      </w:r>
    </w:p>
    <w:p w:rsidR="0031348B" w:rsidRDefault="004E7693" w:rsidP="004E7693">
      <w:pPr>
        <w:jc w:val="left"/>
      </w:pPr>
      <w:r>
        <w:t xml:space="preserve">d) </w:t>
      </w:r>
      <w:r w:rsidR="0031348B">
        <w:t xml:space="preserve">Ocenę </w:t>
      </w:r>
      <w:proofErr w:type="spellStart"/>
      <w:r w:rsidR="0031348B">
        <w:t>końcoworoczną</w:t>
      </w:r>
      <w:proofErr w:type="spellEnd"/>
      <w:r w:rsidR="0031348B">
        <w:t xml:space="preserve"> wystawiają wspólnie na podstawie wyników uzyskanych przez ucznia w całym roku szkolnym.</w:t>
      </w:r>
    </w:p>
    <w:p w:rsidR="0031348B" w:rsidRDefault="0031348B" w:rsidP="004E7693">
      <w:pPr>
        <w:jc w:val="left"/>
      </w:pPr>
    </w:p>
    <w:p w:rsidR="0031348B" w:rsidRDefault="004E7693" w:rsidP="004E7693">
      <w:pPr>
        <w:jc w:val="left"/>
      </w:pPr>
      <w:r>
        <w:rPr>
          <w:b/>
        </w:rPr>
        <w:t>29</w:t>
      </w:r>
      <w:r w:rsidRPr="004E7693">
        <w:rPr>
          <w:b/>
        </w:rPr>
        <w:t>.</w:t>
      </w:r>
      <w:r w:rsidR="0031348B">
        <w:t xml:space="preserve"> Nauczyciel ma obowiązek umieszczać informacje w TERMINARZU o każdej pracy klasowej, informując o tym wszystkich nauczycieli i uczniów klasy, w której jest przeprowadzane zaliczenie z 1 tygodniowym wyprzedzeniem. W informacji ma być podane:</w:t>
      </w:r>
    </w:p>
    <w:p w:rsidR="0031348B" w:rsidRDefault="0031348B" w:rsidP="004E7693">
      <w:pPr>
        <w:jc w:val="left"/>
      </w:pPr>
    </w:p>
    <w:p w:rsidR="0031348B" w:rsidRDefault="0031348B" w:rsidP="004E7693">
      <w:pPr>
        <w:jc w:val="left"/>
      </w:pPr>
      <w:r>
        <w:t>a)</w:t>
      </w:r>
      <w:r>
        <w:tab/>
        <w:t>Jakiego działu zaliczenie dotyczy.</w:t>
      </w:r>
    </w:p>
    <w:p w:rsidR="0031348B" w:rsidRDefault="0031348B" w:rsidP="004E7693">
      <w:pPr>
        <w:jc w:val="left"/>
      </w:pPr>
      <w:r>
        <w:t>b)</w:t>
      </w:r>
      <w:r>
        <w:tab/>
        <w:t>Z jakiego przedmiotu.</w:t>
      </w:r>
    </w:p>
    <w:p w:rsidR="0031348B" w:rsidRDefault="0031348B" w:rsidP="004E7693">
      <w:pPr>
        <w:jc w:val="left"/>
      </w:pPr>
      <w:r>
        <w:t>c)</w:t>
      </w:r>
      <w:r>
        <w:tab/>
        <w:t>Jeśli jest podział na grupy, to w jakiej grupie.</w:t>
      </w:r>
    </w:p>
    <w:p w:rsidR="0031348B" w:rsidRDefault="0031348B" w:rsidP="004E7693">
      <w:pPr>
        <w:jc w:val="left"/>
      </w:pPr>
      <w:r>
        <w:t>d)</w:t>
      </w:r>
      <w:r>
        <w:tab/>
        <w:t>Wpisu dokonujemy dla widoku całej klasy, nie dla klasy wirtualnej.</w:t>
      </w:r>
    </w:p>
    <w:p w:rsidR="0031348B" w:rsidRDefault="0031348B" w:rsidP="004E7693">
      <w:pPr>
        <w:jc w:val="left"/>
      </w:pPr>
    </w:p>
    <w:p w:rsidR="0031348B" w:rsidRDefault="004E7693" w:rsidP="004E7693">
      <w:pPr>
        <w:jc w:val="left"/>
      </w:pPr>
      <w:r w:rsidRPr="004E7693">
        <w:rPr>
          <w:b/>
        </w:rPr>
        <w:t>30</w:t>
      </w:r>
      <w:r w:rsidR="0031348B" w:rsidRPr="004E7693">
        <w:rPr>
          <w:b/>
        </w:rPr>
        <w:t>.</w:t>
      </w:r>
      <w:r w:rsidR="0031348B">
        <w:t>Na w/w podstawie przekazywania informacji wszyscy nauczyciele w szkole mają obowiązek tak planować swoje zaliczenia, aby nie zostały naruszone zasady opisane w Wewnątrzszkolnych Zasadach Oceniania.</w:t>
      </w:r>
    </w:p>
    <w:p w:rsidR="0031348B" w:rsidRDefault="0031348B" w:rsidP="004E7693">
      <w:pPr>
        <w:jc w:val="left"/>
      </w:pPr>
    </w:p>
    <w:p w:rsidR="0031348B" w:rsidRDefault="004E7693" w:rsidP="004E7693">
      <w:pPr>
        <w:jc w:val="left"/>
      </w:pPr>
      <w:r w:rsidRPr="004E7693">
        <w:rPr>
          <w:b/>
        </w:rPr>
        <w:t>31</w:t>
      </w:r>
      <w:r w:rsidR="0031348B" w:rsidRPr="004E7693">
        <w:rPr>
          <w:b/>
        </w:rPr>
        <w:t>.</w:t>
      </w:r>
      <w:r w:rsidR="0031348B">
        <w:t xml:space="preserve"> Każdy nauczyciel ma obowiązek systematycznie uzupełniać wszelkie informacje znajdujące się w WIDOKU DZIENNIKA, np. wpisywania informacji o wycieczkach, indywidualnych rozmowach z rodzicami i innych.</w:t>
      </w:r>
    </w:p>
    <w:p w:rsidR="0031348B" w:rsidRDefault="0031348B" w:rsidP="004E7693">
      <w:pPr>
        <w:jc w:val="left"/>
      </w:pPr>
    </w:p>
    <w:p w:rsidR="0031348B" w:rsidRDefault="004E7693" w:rsidP="004E7693">
      <w:pPr>
        <w:jc w:val="left"/>
      </w:pPr>
      <w:r w:rsidRPr="004E7693">
        <w:rPr>
          <w:b/>
        </w:rPr>
        <w:t>32.</w:t>
      </w:r>
      <w:r w:rsidR="0031348B">
        <w:t xml:space="preserve">Za ujawnienie poufnych danych z dziennika internetowego nauczyciel ponosi takie same konsekwencje jak w przypadku przepisów odnośnie szkolnej dokumentacji. </w:t>
      </w:r>
    </w:p>
    <w:p w:rsidR="0031348B" w:rsidRDefault="0031348B" w:rsidP="004E7693">
      <w:pPr>
        <w:jc w:val="left"/>
      </w:pPr>
    </w:p>
    <w:p w:rsidR="0031348B" w:rsidRDefault="0031348B" w:rsidP="004E7693">
      <w:pPr>
        <w:jc w:val="left"/>
      </w:pPr>
      <w:r w:rsidRPr="004E7693">
        <w:rPr>
          <w:b/>
        </w:rPr>
        <w:t>3</w:t>
      </w:r>
      <w:r w:rsidR="004E7693" w:rsidRPr="004E7693">
        <w:rPr>
          <w:b/>
        </w:rPr>
        <w:t>3</w:t>
      </w:r>
      <w:r w:rsidRPr="004E7693">
        <w:rPr>
          <w:b/>
        </w:rPr>
        <w:t>.</w:t>
      </w:r>
      <w:r>
        <w:t>Nauczyciel jest osobiście odpowiedzialny za swoje konto. Nie wolno mu nikomu przekazywać danych dostępowych do konta.</w:t>
      </w:r>
    </w:p>
    <w:p w:rsidR="0031348B" w:rsidRDefault="0031348B" w:rsidP="004E7693">
      <w:pPr>
        <w:jc w:val="left"/>
      </w:pPr>
    </w:p>
    <w:p w:rsidR="0031348B" w:rsidRDefault="004E7693" w:rsidP="004E7693">
      <w:pPr>
        <w:jc w:val="left"/>
      </w:pPr>
      <w:r w:rsidRPr="004E7693">
        <w:rPr>
          <w:b/>
        </w:rPr>
        <w:t>34</w:t>
      </w:r>
      <w:r w:rsidR="0031348B" w:rsidRPr="004E7693">
        <w:rPr>
          <w:b/>
        </w:rPr>
        <w:t>.</w:t>
      </w:r>
      <w:r w:rsidR="0031348B">
        <w:t>Nauczyciel jest zobligowany, aby uczeń lub osoba postronna nie miała dostępu do komputera, z którego nauczyciel (Wychowawca Klasy) loguje się do dziennika elektronicznego.</w:t>
      </w:r>
    </w:p>
    <w:p w:rsidR="0031348B" w:rsidRDefault="0031348B" w:rsidP="004E7693">
      <w:pPr>
        <w:jc w:val="left"/>
      </w:pPr>
    </w:p>
    <w:p w:rsidR="0031348B" w:rsidRDefault="00821A0D" w:rsidP="004E7693">
      <w:pPr>
        <w:jc w:val="left"/>
      </w:pPr>
      <w:r w:rsidRPr="00821A0D">
        <w:rPr>
          <w:b/>
        </w:rPr>
        <w:t>35</w:t>
      </w:r>
      <w:r>
        <w:rPr>
          <w:b/>
        </w:rPr>
        <w:t xml:space="preserve">. </w:t>
      </w:r>
      <w:r w:rsidR="0031348B">
        <w:t>W razie jakichkolwiek podejrzeń, nauczyciel powinien sprawdzić wiarygodność informacji o ostatniej wizycie w dzienniku internetowym, która będzie widoczna zaraz po zalogowaniu się na swoim koncie i jeżeli istnieją jakieś nieścisłości o tym fakcie powinien niezwłocznie powiadomić Szkolnego Administratora Dziennika Elektronicznego.</w:t>
      </w:r>
    </w:p>
    <w:p w:rsidR="0031348B" w:rsidRDefault="0031348B" w:rsidP="004E7693">
      <w:pPr>
        <w:jc w:val="left"/>
      </w:pPr>
    </w:p>
    <w:p w:rsidR="0031348B" w:rsidRDefault="00821A0D" w:rsidP="004E7693">
      <w:pPr>
        <w:jc w:val="left"/>
      </w:pPr>
      <w:r w:rsidRPr="00821A0D">
        <w:rPr>
          <w:b/>
        </w:rPr>
        <w:t>36</w:t>
      </w:r>
      <w:r w:rsidR="0031348B" w:rsidRPr="00821A0D">
        <w:rPr>
          <w:b/>
        </w:rPr>
        <w:t>.</w:t>
      </w:r>
      <w:r w:rsidR="0031348B">
        <w:t>Po zakończeniu pracy nauczyciel ma obowiązek wylogować się z konta.</w:t>
      </w:r>
    </w:p>
    <w:p w:rsidR="0031348B" w:rsidRDefault="0031348B" w:rsidP="004E7693">
      <w:pPr>
        <w:jc w:val="left"/>
      </w:pPr>
    </w:p>
    <w:p w:rsidR="0031348B" w:rsidRDefault="0031348B" w:rsidP="004E7693">
      <w:pPr>
        <w:jc w:val="left"/>
      </w:pPr>
      <w:r w:rsidRPr="00821A0D">
        <w:rPr>
          <w:b/>
        </w:rPr>
        <w:t>3</w:t>
      </w:r>
      <w:r w:rsidR="00821A0D" w:rsidRPr="00821A0D">
        <w:rPr>
          <w:b/>
        </w:rPr>
        <w:t>7</w:t>
      </w:r>
      <w:r w:rsidRPr="00821A0D">
        <w:rPr>
          <w:b/>
        </w:rPr>
        <w:t>.</w:t>
      </w:r>
      <w:r>
        <w:t>Nauczyciel ma obowiązek utrzymywania powierzonego mu sprzętu komputerowego w należytym stanie.</w:t>
      </w:r>
    </w:p>
    <w:p w:rsidR="0031348B" w:rsidRDefault="0031348B" w:rsidP="004E7693">
      <w:pPr>
        <w:jc w:val="left"/>
      </w:pPr>
    </w:p>
    <w:p w:rsidR="0031348B" w:rsidRDefault="00821A0D" w:rsidP="004E7693">
      <w:pPr>
        <w:jc w:val="left"/>
      </w:pPr>
      <w:r w:rsidRPr="00821A0D">
        <w:rPr>
          <w:b/>
        </w:rPr>
        <w:lastRenderedPageBreak/>
        <w:t>38</w:t>
      </w:r>
      <w:r w:rsidR="0031348B" w:rsidRPr="00821A0D">
        <w:rPr>
          <w:b/>
        </w:rPr>
        <w:t>.</w:t>
      </w:r>
      <w:r w:rsidR="0031348B">
        <w:t>Przed przystąpieniem do pracy nauczyciel zobowiązany jest do sprawdzenia czy sprzęt nie został w widoczny sposób naruszony lub uszkodzony. W przypadku zaistnienia takiego stanu rzeczy powinien niezwłocznie powiadomić o tym Szkolnego Administratora Dziennika Elektronicznego.</w:t>
      </w:r>
    </w:p>
    <w:p w:rsidR="0031348B" w:rsidRDefault="0031348B" w:rsidP="004E7693">
      <w:pPr>
        <w:jc w:val="left"/>
      </w:pPr>
    </w:p>
    <w:p w:rsidR="0031348B" w:rsidRDefault="00821A0D" w:rsidP="004E7693">
      <w:pPr>
        <w:jc w:val="left"/>
      </w:pPr>
      <w:r w:rsidRPr="00821A0D">
        <w:rPr>
          <w:b/>
        </w:rPr>
        <w:t>39.</w:t>
      </w:r>
      <w:r w:rsidR="0031348B">
        <w:t>Nauczyciel zobowiązany jest dbać by poufne dane prezentowane na monitorze komputera nie były widoczne dla osób trzecich.</w:t>
      </w:r>
    </w:p>
    <w:p w:rsidR="0031348B" w:rsidRDefault="0031348B" w:rsidP="0031348B"/>
    <w:p w:rsidR="0031348B" w:rsidRPr="00821A0D" w:rsidRDefault="0031348B" w:rsidP="00821A0D">
      <w:pPr>
        <w:jc w:val="left"/>
        <w:rPr>
          <w:rFonts w:asciiTheme="majorHAnsi" w:hAnsiTheme="majorHAnsi"/>
        </w:rPr>
      </w:pPr>
      <w:r w:rsidRPr="00821A0D">
        <w:rPr>
          <w:rFonts w:asciiTheme="majorHAnsi" w:hAnsiTheme="majorHAnsi"/>
          <w:b/>
        </w:rPr>
        <w:t>§ 84.</w:t>
      </w:r>
      <w:r w:rsidRPr="00821A0D">
        <w:rPr>
          <w:rFonts w:asciiTheme="majorHAnsi" w:hAnsiTheme="majorHAnsi"/>
        </w:rPr>
        <w:t xml:space="preserve"> Sekretariat</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w:t>
      </w:r>
      <w:r w:rsidR="0031348B" w:rsidRPr="00821A0D">
        <w:rPr>
          <w:rFonts w:asciiTheme="majorHAnsi" w:hAnsiTheme="majorHAnsi"/>
        </w:rPr>
        <w:t>Za obsługę konta Sekretariat odpowiedzialna jest wyznaczona przez Dyrektora Szkoły osoba, która na stałe pracuje w sekretariacie szkoły.</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2.</w:t>
      </w:r>
      <w:r w:rsidR="0031348B" w:rsidRPr="00821A0D">
        <w:rPr>
          <w:rFonts w:asciiTheme="majorHAnsi" w:hAnsiTheme="majorHAnsi"/>
        </w:rPr>
        <w:t>W przypadku zaistnienia takiej potrzeby, na polecenie Dyrektora Szkoły, Szkolny Administrator Dziennika Elektronicznego może przydzielić osobie pracującej w sekretariacie konto z uprawnieniami nauczyciela, nie dając jednak żadnych możliwości edycji danych dotyczących ocen i frekwencji w żadnej klasie szkoły.</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3.</w:t>
      </w:r>
      <w:r w:rsidR="0031348B" w:rsidRPr="00821A0D">
        <w:rPr>
          <w:rFonts w:asciiTheme="majorHAnsi" w:hAnsiTheme="majorHAnsi"/>
        </w:rPr>
        <w:t>Osoby pracujące w sekretariacie szkoły są zobowiązane do przestrzegania przepisów zapewniających ochronę danych osobowych i dóbr osobistych uczniów w szczególności do nie podawania haseł do systemu drogą niezapewniającą weryfikacji tożsamości osoby (np. drogą telefoniczną).</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4.</w:t>
      </w:r>
      <w:r w:rsidR="0031348B" w:rsidRPr="00821A0D">
        <w:rPr>
          <w:rFonts w:asciiTheme="majorHAnsi" w:hAnsiTheme="majorHAnsi"/>
        </w:rPr>
        <w:t>Nowe hasło dla ucznia lub rodzica pracownik sekretariatu może wydać tylko po okazaniu legitymacji szkolnej lub dowodu tożsamości.</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5.</w:t>
      </w:r>
      <w:r w:rsidR="0031348B" w:rsidRPr="00821A0D">
        <w:rPr>
          <w:rFonts w:asciiTheme="majorHAnsi" w:hAnsiTheme="majorHAnsi"/>
        </w:rPr>
        <w:t>Pracownicy sekretariatu szkoły są zobowiązani do jak najszybszego przekazywania wszelkich informacji, odnośnie nieprawidłowego działania i funkcjonowania dziennika elektronicznego, czy też zaistniałej awarii zgłoszonej przez nauczyciela, Szkolnemu Administratorowi Dziennika Elektronicznego lub Szkolnemu Administratorowi Sieci Komputerowej.</w:t>
      </w:r>
    </w:p>
    <w:p w:rsidR="0031348B" w:rsidRPr="00821A0D" w:rsidRDefault="0031348B" w:rsidP="00821A0D">
      <w:pPr>
        <w:jc w:val="left"/>
        <w:rPr>
          <w:rFonts w:asciiTheme="majorHAnsi" w:hAnsiTheme="majorHAnsi"/>
        </w:rPr>
      </w:pPr>
    </w:p>
    <w:p w:rsidR="0031348B" w:rsidRPr="00821A0D" w:rsidRDefault="0031348B" w:rsidP="00821A0D">
      <w:pPr>
        <w:jc w:val="left"/>
        <w:rPr>
          <w:rFonts w:asciiTheme="majorHAnsi" w:hAnsiTheme="majorHAnsi"/>
        </w:rPr>
      </w:pPr>
      <w:r w:rsidRPr="00821A0D">
        <w:rPr>
          <w:rFonts w:asciiTheme="majorHAnsi" w:hAnsiTheme="majorHAnsi"/>
          <w:b/>
        </w:rPr>
        <w:t>§ 85.</w:t>
      </w:r>
      <w:r w:rsidRPr="00821A0D">
        <w:rPr>
          <w:rFonts w:asciiTheme="majorHAnsi" w:hAnsiTheme="majorHAnsi"/>
        </w:rPr>
        <w:t xml:space="preserve"> Rodzice – prawni opiekunowie. </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w:t>
      </w:r>
      <w:r w:rsidR="0031348B" w:rsidRPr="00821A0D">
        <w:rPr>
          <w:rFonts w:asciiTheme="majorHAnsi" w:hAnsiTheme="majorHAnsi"/>
        </w:rPr>
        <w:t>Rodzice (prawni opiekunowie) mają swoje niezależne konto w systemie dziennika elektronicznego zapewniające podgląd postępów edukacyjnych ucznia oraz dających możliwość komunikowania się z nauczycielami w sposób zapewniający ochronę dóbr osobistych innych uczniów.</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2.</w:t>
      </w:r>
      <w:r w:rsidR="0031348B" w:rsidRPr="00821A0D">
        <w:rPr>
          <w:rFonts w:asciiTheme="majorHAnsi" w:hAnsiTheme="majorHAnsi"/>
        </w:rPr>
        <w:t xml:space="preserve">Dostęp do konta rodzica jest bezpłatny. </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3.</w:t>
      </w:r>
      <w:r w:rsidR="0031348B" w:rsidRPr="00821A0D">
        <w:rPr>
          <w:rFonts w:asciiTheme="majorHAnsi" w:hAnsiTheme="majorHAnsi"/>
        </w:rPr>
        <w:t xml:space="preserve"> Na początku roku szkolnego rodzic otrzymuje login i hasło do swojego oraz dziecka konta. Fakt otrzymania tych uprawnień rodzic podpisuje osobiście w obecności wychowawcy na odpowiednim dokumencie (ZAŁĄCZNIK NR 1). W przypadku nieobecności na zebraniu, rodzic ma możliwość odebrania loginu i hasła w Sekretariacie Szkoły lub od wychowawcy. </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4.</w:t>
      </w:r>
      <w:r w:rsidR="0031348B" w:rsidRPr="00821A0D">
        <w:rPr>
          <w:rFonts w:asciiTheme="majorHAnsi" w:hAnsiTheme="majorHAnsi"/>
        </w:rPr>
        <w:t xml:space="preserve">Rodzic w swoim koncie, poza możliwością zmiany swojego hasła, ma możliwość zmiany hasła konta swojego dziecka. </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5.</w:t>
      </w:r>
      <w:r w:rsidR="0031348B" w:rsidRPr="00821A0D">
        <w:rPr>
          <w:rFonts w:asciiTheme="majorHAnsi" w:hAnsiTheme="majorHAnsi"/>
        </w:rPr>
        <w:t>Rodzic ma obowiązek zapoznać się z zasadami funkcjonowania dziennika elektronicznego, dostępnymi w POMOCY po zalogowaniu się na swoim koncie. Fakt zapoznania się z tymi dokumentami Rodzic podpisuje w obecności wychowawcy na początku roku szkolnego. (ZAŁĄCZNIK NR 1).</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lastRenderedPageBreak/>
        <w:t>6.</w:t>
      </w:r>
      <w:r w:rsidR="0031348B" w:rsidRPr="00821A0D">
        <w:rPr>
          <w:rFonts w:asciiTheme="majorHAnsi" w:hAnsiTheme="majorHAnsi"/>
        </w:rPr>
        <w:t>Rodzic musi podpisywać się pełnym imieniem i nazwiskiem, gdyż podpis ten będzie traktowany, jako wzór podpisu opiekuna dziecka (ZAŁĄCZNIKI NR 1).</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7.</w:t>
      </w:r>
      <w:r w:rsidR="0031348B" w:rsidRPr="00821A0D">
        <w:rPr>
          <w:rFonts w:asciiTheme="majorHAnsi" w:hAnsiTheme="majorHAnsi"/>
        </w:rPr>
        <w:t>Standardowo wydaje się dla rodzica jeden login oraz hasło. W przypadku chęci odrębnego dostępu do systemu przez dwoje rodziców istnieje możliwość wydania osobnego loginu oraz hasła dla drugiego rodzica/opiekuna prawnego.</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8.</w:t>
      </w:r>
      <w:r w:rsidR="0031348B" w:rsidRPr="00821A0D">
        <w:rPr>
          <w:rFonts w:asciiTheme="majorHAnsi" w:hAnsiTheme="majorHAnsi"/>
        </w:rPr>
        <w:t>Dostęp rodziców i ich dzieci do poszczególnych modułów w dzienniku elektronicznym jest określony na podstawie umowy zawartej pomiędzy firmą zewnętrzną a Dyrektorem Szkoły.</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9.</w:t>
      </w:r>
      <w:r w:rsidR="0031348B" w:rsidRPr="00821A0D">
        <w:rPr>
          <w:rFonts w:asciiTheme="majorHAnsi" w:hAnsiTheme="majorHAnsi"/>
        </w:rPr>
        <w:t>Jeżeli rodzic chce usprawiedliwiać nieobecności swojego podopiecznego za pomocą WIADOMOŚCI w dzienniku elektronicznym, musi złożyć odpowiednią deklarację i osobiście ją podpisać w obecności wychowawcy klasy. Dotyczy to też ucznia pełnoletniego. (ZAŁĄCZNIK 1).</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10.</w:t>
      </w:r>
      <w:r w:rsidR="0031348B" w:rsidRPr="00821A0D">
        <w:rPr>
          <w:rFonts w:asciiTheme="majorHAnsi" w:hAnsiTheme="majorHAnsi"/>
        </w:rPr>
        <w:t>Rodzic osobiście odpowiada za swoje konto w dzienniku elektronicznym szkoły i ma obowiązek nieudostępniania go swojemu dziecku ani innym nieupoważnionym osobom.</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11.</w:t>
      </w:r>
      <w:r w:rsidR="0031348B" w:rsidRPr="00821A0D">
        <w:rPr>
          <w:rFonts w:asciiTheme="majorHAnsi" w:hAnsiTheme="majorHAnsi"/>
        </w:rPr>
        <w:t xml:space="preserve">Jeśli występują błędy w wpisach dziennika elektronicznego, rodzic ma prawo do odwołania się według standardowych procedur obowiązujących w szkole opisanych w Wewnątrzszkolnym Systemie Oceniania. Może również o tym fakcie powiadomić za pomocą WIADOMOŚCI Wychowawcę Klasy lub Szkolnego Administratora Dziennika Elektronicznego. </w:t>
      </w:r>
    </w:p>
    <w:p w:rsidR="0031348B" w:rsidRPr="00821A0D" w:rsidRDefault="0031348B" w:rsidP="00821A0D">
      <w:pPr>
        <w:jc w:val="left"/>
        <w:rPr>
          <w:rFonts w:asciiTheme="majorHAnsi" w:hAnsiTheme="majorHAnsi"/>
        </w:rPr>
      </w:pPr>
    </w:p>
    <w:p w:rsidR="0031348B" w:rsidRPr="00821A0D" w:rsidRDefault="0031348B" w:rsidP="00821A0D">
      <w:pPr>
        <w:jc w:val="left"/>
        <w:rPr>
          <w:rFonts w:asciiTheme="majorHAnsi" w:hAnsiTheme="majorHAnsi"/>
        </w:rPr>
      </w:pPr>
      <w:r w:rsidRPr="00821A0D">
        <w:rPr>
          <w:rFonts w:asciiTheme="majorHAnsi" w:hAnsiTheme="majorHAnsi"/>
          <w:b/>
        </w:rPr>
        <w:t>§ 86.</w:t>
      </w:r>
      <w:r w:rsidRPr="00821A0D">
        <w:rPr>
          <w:rFonts w:asciiTheme="majorHAnsi" w:hAnsiTheme="majorHAnsi"/>
        </w:rPr>
        <w:t xml:space="preserve"> Uczeń.</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w:t>
      </w:r>
      <w:r w:rsidR="0031348B" w:rsidRPr="00821A0D">
        <w:rPr>
          <w:rFonts w:asciiTheme="majorHAnsi" w:hAnsiTheme="majorHAnsi"/>
        </w:rPr>
        <w:t>Na początkowych lekcjach z Informatyki lub Technologii Informacyjnej (w zależności od profilu klasy) uczniowie będą zapoznani przez nauczyciela z zasadami funkcjonowania dziennika elektronicznego w szkole.</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2.</w:t>
      </w:r>
      <w:r w:rsidR="0031348B" w:rsidRPr="00821A0D">
        <w:rPr>
          <w:rFonts w:asciiTheme="majorHAnsi" w:hAnsiTheme="majorHAnsi"/>
        </w:rPr>
        <w:t>Uczeń ma obowiązek zapoznać się z zasadami funkcjonowania elektronicznego dziennika ocen w szkole dostępnymi w POMOCY i odpowiednich REGULAMINACH po zalogowaniu się na swoim koncie (http://www.dziennik.librus.pl/help).</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3.</w:t>
      </w:r>
      <w:r w:rsidR="0031348B" w:rsidRPr="00821A0D">
        <w:rPr>
          <w:rFonts w:asciiTheme="majorHAnsi" w:hAnsiTheme="majorHAnsi"/>
        </w:rPr>
        <w:t>Dla ucznia, któremu przyznano indywidualny tok nauczania lub okres specjalnej edukacji mającej na celu przywrócenie do prawidłowego funkcjonowania, tworzy się osobną klasę, przydzielając nauczycieli według takich samych zasad jak dla każdej klasy.</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4.</w:t>
      </w:r>
      <w:r w:rsidR="0031348B" w:rsidRPr="00821A0D">
        <w:rPr>
          <w:rFonts w:asciiTheme="majorHAnsi" w:hAnsiTheme="majorHAnsi"/>
        </w:rPr>
        <w:t>Uczeń przy obsłudze swojego konta w dzienniku elektronicznym ma takie same prawa, obowiązki i uprawnienia jak rodzic na swoim koncie.</w:t>
      </w:r>
    </w:p>
    <w:p w:rsidR="0031348B" w:rsidRPr="00821A0D" w:rsidRDefault="0031348B" w:rsidP="00821A0D">
      <w:pPr>
        <w:jc w:val="left"/>
        <w:rPr>
          <w:rFonts w:asciiTheme="majorHAnsi" w:hAnsiTheme="majorHAnsi"/>
        </w:rPr>
      </w:pPr>
    </w:p>
    <w:p w:rsidR="0031348B" w:rsidRPr="00821A0D" w:rsidRDefault="0031348B" w:rsidP="00821A0D">
      <w:pPr>
        <w:jc w:val="left"/>
        <w:rPr>
          <w:rFonts w:asciiTheme="majorHAnsi" w:hAnsiTheme="majorHAnsi"/>
        </w:rPr>
      </w:pPr>
      <w:r w:rsidRPr="00821A0D">
        <w:rPr>
          <w:rFonts w:asciiTheme="majorHAnsi" w:hAnsiTheme="majorHAnsi"/>
          <w:b/>
        </w:rPr>
        <w:t>§ 87.</w:t>
      </w:r>
      <w:r w:rsidRPr="00821A0D">
        <w:rPr>
          <w:rFonts w:asciiTheme="majorHAnsi" w:hAnsiTheme="majorHAnsi"/>
        </w:rPr>
        <w:t xml:space="preserve"> Postępowanie w czasie awarii</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w:t>
      </w:r>
      <w:r w:rsidR="0031348B" w:rsidRPr="00821A0D">
        <w:rPr>
          <w:rFonts w:asciiTheme="majorHAnsi" w:hAnsiTheme="majorHAnsi"/>
        </w:rPr>
        <w:t>Postępowanie Dyrektora Szkoły w czasie awarii:</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Pr>
          <w:rFonts w:asciiTheme="majorHAnsi" w:hAnsiTheme="majorHAnsi"/>
        </w:rPr>
        <w:t xml:space="preserve">a) </w:t>
      </w:r>
      <w:r w:rsidR="0031348B" w:rsidRPr="00821A0D">
        <w:rPr>
          <w:rFonts w:asciiTheme="majorHAnsi" w:hAnsiTheme="majorHAnsi"/>
        </w:rPr>
        <w:t>Dyrektor Szkoły ma obowiązek sprawdzić czy wszystkie procedury odnośnie zaistnienia awarii są przestrzegane przez Szkolnego Administratora Dziennika Elektronicznego, Szkolnego Administratora Sieci Komputerowej i Nauczycieli.</w:t>
      </w:r>
    </w:p>
    <w:p w:rsidR="0031348B" w:rsidRPr="00821A0D" w:rsidRDefault="00821A0D" w:rsidP="00821A0D">
      <w:pPr>
        <w:jc w:val="left"/>
        <w:rPr>
          <w:rFonts w:asciiTheme="majorHAnsi" w:hAnsiTheme="majorHAnsi"/>
        </w:rPr>
      </w:pPr>
      <w:r>
        <w:rPr>
          <w:rFonts w:asciiTheme="majorHAnsi" w:hAnsiTheme="majorHAnsi"/>
        </w:rPr>
        <w:t xml:space="preserve">b) </w:t>
      </w:r>
      <w:r w:rsidR="0031348B" w:rsidRPr="00821A0D">
        <w:rPr>
          <w:rFonts w:asciiTheme="majorHAnsi" w:hAnsiTheme="majorHAnsi"/>
        </w:rPr>
        <w:t>Dopilnować jak najszybszego przywrócenia prawidłowego działania systemu.</w:t>
      </w:r>
    </w:p>
    <w:p w:rsidR="0031348B" w:rsidRPr="00821A0D" w:rsidRDefault="00821A0D" w:rsidP="00821A0D">
      <w:pPr>
        <w:jc w:val="left"/>
        <w:rPr>
          <w:rFonts w:asciiTheme="majorHAnsi" w:hAnsiTheme="majorHAnsi"/>
        </w:rPr>
      </w:pPr>
      <w:r>
        <w:rPr>
          <w:rFonts w:asciiTheme="majorHAnsi" w:hAnsiTheme="majorHAnsi"/>
        </w:rPr>
        <w:t xml:space="preserve">c) </w:t>
      </w:r>
      <w:r w:rsidR="0031348B" w:rsidRPr="00821A0D">
        <w:rPr>
          <w:rFonts w:asciiTheme="majorHAnsi" w:hAnsiTheme="majorHAnsi"/>
        </w:rPr>
        <w:t>Zabezpieczyć środki, na wypadek awarii, w celu przywrócenia normalnego funkcjonowania systemu.</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2.</w:t>
      </w:r>
      <w:r w:rsidR="0031348B" w:rsidRPr="00821A0D">
        <w:rPr>
          <w:rFonts w:asciiTheme="majorHAnsi" w:hAnsiTheme="majorHAnsi"/>
        </w:rPr>
        <w:t>Postępowanie Szkolnego Administratora Dziennika Elektronicznego w czasie awarii.</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Pr>
          <w:rFonts w:asciiTheme="majorHAnsi" w:hAnsiTheme="majorHAnsi"/>
        </w:rPr>
        <w:t xml:space="preserve">a) </w:t>
      </w:r>
      <w:r w:rsidR="0031348B" w:rsidRPr="00821A0D">
        <w:rPr>
          <w:rFonts w:asciiTheme="majorHAnsi" w:hAnsiTheme="majorHAnsi"/>
        </w:rPr>
        <w:t>Obowiązkiem Szkolnego Administratora Dziennika Elektronicznego jest niezwłoczne dokonanie naprawy w celu przywrócenia prawidłowego działania systemu.</w:t>
      </w:r>
    </w:p>
    <w:p w:rsidR="0031348B" w:rsidRPr="00821A0D" w:rsidRDefault="00821A0D" w:rsidP="00821A0D">
      <w:pPr>
        <w:jc w:val="left"/>
        <w:rPr>
          <w:rFonts w:asciiTheme="majorHAnsi" w:hAnsiTheme="majorHAnsi"/>
        </w:rPr>
      </w:pPr>
      <w:r>
        <w:rPr>
          <w:rFonts w:asciiTheme="majorHAnsi" w:hAnsiTheme="majorHAnsi"/>
        </w:rPr>
        <w:lastRenderedPageBreak/>
        <w:t xml:space="preserve">b) </w:t>
      </w:r>
      <w:r w:rsidR="0031348B" w:rsidRPr="00821A0D">
        <w:rPr>
          <w:rFonts w:asciiTheme="majorHAnsi" w:hAnsiTheme="majorHAnsi"/>
        </w:rPr>
        <w:t xml:space="preserve">O fakcie zaistnienia awarii i przewidywanym czasie jego naprawy, Szkolny Administrator Dziennika Elektronicznego powinien powiadomić Dyrektora Szkoły oraz Nauczycieli. </w:t>
      </w:r>
    </w:p>
    <w:p w:rsidR="0031348B" w:rsidRPr="00821A0D" w:rsidRDefault="00821A0D" w:rsidP="00821A0D">
      <w:pPr>
        <w:jc w:val="left"/>
        <w:rPr>
          <w:rFonts w:asciiTheme="majorHAnsi" w:hAnsiTheme="majorHAnsi"/>
        </w:rPr>
      </w:pPr>
      <w:r>
        <w:rPr>
          <w:rFonts w:asciiTheme="majorHAnsi" w:hAnsiTheme="majorHAnsi"/>
        </w:rPr>
        <w:t xml:space="preserve">c) </w:t>
      </w:r>
      <w:r w:rsidR="0031348B" w:rsidRPr="00821A0D">
        <w:rPr>
          <w:rFonts w:asciiTheme="majorHAnsi" w:hAnsiTheme="majorHAnsi"/>
        </w:rPr>
        <w:t>Jeśli usterka może potrwać dłużej niż jeden dzień, Szkolny Administrator Dziennika Elektronicznego powinien wywiesić na tablicy ogłoszeń w pokoju nauczycielskim odpowiednią informację.</w:t>
      </w:r>
    </w:p>
    <w:p w:rsidR="0031348B" w:rsidRPr="00821A0D" w:rsidRDefault="00821A0D" w:rsidP="00821A0D">
      <w:pPr>
        <w:jc w:val="left"/>
        <w:rPr>
          <w:rFonts w:asciiTheme="majorHAnsi" w:hAnsiTheme="majorHAnsi"/>
        </w:rPr>
      </w:pPr>
      <w:r>
        <w:rPr>
          <w:rFonts w:asciiTheme="majorHAnsi" w:hAnsiTheme="majorHAnsi"/>
        </w:rPr>
        <w:t xml:space="preserve">d) </w:t>
      </w:r>
      <w:r w:rsidR="0031348B" w:rsidRPr="00821A0D">
        <w:rPr>
          <w:rFonts w:asciiTheme="majorHAnsi" w:hAnsiTheme="majorHAnsi"/>
        </w:rPr>
        <w:t>Jeśli z powodów technicznych Szkolny Administrator Dziennika Elektronicznego nie ma możliwości dokonania naprawy, powinien w tym samym dniu powiadomić o tym fakcie Dyrektora Szkoły.</w:t>
      </w:r>
    </w:p>
    <w:p w:rsidR="0031348B" w:rsidRPr="00821A0D" w:rsidRDefault="00821A0D" w:rsidP="00821A0D">
      <w:pPr>
        <w:jc w:val="left"/>
        <w:rPr>
          <w:rFonts w:asciiTheme="majorHAnsi" w:hAnsiTheme="majorHAnsi"/>
        </w:rPr>
      </w:pPr>
      <w:r>
        <w:rPr>
          <w:rFonts w:asciiTheme="majorHAnsi" w:hAnsiTheme="majorHAnsi"/>
        </w:rPr>
        <w:t xml:space="preserve">e) </w:t>
      </w:r>
      <w:r w:rsidR="0031348B" w:rsidRPr="00821A0D">
        <w:rPr>
          <w:rFonts w:asciiTheme="majorHAnsi" w:hAnsiTheme="majorHAnsi"/>
        </w:rPr>
        <w:t>Jeśli w szkole jest kontrola i nastąpiła awaria systemu dziennika elektronicznego, Szkolny Administrator Dziennika Elektronicznego jest zobowiązany do uruchomienia i udostępnienia danych potrzebnych do kontroli z comiesięcznych kopii bezpieczeństwa, które zobowiązany jest wykonać.</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3.</w:t>
      </w:r>
      <w:r w:rsidR="0031348B" w:rsidRPr="00821A0D">
        <w:rPr>
          <w:rFonts w:asciiTheme="majorHAnsi" w:hAnsiTheme="majorHAnsi"/>
        </w:rPr>
        <w:t>Jeśli z przyczyn technicznych, nie ma możliwości wprowadzenia danych do systemu:</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Pr>
          <w:rFonts w:asciiTheme="majorHAnsi" w:hAnsiTheme="majorHAnsi"/>
        </w:rPr>
        <w:t xml:space="preserve">a) </w:t>
      </w:r>
      <w:r w:rsidR="0031348B" w:rsidRPr="00821A0D">
        <w:rPr>
          <w:rFonts w:asciiTheme="majorHAnsi" w:hAnsiTheme="majorHAnsi"/>
        </w:rPr>
        <w:t>Szkolny Administrator Dziennika Elektronicznego ma obowiązek przechowywać wszystkie wypełnione przez nauczycieli karty w bezpiecznym miejscu z podziałem na poszczególne dni.</w:t>
      </w:r>
    </w:p>
    <w:p w:rsidR="0031348B" w:rsidRPr="00821A0D" w:rsidRDefault="00821A0D" w:rsidP="00821A0D">
      <w:pPr>
        <w:jc w:val="left"/>
        <w:rPr>
          <w:rFonts w:asciiTheme="majorHAnsi" w:hAnsiTheme="majorHAnsi"/>
        </w:rPr>
      </w:pPr>
      <w:r>
        <w:rPr>
          <w:rFonts w:asciiTheme="majorHAnsi" w:hAnsiTheme="majorHAnsi"/>
        </w:rPr>
        <w:t xml:space="preserve">b) </w:t>
      </w:r>
      <w:r w:rsidR="0031348B" w:rsidRPr="00821A0D">
        <w:rPr>
          <w:rFonts w:asciiTheme="majorHAnsi" w:hAnsiTheme="majorHAnsi"/>
        </w:rPr>
        <w:t>Po ustąpieniu awarii Szkolny Administrator Dziennika Elektronicznego ma obowiązek wprowadzenia wszystkich kart w dniu usunięcia awarii w takiej kolejności, w jakiej były wypełniane przez nauczycieli.</w:t>
      </w:r>
    </w:p>
    <w:p w:rsidR="0031348B" w:rsidRPr="00821A0D" w:rsidRDefault="00821A0D" w:rsidP="00821A0D">
      <w:pPr>
        <w:jc w:val="left"/>
        <w:rPr>
          <w:rFonts w:asciiTheme="majorHAnsi" w:hAnsiTheme="majorHAnsi"/>
        </w:rPr>
      </w:pPr>
      <w:r>
        <w:rPr>
          <w:rFonts w:asciiTheme="majorHAnsi" w:hAnsiTheme="majorHAnsi"/>
        </w:rPr>
        <w:t xml:space="preserve">c) </w:t>
      </w:r>
      <w:r w:rsidR="0031348B" w:rsidRPr="00821A0D">
        <w:rPr>
          <w:rFonts w:asciiTheme="majorHAnsi" w:hAnsiTheme="majorHAnsi"/>
        </w:rPr>
        <w:t>W razie zaistnienia błędów na kartach, jeśli to możliwe powinien samodzielnie dokonać korekty, uwzględniając szkolny plan zajęć. Jeśli korekta nie jest możliwa, powinien umieścić karty w pokoju nauczycielskim w miejscu do tego przeznaczonym i wprowadzić poprawną kartę do systemu w następnym dniu.</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4.</w:t>
      </w:r>
      <w:r w:rsidR="0031348B" w:rsidRPr="00821A0D">
        <w:rPr>
          <w:rFonts w:asciiTheme="majorHAnsi" w:hAnsiTheme="majorHAnsi"/>
        </w:rPr>
        <w:t>Postępowanie Nauczyciela w czasie awarii.</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Pr>
          <w:rFonts w:asciiTheme="majorHAnsi" w:hAnsiTheme="majorHAnsi"/>
        </w:rPr>
        <w:t xml:space="preserve">a) </w:t>
      </w:r>
      <w:r w:rsidR="0031348B" w:rsidRPr="00821A0D">
        <w:rPr>
          <w:rFonts w:asciiTheme="majorHAnsi" w:hAnsiTheme="majorHAnsi"/>
        </w:rPr>
        <w:t>W razie awarii systemu dziennika elektronicznego, komputera lub sieci informatycznej, nauczyciel ma obowiązek na każde prowadzone przez siebie zajęcia, odpowiednio wypełnić dokument potwierdzający prowadzone zajęcia (ZAŁĄCZNIK NR 8) lub kartę przeznaczoną dla modułu odczytu kart lekcyjnych i zostawić ją w wyznaczonym do tego miejscu w pokoju nauczycielskim.</w:t>
      </w:r>
    </w:p>
    <w:p w:rsidR="0031348B" w:rsidRPr="00821A0D" w:rsidRDefault="00821A0D" w:rsidP="00821A0D">
      <w:pPr>
        <w:jc w:val="left"/>
        <w:rPr>
          <w:rFonts w:asciiTheme="majorHAnsi" w:hAnsiTheme="majorHAnsi"/>
        </w:rPr>
      </w:pPr>
      <w:r>
        <w:rPr>
          <w:rFonts w:asciiTheme="majorHAnsi" w:hAnsiTheme="majorHAnsi"/>
        </w:rPr>
        <w:t xml:space="preserve">b) </w:t>
      </w:r>
      <w:r w:rsidR="0031348B" w:rsidRPr="00821A0D">
        <w:rPr>
          <w:rFonts w:asciiTheme="majorHAnsi" w:hAnsiTheme="majorHAnsi"/>
        </w:rPr>
        <w:t>W pokoju nauczycielskim będą przygotowane odpowiednie karty (ZAŁĄCZNIK NR 8) oraz niezbędne dokumenty papierowe potrzebne do prowadzenia zajęć, np. sprawdzenia obecności.</w:t>
      </w:r>
    </w:p>
    <w:p w:rsidR="0031348B" w:rsidRPr="00821A0D" w:rsidRDefault="00821A0D" w:rsidP="00821A0D">
      <w:pPr>
        <w:jc w:val="left"/>
        <w:rPr>
          <w:rFonts w:asciiTheme="majorHAnsi" w:hAnsiTheme="majorHAnsi"/>
        </w:rPr>
      </w:pPr>
      <w:r>
        <w:rPr>
          <w:rFonts w:asciiTheme="majorHAnsi" w:hAnsiTheme="majorHAnsi"/>
        </w:rPr>
        <w:t xml:space="preserve">c) </w:t>
      </w:r>
      <w:r w:rsidR="0031348B" w:rsidRPr="00821A0D">
        <w:rPr>
          <w:rFonts w:asciiTheme="majorHAnsi" w:hAnsiTheme="majorHAnsi"/>
        </w:rPr>
        <w:t>Wszystkie awarie sprzętu komputerowego, oprogramowania czy sieci komputerowych, mają być zgłaszane osobiście w dniu zaistnienia jednej z wymienionych osób: Szkolnemu Administratorowi Sieci Komputerowej, Szkolnemu Administratorowi Dziennika Elektronicznego, Pracownikowi sekretariatu szkoły.</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5.</w:t>
      </w:r>
      <w:r w:rsidR="0031348B" w:rsidRPr="00821A0D">
        <w:rPr>
          <w:rFonts w:asciiTheme="majorHAnsi" w:hAnsiTheme="majorHAnsi"/>
        </w:rPr>
        <w:t>Zalecaną formą zgłaszania awarii jest użycie WIADOMOŚCI w systemie dziennika internetowego, jeśli nie jest to możliwe, dopuszcza się następujące powiadomienia:</w:t>
      </w:r>
    </w:p>
    <w:p w:rsidR="0031348B" w:rsidRPr="00821A0D" w:rsidRDefault="00821A0D" w:rsidP="00821A0D">
      <w:pPr>
        <w:jc w:val="left"/>
        <w:rPr>
          <w:rFonts w:asciiTheme="majorHAnsi" w:hAnsiTheme="majorHAnsi"/>
        </w:rPr>
      </w:pPr>
      <w:r>
        <w:rPr>
          <w:rFonts w:asciiTheme="majorHAnsi" w:hAnsiTheme="majorHAnsi"/>
        </w:rPr>
        <w:t xml:space="preserve">a) </w:t>
      </w:r>
      <w:r w:rsidR="0031348B" w:rsidRPr="00821A0D">
        <w:rPr>
          <w:rFonts w:asciiTheme="majorHAnsi" w:hAnsiTheme="majorHAnsi"/>
        </w:rPr>
        <w:t>Osobiście.</w:t>
      </w:r>
    </w:p>
    <w:p w:rsidR="0031348B" w:rsidRPr="00821A0D" w:rsidRDefault="00821A0D" w:rsidP="00821A0D">
      <w:pPr>
        <w:jc w:val="left"/>
        <w:rPr>
          <w:rFonts w:asciiTheme="majorHAnsi" w:hAnsiTheme="majorHAnsi"/>
        </w:rPr>
      </w:pPr>
      <w:r>
        <w:rPr>
          <w:rFonts w:asciiTheme="majorHAnsi" w:hAnsiTheme="majorHAnsi"/>
        </w:rPr>
        <w:t xml:space="preserve">b) </w:t>
      </w:r>
      <w:r w:rsidR="0031348B" w:rsidRPr="00821A0D">
        <w:rPr>
          <w:rFonts w:asciiTheme="majorHAnsi" w:hAnsiTheme="majorHAnsi"/>
        </w:rPr>
        <w:t xml:space="preserve">Telefonicznie. </w:t>
      </w:r>
    </w:p>
    <w:p w:rsidR="0031348B" w:rsidRPr="00821A0D" w:rsidRDefault="00821A0D" w:rsidP="00821A0D">
      <w:pPr>
        <w:jc w:val="left"/>
        <w:rPr>
          <w:rFonts w:asciiTheme="majorHAnsi" w:hAnsiTheme="majorHAnsi"/>
        </w:rPr>
      </w:pPr>
      <w:r>
        <w:rPr>
          <w:rFonts w:asciiTheme="majorHAnsi" w:hAnsiTheme="majorHAnsi"/>
        </w:rPr>
        <w:t xml:space="preserve">c) </w:t>
      </w:r>
      <w:r w:rsidR="0031348B" w:rsidRPr="00821A0D">
        <w:rPr>
          <w:rFonts w:asciiTheme="majorHAnsi" w:hAnsiTheme="majorHAnsi"/>
        </w:rPr>
        <w:t xml:space="preserve">Za pomocą poczty e-mail. </w:t>
      </w:r>
    </w:p>
    <w:p w:rsidR="0031348B" w:rsidRPr="00821A0D" w:rsidRDefault="00821A0D" w:rsidP="00821A0D">
      <w:pPr>
        <w:jc w:val="left"/>
        <w:rPr>
          <w:rFonts w:asciiTheme="majorHAnsi" w:hAnsiTheme="majorHAnsi"/>
        </w:rPr>
      </w:pPr>
      <w:r>
        <w:rPr>
          <w:rFonts w:asciiTheme="majorHAnsi" w:hAnsiTheme="majorHAnsi"/>
        </w:rPr>
        <w:t xml:space="preserve">d) </w:t>
      </w:r>
      <w:r w:rsidR="0031348B" w:rsidRPr="00821A0D">
        <w:rPr>
          <w:rFonts w:asciiTheme="majorHAnsi" w:hAnsiTheme="majorHAnsi"/>
        </w:rPr>
        <w:t>Poprzez zgłoszenie tego faktu w sekretariacie szkoły, który jest zobowiązany do niezwłocznego poinformowania o tym fakcie odpowiedniego pracownika szkoły.</w:t>
      </w:r>
    </w:p>
    <w:p w:rsidR="0031348B" w:rsidRPr="00821A0D" w:rsidRDefault="00821A0D" w:rsidP="00821A0D">
      <w:pPr>
        <w:jc w:val="left"/>
        <w:rPr>
          <w:rFonts w:asciiTheme="majorHAnsi" w:hAnsiTheme="majorHAnsi"/>
        </w:rPr>
      </w:pPr>
      <w:r>
        <w:rPr>
          <w:rFonts w:asciiTheme="majorHAnsi" w:hAnsiTheme="majorHAnsi"/>
        </w:rPr>
        <w:t xml:space="preserve">e) </w:t>
      </w:r>
      <w:r w:rsidR="0031348B" w:rsidRPr="00821A0D">
        <w:rPr>
          <w:rFonts w:asciiTheme="majorHAnsi" w:hAnsiTheme="majorHAnsi"/>
        </w:rPr>
        <w:t>W żadnym przypadku nauczycielowi nie wolno podejmować samodzielnej próby usunięcia awarii ani wzywać do naprawienia awarii osób do tego niewyznaczonych.</w:t>
      </w:r>
    </w:p>
    <w:p w:rsidR="0031348B" w:rsidRPr="00821A0D" w:rsidRDefault="0031348B" w:rsidP="00821A0D">
      <w:pPr>
        <w:jc w:val="left"/>
        <w:rPr>
          <w:rFonts w:asciiTheme="majorHAnsi" w:hAnsiTheme="majorHAnsi"/>
        </w:rPr>
      </w:pPr>
    </w:p>
    <w:p w:rsidR="0031348B" w:rsidRPr="00821A0D" w:rsidRDefault="0031348B" w:rsidP="00821A0D">
      <w:pPr>
        <w:jc w:val="left"/>
        <w:rPr>
          <w:rFonts w:asciiTheme="majorHAnsi" w:hAnsiTheme="majorHAnsi"/>
        </w:rPr>
      </w:pPr>
      <w:r w:rsidRPr="00821A0D">
        <w:rPr>
          <w:rFonts w:asciiTheme="majorHAnsi" w:hAnsiTheme="majorHAnsi"/>
          <w:b/>
        </w:rPr>
        <w:t>§ 88</w:t>
      </w:r>
      <w:r w:rsidRPr="00821A0D">
        <w:rPr>
          <w:rFonts w:asciiTheme="majorHAnsi" w:hAnsiTheme="majorHAnsi"/>
        </w:rPr>
        <w:t>. Postanowienia końcowe</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w:t>
      </w:r>
      <w:r w:rsidR="0031348B" w:rsidRPr="00821A0D">
        <w:rPr>
          <w:rFonts w:asciiTheme="majorHAnsi" w:hAnsiTheme="majorHAnsi"/>
        </w:rPr>
        <w:t xml:space="preserve">Wszystkie tworzone dokumenty i nośniki informacji, powstałe na podstawie danych z elektronicznego dziennika, mają być przechowywane w sposób uniemożliwiający ich </w:t>
      </w:r>
      <w:r w:rsidR="0031348B" w:rsidRPr="00821A0D">
        <w:rPr>
          <w:rFonts w:asciiTheme="majorHAnsi" w:hAnsiTheme="majorHAnsi"/>
        </w:rPr>
        <w:lastRenderedPageBreak/>
        <w:t>zniszczenie lub kradzież, według zasad określonych w Regulaminie Prowadzenia Dokumentacji obowiązującego w szkole.</w:t>
      </w:r>
    </w:p>
    <w:p w:rsidR="0031348B" w:rsidRPr="00821A0D" w:rsidRDefault="0031348B" w:rsidP="00821A0D">
      <w:pPr>
        <w:jc w:val="left"/>
        <w:rPr>
          <w:rFonts w:asciiTheme="majorHAnsi" w:hAnsiTheme="majorHAnsi"/>
        </w:rPr>
      </w:pPr>
    </w:p>
    <w:p w:rsidR="0031348B" w:rsidRPr="00821A0D" w:rsidRDefault="0031348B" w:rsidP="00821A0D">
      <w:pPr>
        <w:jc w:val="left"/>
        <w:rPr>
          <w:rFonts w:asciiTheme="majorHAnsi" w:hAnsiTheme="majorHAnsi"/>
        </w:rPr>
      </w:pPr>
      <w:r w:rsidRPr="00821A0D">
        <w:rPr>
          <w:rFonts w:asciiTheme="majorHAnsi" w:hAnsiTheme="majorHAnsi"/>
          <w:b/>
        </w:rPr>
        <w:t>2.</w:t>
      </w:r>
      <w:r w:rsidRPr="00821A0D">
        <w:rPr>
          <w:rFonts w:asciiTheme="majorHAnsi" w:hAnsiTheme="majorHAnsi"/>
        </w:rPr>
        <w:t>Wszystkie zeskanowane i przesłane do bazy danych karty mają być przechowywane w szkole do końca tygodnia, a następnie zniszczone, np. w niszczarce.</w:t>
      </w:r>
    </w:p>
    <w:p w:rsidR="0031348B" w:rsidRPr="00821A0D" w:rsidRDefault="0031348B" w:rsidP="00821A0D">
      <w:pPr>
        <w:jc w:val="left"/>
        <w:rPr>
          <w:rFonts w:asciiTheme="majorHAnsi" w:hAnsiTheme="majorHAnsi"/>
        </w:rPr>
      </w:pPr>
    </w:p>
    <w:p w:rsidR="0031348B" w:rsidRPr="00821A0D" w:rsidRDefault="0031348B" w:rsidP="00821A0D">
      <w:pPr>
        <w:jc w:val="left"/>
        <w:rPr>
          <w:rFonts w:asciiTheme="majorHAnsi" w:hAnsiTheme="majorHAnsi"/>
        </w:rPr>
      </w:pPr>
      <w:r w:rsidRPr="00821A0D">
        <w:rPr>
          <w:rFonts w:asciiTheme="majorHAnsi" w:hAnsiTheme="majorHAnsi"/>
          <w:b/>
        </w:rPr>
        <w:t>3.</w:t>
      </w:r>
      <w:r w:rsidRPr="00821A0D">
        <w:rPr>
          <w:rFonts w:asciiTheme="majorHAnsi" w:hAnsiTheme="majorHAnsi"/>
        </w:rPr>
        <w:t>Jeżeli obsługa systemu wymaga utworzenia dodatkowej kopii dziennika elektronicznego, każdą utworzoną kopię Szkolny Administrator Dziennika Elektronicznego musi zapisać, kiedy została utworzona i dla kogo. Odbiorca kopii osobiście podpisuje jej odbiór (ZAŁĄCZNIK  6).</w:t>
      </w:r>
    </w:p>
    <w:p w:rsidR="0031348B" w:rsidRPr="00821A0D" w:rsidRDefault="0031348B" w:rsidP="00821A0D">
      <w:pPr>
        <w:jc w:val="left"/>
        <w:rPr>
          <w:rFonts w:asciiTheme="majorHAnsi" w:hAnsiTheme="majorHAnsi"/>
        </w:rPr>
      </w:pPr>
    </w:p>
    <w:p w:rsidR="0031348B" w:rsidRPr="00821A0D" w:rsidRDefault="0031348B" w:rsidP="00821A0D">
      <w:pPr>
        <w:jc w:val="left"/>
        <w:rPr>
          <w:rFonts w:asciiTheme="majorHAnsi" w:hAnsiTheme="majorHAnsi"/>
        </w:rPr>
      </w:pPr>
      <w:r w:rsidRPr="00821A0D">
        <w:rPr>
          <w:rFonts w:asciiTheme="majorHAnsi" w:hAnsiTheme="majorHAnsi"/>
          <w:b/>
        </w:rPr>
        <w:t>4.</w:t>
      </w:r>
      <w:r w:rsidRPr="00821A0D">
        <w:rPr>
          <w:rFonts w:asciiTheme="majorHAnsi" w:hAnsiTheme="majorHAnsi"/>
        </w:rPr>
        <w:t>Szkoły mogą udostępnić dane ucznia bez zgody rodziców odpowiednim organom na zasadzie oddzielnych przepisów i aktów prawnych obowiązujących w szkole, np. innym szkołom w razie przeniesienia, uprawnionym urzędom kontroli lub nakazu sądowego.  Odbiorca kopii osobiście podpisuje jej odbiór (ZAŁĄCZNIK NR 6).</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5.</w:t>
      </w:r>
      <w:r w:rsidR="0031348B" w:rsidRPr="00821A0D">
        <w:rPr>
          <w:rFonts w:asciiTheme="majorHAnsi" w:hAnsiTheme="majorHAnsi"/>
        </w:rPr>
        <w:t>Wszystkie poufne dokumenty i materiały utworzone na podstawie danych z dziennika elektronicznego, które nie będą potrzebne, należy zniszczyć w sposób jednoznacznie uniemożliwiający ich odczytanie.</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6.</w:t>
      </w:r>
      <w:r w:rsidR="0031348B" w:rsidRPr="00821A0D">
        <w:rPr>
          <w:rFonts w:asciiTheme="majorHAnsi" w:hAnsiTheme="majorHAnsi"/>
        </w:rPr>
        <w:t>Osoby z zewnątrz (serwisanci, technicy, osoby odbywające praktykę studencką, pracownicy urzędów państwowych dokonujących kontroli, itp.), jeśli jest to wymagane, zobowiązują się do poszanowania i zachowania tajemnicy wynikającej z Ustawy o Ochronie Danych Osobowych, potwierdzając to własnoręcznym podpisem na odpowiednim dokumencie (ZAŁĄCZNIK NR 7).</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7.</w:t>
      </w:r>
      <w:r w:rsidR="0031348B" w:rsidRPr="00821A0D">
        <w:rPr>
          <w:rFonts w:asciiTheme="majorHAnsi" w:hAnsiTheme="majorHAnsi"/>
        </w:rPr>
        <w:t xml:space="preserve">W razie odbywania w szkole praktyki przez studenta/studentkę Szkolny Administrator Dziennika Elektronicznego na polecenie Dyrektora Szkoły, może udostępnić specjalne konto w dzienniku elektronicznym, według zasad określonych umową z uczelnią delegującą studenta na praktykę pedagogiczną. </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8.</w:t>
      </w:r>
      <w:r w:rsidR="0031348B" w:rsidRPr="00821A0D">
        <w:rPr>
          <w:rFonts w:asciiTheme="majorHAnsi" w:hAnsiTheme="majorHAnsi"/>
        </w:rPr>
        <w:t>W razie kontroli z zewnątrz odpowiedniego organu uprawnionego do kontrolowania dokumentacji szkolnej, na polecenie Dyrektora Szkoły, na czas kontroli Szkolny Administrator Dziennika Elektronicznego, udostępnia wyznaczonej do tego celu osobie specjalne konto w dzienniku elektronicznym dające możliwość sprawdzenia prawidłowego jego funkcjonowania bez możliwości dokonywania jakichkolwiek zmian.</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9.</w:t>
      </w:r>
      <w:r w:rsidR="0031348B" w:rsidRPr="00821A0D">
        <w:rPr>
          <w:rFonts w:asciiTheme="majorHAnsi" w:hAnsiTheme="majorHAnsi"/>
        </w:rPr>
        <w:t>Dokumentacja z funkcjonowania dziennika elektronicznego, wydruki, dyski zewnętrzne, płyty CD lub DVD z danymi powinny być przechowywane w szkolnym archiwum.</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10.</w:t>
      </w:r>
      <w:r w:rsidR="0031348B" w:rsidRPr="00821A0D">
        <w:rPr>
          <w:rFonts w:asciiTheme="majorHAnsi" w:hAnsiTheme="majorHAnsi"/>
        </w:rPr>
        <w:t>Nie należy zostawiać komputera bez nadzoru.</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11.</w:t>
      </w:r>
      <w:r w:rsidR="0031348B" w:rsidRPr="00821A0D">
        <w:rPr>
          <w:rFonts w:asciiTheme="majorHAnsi" w:hAnsiTheme="majorHAnsi"/>
        </w:rPr>
        <w:t>Komputery obsługujące dziennik elektroniczny powinny spełniać następujące wymogi:</w:t>
      </w:r>
    </w:p>
    <w:p w:rsidR="0031348B" w:rsidRPr="00821A0D" w:rsidRDefault="00821A0D" w:rsidP="00821A0D">
      <w:pPr>
        <w:jc w:val="left"/>
        <w:rPr>
          <w:rFonts w:asciiTheme="majorHAnsi" w:hAnsiTheme="majorHAnsi"/>
        </w:rPr>
      </w:pPr>
      <w:r>
        <w:rPr>
          <w:rFonts w:asciiTheme="majorHAnsi" w:hAnsiTheme="majorHAnsi"/>
        </w:rPr>
        <w:t xml:space="preserve">a) </w:t>
      </w:r>
      <w:r w:rsidR="0031348B" w:rsidRPr="00821A0D">
        <w:rPr>
          <w:rFonts w:asciiTheme="majorHAnsi" w:hAnsiTheme="majorHAnsi"/>
        </w:rPr>
        <w:t>Na komputerach wykorzystywanych w szkole do dziennika elektronicznego musi być legalne oprogramowanie. Oprogramowanie i numery seryjne powinny być przechowywane w bezpiecznym miejscu.</w:t>
      </w:r>
    </w:p>
    <w:p w:rsidR="0031348B" w:rsidRPr="00821A0D" w:rsidRDefault="00821A0D" w:rsidP="00821A0D">
      <w:pPr>
        <w:jc w:val="left"/>
        <w:rPr>
          <w:rFonts w:asciiTheme="majorHAnsi" w:hAnsiTheme="majorHAnsi"/>
        </w:rPr>
      </w:pPr>
      <w:r>
        <w:rPr>
          <w:rFonts w:asciiTheme="majorHAnsi" w:hAnsiTheme="majorHAnsi"/>
        </w:rPr>
        <w:t xml:space="preserve">b) </w:t>
      </w:r>
      <w:r w:rsidR="0031348B" w:rsidRPr="00821A0D">
        <w:rPr>
          <w:rFonts w:asciiTheme="majorHAnsi" w:hAnsiTheme="majorHAnsi"/>
        </w:rPr>
        <w:t>Wszystkie urządzenia i systemy stosowane w szkole powinny być ze sobą kompatybilne.</w:t>
      </w:r>
    </w:p>
    <w:p w:rsidR="0031348B" w:rsidRPr="00821A0D" w:rsidRDefault="00821A0D" w:rsidP="00821A0D">
      <w:pPr>
        <w:jc w:val="left"/>
        <w:rPr>
          <w:rFonts w:asciiTheme="majorHAnsi" w:hAnsiTheme="majorHAnsi"/>
        </w:rPr>
      </w:pPr>
      <w:r>
        <w:rPr>
          <w:rFonts w:asciiTheme="majorHAnsi" w:hAnsiTheme="majorHAnsi"/>
        </w:rPr>
        <w:t xml:space="preserve">c) </w:t>
      </w:r>
      <w:r w:rsidR="0031348B" w:rsidRPr="00821A0D">
        <w:rPr>
          <w:rFonts w:asciiTheme="majorHAnsi" w:hAnsiTheme="majorHAnsi"/>
        </w:rPr>
        <w:t>Do zasilania należy stosować filtry zabezpieczające przed skokami napięcia.</w:t>
      </w:r>
    </w:p>
    <w:p w:rsidR="0031348B" w:rsidRPr="00821A0D" w:rsidRDefault="00821A0D" w:rsidP="00821A0D">
      <w:pPr>
        <w:jc w:val="left"/>
        <w:rPr>
          <w:rFonts w:asciiTheme="majorHAnsi" w:hAnsiTheme="majorHAnsi"/>
        </w:rPr>
      </w:pPr>
      <w:r>
        <w:rPr>
          <w:rFonts w:asciiTheme="majorHAnsi" w:hAnsiTheme="majorHAnsi"/>
        </w:rPr>
        <w:t xml:space="preserve">d) </w:t>
      </w:r>
      <w:r w:rsidR="0031348B" w:rsidRPr="00821A0D">
        <w:rPr>
          <w:rFonts w:asciiTheme="majorHAnsi" w:hAnsiTheme="majorHAnsi"/>
        </w:rPr>
        <w:t>Wszystkie urządzenia powinny być oznaczone w jawny sposób według zasad obowiązujących w szkole.</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12.</w:t>
      </w:r>
      <w:r w:rsidR="0031348B" w:rsidRPr="00821A0D">
        <w:rPr>
          <w:rFonts w:asciiTheme="majorHAnsi" w:hAnsiTheme="majorHAnsi"/>
        </w:rPr>
        <w:t>Instalacji oprogramowania może dokonywać tylko Szkolny Administrator Sieci Komputerowej lub Szkolny Administrator Dziennika Elektronicznego. Uczeń ani osoba trzecia nie może dokonywać żadnych zmian w systemie informatycznym komputerów.</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13.</w:t>
      </w:r>
      <w:r w:rsidR="0031348B" w:rsidRPr="00821A0D">
        <w:rPr>
          <w:rFonts w:asciiTheme="majorHAnsi" w:hAnsiTheme="majorHAnsi"/>
        </w:rPr>
        <w:t>Oryginalna dokumentacja oprogramowania powinna być zabezpieczona.</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14.</w:t>
      </w:r>
      <w:r w:rsidR="0031348B" w:rsidRPr="00821A0D">
        <w:rPr>
          <w:rFonts w:asciiTheme="majorHAnsi" w:hAnsiTheme="majorHAnsi"/>
        </w:rPr>
        <w:t>Nie wolno nikomu pożyczać, kopiować, odsprzedawać itp. licencjonowanego oprogramowania będącego własnością szkoły.</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15.</w:t>
      </w:r>
      <w:r w:rsidR="0031348B" w:rsidRPr="00821A0D">
        <w:rPr>
          <w:rFonts w:asciiTheme="majorHAnsi" w:hAnsiTheme="majorHAnsi"/>
        </w:rPr>
        <w:t>Przechowywać informacje kontaktowe do serwisów w bezpiecznym miejscu.</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16.</w:t>
      </w:r>
      <w:r w:rsidR="0031348B" w:rsidRPr="00821A0D">
        <w:rPr>
          <w:rFonts w:asciiTheme="majorHAnsi" w:hAnsiTheme="majorHAnsi"/>
        </w:rPr>
        <w:t>Należy zawsze używać połączeń szyfrowanych nawet w sieci wewnętrznej.</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17.</w:t>
      </w:r>
      <w:r w:rsidR="0031348B" w:rsidRPr="00821A0D">
        <w:rPr>
          <w:rFonts w:asciiTheme="majorHAnsi" w:hAnsiTheme="majorHAnsi"/>
        </w:rPr>
        <w:t>Szkoła powinna posiadać co najmniej dwa łącza do Internetu skonfigurowane w taki sposób, aby w czasie awarii jednego była szybka możliwość przełączenia na rezerwowe.</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18</w:t>
      </w:r>
      <w:r>
        <w:rPr>
          <w:rFonts w:asciiTheme="majorHAnsi" w:hAnsiTheme="majorHAnsi"/>
        </w:rPr>
        <w:t xml:space="preserve">. </w:t>
      </w:r>
      <w:r w:rsidR="0031348B" w:rsidRPr="00821A0D">
        <w:rPr>
          <w:rFonts w:asciiTheme="majorHAnsi" w:hAnsiTheme="majorHAnsi"/>
        </w:rPr>
        <w:t xml:space="preserve">Dokument ten powinien być na bieżąco modyfikowany w zależności od wprowadzanych zmian do systemu dziennika elektronicznego. </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19.</w:t>
      </w:r>
      <w:r w:rsidR="0031348B" w:rsidRPr="00821A0D">
        <w:rPr>
          <w:rFonts w:asciiTheme="majorHAnsi" w:hAnsiTheme="majorHAnsi"/>
        </w:rPr>
        <w:t>Zatwierdzenie Zasad Funkcjonowania Dziennika Elektronicznego dokonuje Dyrektor Szkoły, po wyrażeniu opinii Rady Pedagogicznej i Rady Rodziców.</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20.</w:t>
      </w:r>
      <w:r w:rsidR="0031348B" w:rsidRPr="00821A0D">
        <w:rPr>
          <w:rFonts w:asciiTheme="majorHAnsi" w:hAnsiTheme="majorHAnsi"/>
        </w:rPr>
        <w:t>Zasady Funkcjonowania Dziennika Elektronicznego są załącznikiem do Statutu Szkoły.</w:t>
      </w:r>
    </w:p>
    <w:p w:rsidR="0031348B" w:rsidRPr="00821A0D" w:rsidRDefault="0031348B" w:rsidP="00821A0D">
      <w:pPr>
        <w:jc w:val="left"/>
        <w:rPr>
          <w:rFonts w:asciiTheme="majorHAnsi" w:hAnsiTheme="majorHAnsi"/>
        </w:rPr>
      </w:pPr>
    </w:p>
    <w:p w:rsidR="0031348B" w:rsidRPr="00821A0D" w:rsidRDefault="00821A0D" w:rsidP="00821A0D">
      <w:pPr>
        <w:jc w:val="left"/>
        <w:rPr>
          <w:rFonts w:asciiTheme="majorHAnsi" w:hAnsiTheme="majorHAnsi"/>
        </w:rPr>
      </w:pPr>
      <w:r w:rsidRPr="00821A0D">
        <w:rPr>
          <w:rFonts w:asciiTheme="majorHAnsi" w:hAnsiTheme="majorHAnsi"/>
          <w:b/>
        </w:rPr>
        <w:t>21.</w:t>
      </w:r>
      <w:r w:rsidR="0031348B" w:rsidRPr="00821A0D">
        <w:rPr>
          <w:rFonts w:asciiTheme="majorHAnsi" w:hAnsiTheme="majorHAnsi"/>
        </w:rPr>
        <w:t>Zasady Funkcjonowania Dziennika Elektronicznego w Szkole Podstawowej im. Jana Pawła II w Grodziszczu obowiązują od 01.09.2020</w:t>
      </w:r>
    </w:p>
    <w:p w:rsidR="0031348B" w:rsidRPr="00821A0D" w:rsidRDefault="0031348B" w:rsidP="00821A0D">
      <w:pPr>
        <w:jc w:val="left"/>
        <w:rPr>
          <w:rFonts w:asciiTheme="majorHAnsi" w:hAnsiTheme="majorHAnsi"/>
          <w:b/>
        </w:rPr>
      </w:pPr>
    </w:p>
    <w:p w:rsidR="0031348B" w:rsidRPr="00F74F1D" w:rsidRDefault="0031348B" w:rsidP="00821A0D">
      <w:pPr>
        <w:jc w:val="left"/>
        <w:rPr>
          <w:rFonts w:asciiTheme="majorHAnsi" w:hAnsiTheme="majorHAnsi"/>
        </w:rPr>
      </w:pPr>
      <w:r w:rsidRPr="00F74F1D">
        <w:rPr>
          <w:rFonts w:asciiTheme="majorHAnsi" w:hAnsiTheme="majorHAnsi"/>
          <w:b/>
        </w:rPr>
        <w:t>§ 89.</w:t>
      </w:r>
      <w:r w:rsidRPr="00F74F1D">
        <w:rPr>
          <w:rFonts w:asciiTheme="majorHAnsi" w:hAnsiTheme="majorHAnsi"/>
        </w:rPr>
        <w:t xml:space="preserve"> Wzory załączników.</w:t>
      </w:r>
    </w:p>
    <w:p w:rsidR="0031348B" w:rsidRPr="00F74F1D" w:rsidRDefault="0031348B" w:rsidP="00821A0D">
      <w:pPr>
        <w:jc w:val="left"/>
        <w:rPr>
          <w:rFonts w:asciiTheme="majorHAnsi" w:hAnsiTheme="majorHAnsi"/>
        </w:rPr>
      </w:pPr>
    </w:p>
    <w:p w:rsidR="0031348B" w:rsidRPr="00F74F1D" w:rsidRDefault="0031348B" w:rsidP="00821A0D">
      <w:pPr>
        <w:jc w:val="left"/>
        <w:rPr>
          <w:rFonts w:asciiTheme="majorHAnsi" w:hAnsiTheme="majorHAnsi"/>
        </w:rPr>
      </w:pPr>
      <w:r w:rsidRPr="00F74F1D">
        <w:rPr>
          <w:rFonts w:asciiTheme="majorHAnsi" w:hAnsiTheme="majorHAnsi"/>
        </w:rPr>
        <w:t xml:space="preserve">ZAŁĄCZNIK NR 1 – Potwierdzenie otrzymania dostępu do kont rodzica/opiekuna i ucznia/uczennicy w dzienniku elektronicznym, deklaracja usprawiedliwiania ucznia/uczennicy przez rodzica/prawnego opiekuna za pomocą dziennika elektronicznego, potwierdzenie zapoznania się z zasadami funkcjonowania </w:t>
      </w:r>
    </w:p>
    <w:p w:rsidR="0031348B" w:rsidRPr="00F74F1D" w:rsidRDefault="0031348B" w:rsidP="00821A0D">
      <w:pPr>
        <w:jc w:val="left"/>
        <w:rPr>
          <w:rFonts w:asciiTheme="majorHAnsi" w:hAnsiTheme="majorHAnsi"/>
        </w:rPr>
      </w:pPr>
      <w:r w:rsidRPr="00F74F1D">
        <w:rPr>
          <w:rFonts w:asciiTheme="majorHAnsi" w:hAnsiTheme="majorHAnsi"/>
        </w:rPr>
        <w:t xml:space="preserve"> dziennika elektronicznego przez rodzica/prawnego opiekuna.</w:t>
      </w:r>
    </w:p>
    <w:p w:rsidR="0031348B" w:rsidRPr="00F74F1D" w:rsidRDefault="0031348B" w:rsidP="00821A0D">
      <w:pPr>
        <w:jc w:val="left"/>
        <w:rPr>
          <w:rFonts w:asciiTheme="majorHAnsi" w:hAnsiTheme="majorHAnsi"/>
        </w:rPr>
      </w:pPr>
    </w:p>
    <w:p w:rsidR="0031348B" w:rsidRPr="00F74F1D" w:rsidRDefault="0031348B" w:rsidP="00821A0D">
      <w:pPr>
        <w:jc w:val="left"/>
        <w:rPr>
          <w:rFonts w:asciiTheme="majorHAnsi" w:hAnsiTheme="majorHAnsi"/>
        </w:rPr>
      </w:pPr>
      <w:r w:rsidRPr="00F74F1D">
        <w:rPr>
          <w:rFonts w:asciiTheme="majorHAnsi" w:hAnsiTheme="majorHAnsi"/>
        </w:rPr>
        <w:t>Rodzic musi podpisać się czytelnie, pełnym imieniem i nazwiskiem, gdyż podpis ten będzie traktowany, jako wzór podpisu rodzica/opiekuna dziecka.</w:t>
      </w:r>
    </w:p>
    <w:p w:rsidR="002C4B9E" w:rsidRPr="00F74F1D" w:rsidRDefault="002C4B9E" w:rsidP="006F5CE4">
      <w:pPr>
        <w:pStyle w:val="Nagwek2"/>
        <w:rPr>
          <w:b w:val="0"/>
          <w:bCs w:val="0"/>
          <w:u w:val="single"/>
        </w:rPr>
      </w:pPr>
    </w:p>
    <w:tbl>
      <w:tblPr>
        <w:tblpPr w:leftFromText="141" w:rightFromText="141" w:vertAnchor="text" w:horzAnchor="margin" w:tblpXSpec="center" w:tblpY="22"/>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567"/>
        <w:gridCol w:w="567"/>
        <w:gridCol w:w="1559"/>
        <w:gridCol w:w="709"/>
        <w:gridCol w:w="851"/>
        <w:gridCol w:w="1701"/>
        <w:gridCol w:w="1534"/>
      </w:tblGrid>
      <w:tr w:rsidR="00057787" w:rsidRPr="00F74F1D" w:rsidTr="00ED2067">
        <w:tc>
          <w:tcPr>
            <w:tcW w:w="3403"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787" w:rsidRPr="00F74F1D" w:rsidRDefault="00057787" w:rsidP="00057787">
            <w:r w:rsidRPr="00F74F1D">
              <w:t>TAK</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787" w:rsidRPr="00F74F1D" w:rsidRDefault="00057787" w:rsidP="00057787">
            <w:r w:rsidRPr="00F74F1D">
              <w:t>NIE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787" w:rsidRPr="00F74F1D" w:rsidRDefault="00057787" w:rsidP="00057787">
            <w:r w:rsidRPr="00F74F1D">
              <w:t>Imię i nazwisko</w:t>
            </w:r>
          </w:p>
          <w:p w:rsidR="00057787" w:rsidRPr="00F74F1D" w:rsidRDefault="00057787" w:rsidP="00057787">
            <w:r w:rsidRPr="00F74F1D">
              <w:t>ucznia/uczennicy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787" w:rsidRPr="00F74F1D" w:rsidRDefault="00057787" w:rsidP="00057787">
            <w:r w:rsidRPr="00F74F1D">
              <w:t>klasa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787" w:rsidRPr="00F74F1D" w:rsidRDefault="00057787" w:rsidP="00057787">
            <w:r w:rsidRPr="00F74F1D">
              <w:t>Rok szkolny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57787" w:rsidRPr="00F74F1D" w:rsidRDefault="00057787" w:rsidP="00057787">
            <w:r w:rsidRPr="00F74F1D">
              <w:t>Imię i nazwisko rodzica/opiekuna</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057787" w:rsidRPr="00F74F1D" w:rsidRDefault="00057787" w:rsidP="00057787">
            <w:r w:rsidRPr="00F74F1D">
              <w:t>Czytelny podpis rodzica</w:t>
            </w:r>
          </w:p>
          <w:p w:rsidR="00057787" w:rsidRPr="00F74F1D" w:rsidRDefault="00057787" w:rsidP="00057787">
            <w:r w:rsidRPr="00F74F1D">
              <w:t>lub prawnego opiekuna</w:t>
            </w:r>
          </w:p>
        </w:tc>
      </w:tr>
      <w:tr w:rsidR="00057787" w:rsidRPr="00F74F1D" w:rsidTr="00ED2067">
        <w:tc>
          <w:tcPr>
            <w:tcW w:w="3403"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rPr>
                <w:sz w:val="18"/>
                <w:szCs w:val="18"/>
              </w:rPr>
            </w:pPr>
            <w:r w:rsidRPr="00F74F1D">
              <w:rPr>
                <w:sz w:val="18"/>
                <w:szCs w:val="18"/>
              </w:rPr>
              <w:t xml:space="preserve">Potwierdzam otrzymanie dostępu (loginów i haseł) do swoich kont (rodzica/prawnego opiekuna oraz ucznia/uczennicy)  </w:t>
            </w:r>
          </w:p>
          <w:p w:rsidR="00057787" w:rsidRPr="00F74F1D" w:rsidRDefault="00057787" w:rsidP="00057787">
            <w:pPr>
              <w:jc w:val="both"/>
              <w:rPr>
                <w:sz w:val="18"/>
                <w:szCs w:val="18"/>
              </w:rPr>
            </w:pPr>
            <w:r w:rsidRPr="00F74F1D">
              <w:rPr>
                <w:sz w:val="18"/>
                <w:szCs w:val="18"/>
              </w:rPr>
              <w:t xml:space="preserve"> w dzienniku elektronicznym w Szkole Podstawowej im. Jana Pawła II w Grodziszczu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57787" w:rsidRPr="00F74F1D" w:rsidRDefault="00057787" w:rsidP="00057787">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57787" w:rsidRPr="00F74F1D" w:rsidRDefault="00057787" w:rsidP="00057787">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57787" w:rsidRPr="00F74F1D" w:rsidRDefault="00057787" w:rsidP="00057787">
            <w:pPr>
              <w:jc w:val="both"/>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57787" w:rsidRPr="00F74F1D" w:rsidRDefault="00057787" w:rsidP="00057787">
            <w:pPr>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57787" w:rsidRPr="00F74F1D" w:rsidRDefault="00057787" w:rsidP="00057787">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57787" w:rsidRPr="00F74F1D" w:rsidRDefault="00057787" w:rsidP="00057787">
            <w:pPr>
              <w:jc w:val="both"/>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057787" w:rsidRPr="00F74F1D" w:rsidRDefault="00057787" w:rsidP="00057787">
            <w:pPr>
              <w:jc w:val="both"/>
            </w:pPr>
          </w:p>
        </w:tc>
      </w:tr>
      <w:tr w:rsidR="00057787" w:rsidRPr="00F74F1D" w:rsidTr="00ED2067">
        <w:tc>
          <w:tcPr>
            <w:tcW w:w="3403"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rPr>
                <w:sz w:val="18"/>
                <w:szCs w:val="18"/>
              </w:rPr>
            </w:pPr>
            <w:r w:rsidRPr="00F74F1D">
              <w:rPr>
                <w:sz w:val="18"/>
                <w:szCs w:val="18"/>
              </w:rPr>
              <w:t>Deklaruję możliwość usprawiedliwiania nieobecności ucznia/uczennicy poprzez moduł WIADOMOŚCI w dzienniku elektronicznym, w Szkole Podstawowej im. Jana Pawła II Grodziszczu</w:t>
            </w:r>
          </w:p>
        </w:tc>
        <w:tc>
          <w:tcPr>
            <w:tcW w:w="567"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567"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1559"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709"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851"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1701"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1534"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r>
      <w:tr w:rsidR="00057787" w:rsidRPr="00F74F1D" w:rsidTr="00ED2067">
        <w:tc>
          <w:tcPr>
            <w:tcW w:w="3403"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rPr>
                <w:sz w:val="18"/>
                <w:szCs w:val="18"/>
              </w:rPr>
            </w:pPr>
            <w:r w:rsidRPr="00F74F1D">
              <w:rPr>
                <w:sz w:val="18"/>
                <w:szCs w:val="18"/>
              </w:rPr>
              <w:t xml:space="preserve">Potwierdzam, że zapoznałem/zapoznałam się z zasadami </w:t>
            </w:r>
          </w:p>
          <w:p w:rsidR="00057787" w:rsidRPr="00F74F1D" w:rsidRDefault="00057787" w:rsidP="00057787">
            <w:pPr>
              <w:rPr>
                <w:sz w:val="18"/>
                <w:szCs w:val="18"/>
              </w:rPr>
            </w:pPr>
            <w:r w:rsidRPr="00F74F1D">
              <w:rPr>
                <w:sz w:val="18"/>
                <w:szCs w:val="18"/>
              </w:rPr>
              <w:t xml:space="preserve">funkcjonowania dziennika elektronicznego </w:t>
            </w:r>
          </w:p>
          <w:p w:rsidR="00057787" w:rsidRPr="00F74F1D" w:rsidRDefault="00057787" w:rsidP="00057787">
            <w:pPr>
              <w:rPr>
                <w:sz w:val="18"/>
                <w:szCs w:val="18"/>
              </w:rPr>
            </w:pPr>
            <w:r w:rsidRPr="00F74F1D">
              <w:rPr>
                <w:sz w:val="18"/>
                <w:szCs w:val="18"/>
              </w:rPr>
              <w:t xml:space="preserve"> w Szkole Podstawowej im. Jana Pawła II Grodziszczu</w:t>
            </w:r>
          </w:p>
        </w:tc>
        <w:tc>
          <w:tcPr>
            <w:tcW w:w="567"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567"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1559"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709"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851"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1701"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c>
          <w:tcPr>
            <w:tcW w:w="1534" w:type="dxa"/>
            <w:tcBorders>
              <w:top w:val="single" w:sz="4" w:space="0" w:color="auto"/>
              <w:left w:val="single" w:sz="4" w:space="0" w:color="auto"/>
              <w:bottom w:val="single" w:sz="4" w:space="0" w:color="auto"/>
              <w:right w:val="single" w:sz="4" w:space="0" w:color="auto"/>
            </w:tcBorders>
          </w:tcPr>
          <w:p w:rsidR="00057787" w:rsidRPr="00F74F1D" w:rsidRDefault="00057787" w:rsidP="00057787">
            <w:pPr>
              <w:jc w:val="both"/>
            </w:pPr>
          </w:p>
        </w:tc>
      </w:tr>
    </w:tbl>
    <w:p w:rsidR="002C4B9E" w:rsidRPr="00F74F1D" w:rsidRDefault="002C4B9E" w:rsidP="002C4B9E">
      <w:pPr>
        <w:jc w:val="both"/>
      </w:pPr>
    </w:p>
    <w:p w:rsidR="002C4B9E" w:rsidRPr="00F74F1D" w:rsidRDefault="002C4B9E" w:rsidP="002C4B9E">
      <w:pPr>
        <w:jc w:val="both"/>
      </w:pPr>
    </w:p>
    <w:p w:rsidR="002C4B9E" w:rsidRPr="00F74F1D" w:rsidRDefault="002C4B9E" w:rsidP="002C4B9E">
      <w:pPr>
        <w:jc w:val="both"/>
      </w:pPr>
    </w:p>
    <w:p w:rsidR="002C4B9E" w:rsidRPr="00F74F1D" w:rsidRDefault="002C4B9E" w:rsidP="002C4B9E">
      <w:pPr>
        <w:jc w:val="both"/>
      </w:pPr>
      <w:r w:rsidRPr="00F74F1D">
        <w:rPr>
          <w:b/>
          <w:bCs/>
        </w:rPr>
        <w:t>ZAŁĄCZNIK NR 2 – Lista dla wychowawcy- Usprawiedliwianie nieobecności poprzez dziennik elektroniczny</w:t>
      </w:r>
    </w:p>
    <w:p w:rsidR="002C4B9E" w:rsidRPr="00F74F1D" w:rsidRDefault="002C4B9E" w:rsidP="002C4B9E">
      <w:pPr>
        <w:jc w:val="both"/>
      </w:pPr>
      <w:r w:rsidRPr="00F74F1D">
        <w:t>Lista rodziców/prawnych opiekunów, którzy zadeklarowali możliwość usprawiedliwiania nieobecności ucznia/uczennicy poprzez moduł WIADOMOŚCI w dzienniku elektronicznym, w Szkole Podstawowej im. Jana Pawła II Grodziszczu, w klasie …………w roku szkolnym ……………………</w:t>
      </w:r>
    </w:p>
    <w:p w:rsidR="002C4B9E" w:rsidRPr="00F74F1D" w:rsidRDefault="002C4B9E" w:rsidP="002C4B9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3036"/>
        <w:gridCol w:w="2634"/>
        <w:gridCol w:w="2486"/>
      </w:tblGrid>
      <w:tr w:rsidR="002C4B9E" w:rsidRPr="00F74F1D">
        <w:tc>
          <w:tcPr>
            <w:tcW w:w="817"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LP.</w:t>
            </w:r>
          </w:p>
        </w:tc>
        <w:tc>
          <w:tcPr>
            <w:tcW w:w="3119"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Imię i nazwisko ucznia/uczennicy</w:t>
            </w:r>
          </w:p>
        </w:tc>
        <w:tc>
          <w:tcPr>
            <w:tcW w:w="269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Imię i Nazwisko rodzica/opiekuna</w:t>
            </w:r>
          </w:p>
        </w:tc>
        <w:tc>
          <w:tcPr>
            <w:tcW w:w="258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UWAGI</w:t>
            </w:r>
          </w:p>
        </w:tc>
      </w:tr>
      <w:tr w:rsidR="002C4B9E" w:rsidRPr="00F74F1D">
        <w:tc>
          <w:tcPr>
            <w:tcW w:w="817" w:type="dxa"/>
            <w:tcBorders>
              <w:top w:val="single" w:sz="4" w:space="0" w:color="auto"/>
              <w:left w:val="single" w:sz="4" w:space="0" w:color="auto"/>
              <w:bottom w:val="single" w:sz="4" w:space="0" w:color="auto"/>
              <w:right w:val="single" w:sz="4" w:space="0" w:color="auto"/>
            </w:tcBorders>
          </w:tcPr>
          <w:p w:rsidR="002C4B9E" w:rsidRPr="00F74F1D" w:rsidRDefault="002C4B9E" w:rsidP="009D7296">
            <w:pPr>
              <w:pStyle w:val="Akapitzlist"/>
              <w:numPr>
                <w:ilvl w:val="0"/>
                <w:numId w:val="295"/>
              </w:numPr>
              <w:jc w:val="both"/>
              <w:rPr>
                <w:rFonts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r>
      <w:tr w:rsidR="002C4B9E" w:rsidRPr="00F74F1D">
        <w:tc>
          <w:tcPr>
            <w:tcW w:w="817" w:type="dxa"/>
            <w:tcBorders>
              <w:top w:val="single" w:sz="4" w:space="0" w:color="auto"/>
              <w:left w:val="single" w:sz="4" w:space="0" w:color="auto"/>
              <w:bottom w:val="single" w:sz="4" w:space="0" w:color="auto"/>
              <w:right w:val="single" w:sz="4" w:space="0" w:color="auto"/>
            </w:tcBorders>
          </w:tcPr>
          <w:p w:rsidR="002C4B9E" w:rsidRPr="00F74F1D" w:rsidRDefault="002C4B9E" w:rsidP="009D7296">
            <w:pPr>
              <w:pStyle w:val="Akapitzlist"/>
              <w:numPr>
                <w:ilvl w:val="0"/>
                <w:numId w:val="295"/>
              </w:numPr>
              <w:jc w:val="both"/>
              <w:rPr>
                <w:rFonts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r>
    </w:tbl>
    <w:p w:rsidR="002C4B9E" w:rsidRPr="00F74F1D" w:rsidRDefault="002C4B9E" w:rsidP="002C4B9E">
      <w:pPr>
        <w:jc w:val="both"/>
        <w:rPr>
          <w:b/>
          <w:bCs/>
        </w:rPr>
      </w:pPr>
    </w:p>
    <w:p w:rsidR="002C4B9E" w:rsidRPr="00F74F1D" w:rsidRDefault="002C4B9E" w:rsidP="002C4B9E">
      <w:pPr>
        <w:jc w:val="both"/>
        <w:rPr>
          <w:b/>
          <w:bCs/>
        </w:rPr>
      </w:pPr>
      <w:r w:rsidRPr="00F74F1D">
        <w:rPr>
          <w:b/>
          <w:bCs/>
        </w:rPr>
        <w:t>ZAŁĄCZNIK NR 3 – Lista dla wychowawcy - Potwierdzenie otrzymania dostępu do dziennika elektronicznego</w:t>
      </w:r>
    </w:p>
    <w:p w:rsidR="002C4B9E" w:rsidRPr="00F74F1D" w:rsidRDefault="002C4B9E" w:rsidP="002C4B9E">
      <w:pPr>
        <w:jc w:val="both"/>
      </w:pPr>
      <w:r w:rsidRPr="00F74F1D">
        <w:t>Lista rodziców/prawnych opiekunów, którzy potwierdzili otrzymanie dostępu (loginów i haseł) do swoich kont (rodzica/prawnego opiekuna oraz ucznia/uczennicy) w dzienniku elektronicznym  w Szkole Podstawowej im. Jana Pawła II Grodziszczu w klasie ………… w roku szkolnym ………</w:t>
      </w:r>
    </w:p>
    <w:p w:rsidR="002C4B9E" w:rsidRPr="00F74F1D" w:rsidRDefault="002C4B9E" w:rsidP="002C4B9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3036"/>
        <w:gridCol w:w="2634"/>
        <w:gridCol w:w="2486"/>
      </w:tblGrid>
      <w:tr w:rsidR="002C4B9E" w:rsidRPr="00F74F1D">
        <w:tc>
          <w:tcPr>
            <w:tcW w:w="817"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r w:rsidRPr="00F74F1D">
              <w:rPr>
                <w:sz w:val="18"/>
                <w:szCs w:val="18"/>
              </w:rPr>
              <w:t>LP.</w:t>
            </w:r>
          </w:p>
        </w:tc>
        <w:tc>
          <w:tcPr>
            <w:tcW w:w="3119"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r w:rsidRPr="00F74F1D">
              <w:rPr>
                <w:sz w:val="18"/>
                <w:szCs w:val="18"/>
              </w:rPr>
              <w:t>Imię i nazwisko ucznia/uczennicy</w:t>
            </w:r>
          </w:p>
        </w:tc>
        <w:tc>
          <w:tcPr>
            <w:tcW w:w="269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r w:rsidRPr="00F74F1D">
              <w:rPr>
                <w:sz w:val="18"/>
                <w:szCs w:val="18"/>
              </w:rPr>
              <w:t>Imię i Nazwisko rodzica/opiekuna</w:t>
            </w:r>
          </w:p>
        </w:tc>
        <w:tc>
          <w:tcPr>
            <w:tcW w:w="258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r w:rsidRPr="00F74F1D">
              <w:rPr>
                <w:sz w:val="18"/>
                <w:szCs w:val="18"/>
              </w:rPr>
              <w:t>UWAGI</w:t>
            </w:r>
          </w:p>
        </w:tc>
      </w:tr>
      <w:tr w:rsidR="002C4B9E" w:rsidRPr="00F74F1D">
        <w:tc>
          <w:tcPr>
            <w:tcW w:w="817" w:type="dxa"/>
            <w:tcBorders>
              <w:top w:val="single" w:sz="4" w:space="0" w:color="auto"/>
              <w:left w:val="single" w:sz="4" w:space="0" w:color="auto"/>
              <w:bottom w:val="single" w:sz="4" w:space="0" w:color="auto"/>
              <w:right w:val="single" w:sz="4" w:space="0" w:color="auto"/>
            </w:tcBorders>
          </w:tcPr>
          <w:p w:rsidR="002C4B9E" w:rsidRPr="00F74F1D" w:rsidRDefault="002C4B9E" w:rsidP="009D7296">
            <w:pPr>
              <w:pStyle w:val="Akapitzlist"/>
              <w:numPr>
                <w:ilvl w:val="0"/>
                <w:numId w:val="296"/>
              </w:numPr>
              <w:jc w:val="both"/>
              <w:rPr>
                <w:rFonts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r>
      <w:tr w:rsidR="002C4B9E" w:rsidRPr="00F74F1D">
        <w:tc>
          <w:tcPr>
            <w:tcW w:w="817" w:type="dxa"/>
            <w:tcBorders>
              <w:top w:val="single" w:sz="4" w:space="0" w:color="auto"/>
              <w:left w:val="single" w:sz="4" w:space="0" w:color="auto"/>
              <w:bottom w:val="single" w:sz="4" w:space="0" w:color="auto"/>
              <w:right w:val="single" w:sz="4" w:space="0" w:color="auto"/>
            </w:tcBorders>
          </w:tcPr>
          <w:p w:rsidR="002C4B9E" w:rsidRPr="00F74F1D" w:rsidRDefault="002C4B9E" w:rsidP="009D7296">
            <w:pPr>
              <w:pStyle w:val="Akapitzlist"/>
              <w:numPr>
                <w:ilvl w:val="0"/>
                <w:numId w:val="296"/>
              </w:numPr>
              <w:jc w:val="both"/>
              <w:rPr>
                <w:rFonts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r>
      <w:tr w:rsidR="002C4B9E" w:rsidRPr="00F74F1D">
        <w:tc>
          <w:tcPr>
            <w:tcW w:w="817" w:type="dxa"/>
            <w:tcBorders>
              <w:top w:val="single" w:sz="4" w:space="0" w:color="auto"/>
              <w:left w:val="single" w:sz="4" w:space="0" w:color="auto"/>
              <w:bottom w:val="single" w:sz="4" w:space="0" w:color="auto"/>
              <w:right w:val="single" w:sz="4" w:space="0" w:color="auto"/>
            </w:tcBorders>
          </w:tcPr>
          <w:p w:rsidR="002C4B9E" w:rsidRPr="00F74F1D" w:rsidRDefault="002C4B9E" w:rsidP="009D7296">
            <w:pPr>
              <w:pStyle w:val="Akapitzlist"/>
              <w:numPr>
                <w:ilvl w:val="0"/>
                <w:numId w:val="296"/>
              </w:numPr>
              <w:jc w:val="both"/>
              <w:rPr>
                <w:rFonts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r>
    </w:tbl>
    <w:p w:rsidR="002C4B9E" w:rsidRPr="00F74F1D" w:rsidRDefault="002C4B9E" w:rsidP="002C4B9E">
      <w:pPr>
        <w:jc w:val="both"/>
        <w:rPr>
          <w:b/>
          <w:bCs/>
        </w:rPr>
      </w:pPr>
    </w:p>
    <w:p w:rsidR="002C4B9E" w:rsidRPr="00F74F1D" w:rsidRDefault="002C4B9E" w:rsidP="002C4B9E">
      <w:pPr>
        <w:jc w:val="both"/>
        <w:rPr>
          <w:b/>
          <w:bCs/>
        </w:rPr>
      </w:pPr>
      <w:r w:rsidRPr="00F74F1D">
        <w:rPr>
          <w:b/>
          <w:bCs/>
        </w:rPr>
        <w:t>ZAŁĄCZNIK NR 4 – Lista dla wychowawcy - Potwierdzenie zapoznania się z zasadami funkcjonowania dziennika elektronicznego.</w:t>
      </w:r>
    </w:p>
    <w:p w:rsidR="002C4B9E" w:rsidRPr="00F74F1D" w:rsidRDefault="002C4B9E" w:rsidP="002C4B9E">
      <w:pPr>
        <w:jc w:val="both"/>
      </w:pPr>
      <w:r w:rsidRPr="00F74F1D">
        <w:t>Lista rodziców/prawnych opiekunów, którzy zapoznali się z zasadami funkcjonowania dziennika elektronicznego w Szkole Podstawowej im. Jana Pawła II Grodziszczu w klasie ………… w roku szkolnym ………………</w:t>
      </w:r>
    </w:p>
    <w:p w:rsidR="002C4B9E" w:rsidRPr="00F74F1D" w:rsidRDefault="002C4B9E" w:rsidP="002C4B9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3036"/>
        <w:gridCol w:w="2634"/>
        <w:gridCol w:w="2486"/>
      </w:tblGrid>
      <w:tr w:rsidR="002C4B9E" w:rsidRPr="00F74F1D">
        <w:tc>
          <w:tcPr>
            <w:tcW w:w="817"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LP.</w:t>
            </w:r>
          </w:p>
        </w:tc>
        <w:tc>
          <w:tcPr>
            <w:tcW w:w="3119"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Imię i nazwisko ucznia/uczennicy</w:t>
            </w:r>
          </w:p>
        </w:tc>
        <w:tc>
          <w:tcPr>
            <w:tcW w:w="269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Imię i Nazwisko rodzica/opiekuna</w:t>
            </w:r>
          </w:p>
        </w:tc>
        <w:tc>
          <w:tcPr>
            <w:tcW w:w="258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UWAGI</w:t>
            </w:r>
          </w:p>
        </w:tc>
      </w:tr>
      <w:tr w:rsidR="002C4B9E" w:rsidRPr="00F74F1D">
        <w:tc>
          <w:tcPr>
            <w:tcW w:w="817" w:type="dxa"/>
            <w:tcBorders>
              <w:top w:val="single" w:sz="4" w:space="0" w:color="auto"/>
              <w:left w:val="single" w:sz="4" w:space="0" w:color="auto"/>
              <w:bottom w:val="single" w:sz="4" w:space="0" w:color="auto"/>
              <w:right w:val="single" w:sz="4" w:space="0" w:color="auto"/>
            </w:tcBorders>
          </w:tcPr>
          <w:p w:rsidR="002C4B9E" w:rsidRPr="00F74F1D" w:rsidRDefault="002C4B9E" w:rsidP="009D7296">
            <w:pPr>
              <w:pStyle w:val="Akapitzlist"/>
              <w:numPr>
                <w:ilvl w:val="0"/>
                <w:numId w:val="297"/>
              </w:numPr>
              <w:jc w:val="both"/>
              <w:rPr>
                <w:rFonts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r>
      <w:tr w:rsidR="002C4B9E" w:rsidRPr="00F74F1D">
        <w:tc>
          <w:tcPr>
            <w:tcW w:w="817" w:type="dxa"/>
            <w:tcBorders>
              <w:top w:val="single" w:sz="4" w:space="0" w:color="auto"/>
              <w:left w:val="single" w:sz="4" w:space="0" w:color="auto"/>
              <w:bottom w:val="single" w:sz="4" w:space="0" w:color="auto"/>
              <w:right w:val="single" w:sz="4" w:space="0" w:color="auto"/>
            </w:tcBorders>
          </w:tcPr>
          <w:p w:rsidR="002C4B9E" w:rsidRPr="00F74F1D" w:rsidRDefault="002C4B9E" w:rsidP="009D7296">
            <w:pPr>
              <w:pStyle w:val="Akapitzlist"/>
              <w:numPr>
                <w:ilvl w:val="0"/>
                <w:numId w:val="297"/>
              </w:numPr>
              <w:jc w:val="both"/>
              <w:rPr>
                <w:rFonts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r>
      <w:tr w:rsidR="002C4B9E" w:rsidRPr="00F74F1D">
        <w:tc>
          <w:tcPr>
            <w:tcW w:w="817" w:type="dxa"/>
            <w:tcBorders>
              <w:top w:val="single" w:sz="4" w:space="0" w:color="auto"/>
              <w:left w:val="single" w:sz="4" w:space="0" w:color="auto"/>
              <w:bottom w:val="single" w:sz="4" w:space="0" w:color="auto"/>
              <w:right w:val="single" w:sz="4" w:space="0" w:color="auto"/>
            </w:tcBorders>
          </w:tcPr>
          <w:p w:rsidR="002C4B9E" w:rsidRPr="00F74F1D" w:rsidRDefault="002C4B9E" w:rsidP="009D7296">
            <w:pPr>
              <w:pStyle w:val="Akapitzlist"/>
              <w:numPr>
                <w:ilvl w:val="0"/>
                <w:numId w:val="297"/>
              </w:numPr>
              <w:jc w:val="both"/>
              <w:rPr>
                <w:rFonts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r>
    </w:tbl>
    <w:p w:rsidR="002C4B9E" w:rsidRPr="00F74F1D" w:rsidRDefault="002C4B9E" w:rsidP="002C4B9E">
      <w:pPr>
        <w:jc w:val="both"/>
        <w:rPr>
          <w:b/>
          <w:bCs/>
        </w:rPr>
      </w:pPr>
    </w:p>
    <w:p w:rsidR="002C4B9E" w:rsidRPr="00F74F1D" w:rsidRDefault="002C4B9E" w:rsidP="002C4B9E">
      <w:pPr>
        <w:jc w:val="both"/>
        <w:rPr>
          <w:b/>
          <w:bCs/>
        </w:rPr>
      </w:pPr>
      <w:r w:rsidRPr="00F74F1D">
        <w:rPr>
          <w:b/>
          <w:bCs/>
        </w:rPr>
        <w:t>ZAŁĄCZNIK NR 5 – Potwierdzenie zapoznania się z zasadami funkcjonowania dziennika elektronicznego i przestrzegania ochrony danych osobowych przez pracowników szkoły.</w:t>
      </w:r>
    </w:p>
    <w:p w:rsidR="002C4B9E" w:rsidRPr="00F74F1D" w:rsidRDefault="002C4B9E" w:rsidP="002C4B9E">
      <w:pPr>
        <w:jc w:val="both"/>
      </w:pPr>
      <w:r w:rsidRPr="00F74F1D">
        <w:t>Lista pracowników szkoły, którzy zapoznali się z zasadami funkcjonowania dziennika elektronicznego w Szkole Podstawowej im. Jana Pawła II Grodziszczu w roku szkolnym ………………………………………………</w:t>
      </w:r>
    </w:p>
    <w:p w:rsidR="002C4B9E" w:rsidRPr="00F74F1D" w:rsidRDefault="002C4B9E" w:rsidP="002C4B9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3023"/>
        <w:gridCol w:w="2623"/>
        <w:gridCol w:w="2508"/>
      </w:tblGrid>
      <w:tr w:rsidR="002C4B9E" w:rsidRPr="00F74F1D">
        <w:tc>
          <w:tcPr>
            <w:tcW w:w="817"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LP.</w:t>
            </w:r>
          </w:p>
        </w:tc>
        <w:tc>
          <w:tcPr>
            <w:tcW w:w="3119"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Imię i nazwisko</w:t>
            </w:r>
          </w:p>
        </w:tc>
        <w:tc>
          <w:tcPr>
            <w:tcW w:w="269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Zajmowane stanowisko</w:t>
            </w:r>
          </w:p>
        </w:tc>
        <w:tc>
          <w:tcPr>
            <w:tcW w:w="258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Czytelny podpis</w:t>
            </w:r>
          </w:p>
        </w:tc>
      </w:tr>
      <w:tr w:rsidR="002C4B9E" w:rsidRPr="00F74F1D">
        <w:tc>
          <w:tcPr>
            <w:tcW w:w="817" w:type="dxa"/>
            <w:tcBorders>
              <w:top w:val="single" w:sz="4" w:space="0" w:color="auto"/>
              <w:left w:val="single" w:sz="4" w:space="0" w:color="auto"/>
              <w:bottom w:val="single" w:sz="4" w:space="0" w:color="auto"/>
              <w:right w:val="single" w:sz="4" w:space="0" w:color="auto"/>
            </w:tcBorders>
          </w:tcPr>
          <w:p w:rsidR="002C4B9E" w:rsidRPr="00F74F1D" w:rsidRDefault="002C4B9E" w:rsidP="009D7296">
            <w:pPr>
              <w:pStyle w:val="Akapitzlist"/>
              <w:numPr>
                <w:ilvl w:val="0"/>
                <w:numId w:val="298"/>
              </w:numPr>
              <w:jc w:val="both"/>
              <w:rPr>
                <w:rFonts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r>
      <w:tr w:rsidR="002C4B9E" w:rsidRPr="00F74F1D">
        <w:tc>
          <w:tcPr>
            <w:tcW w:w="817" w:type="dxa"/>
            <w:tcBorders>
              <w:top w:val="single" w:sz="4" w:space="0" w:color="auto"/>
              <w:left w:val="single" w:sz="4" w:space="0" w:color="auto"/>
              <w:bottom w:val="single" w:sz="4" w:space="0" w:color="auto"/>
              <w:right w:val="single" w:sz="4" w:space="0" w:color="auto"/>
            </w:tcBorders>
          </w:tcPr>
          <w:p w:rsidR="002C4B9E" w:rsidRPr="00F74F1D" w:rsidRDefault="002C4B9E" w:rsidP="009D7296">
            <w:pPr>
              <w:pStyle w:val="Akapitzlist"/>
              <w:numPr>
                <w:ilvl w:val="0"/>
                <w:numId w:val="298"/>
              </w:numPr>
              <w:jc w:val="both"/>
              <w:rPr>
                <w:rFonts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r>
      <w:tr w:rsidR="002C4B9E" w:rsidRPr="00AE5E2A">
        <w:tc>
          <w:tcPr>
            <w:tcW w:w="817" w:type="dxa"/>
            <w:tcBorders>
              <w:top w:val="single" w:sz="4" w:space="0" w:color="auto"/>
              <w:left w:val="single" w:sz="4" w:space="0" w:color="auto"/>
              <w:bottom w:val="single" w:sz="4" w:space="0" w:color="auto"/>
              <w:right w:val="single" w:sz="4" w:space="0" w:color="auto"/>
            </w:tcBorders>
          </w:tcPr>
          <w:p w:rsidR="002C4B9E" w:rsidRPr="00F74F1D" w:rsidRDefault="002C4B9E" w:rsidP="009D7296">
            <w:pPr>
              <w:pStyle w:val="Akapitzlist"/>
              <w:numPr>
                <w:ilvl w:val="0"/>
                <w:numId w:val="298"/>
              </w:numPr>
              <w:jc w:val="both"/>
              <w:rPr>
                <w:rFonts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c>
          <w:tcPr>
            <w:tcW w:w="2583" w:type="dxa"/>
            <w:tcBorders>
              <w:top w:val="single" w:sz="4" w:space="0" w:color="auto"/>
              <w:left w:val="single" w:sz="4" w:space="0" w:color="auto"/>
              <w:bottom w:val="single" w:sz="4" w:space="0" w:color="auto"/>
              <w:right w:val="single" w:sz="4" w:space="0" w:color="auto"/>
            </w:tcBorders>
          </w:tcPr>
          <w:p w:rsidR="002C4B9E" w:rsidRPr="00F74F1D" w:rsidRDefault="002C4B9E" w:rsidP="002C4B9E">
            <w:pPr>
              <w:jc w:val="both"/>
              <w:rPr>
                <w:sz w:val="18"/>
                <w:szCs w:val="18"/>
              </w:rPr>
            </w:pPr>
          </w:p>
        </w:tc>
      </w:tr>
    </w:tbl>
    <w:p w:rsidR="002C4B9E" w:rsidRPr="00AE5E2A" w:rsidRDefault="002C4B9E" w:rsidP="002C4B9E">
      <w:pPr>
        <w:jc w:val="both"/>
        <w:rPr>
          <w:b/>
          <w:bCs/>
          <w:highlight w:val="yellow"/>
          <w:u w:val="single"/>
        </w:rPr>
      </w:pPr>
    </w:p>
    <w:p w:rsidR="002C4B9E" w:rsidRPr="00AE5E2A" w:rsidRDefault="002C4B9E" w:rsidP="002C4B9E">
      <w:pPr>
        <w:jc w:val="both"/>
        <w:rPr>
          <w:b/>
          <w:bCs/>
          <w:highlight w:val="yellow"/>
          <w:u w:val="single"/>
        </w:rPr>
      </w:pPr>
    </w:p>
    <w:p w:rsidR="00065625" w:rsidRPr="00F74F1D" w:rsidRDefault="00065625" w:rsidP="002C4B9E">
      <w:pPr>
        <w:jc w:val="both"/>
        <w:rPr>
          <w:b/>
          <w:bCs/>
          <w:u w:val="single"/>
        </w:rPr>
      </w:pPr>
    </w:p>
    <w:p w:rsidR="002C4B9E" w:rsidRPr="00F74F1D" w:rsidRDefault="002C4B9E" w:rsidP="002C4B9E">
      <w:pPr>
        <w:jc w:val="both"/>
        <w:rPr>
          <w:b/>
          <w:bCs/>
        </w:rPr>
      </w:pPr>
      <w:r w:rsidRPr="00F74F1D">
        <w:rPr>
          <w:b/>
          <w:bCs/>
        </w:rPr>
        <w:t>ZAŁĄCZNIK NR 6 – Potwierdzenie odbioru kopii dziennika elektronicznego</w:t>
      </w:r>
    </w:p>
    <w:p w:rsidR="002C4B9E" w:rsidRPr="00F74F1D" w:rsidRDefault="002C4B9E" w:rsidP="002C4B9E">
      <w:pPr>
        <w:jc w:val="both"/>
      </w:pPr>
      <w:r w:rsidRPr="00F74F1D">
        <w:t>Lista osób, które odebrały dodatkową kopię dziennika elektronicznego w Szkole Podstawowej im. Jana Pawła II Grodziszczu</w:t>
      </w:r>
    </w:p>
    <w:p w:rsidR="002C4B9E" w:rsidRPr="00AE5E2A" w:rsidRDefault="002C4B9E" w:rsidP="002C4B9E">
      <w:pPr>
        <w:jc w:val="both"/>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1521"/>
        <w:gridCol w:w="1112"/>
        <w:gridCol w:w="1184"/>
        <w:gridCol w:w="1116"/>
        <w:gridCol w:w="1158"/>
        <w:gridCol w:w="1184"/>
        <w:gridCol w:w="1116"/>
      </w:tblGrid>
      <w:tr w:rsidR="002C4B9E" w:rsidRPr="00F74F1D">
        <w:trPr>
          <w:trHeight w:val="1341"/>
          <w:jc w:val="center"/>
        </w:trPr>
        <w:tc>
          <w:tcPr>
            <w:tcW w:w="71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LP.</w:t>
            </w:r>
          </w:p>
        </w:tc>
        <w:tc>
          <w:tcPr>
            <w:tcW w:w="157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ZAWARTOŚĆ</w:t>
            </w:r>
          </w:p>
          <w:p w:rsidR="002C4B9E" w:rsidRPr="00F74F1D" w:rsidRDefault="002C4B9E" w:rsidP="002C4B9E">
            <w:pPr>
              <w:rPr>
                <w:sz w:val="18"/>
                <w:szCs w:val="18"/>
              </w:rPr>
            </w:pPr>
            <w:r w:rsidRPr="00F74F1D">
              <w:rPr>
                <w:sz w:val="18"/>
                <w:szCs w:val="18"/>
              </w:rPr>
              <w:t>KOPII</w:t>
            </w:r>
          </w:p>
          <w:p w:rsidR="002C4B9E" w:rsidRPr="00F74F1D" w:rsidRDefault="002C4B9E" w:rsidP="002C4B9E">
            <w:pPr>
              <w:rPr>
                <w:sz w:val="18"/>
                <w:szCs w:val="18"/>
              </w:rPr>
            </w:pPr>
            <w:r w:rsidRPr="00F74F1D">
              <w:rPr>
                <w:sz w:val="18"/>
                <w:szCs w:val="18"/>
              </w:rPr>
              <w:t>DZIENNIKA</w:t>
            </w:r>
          </w:p>
          <w:p w:rsidR="002C4B9E" w:rsidRPr="00F74F1D" w:rsidRDefault="002C4B9E" w:rsidP="002C4B9E">
            <w:pPr>
              <w:rPr>
                <w:sz w:val="12"/>
                <w:szCs w:val="12"/>
              </w:rPr>
            </w:pPr>
            <w:r w:rsidRPr="00F74F1D">
              <w:rPr>
                <w:sz w:val="12"/>
                <w:szCs w:val="12"/>
              </w:rPr>
              <w:t>(dane klasy, szkoły,</w:t>
            </w:r>
          </w:p>
          <w:p w:rsidR="002C4B9E" w:rsidRPr="00F74F1D" w:rsidRDefault="002C4B9E" w:rsidP="002C4B9E">
            <w:pPr>
              <w:rPr>
                <w:sz w:val="18"/>
                <w:szCs w:val="18"/>
              </w:rPr>
            </w:pPr>
            <w:r w:rsidRPr="00F74F1D">
              <w:rPr>
                <w:sz w:val="12"/>
                <w:szCs w:val="12"/>
              </w:rPr>
              <w:t>kartoteka ucznia, itp.)</w:t>
            </w:r>
          </w:p>
        </w:tc>
        <w:tc>
          <w:tcPr>
            <w:tcW w:w="113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DATA</w:t>
            </w:r>
          </w:p>
          <w:p w:rsidR="002C4B9E" w:rsidRPr="00F74F1D" w:rsidRDefault="002C4B9E" w:rsidP="002C4B9E">
            <w:pPr>
              <w:rPr>
                <w:sz w:val="18"/>
                <w:szCs w:val="18"/>
              </w:rPr>
            </w:pPr>
            <w:r w:rsidRPr="00F74F1D">
              <w:rPr>
                <w:sz w:val="18"/>
                <w:szCs w:val="18"/>
              </w:rPr>
              <w:t>WYDANIA</w:t>
            </w:r>
          </w:p>
          <w:p w:rsidR="002C4B9E" w:rsidRPr="00F74F1D" w:rsidRDefault="002C4B9E" w:rsidP="002C4B9E">
            <w:pPr>
              <w:rPr>
                <w:sz w:val="18"/>
                <w:szCs w:val="18"/>
              </w:rPr>
            </w:pPr>
            <w:r w:rsidRPr="00F74F1D">
              <w:rPr>
                <w:sz w:val="18"/>
                <w:szCs w:val="18"/>
              </w:rPr>
              <w:t>KOPII</w:t>
            </w:r>
          </w:p>
        </w:tc>
        <w:tc>
          <w:tcPr>
            <w:tcW w:w="1201"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IMIĘ</w:t>
            </w:r>
          </w:p>
          <w:p w:rsidR="002C4B9E" w:rsidRPr="00F74F1D" w:rsidRDefault="002C4B9E" w:rsidP="002C4B9E">
            <w:pPr>
              <w:rPr>
                <w:sz w:val="18"/>
                <w:szCs w:val="18"/>
              </w:rPr>
            </w:pPr>
            <w:r w:rsidRPr="00F74F1D">
              <w:rPr>
                <w:sz w:val="18"/>
                <w:szCs w:val="18"/>
              </w:rPr>
              <w:t>I</w:t>
            </w:r>
          </w:p>
          <w:p w:rsidR="002C4B9E" w:rsidRPr="00F74F1D" w:rsidRDefault="002C4B9E" w:rsidP="002C4B9E">
            <w:pPr>
              <w:rPr>
                <w:sz w:val="18"/>
                <w:szCs w:val="18"/>
              </w:rPr>
            </w:pPr>
            <w:r w:rsidRPr="00F74F1D">
              <w:rPr>
                <w:sz w:val="18"/>
                <w:szCs w:val="18"/>
              </w:rPr>
              <w:t>NAZWISKO</w:t>
            </w:r>
          </w:p>
          <w:p w:rsidR="002C4B9E" w:rsidRPr="00F74F1D" w:rsidRDefault="002C4B9E" w:rsidP="002C4B9E">
            <w:pPr>
              <w:rPr>
                <w:sz w:val="12"/>
                <w:szCs w:val="12"/>
              </w:rPr>
            </w:pPr>
            <w:r w:rsidRPr="00F74F1D">
              <w:rPr>
                <w:sz w:val="12"/>
                <w:szCs w:val="12"/>
              </w:rPr>
              <w:t>(kto pobiera kopię)</w:t>
            </w:r>
          </w:p>
        </w:tc>
        <w:tc>
          <w:tcPr>
            <w:tcW w:w="1128"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CZYTELNY</w:t>
            </w:r>
          </w:p>
          <w:p w:rsidR="002C4B9E" w:rsidRPr="00F74F1D" w:rsidRDefault="002C4B9E" w:rsidP="002C4B9E">
            <w:pPr>
              <w:rPr>
                <w:sz w:val="18"/>
                <w:szCs w:val="18"/>
              </w:rPr>
            </w:pPr>
            <w:r w:rsidRPr="00F74F1D">
              <w:rPr>
                <w:sz w:val="18"/>
                <w:szCs w:val="18"/>
              </w:rPr>
              <w:t>PODPIS</w:t>
            </w:r>
          </w:p>
          <w:p w:rsidR="002C4B9E" w:rsidRPr="00F74F1D" w:rsidRDefault="002C4B9E" w:rsidP="002C4B9E">
            <w:pPr>
              <w:rPr>
                <w:sz w:val="12"/>
                <w:szCs w:val="12"/>
              </w:rPr>
            </w:pPr>
            <w:r w:rsidRPr="00F74F1D">
              <w:rPr>
                <w:sz w:val="12"/>
                <w:szCs w:val="12"/>
              </w:rPr>
              <w:t>(kto pobiera kopię)</w:t>
            </w:r>
          </w:p>
        </w:tc>
        <w:tc>
          <w:tcPr>
            <w:tcW w:w="1217"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RODZAJ</w:t>
            </w:r>
          </w:p>
          <w:p w:rsidR="002C4B9E" w:rsidRPr="00F74F1D" w:rsidRDefault="002C4B9E" w:rsidP="002C4B9E">
            <w:pPr>
              <w:rPr>
                <w:sz w:val="18"/>
                <w:szCs w:val="18"/>
              </w:rPr>
            </w:pPr>
            <w:r w:rsidRPr="00F74F1D">
              <w:rPr>
                <w:sz w:val="18"/>
                <w:szCs w:val="18"/>
              </w:rPr>
              <w:t>KOPII</w:t>
            </w:r>
          </w:p>
          <w:p w:rsidR="002C4B9E" w:rsidRPr="00F74F1D" w:rsidRDefault="002C4B9E" w:rsidP="002C4B9E">
            <w:pPr>
              <w:rPr>
                <w:sz w:val="12"/>
                <w:szCs w:val="12"/>
              </w:rPr>
            </w:pPr>
            <w:r w:rsidRPr="00F74F1D">
              <w:rPr>
                <w:sz w:val="12"/>
                <w:szCs w:val="12"/>
              </w:rPr>
              <w:t>(wydruk papierowy,</w:t>
            </w:r>
          </w:p>
          <w:p w:rsidR="002C4B9E" w:rsidRPr="00F74F1D" w:rsidRDefault="002C4B9E" w:rsidP="002C4B9E">
            <w:pPr>
              <w:rPr>
                <w:sz w:val="18"/>
                <w:szCs w:val="18"/>
              </w:rPr>
            </w:pPr>
            <w:r w:rsidRPr="00F74F1D">
              <w:rPr>
                <w:sz w:val="12"/>
                <w:szCs w:val="12"/>
              </w:rPr>
              <w:t>plik XML, CSV, SOU, PDF, inny)</w:t>
            </w:r>
          </w:p>
        </w:tc>
        <w:tc>
          <w:tcPr>
            <w:tcW w:w="1201"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IMIĘ</w:t>
            </w:r>
          </w:p>
          <w:p w:rsidR="002C4B9E" w:rsidRPr="00F74F1D" w:rsidRDefault="002C4B9E" w:rsidP="002C4B9E">
            <w:pPr>
              <w:rPr>
                <w:sz w:val="18"/>
                <w:szCs w:val="18"/>
              </w:rPr>
            </w:pPr>
            <w:r w:rsidRPr="00F74F1D">
              <w:rPr>
                <w:sz w:val="18"/>
                <w:szCs w:val="18"/>
              </w:rPr>
              <w:t>I</w:t>
            </w:r>
          </w:p>
          <w:p w:rsidR="002C4B9E" w:rsidRPr="00F74F1D" w:rsidRDefault="002C4B9E" w:rsidP="002C4B9E">
            <w:pPr>
              <w:rPr>
                <w:sz w:val="18"/>
                <w:szCs w:val="18"/>
              </w:rPr>
            </w:pPr>
            <w:r w:rsidRPr="00F74F1D">
              <w:rPr>
                <w:sz w:val="18"/>
                <w:szCs w:val="18"/>
              </w:rPr>
              <w:t>NAZWISKO</w:t>
            </w:r>
          </w:p>
          <w:p w:rsidR="002C4B9E" w:rsidRPr="00F74F1D" w:rsidRDefault="002C4B9E" w:rsidP="002C4B9E">
            <w:pPr>
              <w:rPr>
                <w:sz w:val="12"/>
                <w:szCs w:val="12"/>
              </w:rPr>
            </w:pPr>
            <w:r w:rsidRPr="00F74F1D">
              <w:rPr>
                <w:sz w:val="12"/>
                <w:szCs w:val="12"/>
              </w:rPr>
              <w:t>(kto wydaje kopię)</w:t>
            </w:r>
          </w:p>
        </w:tc>
        <w:tc>
          <w:tcPr>
            <w:tcW w:w="1128"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CZYTELNY</w:t>
            </w:r>
          </w:p>
          <w:p w:rsidR="002C4B9E" w:rsidRPr="00F74F1D" w:rsidRDefault="002C4B9E" w:rsidP="002C4B9E">
            <w:pPr>
              <w:rPr>
                <w:sz w:val="18"/>
                <w:szCs w:val="18"/>
              </w:rPr>
            </w:pPr>
            <w:r w:rsidRPr="00F74F1D">
              <w:rPr>
                <w:sz w:val="18"/>
                <w:szCs w:val="18"/>
              </w:rPr>
              <w:t>PODPIS</w:t>
            </w:r>
          </w:p>
          <w:p w:rsidR="002C4B9E" w:rsidRPr="00F74F1D" w:rsidRDefault="002C4B9E" w:rsidP="002C4B9E">
            <w:pPr>
              <w:rPr>
                <w:sz w:val="12"/>
                <w:szCs w:val="12"/>
              </w:rPr>
            </w:pPr>
            <w:r w:rsidRPr="00F74F1D">
              <w:rPr>
                <w:sz w:val="12"/>
                <w:szCs w:val="12"/>
              </w:rPr>
              <w:t>(kto wydaje kopię)</w:t>
            </w:r>
          </w:p>
        </w:tc>
      </w:tr>
      <w:tr w:rsidR="002C4B9E" w:rsidRPr="00F74F1D">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9D7296">
            <w:pPr>
              <w:pStyle w:val="Akapitzlist"/>
              <w:numPr>
                <w:ilvl w:val="0"/>
                <w:numId w:val="299"/>
              </w:numPr>
              <w:jc w:val="both"/>
              <w:rPr>
                <w:rFonts w:cs="Times New Roman"/>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r>
      <w:tr w:rsidR="002C4B9E" w:rsidRPr="00F74F1D">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9D7296">
            <w:pPr>
              <w:pStyle w:val="Akapitzlist"/>
              <w:numPr>
                <w:ilvl w:val="0"/>
                <w:numId w:val="299"/>
              </w:numPr>
              <w:jc w:val="both"/>
              <w:rPr>
                <w:rFonts w:cs="Times New Roman"/>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r>
      <w:tr w:rsidR="002C4B9E" w:rsidRPr="00F74F1D">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9D7296">
            <w:pPr>
              <w:pStyle w:val="Akapitzlist"/>
              <w:numPr>
                <w:ilvl w:val="0"/>
                <w:numId w:val="299"/>
              </w:numPr>
              <w:jc w:val="both"/>
              <w:rPr>
                <w:rFonts w:cs="Times New Roman"/>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r>
    </w:tbl>
    <w:p w:rsidR="002C4B9E" w:rsidRPr="00F74F1D" w:rsidRDefault="002C4B9E" w:rsidP="002C4B9E">
      <w:pPr>
        <w:jc w:val="both"/>
        <w:rPr>
          <w:b/>
          <w:bCs/>
          <w:u w:val="single"/>
        </w:rPr>
      </w:pPr>
    </w:p>
    <w:p w:rsidR="002C4B9E" w:rsidRPr="00F74F1D" w:rsidRDefault="002C4B9E" w:rsidP="002C4B9E">
      <w:pPr>
        <w:jc w:val="both"/>
        <w:rPr>
          <w:b/>
          <w:bCs/>
        </w:rPr>
      </w:pPr>
      <w:r w:rsidRPr="00F74F1D">
        <w:rPr>
          <w:b/>
          <w:bCs/>
        </w:rPr>
        <w:t>ZAŁĄCZNIK NR 7 – Deklaracja dochowania tajemnicy danych z dziennika elektronicznego, wynikającej z Ustawy o Ochronie Danych Osobowych przez osoby niezatrudnione w szkole.</w:t>
      </w:r>
    </w:p>
    <w:p w:rsidR="002C4B9E" w:rsidRPr="00F74F1D" w:rsidRDefault="002C4B9E" w:rsidP="002C4B9E">
      <w:pPr>
        <w:jc w:val="both"/>
      </w:pPr>
      <w:r w:rsidRPr="00F74F1D">
        <w:t>Lista osób niezatrudnionych w szkole, które zadeklarowały przestrzeganie tajemnicy danych z dziennika elektronicznego w Szkole Podstawowej im. Jana Pawła II Grodziszczu</w:t>
      </w:r>
    </w:p>
    <w:p w:rsidR="002C4B9E" w:rsidRPr="00F74F1D" w:rsidRDefault="002C4B9E" w:rsidP="002C4B9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2273"/>
        <w:gridCol w:w="1502"/>
        <w:gridCol w:w="1138"/>
        <w:gridCol w:w="1916"/>
        <w:gridCol w:w="1433"/>
      </w:tblGrid>
      <w:tr w:rsidR="002C4B9E" w:rsidRPr="00F74F1D">
        <w:tc>
          <w:tcPr>
            <w:tcW w:w="71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LP.</w:t>
            </w:r>
          </w:p>
          <w:p w:rsidR="002C4B9E" w:rsidRPr="00F74F1D" w:rsidRDefault="002C4B9E" w:rsidP="002C4B9E">
            <w:pPr>
              <w:rPr>
                <w:sz w:val="18"/>
                <w:szCs w:val="18"/>
              </w:rPr>
            </w:pPr>
          </w:p>
        </w:tc>
        <w:tc>
          <w:tcPr>
            <w:tcW w:w="236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IMIĘ</w:t>
            </w:r>
          </w:p>
          <w:p w:rsidR="002C4B9E" w:rsidRPr="00F74F1D" w:rsidRDefault="002C4B9E" w:rsidP="002C4B9E">
            <w:pPr>
              <w:rPr>
                <w:sz w:val="18"/>
                <w:szCs w:val="18"/>
              </w:rPr>
            </w:pPr>
            <w:r w:rsidRPr="00F74F1D">
              <w:rPr>
                <w:sz w:val="18"/>
                <w:szCs w:val="18"/>
              </w:rPr>
              <w:t>I NAZWISKO</w:t>
            </w:r>
          </w:p>
          <w:p w:rsidR="002C4B9E" w:rsidRPr="00F74F1D" w:rsidRDefault="002C4B9E" w:rsidP="002C4B9E">
            <w:pPr>
              <w:rPr>
                <w:sz w:val="12"/>
                <w:szCs w:val="12"/>
              </w:rPr>
            </w:pPr>
            <w:r w:rsidRPr="00F74F1D">
              <w:rPr>
                <w:sz w:val="12"/>
                <w:szCs w:val="12"/>
              </w:rPr>
              <w:t>(komu udzielany jest dostęp do danych)</w:t>
            </w:r>
          </w:p>
        </w:tc>
        <w:tc>
          <w:tcPr>
            <w:tcW w:w="1535"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CZYTELNY</w:t>
            </w:r>
          </w:p>
          <w:p w:rsidR="002C4B9E" w:rsidRPr="00F74F1D" w:rsidRDefault="002C4B9E" w:rsidP="002C4B9E">
            <w:pPr>
              <w:rPr>
                <w:sz w:val="18"/>
                <w:szCs w:val="18"/>
              </w:rPr>
            </w:pPr>
            <w:r w:rsidRPr="00F74F1D">
              <w:rPr>
                <w:sz w:val="18"/>
                <w:szCs w:val="18"/>
              </w:rPr>
              <w:t>PODPIS</w:t>
            </w:r>
          </w:p>
          <w:p w:rsidR="002C4B9E" w:rsidRPr="00F74F1D" w:rsidRDefault="002C4B9E" w:rsidP="002C4B9E">
            <w:pPr>
              <w:rPr>
                <w:sz w:val="12"/>
                <w:szCs w:val="12"/>
              </w:rPr>
            </w:pPr>
            <w:r w:rsidRPr="00F74F1D">
              <w:rPr>
                <w:sz w:val="12"/>
                <w:szCs w:val="12"/>
              </w:rPr>
              <w:t>(komu udzielany jest dostęp do danych)</w:t>
            </w:r>
          </w:p>
        </w:tc>
        <w:tc>
          <w:tcPr>
            <w:tcW w:w="117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DATA</w:t>
            </w:r>
          </w:p>
          <w:p w:rsidR="002C4B9E" w:rsidRPr="00F74F1D" w:rsidRDefault="002C4B9E" w:rsidP="002C4B9E">
            <w:pP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TERMIN</w:t>
            </w:r>
          </w:p>
          <w:p w:rsidR="002C4B9E" w:rsidRPr="00F74F1D" w:rsidRDefault="002C4B9E" w:rsidP="002C4B9E">
            <w:pPr>
              <w:rPr>
                <w:sz w:val="18"/>
                <w:szCs w:val="18"/>
              </w:rPr>
            </w:pPr>
            <w:r w:rsidRPr="00F74F1D">
              <w:rPr>
                <w:sz w:val="18"/>
                <w:szCs w:val="18"/>
              </w:rPr>
              <w:t>DOSTĘPU</w:t>
            </w:r>
          </w:p>
          <w:p w:rsidR="002C4B9E" w:rsidRPr="00F74F1D" w:rsidRDefault="002C4B9E" w:rsidP="002C4B9E">
            <w:pPr>
              <w:rPr>
                <w:sz w:val="18"/>
                <w:szCs w:val="18"/>
              </w:rPr>
            </w:pPr>
            <w:r w:rsidRPr="00F74F1D">
              <w:rPr>
                <w:sz w:val="18"/>
                <w:szCs w:val="18"/>
              </w:rPr>
              <w:t>DO DANYCH</w:t>
            </w:r>
          </w:p>
        </w:tc>
        <w:tc>
          <w:tcPr>
            <w:tcW w:w="1449"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rPr>
                <w:sz w:val="18"/>
                <w:szCs w:val="18"/>
              </w:rPr>
            </w:pPr>
            <w:r w:rsidRPr="00F74F1D">
              <w:rPr>
                <w:sz w:val="18"/>
                <w:szCs w:val="18"/>
              </w:rPr>
              <w:t>PODPIS DYREKTORA</w:t>
            </w:r>
          </w:p>
          <w:p w:rsidR="002C4B9E" w:rsidRPr="00F74F1D" w:rsidRDefault="002C4B9E" w:rsidP="002C4B9E">
            <w:pPr>
              <w:rPr>
                <w:sz w:val="18"/>
                <w:szCs w:val="18"/>
              </w:rPr>
            </w:pPr>
            <w:r w:rsidRPr="00F74F1D">
              <w:rPr>
                <w:sz w:val="18"/>
                <w:szCs w:val="18"/>
              </w:rPr>
              <w:t>SZKOŁY</w:t>
            </w:r>
          </w:p>
        </w:tc>
      </w:tr>
      <w:tr w:rsidR="002C4B9E" w:rsidRPr="00F74F1D">
        <w:tc>
          <w:tcPr>
            <w:tcW w:w="71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9D7296">
            <w:pPr>
              <w:pStyle w:val="Akapitzlist"/>
              <w:numPr>
                <w:ilvl w:val="0"/>
                <w:numId w:val="300"/>
              </w:numPr>
              <w:jc w:val="both"/>
              <w:rPr>
                <w:rFonts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449"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r>
      <w:tr w:rsidR="002C4B9E" w:rsidRPr="00F74F1D">
        <w:tc>
          <w:tcPr>
            <w:tcW w:w="71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9D7296">
            <w:pPr>
              <w:pStyle w:val="Akapitzlist"/>
              <w:numPr>
                <w:ilvl w:val="0"/>
                <w:numId w:val="300"/>
              </w:numPr>
              <w:jc w:val="both"/>
              <w:rPr>
                <w:rFonts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449"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r>
      <w:tr w:rsidR="002C4B9E" w:rsidRPr="00AE5E2A">
        <w:tc>
          <w:tcPr>
            <w:tcW w:w="71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9D7296">
            <w:pPr>
              <w:pStyle w:val="Akapitzlist"/>
              <w:numPr>
                <w:ilvl w:val="0"/>
                <w:numId w:val="300"/>
              </w:numPr>
              <w:jc w:val="both"/>
              <w:rPr>
                <w:rFonts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c>
          <w:tcPr>
            <w:tcW w:w="1449"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pPr>
              <w:jc w:val="both"/>
              <w:rPr>
                <w:sz w:val="18"/>
                <w:szCs w:val="18"/>
              </w:rPr>
            </w:pPr>
          </w:p>
        </w:tc>
      </w:tr>
    </w:tbl>
    <w:p w:rsidR="002C4B9E" w:rsidRPr="00AE5E2A" w:rsidRDefault="002C4B9E" w:rsidP="002C4B9E">
      <w:pPr>
        <w:rPr>
          <w:b/>
          <w:bCs/>
          <w:highlight w:val="yellow"/>
          <w:u w:val="single"/>
        </w:rPr>
      </w:pPr>
    </w:p>
    <w:p w:rsidR="002C4B9E" w:rsidRPr="00F74F1D" w:rsidRDefault="002C4B9E" w:rsidP="002C4B9E">
      <w:pPr>
        <w:rPr>
          <w:b/>
          <w:bCs/>
        </w:rPr>
      </w:pPr>
      <w:r w:rsidRPr="00F74F1D">
        <w:rPr>
          <w:b/>
          <w:bCs/>
        </w:rPr>
        <w:t>ZAŁĄCZNIK NR 8 – KARTA ZAJĘĆ EDUKACYJNYCH w przypadku kłopotów technicznych lub awarii sprzętu komputerowego</w:t>
      </w:r>
    </w:p>
    <w:p w:rsidR="002C4B9E" w:rsidRPr="00F74F1D" w:rsidRDefault="002C4B9E" w:rsidP="002C4B9E">
      <w:pPr>
        <w:rPr>
          <w:b/>
          <w:bCs/>
        </w:rPr>
      </w:pPr>
      <w:r w:rsidRPr="00F74F1D">
        <w:rPr>
          <w:b/>
          <w:bCs/>
        </w:rPr>
        <w:t>KARTA ZAJĘĆ EDUKACYJNYCH</w:t>
      </w:r>
    </w:p>
    <w:p w:rsidR="002C4B9E" w:rsidRPr="00F74F1D" w:rsidRDefault="002C4B9E" w:rsidP="002C4B9E">
      <w:r w:rsidRPr="00F74F1D">
        <w:t>(w przypadku kłopotów technicznych lub awarii sprzętu komputerowego)</w:t>
      </w:r>
    </w:p>
    <w:p w:rsidR="002C4B9E" w:rsidRPr="00F74F1D" w:rsidRDefault="002C4B9E" w:rsidP="002C4B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2C4B9E" w:rsidRPr="00F74F1D">
        <w:tc>
          <w:tcPr>
            <w:tcW w:w="9212"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r w:rsidRPr="00F74F1D">
              <w:t>DATA:</w:t>
            </w:r>
          </w:p>
        </w:tc>
      </w:tr>
      <w:tr w:rsidR="002C4B9E" w:rsidRPr="00F74F1D">
        <w:tc>
          <w:tcPr>
            <w:tcW w:w="9212"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r w:rsidRPr="00F74F1D">
              <w:t>NR LEKCJI:</w:t>
            </w:r>
          </w:p>
        </w:tc>
      </w:tr>
      <w:tr w:rsidR="002C4B9E" w:rsidRPr="00F74F1D">
        <w:tc>
          <w:tcPr>
            <w:tcW w:w="9212"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r w:rsidRPr="00F74F1D">
              <w:t>TEMAT LEKCJI:</w:t>
            </w:r>
          </w:p>
        </w:tc>
      </w:tr>
    </w:tbl>
    <w:p w:rsidR="002C4B9E" w:rsidRPr="00F74F1D" w:rsidRDefault="002C4B9E" w:rsidP="002C4B9E">
      <w:pPr>
        <w:spacing w:after="200"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7"/>
        <w:gridCol w:w="6067"/>
      </w:tblGrid>
      <w:tr w:rsidR="002C4B9E" w:rsidRPr="00F74F1D">
        <w:tc>
          <w:tcPr>
            <w:tcW w:w="294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r w:rsidRPr="00F74F1D">
              <w:t>NUMERY UCZNIÓW OBECNYCH:</w:t>
            </w:r>
          </w:p>
        </w:tc>
        <w:tc>
          <w:tcPr>
            <w:tcW w:w="6345" w:type="dxa"/>
            <w:tcBorders>
              <w:top w:val="single" w:sz="4" w:space="0" w:color="auto"/>
              <w:left w:val="single" w:sz="4" w:space="0" w:color="auto"/>
              <w:bottom w:val="single" w:sz="4" w:space="0" w:color="auto"/>
              <w:right w:val="single" w:sz="4" w:space="0" w:color="auto"/>
            </w:tcBorders>
          </w:tcPr>
          <w:p w:rsidR="002C4B9E" w:rsidRPr="00F74F1D" w:rsidRDefault="002C4B9E" w:rsidP="002C4B9E"/>
        </w:tc>
      </w:tr>
      <w:tr w:rsidR="002C4B9E" w:rsidRPr="00F74F1D">
        <w:tc>
          <w:tcPr>
            <w:tcW w:w="294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r w:rsidRPr="00F74F1D">
              <w:t>NUMERY UCZNIÓW NIEOBECNYCH:</w:t>
            </w:r>
          </w:p>
        </w:tc>
        <w:tc>
          <w:tcPr>
            <w:tcW w:w="6345" w:type="dxa"/>
            <w:tcBorders>
              <w:top w:val="single" w:sz="4" w:space="0" w:color="auto"/>
              <w:left w:val="single" w:sz="4" w:space="0" w:color="auto"/>
              <w:bottom w:val="single" w:sz="4" w:space="0" w:color="auto"/>
              <w:right w:val="single" w:sz="4" w:space="0" w:color="auto"/>
            </w:tcBorders>
          </w:tcPr>
          <w:p w:rsidR="002C4B9E" w:rsidRPr="00F74F1D" w:rsidRDefault="002C4B9E" w:rsidP="002C4B9E"/>
        </w:tc>
      </w:tr>
      <w:tr w:rsidR="002C4B9E" w:rsidRPr="00F74F1D">
        <w:tc>
          <w:tcPr>
            <w:tcW w:w="2943" w:type="dxa"/>
            <w:tcBorders>
              <w:top w:val="single" w:sz="4" w:space="0" w:color="auto"/>
              <w:left w:val="single" w:sz="4" w:space="0" w:color="auto"/>
              <w:bottom w:val="single" w:sz="4" w:space="0" w:color="auto"/>
              <w:right w:val="single" w:sz="4" w:space="0" w:color="auto"/>
            </w:tcBorders>
            <w:vAlign w:val="center"/>
          </w:tcPr>
          <w:p w:rsidR="002C4B9E" w:rsidRPr="00F74F1D" w:rsidRDefault="002C4B9E" w:rsidP="002C4B9E">
            <w:r w:rsidRPr="00F74F1D">
              <w:t>NUMERY UCZNIÓW SPÓŹNIONYCH:</w:t>
            </w:r>
          </w:p>
        </w:tc>
        <w:tc>
          <w:tcPr>
            <w:tcW w:w="6345" w:type="dxa"/>
            <w:tcBorders>
              <w:top w:val="single" w:sz="4" w:space="0" w:color="auto"/>
              <w:left w:val="single" w:sz="4" w:space="0" w:color="auto"/>
              <w:bottom w:val="single" w:sz="4" w:space="0" w:color="auto"/>
              <w:right w:val="single" w:sz="4" w:space="0" w:color="auto"/>
            </w:tcBorders>
          </w:tcPr>
          <w:p w:rsidR="002C4B9E" w:rsidRPr="00F74F1D" w:rsidRDefault="002C4B9E" w:rsidP="002C4B9E"/>
        </w:tc>
      </w:tr>
      <w:tr w:rsidR="002C4B9E" w:rsidRPr="00F74F1D">
        <w:tc>
          <w:tcPr>
            <w:tcW w:w="9288" w:type="dxa"/>
            <w:gridSpan w:val="2"/>
            <w:tcBorders>
              <w:top w:val="single" w:sz="4" w:space="0" w:color="auto"/>
              <w:left w:val="single" w:sz="4" w:space="0" w:color="auto"/>
              <w:bottom w:val="single" w:sz="4" w:space="0" w:color="auto"/>
              <w:right w:val="single" w:sz="4" w:space="0" w:color="auto"/>
            </w:tcBorders>
          </w:tcPr>
          <w:p w:rsidR="002C4B9E" w:rsidRPr="00F74F1D" w:rsidRDefault="002C4B9E" w:rsidP="002C4B9E"/>
        </w:tc>
      </w:tr>
      <w:tr w:rsidR="002C4B9E" w:rsidRPr="00F74F1D">
        <w:tc>
          <w:tcPr>
            <w:tcW w:w="2943" w:type="dxa"/>
            <w:tcBorders>
              <w:top w:val="single" w:sz="4" w:space="0" w:color="auto"/>
              <w:left w:val="single" w:sz="4" w:space="0" w:color="auto"/>
              <w:bottom w:val="single" w:sz="4" w:space="0" w:color="auto"/>
              <w:right w:val="single" w:sz="4" w:space="0" w:color="auto"/>
            </w:tcBorders>
          </w:tcPr>
          <w:p w:rsidR="002C4B9E" w:rsidRPr="00F74F1D" w:rsidRDefault="002C4B9E" w:rsidP="002C4B9E">
            <w:r w:rsidRPr="00F74F1D">
              <w:t>Ilość obecnych:</w:t>
            </w:r>
          </w:p>
        </w:tc>
        <w:tc>
          <w:tcPr>
            <w:tcW w:w="6345" w:type="dxa"/>
            <w:tcBorders>
              <w:top w:val="single" w:sz="4" w:space="0" w:color="auto"/>
              <w:left w:val="single" w:sz="4" w:space="0" w:color="auto"/>
              <w:bottom w:val="single" w:sz="4" w:space="0" w:color="auto"/>
              <w:right w:val="single" w:sz="4" w:space="0" w:color="auto"/>
            </w:tcBorders>
          </w:tcPr>
          <w:p w:rsidR="002C4B9E" w:rsidRPr="00F74F1D" w:rsidRDefault="002C4B9E" w:rsidP="002C4B9E"/>
        </w:tc>
      </w:tr>
      <w:tr w:rsidR="002C4B9E" w:rsidRPr="00AE5E2A">
        <w:tc>
          <w:tcPr>
            <w:tcW w:w="2943" w:type="dxa"/>
            <w:tcBorders>
              <w:top w:val="single" w:sz="4" w:space="0" w:color="auto"/>
              <w:left w:val="single" w:sz="4" w:space="0" w:color="auto"/>
              <w:bottom w:val="single" w:sz="4" w:space="0" w:color="auto"/>
              <w:right w:val="single" w:sz="4" w:space="0" w:color="auto"/>
            </w:tcBorders>
          </w:tcPr>
          <w:p w:rsidR="002C4B9E" w:rsidRPr="00F74F1D" w:rsidRDefault="002C4B9E" w:rsidP="002C4B9E">
            <w:r w:rsidRPr="00F74F1D">
              <w:t>Ilość nieobecnych:</w:t>
            </w:r>
          </w:p>
        </w:tc>
        <w:tc>
          <w:tcPr>
            <w:tcW w:w="6345" w:type="dxa"/>
            <w:tcBorders>
              <w:top w:val="single" w:sz="4" w:space="0" w:color="auto"/>
              <w:left w:val="single" w:sz="4" w:space="0" w:color="auto"/>
              <w:bottom w:val="single" w:sz="4" w:space="0" w:color="auto"/>
              <w:right w:val="single" w:sz="4" w:space="0" w:color="auto"/>
            </w:tcBorders>
          </w:tcPr>
          <w:p w:rsidR="002C4B9E" w:rsidRPr="00F74F1D" w:rsidRDefault="002C4B9E" w:rsidP="002C4B9E"/>
        </w:tc>
      </w:tr>
      <w:tr w:rsidR="002C4B9E" w:rsidRPr="00F74F1D">
        <w:tc>
          <w:tcPr>
            <w:tcW w:w="2943" w:type="dxa"/>
            <w:tcBorders>
              <w:top w:val="single" w:sz="4" w:space="0" w:color="auto"/>
              <w:left w:val="single" w:sz="4" w:space="0" w:color="auto"/>
              <w:bottom w:val="single" w:sz="4" w:space="0" w:color="auto"/>
              <w:right w:val="single" w:sz="4" w:space="0" w:color="auto"/>
            </w:tcBorders>
          </w:tcPr>
          <w:p w:rsidR="002C4B9E" w:rsidRPr="00F74F1D" w:rsidRDefault="002C4B9E" w:rsidP="002C4B9E">
            <w:r w:rsidRPr="00F74F1D">
              <w:t>Ilość spóźnionych;</w:t>
            </w:r>
          </w:p>
        </w:tc>
        <w:tc>
          <w:tcPr>
            <w:tcW w:w="6345" w:type="dxa"/>
            <w:tcBorders>
              <w:top w:val="single" w:sz="4" w:space="0" w:color="auto"/>
              <w:left w:val="single" w:sz="4" w:space="0" w:color="auto"/>
              <w:bottom w:val="single" w:sz="4" w:space="0" w:color="auto"/>
              <w:right w:val="single" w:sz="4" w:space="0" w:color="auto"/>
            </w:tcBorders>
          </w:tcPr>
          <w:p w:rsidR="002C4B9E" w:rsidRPr="00F74F1D" w:rsidRDefault="002C4B9E" w:rsidP="002C4B9E"/>
        </w:tc>
      </w:tr>
      <w:tr w:rsidR="002C4B9E" w:rsidRPr="00F74F1D">
        <w:tc>
          <w:tcPr>
            <w:tcW w:w="2943" w:type="dxa"/>
            <w:tcBorders>
              <w:top w:val="single" w:sz="4" w:space="0" w:color="auto"/>
              <w:left w:val="single" w:sz="4" w:space="0" w:color="auto"/>
              <w:bottom w:val="single" w:sz="4" w:space="0" w:color="auto"/>
              <w:right w:val="single" w:sz="4" w:space="0" w:color="auto"/>
            </w:tcBorders>
          </w:tcPr>
          <w:p w:rsidR="002C4B9E" w:rsidRPr="00F74F1D" w:rsidRDefault="002C4B9E" w:rsidP="002C4B9E">
            <w:r w:rsidRPr="00F74F1D">
              <w:t>Razem:</w:t>
            </w:r>
          </w:p>
        </w:tc>
        <w:tc>
          <w:tcPr>
            <w:tcW w:w="6345" w:type="dxa"/>
            <w:tcBorders>
              <w:top w:val="single" w:sz="4" w:space="0" w:color="auto"/>
              <w:left w:val="single" w:sz="4" w:space="0" w:color="auto"/>
              <w:bottom w:val="single" w:sz="4" w:space="0" w:color="auto"/>
              <w:right w:val="single" w:sz="4" w:space="0" w:color="auto"/>
            </w:tcBorders>
          </w:tcPr>
          <w:p w:rsidR="002C4B9E" w:rsidRPr="00F74F1D" w:rsidRDefault="002C4B9E" w:rsidP="002C4B9E"/>
        </w:tc>
      </w:tr>
    </w:tbl>
    <w:p w:rsidR="002C4B9E" w:rsidRPr="00F74F1D" w:rsidRDefault="002C4B9E" w:rsidP="002C4B9E"/>
    <w:p w:rsidR="002C4B9E" w:rsidRPr="00F74F1D" w:rsidRDefault="002C4B9E" w:rsidP="002C4B9E">
      <w:r w:rsidRPr="00F74F1D">
        <w:t>UWAGI:   …………………………………………………………………………………………………………………………………</w:t>
      </w:r>
    </w:p>
    <w:p w:rsidR="002C4B9E" w:rsidRPr="00F74F1D" w:rsidRDefault="002C4B9E" w:rsidP="002C4B9E"/>
    <w:p w:rsidR="002C4B9E" w:rsidRPr="00F74F1D" w:rsidRDefault="002C4B9E" w:rsidP="002C4B9E">
      <w:pPr>
        <w:jc w:val="right"/>
      </w:pPr>
      <w:r w:rsidRPr="00F74F1D">
        <w:t>PODPIS NAUCZYCIELA PROWADZĄCEGO ZAJĘCIA</w:t>
      </w:r>
    </w:p>
    <w:p w:rsidR="002C4B9E" w:rsidRPr="00F74F1D" w:rsidRDefault="002C4B9E" w:rsidP="002C4B9E"/>
    <w:p w:rsidR="002C4B9E" w:rsidRPr="00F74F1D" w:rsidRDefault="002C4B9E" w:rsidP="002C4B9E">
      <w:pPr>
        <w:jc w:val="right"/>
      </w:pPr>
      <w:r w:rsidRPr="00F74F1D">
        <w:lastRenderedPageBreak/>
        <w:t xml:space="preserve">……………………………………………………………………….. </w:t>
      </w:r>
    </w:p>
    <w:p w:rsidR="002C4B9E" w:rsidRPr="00F74F1D" w:rsidRDefault="002C4B9E" w:rsidP="002C4B9E"/>
    <w:p w:rsidR="002C4B9E" w:rsidRPr="00F74F1D" w:rsidRDefault="002C4B9E" w:rsidP="002C4B9E"/>
    <w:p w:rsidR="002C4B9E" w:rsidRPr="00AE5E2A" w:rsidRDefault="002C4B9E" w:rsidP="002C4B9E">
      <w:r w:rsidRPr="00F74F1D">
        <w:t>Informacje z karty muszą być wprowadzone do systemu LIBRUS do dwóch dni.</w:t>
      </w:r>
    </w:p>
    <w:p w:rsidR="0032495F" w:rsidRPr="00AE5E2A" w:rsidRDefault="0032495F" w:rsidP="002C4B9E">
      <w:pPr>
        <w:pStyle w:val="Nagwek2"/>
        <w:jc w:val="both"/>
        <w:rPr>
          <w:color w:val="auto"/>
          <w:sz w:val="22"/>
          <w:szCs w:val="22"/>
        </w:rPr>
      </w:pPr>
    </w:p>
    <w:p w:rsidR="0032495F" w:rsidRPr="00AE5E2A" w:rsidRDefault="0032495F" w:rsidP="00997208">
      <w:pPr>
        <w:pStyle w:val="Nagwek2"/>
        <w:rPr>
          <w:b w:val="0"/>
          <w:bCs w:val="0"/>
          <w:color w:val="auto"/>
          <w:sz w:val="22"/>
          <w:szCs w:val="22"/>
        </w:rPr>
      </w:pPr>
      <w:r w:rsidRPr="00AE5E2A">
        <w:rPr>
          <w:color w:val="auto"/>
          <w:sz w:val="22"/>
          <w:szCs w:val="22"/>
        </w:rPr>
        <w:t xml:space="preserve">Rozdział </w:t>
      </w:r>
      <w:r w:rsidR="00600C3F">
        <w:rPr>
          <w:color w:val="auto"/>
          <w:sz w:val="22"/>
          <w:szCs w:val="22"/>
        </w:rPr>
        <w:t>4</w:t>
      </w:r>
      <w:r w:rsidRPr="00AE5E2A">
        <w:rPr>
          <w:b w:val="0"/>
          <w:bCs w:val="0"/>
          <w:color w:val="auto"/>
          <w:sz w:val="22"/>
          <w:szCs w:val="22"/>
        </w:rPr>
        <w:br/>
      </w:r>
      <w:r w:rsidRPr="00AE5E2A">
        <w:rPr>
          <w:color w:val="auto"/>
          <w:sz w:val="22"/>
          <w:szCs w:val="22"/>
        </w:rPr>
        <w:t>Organizacja  wychowania i opieki</w:t>
      </w:r>
      <w:bookmarkEnd w:id="20"/>
    </w:p>
    <w:p w:rsidR="0032495F" w:rsidRPr="00AE5E2A" w:rsidRDefault="0032495F" w:rsidP="00B03105"/>
    <w:p w:rsidR="0032495F" w:rsidRPr="00AE5E2A" w:rsidRDefault="0032495F" w:rsidP="00D9634C">
      <w:pPr>
        <w:autoSpaceDE w:val="0"/>
        <w:autoSpaceDN w:val="0"/>
        <w:adjustRightInd w:val="0"/>
        <w:jc w:val="both"/>
        <w:rPr>
          <w:b/>
          <w:bCs/>
        </w:rPr>
      </w:pPr>
      <w:r w:rsidRPr="00AE5E2A">
        <w:rPr>
          <w:b/>
          <w:bCs/>
        </w:rPr>
        <w:t xml:space="preserve">   § </w:t>
      </w:r>
      <w:r w:rsidR="00065625" w:rsidRPr="00AE5E2A">
        <w:rPr>
          <w:b/>
          <w:bCs/>
        </w:rPr>
        <w:t>90</w:t>
      </w:r>
      <w:r w:rsidRPr="00AE5E2A">
        <w:t>.</w:t>
      </w:r>
      <w:r w:rsidRPr="00AE5E2A">
        <w:rPr>
          <w:b/>
          <w:bCs/>
        </w:rPr>
        <w:t xml:space="preserve"> Szkolny  system  wychowania.</w:t>
      </w:r>
    </w:p>
    <w:p w:rsidR="0032495F" w:rsidRPr="00AE5E2A" w:rsidRDefault="0032495F" w:rsidP="00B03105">
      <w:pPr>
        <w:autoSpaceDE w:val="0"/>
        <w:autoSpaceDN w:val="0"/>
        <w:adjustRightInd w:val="0"/>
        <w:rPr>
          <w:b/>
          <w:bCs/>
        </w:rPr>
      </w:pPr>
    </w:p>
    <w:p w:rsidR="0032495F" w:rsidRPr="00AE5E2A" w:rsidRDefault="0032495F" w:rsidP="00B03105">
      <w:pPr>
        <w:autoSpaceDE w:val="0"/>
        <w:autoSpaceDN w:val="0"/>
        <w:adjustRightInd w:val="0"/>
        <w:ind w:firstLine="284"/>
        <w:jc w:val="both"/>
        <w:rPr>
          <w:i/>
          <w:iCs/>
        </w:rPr>
      </w:pPr>
      <w:r w:rsidRPr="00AE5E2A">
        <w:rPr>
          <w:b/>
          <w:bCs/>
        </w:rPr>
        <w:t xml:space="preserve">1. </w:t>
      </w:r>
      <w:r w:rsidRPr="00AE5E2A">
        <w:t xml:space="preserve">Na początku każdego roku szkolnego Rada Pedagogiczna opracowuje i zatwierdza szczegółowy Plan pracy wychowawczo-profilaktycznej  na dany rok szkolny z uwzględnieniem aktualnych potrzeb i </w:t>
      </w:r>
      <w:r w:rsidRPr="00AE5E2A">
        <w:rPr>
          <w:i/>
          <w:iCs/>
        </w:rPr>
        <w:t xml:space="preserve">Szkolnego Programu Wychowawczo-profilaktycznego. </w:t>
      </w:r>
    </w:p>
    <w:p w:rsidR="0032495F" w:rsidRPr="00AE5E2A" w:rsidRDefault="0032495F" w:rsidP="00B03105">
      <w:pPr>
        <w:autoSpaceDE w:val="0"/>
        <w:autoSpaceDN w:val="0"/>
        <w:adjustRightInd w:val="0"/>
        <w:ind w:firstLine="284"/>
        <w:jc w:val="both"/>
        <w:rPr>
          <w:b/>
          <w:bCs/>
        </w:rPr>
      </w:pPr>
    </w:p>
    <w:p w:rsidR="0032495F" w:rsidRPr="00AE5E2A" w:rsidRDefault="0032495F" w:rsidP="00B03105">
      <w:pPr>
        <w:autoSpaceDE w:val="0"/>
        <w:autoSpaceDN w:val="0"/>
        <w:adjustRightInd w:val="0"/>
        <w:ind w:firstLine="284"/>
        <w:jc w:val="both"/>
      </w:pPr>
      <w:r w:rsidRPr="00AE5E2A">
        <w:rPr>
          <w:b/>
          <w:bCs/>
        </w:rPr>
        <w:t xml:space="preserve">2. </w:t>
      </w:r>
      <w:r w:rsidRPr="00AE5E2A">
        <w:t xml:space="preserve">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p>
    <w:p w:rsidR="0032495F" w:rsidRPr="00AE5E2A" w:rsidRDefault="0032495F" w:rsidP="009C0514">
      <w:pPr>
        <w:autoSpaceDE w:val="0"/>
        <w:autoSpaceDN w:val="0"/>
        <w:adjustRightInd w:val="0"/>
        <w:jc w:val="both"/>
      </w:pPr>
    </w:p>
    <w:p w:rsidR="0032495F" w:rsidRPr="00AE5E2A" w:rsidRDefault="0032495F" w:rsidP="009C0514">
      <w:pPr>
        <w:autoSpaceDE w:val="0"/>
        <w:autoSpaceDN w:val="0"/>
        <w:adjustRightInd w:val="0"/>
        <w:jc w:val="both"/>
      </w:pPr>
      <w:r w:rsidRPr="00AE5E2A">
        <w:rPr>
          <w:b/>
          <w:bCs/>
        </w:rPr>
        <w:t>3.</w:t>
      </w:r>
      <w:r w:rsidRPr="00AE5E2A">
        <w:t xml:space="preserve"> Podjęte działania wychowawcze i profilaktyczne w bezpiecznym i przyjaznym środowisku szkolnym mają na celu przygotować ucznia do: </w:t>
      </w:r>
    </w:p>
    <w:p w:rsidR="0032495F" w:rsidRPr="00AE5E2A" w:rsidRDefault="0032495F" w:rsidP="00115F60">
      <w:pPr>
        <w:autoSpaceDE w:val="0"/>
        <w:autoSpaceDN w:val="0"/>
        <w:adjustRightInd w:val="0"/>
        <w:jc w:val="both"/>
        <w:rPr>
          <w:b/>
          <w:bCs/>
        </w:rPr>
      </w:pPr>
    </w:p>
    <w:p w:rsidR="0032495F" w:rsidRPr="00AE5E2A" w:rsidRDefault="0032495F" w:rsidP="009D7296">
      <w:pPr>
        <w:numPr>
          <w:ilvl w:val="0"/>
          <w:numId w:val="175"/>
        </w:numPr>
        <w:tabs>
          <w:tab w:val="left" w:pos="426"/>
        </w:tabs>
        <w:ind w:left="0" w:firstLine="0"/>
        <w:jc w:val="both"/>
      </w:pPr>
      <w:r w:rsidRPr="00AE5E2A">
        <w:t>pracy nad sobą;</w:t>
      </w:r>
    </w:p>
    <w:p w:rsidR="0032495F" w:rsidRPr="00AE5E2A" w:rsidRDefault="0032495F" w:rsidP="009D7296">
      <w:pPr>
        <w:numPr>
          <w:ilvl w:val="0"/>
          <w:numId w:val="175"/>
        </w:numPr>
        <w:tabs>
          <w:tab w:val="left" w:pos="426"/>
        </w:tabs>
        <w:ind w:left="0" w:firstLine="0"/>
        <w:jc w:val="both"/>
      </w:pPr>
      <w:r w:rsidRPr="00AE5E2A">
        <w:t xml:space="preserve">bycia użytecznym członkiem społeczeństwa; </w:t>
      </w:r>
    </w:p>
    <w:p w:rsidR="0032495F" w:rsidRPr="00AE5E2A" w:rsidRDefault="0032495F" w:rsidP="009D7296">
      <w:pPr>
        <w:numPr>
          <w:ilvl w:val="0"/>
          <w:numId w:val="175"/>
        </w:numPr>
        <w:tabs>
          <w:tab w:val="left" w:pos="426"/>
        </w:tabs>
        <w:ind w:left="0" w:firstLine="0"/>
        <w:jc w:val="both"/>
      </w:pPr>
      <w:r w:rsidRPr="00AE5E2A">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32495F" w:rsidRPr="00AE5E2A" w:rsidRDefault="0032495F" w:rsidP="00B03105">
      <w:pPr>
        <w:tabs>
          <w:tab w:val="left" w:pos="426"/>
        </w:tabs>
        <w:autoSpaceDE w:val="0"/>
        <w:autoSpaceDN w:val="0"/>
        <w:adjustRightInd w:val="0"/>
        <w:jc w:val="both"/>
      </w:pPr>
      <w:r w:rsidRPr="00AE5E2A">
        <w:t xml:space="preserve">4)   rozwoju samorządności; </w:t>
      </w:r>
    </w:p>
    <w:p w:rsidR="0032495F" w:rsidRPr="00AE5E2A" w:rsidRDefault="0032495F" w:rsidP="00B03105">
      <w:pPr>
        <w:tabs>
          <w:tab w:val="left" w:pos="426"/>
        </w:tabs>
        <w:autoSpaceDE w:val="0"/>
        <w:autoSpaceDN w:val="0"/>
        <w:adjustRightInd w:val="0"/>
        <w:jc w:val="both"/>
      </w:pPr>
      <w:r w:rsidRPr="00AE5E2A">
        <w:t xml:space="preserve">5)   dbałości o wypracowane tradycje: klasy, szkoły i środowiska; </w:t>
      </w:r>
    </w:p>
    <w:p w:rsidR="0032495F" w:rsidRPr="00AE5E2A" w:rsidRDefault="0032495F" w:rsidP="00B03105">
      <w:pPr>
        <w:tabs>
          <w:tab w:val="left" w:pos="426"/>
        </w:tabs>
        <w:autoSpaceDE w:val="0"/>
        <w:autoSpaceDN w:val="0"/>
        <w:adjustRightInd w:val="0"/>
        <w:jc w:val="both"/>
      </w:pPr>
      <w:r w:rsidRPr="00AE5E2A">
        <w:t xml:space="preserve">6)   budowania poczucia przynależności i więzi ze Szkołą; </w:t>
      </w:r>
    </w:p>
    <w:p w:rsidR="0032495F" w:rsidRPr="00AE5E2A" w:rsidRDefault="0032495F" w:rsidP="00B03105">
      <w:pPr>
        <w:tabs>
          <w:tab w:val="left" w:pos="426"/>
        </w:tabs>
        <w:autoSpaceDE w:val="0"/>
        <w:autoSpaceDN w:val="0"/>
        <w:adjustRightInd w:val="0"/>
        <w:jc w:val="both"/>
      </w:pPr>
      <w:r w:rsidRPr="00AE5E2A">
        <w:t xml:space="preserve">7)   tworzenia środowiska szkolnego, w którym obowiązują jasne i jednoznaczne reguły    </w:t>
      </w:r>
    </w:p>
    <w:p w:rsidR="0032495F" w:rsidRPr="00AE5E2A" w:rsidRDefault="0032495F" w:rsidP="00B03105">
      <w:pPr>
        <w:tabs>
          <w:tab w:val="left" w:pos="426"/>
        </w:tabs>
        <w:autoSpaceDE w:val="0"/>
        <w:autoSpaceDN w:val="0"/>
        <w:adjustRightInd w:val="0"/>
        <w:jc w:val="both"/>
      </w:pPr>
      <w:r w:rsidRPr="00AE5E2A">
        <w:t xml:space="preserve">     gry akceptowane i  respektowane przez wszystkich członków społeczności szkolnej. </w:t>
      </w:r>
    </w:p>
    <w:p w:rsidR="0032495F" w:rsidRPr="00AE5E2A" w:rsidRDefault="0032495F" w:rsidP="00B03105">
      <w:pPr>
        <w:tabs>
          <w:tab w:val="left" w:pos="426"/>
        </w:tabs>
        <w:autoSpaceDE w:val="0"/>
        <w:autoSpaceDN w:val="0"/>
        <w:adjustRightInd w:val="0"/>
        <w:jc w:val="both"/>
      </w:pPr>
    </w:p>
    <w:p w:rsidR="0032495F" w:rsidRPr="00AE5E2A" w:rsidRDefault="0032495F" w:rsidP="00B03105">
      <w:pPr>
        <w:autoSpaceDE w:val="0"/>
        <w:autoSpaceDN w:val="0"/>
        <w:adjustRightInd w:val="0"/>
        <w:ind w:firstLine="284"/>
        <w:jc w:val="both"/>
      </w:pPr>
      <w:r w:rsidRPr="00AE5E2A">
        <w:rPr>
          <w:b/>
          <w:bCs/>
        </w:rPr>
        <w:t xml:space="preserve">4. </w:t>
      </w:r>
      <w:r w:rsidRPr="00AE5E2A">
        <w:t>Uczeń jest podstawowym podmiotem w systemie wychowawczym Szkoły. Preferuje się następujące postawy będące kanonem zachowań ucznia. Uczeń:</w:t>
      </w:r>
    </w:p>
    <w:p w:rsidR="0032495F" w:rsidRPr="00AE5E2A" w:rsidRDefault="0032495F" w:rsidP="00B03105">
      <w:pPr>
        <w:autoSpaceDE w:val="0"/>
        <w:autoSpaceDN w:val="0"/>
        <w:adjustRightInd w:val="0"/>
        <w:ind w:firstLine="284"/>
        <w:jc w:val="both"/>
        <w:rPr>
          <w:b/>
          <w:bCs/>
        </w:rPr>
      </w:pPr>
    </w:p>
    <w:p w:rsidR="0032495F" w:rsidRPr="00AE5E2A" w:rsidRDefault="0032495F" w:rsidP="009D7296">
      <w:pPr>
        <w:numPr>
          <w:ilvl w:val="0"/>
          <w:numId w:val="61"/>
        </w:numPr>
        <w:tabs>
          <w:tab w:val="clear" w:pos="1980"/>
          <w:tab w:val="num" w:pos="0"/>
          <w:tab w:val="left" w:pos="284"/>
        </w:tabs>
        <w:autoSpaceDE w:val="0"/>
        <w:autoSpaceDN w:val="0"/>
        <w:adjustRightInd w:val="0"/>
        <w:ind w:left="0" w:firstLine="0"/>
        <w:jc w:val="both"/>
      </w:pPr>
      <w:r w:rsidRPr="00AE5E2A">
        <w:t>zna i akceptuje działania wychowawcze szkoły;</w:t>
      </w:r>
    </w:p>
    <w:p w:rsidR="0032495F" w:rsidRPr="00AE5E2A" w:rsidRDefault="0032495F" w:rsidP="009D7296">
      <w:pPr>
        <w:numPr>
          <w:ilvl w:val="0"/>
          <w:numId w:val="61"/>
        </w:numPr>
        <w:tabs>
          <w:tab w:val="clear" w:pos="1980"/>
          <w:tab w:val="num" w:pos="0"/>
          <w:tab w:val="left" w:pos="284"/>
        </w:tabs>
        <w:autoSpaceDE w:val="0"/>
        <w:autoSpaceDN w:val="0"/>
        <w:adjustRightInd w:val="0"/>
        <w:ind w:left="0" w:firstLine="0"/>
        <w:jc w:val="both"/>
      </w:pPr>
      <w:r w:rsidRPr="00AE5E2A">
        <w:t>szanuje oraz akceptuje siebie i innych;</w:t>
      </w:r>
    </w:p>
    <w:p w:rsidR="0032495F" w:rsidRPr="00AE5E2A" w:rsidRDefault="0032495F" w:rsidP="009D7296">
      <w:pPr>
        <w:numPr>
          <w:ilvl w:val="0"/>
          <w:numId w:val="61"/>
        </w:numPr>
        <w:tabs>
          <w:tab w:val="clear" w:pos="1980"/>
          <w:tab w:val="num" w:pos="0"/>
          <w:tab w:val="left" w:pos="284"/>
        </w:tabs>
        <w:autoSpaceDE w:val="0"/>
        <w:autoSpaceDN w:val="0"/>
        <w:adjustRightInd w:val="0"/>
        <w:ind w:left="0" w:firstLine="0"/>
        <w:jc w:val="both"/>
      </w:pPr>
      <w:r w:rsidRPr="00AE5E2A">
        <w:t>umie prawidłowo funkcjonować w rodzinie, klasie, społeczności szkolnej, lokalnej, demokratycznym  państwie oraz  świecie;</w:t>
      </w:r>
    </w:p>
    <w:p w:rsidR="0032495F" w:rsidRPr="00AE5E2A" w:rsidRDefault="0032495F" w:rsidP="009D7296">
      <w:pPr>
        <w:numPr>
          <w:ilvl w:val="0"/>
          <w:numId w:val="61"/>
        </w:numPr>
        <w:tabs>
          <w:tab w:val="clear" w:pos="1980"/>
          <w:tab w:val="num" w:pos="0"/>
          <w:tab w:val="left" w:pos="284"/>
        </w:tabs>
        <w:autoSpaceDE w:val="0"/>
        <w:autoSpaceDN w:val="0"/>
        <w:adjustRightInd w:val="0"/>
        <w:ind w:left="0" w:firstLine="0"/>
        <w:jc w:val="both"/>
      </w:pPr>
      <w:r w:rsidRPr="00AE5E2A">
        <w:t>zna i respektuje obowiązki wynikające z tytułu bycia: uczniem, dzieckiem, kolegą, członkiem społeczeństwa, polakiem i europejczykiem;</w:t>
      </w:r>
    </w:p>
    <w:p w:rsidR="0032495F" w:rsidRPr="00AE5E2A" w:rsidRDefault="0032495F" w:rsidP="009D7296">
      <w:pPr>
        <w:numPr>
          <w:ilvl w:val="0"/>
          <w:numId w:val="61"/>
        </w:numPr>
        <w:tabs>
          <w:tab w:val="clear" w:pos="1980"/>
          <w:tab w:val="num" w:pos="0"/>
          <w:tab w:val="left" w:pos="284"/>
        </w:tabs>
        <w:autoSpaceDE w:val="0"/>
        <w:autoSpaceDN w:val="0"/>
        <w:adjustRightInd w:val="0"/>
        <w:ind w:left="0" w:firstLine="0"/>
        <w:jc w:val="both"/>
      </w:pPr>
      <w:r w:rsidRPr="00AE5E2A">
        <w:t>posiada wiedzę i umiejętności potrzebne dla samodzielnego poszukiwania ważnych dla siebie wartości, określania celów i dokonywania wyborów;</w:t>
      </w:r>
    </w:p>
    <w:p w:rsidR="0032495F" w:rsidRPr="00AE5E2A" w:rsidRDefault="0032495F" w:rsidP="009D7296">
      <w:pPr>
        <w:numPr>
          <w:ilvl w:val="0"/>
          <w:numId w:val="61"/>
        </w:numPr>
        <w:tabs>
          <w:tab w:val="clear" w:pos="1980"/>
          <w:tab w:val="num" w:pos="0"/>
          <w:tab w:val="left" w:pos="284"/>
        </w:tabs>
        <w:autoSpaceDE w:val="0"/>
        <w:autoSpaceDN w:val="0"/>
        <w:adjustRightInd w:val="0"/>
        <w:ind w:left="0" w:firstLine="0"/>
        <w:jc w:val="both"/>
      </w:pPr>
      <w:r w:rsidRPr="00AE5E2A">
        <w:t xml:space="preserve">jest zdolny do autorefleksji, nieustannie nad sobą pracuje, </w:t>
      </w:r>
    </w:p>
    <w:p w:rsidR="0032495F" w:rsidRPr="00AE5E2A" w:rsidRDefault="0032495F" w:rsidP="009D7296">
      <w:pPr>
        <w:numPr>
          <w:ilvl w:val="0"/>
          <w:numId w:val="61"/>
        </w:numPr>
        <w:tabs>
          <w:tab w:val="clear" w:pos="1980"/>
          <w:tab w:val="num" w:pos="0"/>
          <w:tab w:val="left" w:pos="284"/>
        </w:tabs>
        <w:autoSpaceDE w:val="0"/>
        <w:autoSpaceDN w:val="0"/>
        <w:adjustRightInd w:val="0"/>
        <w:ind w:left="0" w:firstLine="0"/>
        <w:jc w:val="both"/>
      </w:pPr>
      <w:r w:rsidRPr="00AE5E2A">
        <w:t xml:space="preserve">zna, rozumie i realizuje w życiu: </w:t>
      </w:r>
    </w:p>
    <w:p w:rsidR="0032495F" w:rsidRPr="00AE5E2A" w:rsidRDefault="0032495F" w:rsidP="009D7296">
      <w:pPr>
        <w:numPr>
          <w:ilvl w:val="1"/>
          <w:numId w:val="61"/>
        </w:numPr>
        <w:tabs>
          <w:tab w:val="clear" w:pos="1515"/>
          <w:tab w:val="num" w:pos="0"/>
          <w:tab w:val="left" w:pos="284"/>
          <w:tab w:val="num" w:pos="993"/>
        </w:tabs>
        <w:autoSpaceDE w:val="0"/>
        <w:autoSpaceDN w:val="0"/>
        <w:adjustRightInd w:val="0"/>
        <w:ind w:left="0" w:firstLine="709"/>
        <w:jc w:val="both"/>
      </w:pPr>
      <w:r w:rsidRPr="00AE5E2A">
        <w:t>zasady kultury bycia,</w:t>
      </w:r>
    </w:p>
    <w:p w:rsidR="0032495F" w:rsidRPr="00AE5E2A" w:rsidRDefault="0032495F" w:rsidP="009D7296">
      <w:pPr>
        <w:numPr>
          <w:ilvl w:val="1"/>
          <w:numId w:val="61"/>
        </w:numPr>
        <w:tabs>
          <w:tab w:val="clear" w:pos="1515"/>
          <w:tab w:val="num" w:pos="0"/>
          <w:tab w:val="left" w:pos="284"/>
          <w:tab w:val="num" w:pos="993"/>
        </w:tabs>
        <w:autoSpaceDE w:val="0"/>
        <w:autoSpaceDN w:val="0"/>
        <w:adjustRightInd w:val="0"/>
        <w:ind w:left="0" w:firstLine="709"/>
        <w:jc w:val="both"/>
      </w:pPr>
      <w:r w:rsidRPr="00AE5E2A">
        <w:t>zasady skutecznego komunikowania się,</w:t>
      </w:r>
    </w:p>
    <w:p w:rsidR="0032495F" w:rsidRPr="00AE5E2A" w:rsidRDefault="0032495F" w:rsidP="009D7296">
      <w:pPr>
        <w:numPr>
          <w:ilvl w:val="1"/>
          <w:numId w:val="61"/>
        </w:numPr>
        <w:tabs>
          <w:tab w:val="clear" w:pos="1515"/>
          <w:tab w:val="num" w:pos="0"/>
          <w:tab w:val="left" w:pos="284"/>
          <w:tab w:val="num" w:pos="993"/>
        </w:tabs>
        <w:autoSpaceDE w:val="0"/>
        <w:autoSpaceDN w:val="0"/>
        <w:adjustRightInd w:val="0"/>
        <w:ind w:left="0" w:firstLine="709"/>
        <w:jc w:val="both"/>
      </w:pPr>
      <w:r w:rsidRPr="00AE5E2A">
        <w:t>zasady bezpieczeństwa oraz higieny życia i pracy,</w:t>
      </w:r>
    </w:p>
    <w:p w:rsidR="0032495F" w:rsidRPr="00AE5E2A" w:rsidRDefault="0032495F" w:rsidP="009D7296">
      <w:pPr>
        <w:numPr>
          <w:ilvl w:val="1"/>
          <w:numId w:val="61"/>
        </w:numPr>
        <w:tabs>
          <w:tab w:val="clear" w:pos="1515"/>
          <w:tab w:val="num" w:pos="0"/>
          <w:tab w:val="left" w:pos="284"/>
          <w:tab w:val="num" w:pos="993"/>
        </w:tabs>
        <w:autoSpaceDE w:val="0"/>
        <w:autoSpaceDN w:val="0"/>
        <w:adjustRightInd w:val="0"/>
        <w:ind w:left="0" w:firstLine="709"/>
        <w:jc w:val="both"/>
      </w:pPr>
      <w:r w:rsidRPr="00AE5E2A">
        <w:t xml:space="preserve">akceptowany społecznie system wartości </w:t>
      </w:r>
    </w:p>
    <w:p w:rsidR="0032495F" w:rsidRPr="00AE5E2A" w:rsidRDefault="0032495F" w:rsidP="009D7296">
      <w:pPr>
        <w:numPr>
          <w:ilvl w:val="0"/>
          <w:numId w:val="61"/>
        </w:numPr>
        <w:tabs>
          <w:tab w:val="clear" w:pos="1980"/>
          <w:tab w:val="num" w:pos="0"/>
          <w:tab w:val="left" w:pos="284"/>
        </w:tabs>
        <w:autoSpaceDE w:val="0"/>
        <w:autoSpaceDN w:val="0"/>
        <w:adjustRightInd w:val="0"/>
        <w:ind w:left="0" w:firstLine="0"/>
        <w:jc w:val="both"/>
      </w:pPr>
      <w:r w:rsidRPr="00AE5E2A">
        <w:t>chce i umie dążyć do  realizacji własnych zamierzeń:</w:t>
      </w:r>
    </w:p>
    <w:p w:rsidR="0032495F" w:rsidRPr="00AE5E2A" w:rsidRDefault="0032495F" w:rsidP="009D7296">
      <w:pPr>
        <w:numPr>
          <w:ilvl w:val="0"/>
          <w:numId w:val="61"/>
        </w:numPr>
        <w:tabs>
          <w:tab w:val="clear" w:pos="1980"/>
          <w:tab w:val="num" w:pos="0"/>
          <w:tab w:val="left" w:pos="284"/>
        </w:tabs>
        <w:autoSpaceDE w:val="0"/>
        <w:autoSpaceDN w:val="0"/>
        <w:adjustRightInd w:val="0"/>
        <w:ind w:left="0" w:firstLine="0"/>
        <w:jc w:val="both"/>
      </w:pPr>
      <w:r w:rsidRPr="00AE5E2A">
        <w:t>umie diagnozować zagrożenia w realizacji celów życiowych;</w:t>
      </w:r>
    </w:p>
    <w:p w:rsidR="0032495F" w:rsidRPr="00AE5E2A" w:rsidRDefault="0032495F" w:rsidP="009D7296">
      <w:pPr>
        <w:numPr>
          <w:ilvl w:val="0"/>
          <w:numId w:val="61"/>
        </w:numPr>
        <w:tabs>
          <w:tab w:val="clear" w:pos="1980"/>
          <w:tab w:val="num" w:pos="0"/>
          <w:tab w:val="left" w:pos="284"/>
          <w:tab w:val="left" w:pos="426"/>
        </w:tabs>
        <w:autoSpaceDE w:val="0"/>
        <w:autoSpaceDN w:val="0"/>
        <w:adjustRightInd w:val="0"/>
        <w:ind w:left="0" w:firstLine="0"/>
        <w:jc w:val="both"/>
      </w:pPr>
      <w:r w:rsidRPr="00AE5E2A">
        <w:lastRenderedPageBreak/>
        <w:t xml:space="preserve"> jest otwarty na zdobywanie wiedzy. </w:t>
      </w:r>
    </w:p>
    <w:p w:rsidR="0032495F" w:rsidRPr="00AE5E2A" w:rsidRDefault="0032495F" w:rsidP="00B03105">
      <w:pPr>
        <w:autoSpaceDE w:val="0"/>
        <w:autoSpaceDN w:val="0"/>
        <w:adjustRightInd w:val="0"/>
        <w:jc w:val="both"/>
      </w:pPr>
    </w:p>
    <w:p w:rsidR="0032495F" w:rsidRPr="00AE5E2A" w:rsidRDefault="0032495F" w:rsidP="00B03105">
      <w:pPr>
        <w:autoSpaceDE w:val="0"/>
        <w:autoSpaceDN w:val="0"/>
        <w:adjustRightInd w:val="0"/>
        <w:ind w:firstLine="567"/>
        <w:jc w:val="both"/>
      </w:pPr>
      <w:r w:rsidRPr="00AE5E2A">
        <w:rPr>
          <w:b/>
          <w:bCs/>
        </w:rPr>
        <w:t xml:space="preserve">5. </w:t>
      </w:r>
      <w:r w:rsidRPr="00AE5E2A">
        <w:t>W oparciu o Program wychowawczo-profilaktyczny zespoły wychowawców (wychowawcy klas) opracowują klasowe programy na dany rok szkolny. Program wychowawczo-profilaktyczny  w klasie powinien uwzględniać następujące zagadnienia:</w:t>
      </w:r>
    </w:p>
    <w:p w:rsidR="0032495F" w:rsidRPr="00AE5E2A" w:rsidRDefault="0032495F" w:rsidP="00B03105">
      <w:pPr>
        <w:tabs>
          <w:tab w:val="left" w:pos="0"/>
          <w:tab w:val="left" w:pos="426"/>
        </w:tabs>
        <w:autoSpaceDE w:val="0"/>
        <w:autoSpaceDN w:val="0"/>
        <w:adjustRightInd w:val="0"/>
        <w:jc w:val="both"/>
      </w:pPr>
      <w:r w:rsidRPr="00AE5E2A">
        <w:t xml:space="preserve">1) poznanie ucznia, jego potrzeb i możliwości; </w:t>
      </w:r>
    </w:p>
    <w:p w:rsidR="0032495F" w:rsidRPr="00AE5E2A" w:rsidRDefault="0032495F" w:rsidP="00B03105">
      <w:pPr>
        <w:tabs>
          <w:tab w:val="left" w:pos="0"/>
          <w:tab w:val="left" w:pos="426"/>
        </w:tabs>
        <w:autoSpaceDE w:val="0"/>
        <w:autoSpaceDN w:val="0"/>
        <w:adjustRightInd w:val="0"/>
        <w:jc w:val="both"/>
      </w:pPr>
      <w:r w:rsidRPr="00AE5E2A">
        <w:t xml:space="preserve">2) przygotowanie ucznia do poznania własnej osoby; </w:t>
      </w:r>
    </w:p>
    <w:p w:rsidR="0032495F" w:rsidRPr="00AE5E2A" w:rsidRDefault="0032495F" w:rsidP="00B03105">
      <w:pPr>
        <w:tabs>
          <w:tab w:val="left" w:pos="0"/>
          <w:tab w:val="left" w:pos="426"/>
        </w:tabs>
        <w:autoSpaceDE w:val="0"/>
        <w:autoSpaceDN w:val="0"/>
        <w:adjustRightInd w:val="0"/>
        <w:jc w:val="both"/>
      </w:pPr>
      <w:r w:rsidRPr="00AE5E2A">
        <w:t xml:space="preserve">3) wdrażanie uczniów do pracy nad własnym rozwojem; </w:t>
      </w:r>
    </w:p>
    <w:p w:rsidR="0032495F" w:rsidRPr="00AE5E2A" w:rsidRDefault="0032495F" w:rsidP="00B03105">
      <w:pPr>
        <w:tabs>
          <w:tab w:val="left" w:pos="0"/>
          <w:tab w:val="left" w:pos="426"/>
        </w:tabs>
        <w:autoSpaceDE w:val="0"/>
        <w:autoSpaceDN w:val="0"/>
        <w:adjustRightInd w:val="0"/>
        <w:jc w:val="both"/>
      </w:pPr>
      <w:r w:rsidRPr="00AE5E2A">
        <w:t>4) pomoc w tworzeniu systemu wartości;</w:t>
      </w:r>
    </w:p>
    <w:p w:rsidR="0032495F" w:rsidRPr="00AE5E2A" w:rsidRDefault="0032495F" w:rsidP="00B03105">
      <w:pPr>
        <w:tabs>
          <w:tab w:val="left" w:pos="0"/>
          <w:tab w:val="left" w:pos="426"/>
        </w:tabs>
        <w:autoSpaceDE w:val="0"/>
        <w:autoSpaceDN w:val="0"/>
        <w:adjustRightInd w:val="0"/>
        <w:jc w:val="both"/>
      </w:pPr>
      <w:r w:rsidRPr="00AE5E2A">
        <w:t xml:space="preserve">5) strategie działań, których celem jest budowanie satysfakcjonujących relacji w klasie: </w:t>
      </w:r>
    </w:p>
    <w:p w:rsidR="0032495F" w:rsidRPr="00AE5E2A" w:rsidRDefault="0032495F" w:rsidP="00E02441">
      <w:pPr>
        <w:autoSpaceDE w:val="0"/>
        <w:autoSpaceDN w:val="0"/>
        <w:adjustRightInd w:val="0"/>
        <w:ind w:firstLine="567"/>
        <w:jc w:val="both"/>
      </w:pPr>
      <w:r w:rsidRPr="00AE5E2A">
        <w:t>a)   adaptacja,</w:t>
      </w:r>
    </w:p>
    <w:p w:rsidR="0032495F" w:rsidRPr="00AE5E2A" w:rsidRDefault="0032495F" w:rsidP="00E02441">
      <w:pPr>
        <w:autoSpaceDE w:val="0"/>
        <w:autoSpaceDN w:val="0"/>
        <w:adjustRightInd w:val="0"/>
        <w:ind w:firstLine="567"/>
        <w:jc w:val="both"/>
      </w:pPr>
      <w:r w:rsidRPr="00AE5E2A">
        <w:t xml:space="preserve">b)   integracja, </w:t>
      </w:r>
    </w:p>
    <w:p w:rsidR="0032495F" w:rsidRPr="00AE5E2A" w:rsidRDefault="0032495F" w:rsidP="00E02441">
      <w:pPr>
        <w:autoSpaceDE w:val="0"/>
        <w:autoSpaceDN w:val="0"/>
        <w:adjustRightInd w:val="0"/>
        <w:ind w:firstLine="567"/>
        <w:jc w:val="both"/>
      </w:pPr>
      <w:r w:rsidRPr="00AE5E2A">
        <w:t xml:space="preserve">c)   przydział ról w klasie, </w:t>
      </w:r>
    </w:p>
    <w:p w:rsidR="0032495F" w:rsidRPr="00AE5E2A" w:rsidRDefault="0032495F" w:rsidP="00E02441">
      <w:pPr>
        <w:autoSpaceDE w:val="0"/>
        <w:autoSpaceDN w:val="0"/>
        <w:adjustRightInd w:val="0"/>
        <w:ind w:firstLine="567"/>
        <w:jc w:val="both"/>
      </w:pPr>
      <w:r w:rsidRPr="00AE5E2A">
        <w:t xml:space="preserve">d)   wewnątrzklasowy system norm postępowania, </w:t>
      </w:r>
    </w:p>
    <w:p w:rsidR="0032495F" w:rsidRPr="00AE5E2A" w:rsidRDefault="0032495F" w:rsidP="00E02441">
      <w:pPr>
        <w:autoSpaceDE w:val="0"/>
        <w:autoSpaceDN w:val="0"/>
        <w:adjustRightInd w:val="0"/>
        <w:ind w:firstLine="567"/>
        <w:jc w:val="both"/>
      </w:pPr>
      <w:r w:rsidRPr="00AE5E2A">
        <w:t xml:space="preserve">e)   określenie praw i obowiązków w klasie, szkole, </w:t>
      </w:r>
    </w:p>
    <w:p w:rsidR="0032495F" w:rsidRPr="00AE5E2A" w:rsidRDefault="0032495F" w:rsidP="00E02441">
      <w:pPr>
        <w:autoSpaceDE w:val="0"/>
        <w:autoSpaceDN w:val="0"/>
        <w:adjustRightInd w:val="0"/>
        <w:ind w:firstLine="567"/>
        <w:jc w:val="both"/>
      </w:pPr>
      <w:r w:rsidRPr="00AE5E2A">
        <w:t xml:space="preserve">f)   kronika klasowa, strona internetowa itp. </w:t>
      </w:r>
    </w:p>
    <w:p w:rsidR="0032495F" w:rsidRPr="00AE5E2A" w:rsidRDefault="0032495F" w:rsidP="00B03105">
      <w:pPr>
        <w:tabs>
          <w:tab w:val="left" w:pos="426"/>
        </w:tabs>
        <w:autoSpaceDE w:val="0"/>
        <w:autoSpaceDN w:val="0"/>
        <w:adjustRightInd w:val="0"/>
        <w:jc w:val="both"/>
      </w:pPr>
      <w:r w:rsidRPr="00AE5E2A">
        <w:t xml:space="preserve">6) budowanie wizerunku klasy i więzi pomiędzy wychowankami: </w:t>
      </w:r>
    </w:p>
    <w:p w:rsidR="0032495F" w:rsidRPr="00AE5E2A" w:rsidRDefault="0032495F" w:rsidP="00E02441">
      <w:pPr>
        <w:autoSpaceDE w:val="0"/>
        <w:autoSpaceDN w:val="0"/>
        <w:adjustRightInd w:val="0"/>
        <w:ind w:firstLine="567"/>
        <w:jc w:val="both"/>
      </w:pPr>
      <w:r w:rsidRPr="00AE5E2A">
        <w:t xml:space="preserve">a)   wspólne uroczystości klasowe, szkolne, obozy naukowe, sportowe, </w:t>
      </w:r>
    </w:p>
    <w:p w:rsidR="0032495F" w:rsidRPr="00AE5E2A" w:rsidRDefault="0032495F" w:rsidP="00E02441">
      <w:pPr>
        <w:autoSpaceDE w:val="0"/>
        <w:autoSpaceDN w:val="0"/>
        <w:adjustRightInd w:val="0"/>
        <w:ind w:firstLine="567"/>
        <w:jc w:val="both"/>
      </w:pPr>
      <w:r w:rsidRPr="00AE5E2A">
        <w:t xml:space="preserve">b)   edukacja zdrowotna, regionalna, kulturalna, </w:t>
      </w:r>
    </w:p>
    <w:p w:rsidR="0032495F" w:rsidRPr="00AE5E2A" w:rsidRDefault="0032495F" w:rsidP="00E02441">
      <w:pPr>
        <w:autoSpaceDE w:val="0"/>
        <w:autoSpaceDN w:val="0"/>
        <w:adjustRightInd w:val="0"/>
        <w:ind w:left="851" w:hanging="284"/>
        <w:jc w:val="both"/>
      </w:pPr>
      <w:r w:rsidRPr="00AE5E2A">
        <w:t>c) kierowanie zespołem klasowym na zasadzie włączania do udziału w podejmowaniu decyzji rodziców i  uczniów,</w:t>
      </w:r>
    </w:p>
    <w:p w:rsidR="0032495F" w:rsidRPr="00AE5E2A" w:rsidRDefault="0032495F" w:rsidP="00E02441">
      <w:pPr>
        <w:autoSpaceDE w:val="0"/>
        <w:autoSpaceDN w:val="0"/>
        <w:adjustRightInd w:val="0"/>
        <w:ind w:firstLine="567"/>
        <w:jc w:val="both"/>
      </w:pPr>
      <w:r w:rsidRPr="00AE5E2A">
        <w:t xml:space="preserve">d)   wspólne narady wychowawcze, </w:t>
      </w:r>
    </w:p>
    <w:p w:rsidR="0032495F" w:rsidRPr="00AE5E2A" w:rsidRDefault="0032495F" w:rsidP="00E02441">
      <w:pPr>
        <w:autoSpaceDE w:val="0"/>
        <w:autoSpaceDN w:val="0"/>
        <w:adjustRightInd w:val="0"/>
        <w:ind w:firstLine="567"/>
        <w:jc w:val="both"/>
      </w:pPr>
      <w:r w:rsidRPr="00AE5E2A">
        <w:t xml:space="preserve">e)   tematyka godzin wychowawczych z uwzględnieniem zainteresowań klasy, </w:t>
      </w:r>
    </w:p>
    <w:p w:rsidR="0032495F" w:rsidRPr="00AE5E2A" w:rsidRDefault="0032495F" w:rsidP="00E02441">
      <w:pPr>
        <w:autoSpaceDE w:val="0"/>
        <w:autoSpaceDN w:val="0"/>
        <w:adjustRightInd w:val="0"/>
        <w:ind w:firstLine="567"/>
        <w:jc w:val="both"/>
      </w:pPr>
      <w:r w:rsidRPr="00AE5E2A">
        <w:t xml:space="preserve">f)   aktywny udział klasy w pracach na rzecz Szkoły i środowiska, </w:t>
      </w:r>
    </w:p>
    <w:p w:rsidR="0032495F" w:rsidRPr="00AE5E2A" w:rsidRDefault="0032495F" w:rsidP="00E02441">
      <w:pPr>
        <w:autoSpaceDE w:val="0"/>
        <w:autoSpaceDN w:val="0"/>
        <w:adjustRightInd w:val="0"/>
        <w:ind w:firstLine="567"/>
        <w:jc w:val="both"/>
      </w:pPr>
      <w:r w:rsidRPr="00AE5E2A">
        <w:t>g)   szukanie, pielęgnowanie i rozwijanie tzw. „mocnych stron klasy” .</w:t>
      </w:r>
    </w:p>
    <w:p w:rsidR="0032495F" w:rsidRPr="00AE5E2A" w:rsidRDefault="0032495F" w:rsidP="00B03105">
      <w:pPr>
        <w:autoSpaceDE w:val="0"/>
        <w:autoSpaceDN w:val="0"/>
        <w:adjustRightInd w:val="0"/>
        <w:jc w:val="both"/>
      </w:pPr>
      <w:r w:rsidRPr="00AE5E2A">
        <w:t xml:space="preserve">7)  strategie działań, których celem jest wychowanie obywatelskie i patriotyczne. </w:t>
      </w:r>
    </w:p>
    <w:p w:rsidR="0032495F" w:rsidRPr="00AE5E2A" w:rsidRDefault="0032495F" w:rsidP="006F090A">
      <w:pPr>
        <w:autoSpaceDE w:val="0"/>
        <w:autoSpaceDN w:val="0"/>
        <w:adjustRightInd w:val="0"/>
        <w:jc w:val="both"/>
      </w:pPr>
      <w:r w:rsidRPr="00AE5E2A">
        <w:t xml:space="preserve">8)  promowanie wartości kulturalnych, obyczajowych, środowiskowych i związanych z   ochroną zdrowia. </w:t>
      </w:r>
    </w:p>
    <w:p w:rsidR="0032495F" w:rsidRPr="00AE5E2A" w:rsidRDefault="0032495F" w:rsidP="006F090A">
      <w:pPr>
        <w:tabs>
          <w:tab w:val="left" w:pos="0"/>
        </w:tabs>
        <w:jc w:val="both"/>
        <w:outlineLvl w:val="3"/>
        <w:rPr>
          <w:b/>
          <w:bCs/>
        </w:rPr>
      </w:pPr>
      <w:r w:rsidRPr="00AE5E2A">
        <w:t>9)</w:t>
      </w:r>
      <w:r w:rsidRPr="00AE5E2A">
        <w:rPr>
          <w:b/>
          <w:bCs/>
        </w:rPr>
        <w:t xml:space="preserve"> zagadnienia kształtujące postawy prozdrowotne uczniów oraz ugruntowujące wiedzę na temat ochrony klimatu, a także zagadnienia wskazujące korzyści ze znajomości prawa w codziennym życiu, gospodarowania posiadanymi środkami finansowymi, w tym oszczędzania. </w:t>
      </w:r>
    </w:p>
    <w:p w:rsidR="0032495F" w:rsidRPr="00AE5E2A" w:rsidRDefault="0032495F" w:rsidP="00E5469B">
      <w:pPr>
        <w:autoSpaceDE w:val="0"/>
        <w:autoSpaceDN w:val="0"/>
        <w:adjustRightInd w:val="0"/>
        <w:jc w:val="both"/>
        <w:rPr>
          <w:rFonts w:ascii="Arial" w:hAnsi="Arial" w:cs="Arial"/>
          <w:b/>
          <w:bCs/>
        </w:rPr>
      </w:pPr>
    </w:p>
    <w:p w:rsidR="0032495F" w:rsidRPr="00AE5E2A" w:rsidRDefault="0032495F" w:rsidP="00065625">
      <w:pPr>
        <w:autoSpaceDE w:val="0"/>
        <w:autoSpaceDN w:val="0"/>
        <w:adjustRightInd w:val="0"/>
        <w:ind w:firstLine="567"/>
        <w:jc w:val="left"/>
      </w:pPr>
      <w:r w:rsidRPr="00AE5E2A">
        <w:rPr>
          <w:b/>
          <w:bCs/>
        </w:rPr>
        <w:t xml:space="preserve">§ </w:t>
      </w:r>
      <w:r w:rsidR="00065625" w:rsidRPr="00AE5E2A">
        <w:rPr>
          <w:b/>
          <w:bCs/>
        </w:rPr>
        <w:t>91</w:t>
      </w:r>
      <w:r w:rsidRPr="00AE5E2A">
        <w:rPr>
          <w:b/>
          <w:bCs/>
        </w:rPr>
        <w:t>.  System doradztwa zawodowego</w:t>
      </w:r>
    </w:p>
    <w:p w:rsidR="0032495F" w:rsidRPr="00AE5E2A" w:rsidRDefault="0032495F" w:rsidP="0071762C">
      <w:pPr>
        <w:autoSpaceDE w:val="0"/>
        <w:autoSpaceDN w:val="0"/>
        <w:adjustRightInd w:val="0"/>
        <w:ind w:firstLine="567"/>
        <w:jc w:val="both"/>
      </w:pPr>
    </w:p>
    <w:p w:rsidR="0032495F" w:rsidRPr="00AE5E2A" w:rsidRDefault="0032495F" w:rsidP="0071762C">
      <w:pPr>
        <w:jc w:val="left"/>
        <w:rPr>
          <w:b/>
          <w:bCs/>
        </w:rPr>
      </w:pPr>
      <w:r w:rsidRPr="00AE5E2A">
        <w:rPr>
          <w:b/>
          <w:bCs/>
        </w:rPr>
        <w:t xml:space="preserve">            1. Założenia programowe </w:t>
      </w:r>
    </w:p>
    <w:p w:rsidR="0032495F" w:rsidRPr="00AE5E2A" w:rsidRDefault="0032495F" w:rsidP="002A3B79">
      <w:pPr>
        <w:spacing w:after="22" w:line="267" w:lineRule="auto"/>
        <w:ind w:left="-5" w:right="2" w:firstLine="714"/>
        <w:jc w:val="both"/>
      </w:pPr>
      <w:r w:rsidRPr="00AE5E2A">
        <w:t xml:space="preserve">Wewnątrzszkolny System Doradztwa Zawodowego ma na celu koordynację działań podejmowanych w szkole w celu przygotowania uczniów do wyboru kierunku kształcenia                       i zawodu. </w:t>
      </w:r>
    </w:p>
    <w:p w:rsidR="0032495F" w:rsidRPr="00AE5E2A" w:rsidRDefault="0032495F" w:rsidP="002A3B79">
      <w:pPr>
        <w:spacing w:after="22" w:line="267" w:lineRule="auto"/>
        <w:ind w:left="-5" w:right="2" w:firstLine="714"/>
        <w:jc w:val="both"/>
      </w:pPr>
      <w:r w:rsidRPr="00AE5E2A">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32495F" w:rsidRPr="00AE5E2A" w:rsidRDefault="0032495F" w:rsidP="002A3B79">
      <w:pPr>
        <w:spacing w:after="22" w:line="267" w:lineRule="auto"/>
        <w:ind w:left="-5" w:right="2" w:firstLine="714"/>
        <w:jc w:val="both"/>
      </w:pPr>
      <w:r w:rsidRPr="00AE5E2A">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i w klasach II -III gimnazjalnych należy organizować zajęcia związane   z wyborem kształcenia                    i kariery zawodowej. </w:t>
      </w:r>
    </w:p>
    <w:p w:rsidR="0032495F" w:rsidRPr="00AE5E2A" w:rsidRDefault="0032495F" w:rsidP="002A3B79">
      <w:pPr>
        <w:spacing w:after="22" w:line="267" w:lineRule="auto"/>
        <w:ind w:left="-5" w:right="2" w:firstLine="714"/>
        <w:jc w:val="both"/>
      </w:pPr>
      <w:r w:rsidRPr="00AE5E2A">
        <w:t>Decyzja dotycząca wyboru przyszłej szkoły ponadpodstawowej i zawodu, żeby była trafną, wymaga pomocy ze strony wielu osób i instytucji, między innymi szkoły i rodziców.</w:t>
      </w:r>
    </w:p>
    <w:p w:rsidR="0032495F" w:rsidRPr="00AE5E2A" w:rsidRDefault="0032495F" w:rsidP="002A3B79">
      <w:pPr>
        <w:spacing w:after="22" w:line="267" w:lineRule="auto"/>
        <w:ind w:left="-5" w:right="2" w:firstLine="714"/>
        <w:jc w:val="both"/>
      </w:pPr>
      <w:r w:rsidRPr="00AE5E2A">
        <w:lastRenderedPageBreak/>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32495F" w:rsidRPr="00AE5E2A" w:rsidRDefault="0032495F" w:rsidP="002A3B79">
      <w:pPr>
        <w:spacing w:after="22" w:line="267" w:lineRule="auto"/>
        <w:ind w:left="-5" w:right="2" w:firstLine="714"/>
        <w:jc w:val="both"/>
      </w:pPr>
      <w:r w:rsidRPr="00AE5E2A">
        <w:t xml:space="preserve">System określa zadania osób uczestniczących w jego realizacji, czas i miejsce realizacji, oczekiwane efekty i metody pracy. </w:t>
      </w:r>
    </w:p>
    <w:p w:rsidR="0032495F" w:rsidRPr="00AE5E2A" w:rsidRDefault="0032495F" w:rsidP="006C626C">
      <w:pPr>
        <w:spacing w:after="22" w:line="267" w:lineRule="auto"/>
        <w:ind w:left="-5" w:right="2" w:hanging="10"/>
        <w:jc w:val="both"/>
        <w:rPr>
          <w:rFonts w:ascii="Arial" w:hAnsi="Arial" w:cs="Arial"/>
        </w:rPr>
      </w:pPr>
    </w:p>
    <w:p w:rsidR="0032495F" w:rsidRPr="00AE5E2A" w:rsidRDefault="0032495F" w:rsidP="0071762C">
      <w:pPr>
        <w:jc w:val="left"/>
        <w:rPr>
          <w:b/>
          <w:bCs/>
        </w:rPr>
      </w:pPr>
      <w:r w:rsidRPr="00AE5E2A">
        <w:rPr>
          <w:b/>
          <w:bCs/>
        </w:rPr>
        <w:t xml:space="preserve">       1. Cel główny </w:t>
      </w:r>
    </w:p>
    <w:p w:rsidR="0032495F" w:rsidRPr="00AE5E2A" w:rsidRDefault="0032495F" w:rsidP="002A3B79">
      <w:pPr>
        <w:spacing w:line="267" w:lineRule="auto"/>
        <w:jc w:val="both"/>
        <w:rPr>
          <w:sz w:val="24"/>
          <w:szCs w:val="24"/>
        </w:rPr>
      </w:pPr>
    </w:p>
    <w:p w:rsidR="0032495F" w:rsidRPr="00AE5E2A" w:rsidRDefault="0032495F" w:rsidP="006C626C">
      <w:pPr>
        <w:spacing w:after="52" w:line="267" w:lineRule="auto"/>
        <w:ind w:left="-5" w:right="2" w:hanging="10"/>
        <w:jc w:val="both"/>
      </w:pPr>
      <w:r w:rsidRPr="00AE5E2A">
        <w:t xml:space="preserve">Pomoc w rozpoznawaniu indywidualnych możliwości, zainteresowań, uzdolnień                                          i predyspozycji uczniów ważnych przy dokonywaniu w przyszłości wyborów edukacyjnych                          i zawodowych. </w:t>
      </w:r>
    </w:p>
    <w:p w:rsidR="0032495F" w:rsidRPr="00AE5E2A" w:rsidRDefault="0032495F" w:rsidP="006C626C">
      <w:pPr>
        <w:spacing w:after="52" w:line="267" w:lineRule="auto"/>
        <w:ind w:left="-5" w:right="2" w:hanging="10"/>
        <w:jc w:val="both"/>
        <w:rPr>
          <w:rFonts w:ascii="Arial" w:hAnsi="Arial" w:cs="Arial"/>
        </w:rPr>
      </w:pPr>
    </w:p>
    <w:p w:rsidR="0032495F" w:rsidRPr="00AE5E2A" w:rsidRDefault="0032495F" w:rsidP="009D7296">
      <w:pPr>
        <w:numPr>
          <w:ilvl w:val="0"/>
          <w:numId w:val="265"/>
        </w:numPr>
        <w:tabs>
          <w:tab w:val="left" w:pos="284"/>
          <w:tab w:val="left" w:pos="426"/>
        </w:tabs>
        <w:spacing w:after="291" w:line="267" w:lineRule="auto"/>
        <w:ind w:hanging="5180"/>
        <w:jc w:val="both"/>
      </w:pPr>
      <w:r w:rsidRPr="00AE5E2A">
        <w:rPr>
          <w:b/>
          <w:bCs/>
        </w:rPr>
        <w:t>Cele szczegółowe:</w:t>
      </w:r>
    </w:p>
    <w:p w:rsidR="0032495F" w:rsidRPr="00AE5E2A" w:rsidRDefault="0032495F" w:rsidP="009D7296">
      <w:pPr>
        <w:numPr>
          <w:ilvl w:val="0"/>
          <w:numId w:val="266"/>
        </w:numPr>
        <w:tabs>
          <w:tab w:val="left" w:pos="284"/>
        </w:tabs>
        <w:spacing w:after="291" w:line="267" w:lineRule="auto"/>
        <w:ind w:left="0" w:firstLine="0"/>
        <w:jc w:val="both"/>
      </w:pPr>
      <w:r w:rsidRPr="00AE5E2A">
        <w:t>w klasach I – IV szkoły podstawowej:</w:t>
      </w:r>
    </w:p>
    <w:p w:rsidR="0032495F" w:rsidRPr="00AE5E2A" w:rsidRDefault="0032495F" w:rsidP="009D7296">
      <w:pPr>
        <w:numPr>
          <w:ilvl w:val="0"/>
          <w:numId w:val="267"/>
        </w:numPr>
        <w:ind w:left="1281" w:hanging="357"/>
        <w:jc w:val="both"/>
      </w:pPr>
      <w:r w:rsidRPr="00AE5E2A">
        <w:t>wyjaśnienie znaczenia pracy w życiu człowieka,</w:t>
      </w:r>
    </w:p>
    <w:p w:rsidR="0032495F" w:rsidRPr="00AE5E2A" w:rsidRDefault="0032495F" w:rsidP="009D7296">
      <w:pPr>
        <w:numPr>
          <w:ilvl w:val="0"/>
          <w:numId w:val="267"/>
        </w:numPr>
        <w:ind w:left="1281" w:hanging="357"/>
        <w:jc w:val="both"/>
      </w:pPr>
      <w:r w:rsidRPr="00AE5E2A">
        <w:t>zapoznanie uczniów z różnorodnością zawodów, jakie człowiek może wykonywać,</w:t>
      </w:r>
    </w:p>
    <w:p w:rsidR="0032495F" w:rsidRPr="00AE5E2A" w:rsidRDefault="0032495F" w:rsidP="009D7296">
      <w:pPr>
        <w:numPr>
          <w:ilvl w:val="0"/>
          <w:numId w:val="267"/>
        </w:numPr>
        <w:ind w:left="1281" w:hanging="357"/>
        <w:jc w:val="both"/>
      </w:pPr>
      <w:r w:rsidRPr="00AE5E2A">
        <w:t>uruchomienie kreatywności uczniów na temat swojej przyszłości,</w:t>
      </w:r>
    </w:p>
    <w:p w:rsidR="0032495F" w:rsidRPr="00AE5E2A" w:rsidRDefault="0032495F" w:rsidP="009D7296">
      <w:pPr>
        <w:numPr>
          <w:ilvl w:val="0"/>
          <w:numId w:val="267"/>
        </w:numPr>
        <w:ind w:left="1281" w:hanging="357"/>
        <w:jc w:val="both"/>
      </w:pPr>
      <w:r w:rsidRPr="00AE5E2A">
        <w:t>zapoznanie uczniów ze znaczeniem własnych zainteresowań i predyspozycji             w wyborze właściwego zawodu,</w:t>
      </w:r>
    </w:p>
    <w:p w:rsidR="0032495F" w:rsidRPr="00AE5E2A" w:rsidRDefault="0032495F" w:rsidP="009D7296">
      <w:pPr>
        <w:numPr>
          <w:ilvl w:val="0"/>
          <w:numId w:val="267"/>
        </w:numPr>
        <w:ind w:left="1281" w:hanging="357"/>
        <w:jc w:val="both"/>
      </w:pPr>
      <w:r w:rsidRPr="00AE5E2A">
        <w:t>poszukiwanie przez uczniów odpowiedzi na pytanie: jakie są moje możliwości, uzdolnienia, umiejętności, cechy osobowości, stan zdrowia?</w:t>
      </w:r>
    </w:p>
    <w:p w:rsidR="0032495F" w:rsidRPr="00AE5E2A" w:rsidRDefault="0032495F" w:rsidP="009D7296">
      <w:pPr>
        <w:numPr>
          <w:ilvl w:val="0"/>
          <w:numId w:val="267"/>
        </w:numPr>
        <w:spacing w:after="291" w:line="267" w:lineRule="auto"/>
        <w:jc w:val="both"/>
      </w:pPr>
      <w:r w:rsidRPr="00AE5E2A">
        <w:t>rozwijanie umiejętności oceny swoich możliwości.</w:t>
      </w:r>
    </w:p>
    <w:p w:rsidR="0032495F" w:rsidRPr="00AE5E2A" w:rsidRDefault="0032495F" w:rsidP="009D7296">
      <w:pPr>
        <w:numPr>
          <w:ilvl w:val="0"/>
          <w:numId w:val="266"/>
        </w:numPr>
        <w:tabs>
          <w:tab w:val="left" w:pos="284"/>
        </w:tabs>
        <w:spacing w:after="291" w:line="267" w:lineRule="auto"/>
        <w:ind w:left="0" w:firstLine="0"/>
        <w:jc w:val="both"/>
      </w:pPr>
      <w:r w:rsidRPr="00AE5E2A">
        <w:t>w klasach VI -VIII szkoły podstawowej:</w:t>
      </w:r>
    </w:p>
    <w:p w:rsidR="0032495F" w:rsidRPr="00AE5E2A" w:rsidRDefault="0032495F" w:rsidP="009D7296">
      <w:pPr>
        <w:numPr>
          <w:ilvl w:val="0"/>
          <w:numId w:val="293"/>
        </w:numPr>
        <w:ind w:left="714" w:hanging="357"/>
        <w:jc w:val="both"/>
      </w:pPr>
      <w:r w:rsidRPr="00AE5E2A">
        <w:t>odkrywanie i rozwijanie świadomości zawodowej uczniów, planowanie drogi edukacyjno-zawodowej na każdym etapie edukacji,</w:t>
      </w:r>
    </w:p>
    <w:p w:rsidR="0032495F" w:rsidRPr="00AE5E2A" w:rsidRDefault="0032495F" w:rsidP="009D7296">
      <w:pPr>
        <w:numPr>
          <w:ilvl w:val="0"/>
          <w:numId w:val="293"/>
        </w:numPr>
        <w:ind w:left="714" w:hanging="357"/>
        <w:jc w:val="both"/>
      </w:pPr>
      <w:r w:rsidRPr="00AE5E2A">
        <w:t>motywowanie uczniów do podejmowania dyskusji i refleksji nad wyborem przyszłej szkoły i zawodu.</w:t>
      </w:r>
    </w:p>
    <w:p w:rsidR="0032495F" w:rsidRPr="00AE5E2A" w:rsidRDefault="0032495F" w:rsidP="009D7296">
      <w:pPr>
        <w:numPr>
          <w:ilvl w:val="0"/>
          <w:numId w:val="293"/>
        </w:numPr>
        <w:ind w:left="714" w:hanging="357"/>
        <w:jc w:val="both"/>
      </w:pPr>
      <w:r w:rsidRPr="00AE5E2A">
        <w:t>rozbudzanie aspiracji zawodowych i motywowanie do działania,</w:t>
      </w:r>
    </w:p>
    <w:p w:rsidR="0032495F" w:rsidRPr="00AE5E2A" w:rsidRDefault="0032495F" w:rsidP="009D7296">
      <w:pPr>
        <w:numPr>
          <w:ilvl w:val="0"/>
          <w:numId w:val="293"/>
        </w:numPr>
        <w:ind w:left="714" w:hanging="357"/>
        <w:jc w:val="both"/>
      </w:pPr>
      <w:r w:rsidRPr="00AE5E2A">
        <w:t>wdrażanie uczniów do samopoznania,</w:t>
      </w:r>
    </w:p>
    <w:p w:rsidR="0032495F" w:rsidRPr="00AE5E2A" w:rsidRDefault="0032495F" w:rsidP="009D7296">
      <w:pPr>
        <w:numPr>
          <w:ilvl w:val="0"/>
          <w:numId w:val="293"/>
        </w:numPr>
        <w:ind w:left="714" w:hanging="357"/>
        <w:jc w:val="both"/>
      </w:pPr>
      <w:r w:rsidRPr="00AE5E2A">
        <w:t>wyzwalanie wewnętrznego potencjału uczniów,</w:t>
      </w:r>
    </w:p>
    <w:p w:rsidR="0032495F" w:rsidRPr="00AE5E2A" w:rsidRDefault="0032495F" w:rsidP="009D7296">
      <w:pPr>
        <w:numPr>
          <w:ilvl w:val="0"/>
          <w:numId w:val="293"/>
        </w:numPr>
        <w:ind w:left="714" w:hanging="357"/>
        <w:jc w:val="both"/>
      </w:pPr>
      <w:r w:rsidRPr="00AE5E2A">
        <w:t>kształcenie umiejętności analizy swoich mocnych i słabych stron,</w:t>
      </w:r>
    </w:p>
    <w:p w:rsidR="0032495F" w:rsidRPr="00AE5E2A" w:rsidRDefault="0032495F" w:rsidP="009D7296">
      <w:pPr>
        <w:numPr>
          <w:ilvl w:val="0"/>
          <w:numId w:val="293"/>
        </w:numPr>
        <w:ind w:left="714" w:hanging="357"/>
        <w:jc w:val="both"/>
      </w:pPr>
      <w:r w:rsidRPr="00AE5E2A">
        <w:t>rozwijanie umiejętności pracy zespołowej i współdziałania w grupie,</w:t>
      </w:r>
    </w:p>
    <w:p w:rsidR="0032495F" w:rsidRPr="00AE5E2A" w:rsidRDefault="0032495F" w:rsidP="009D7296">
      <w:pPr>
        <w:numPr>
          <w:ilvl w:val="0"/>
          <w:numId w:val="293"/>
        </w:numPr>
        <w:ind w:left="714" w:hanging="357"/>
        <w:jc w:val="both"/>
      </w:pPr>
      <w:r w:rsidRPr="00AE5E2A">
        <w:t>wyrabianie szacunku dla samego siebie,</w:t>
      </w:r>
    </w:p>
    <w:p w:rsidR="0032495F" w:rsidRPr="00AE5E2A" w:rsidRDefault="0032495F" w:rsidP="009D7296">
      <w:pPr>
        <w:numPr>
          <w:ilvl w:val="0"/>
          <w:numId w:val="293"/>
        </w:numPr>
        <w:ind w:left="714" w:hanging="357"/>
        <w:jc w:val="both"/>
      </w:pPr>
      <w:r w:rsidRPr="00AE5E2A">
        <w:t>poznanie możliwych form zatrudnienia,</w:t>
      </w:r>
    </w:p>
    <w:p w:rsidR="0032495F" w:rsidRPr="00AE5E2A" w:rsidRDefault="0032495F" w:rsidP="009D7296">
      <w:pPr>
        <w:numPr>
          <w:ilvl w:val="0"/>
          <w:numId w:val="293"/>
        </w:numPr>
        <w:ind w:left="714" w:hanging="357"/>
        <w:jc w:val="both"/>
      </w:pPr>
      <w:r w:rsidRPr="00AE5E2A">
        <w:t>poznanie lokalnego rynku pracy,</w:t>
      </w:r>
    </w:p>
    <w:p w:rsidR="0032495F" w:rsidRPr="00AE5E2A" w:rsidRDefault="0032495F" w:rsidP="009D7296">
      <w:pPr>
        <w:numPr>
          <w:ilvl w:val="0"/>
          <w:numId w:val="293"/>
        </w:numPr>
        <w:ind w:left="714" w:hanging="357"/>
        <w:jc w:val="both"/>
      </w:pPr>
      <w:r w:rsidRPr="00AE5E2A">
        <w:t>poznanie możliwości dalszego kształcenia i doskonalenia zawodowego,</w:t>
      </w:r>
    </w:p>
    <w:p w:rsidR="0032495F" w:rsidRPr="00AE5E2A" w:rsidRDefault="0032495F" w:rsidP="009D7296">
      <w:pPr>
        <w:numPr>
          <w:ilvl w:val="0"/>
          <w:numId w:val="293"/>
        </w:numPr>
        <w:ind w:left="714" w:hanging="357"/>
        <w:jc w:val="both"/>
      </w:pPr>
      <w:r w:rsidRPr="00AE5E2A">
        <w:t>poznawanie struktury i warunków przyjęć do szkół ponadpodstawowych,</w:t>
      </w:r>
    </w:p>
    <w:p w:rsidR="0032495F" w:rsidRPr="00AE5E2A" w:rsidRDefault="0032495F" w:rsidP="009D7296">
      <w:pPr>
        <w:numPr>
          <w:ilvl w:val="0"/>
          <w:numId w:val="293"/>
        </w:numPr>
        <w:ind w:left="714" w:hanging="357"/>
        <w:jc w:val="both"/>
      </w:pPr>
      <w:r w:rsidRPr="00AE5E2A">
        <w:t>diagnoza preferencji i zainteresowań zawodowych,</w:t>
      </w:r>
    </w:p>
    <w:p w:rsidR="0032495F" w:rsidRPr="00AE5E2A" w:rsidRDefault="0032495F" w:rsidP="009D7296">
      <w:pPr>
        <w:numPr>
          <w:ilvl w:val="0"/>
          <w:numId w:val="293"/>
        </w:numPr>
        <w:ind w:left="714" w:hanging="357"/>
        <w:jc w:val="both"/>
      </w:pPr>
      <w:r w:rsidRPr="00AE5E2A">
        <w:t>poznawanie różnych zawodów,</w:t>
      </w:r>
    </w:p>
    <w:p w:rsidR="0032495F" w:rsidRPr="00AE5E2A" w:rsidRDefault="0032495F" w:rsidP="009D7296">
      <w:pPr>
        <w:numPr>
          <w:ilvl w:val="0"/>
          <w:numId w:val="293"/>
        </w:numPr>
        <w:ind w:left="714" w:hanging="357"/>
        <w:jc w:val="both"/>
      </w:pPr>
      <w:r w:rsidRPr="00AE5E2A">
        <w:t>udzielanie pomocy psychologiczno-pedagogicznej.</w:t>
      </w:r>
    </w:p>
    <w:p w:rsidR="0032495F" w:rsidRPr="00AE5E2A" w:rsidRDefault="0032495F" w:rsidP="00115F60">
      <w:pPr>
        <w:ind w:left="357"/>
        <w:jc w:val="both"/>
      </w:pPr>
    </w:p>
    <w:p w:rsidR="0032495F" w:rsidRPr="00AE5E2A" w:rsidRDefault="0032495F" w:rsidP="009D7296">
      <w:pPr>
        <w:numPr>
          <w:ilvl w:val="0"/>
          <w:numId w:val="265"/>
        </w:numPr>
        <w:tabs>
          <w:tab w:val="left" w:pos="284"/>
        </w:tabs>
        <w:spacing w:after="291" w:line="267" w:lineRule="auto"/>
        <w:ind w:left="3763" w:hanging="3763"/>
        <w:jc w:val="both"/>
      </w:pPr>
      <w:r w:rsidRPr="00AE5E2A">
        <w:rPr>
          <w:b/>
          <w:bCs/>
        </w:rPr>
        <w:t xml:space="preserve">Główne zadania szkoły w zakresie doradztwa zawodowego: </w:t>
      </w:r>
    </w:p>
    <w:p w:rsidR="0032495F" w:rsidRPr="00AE5E2A" w:rsidRDefault="0032495F" w:rsidP="009D7296">
      <w:pPr>
        <w:numPr>
          <w:ilvl w:val="0"/>
          <w:numId w:val="294"/>
        </w:numPr>
        <w:tabs>
          <w:tab w:val="left" w:pos="284"/>
        </w:tabs>
        <w:ind w:left="714" w:hanging="357"/>
        <w:jc w:val="both"/>
      </w:pPr>
      <w:r w:rsidRPr="00AE5E2A">
        <w:lastRenderedPageBreak/>
        <w:t>wspieranie uczniów w planowaniu ścieżki edukacyjno-zawodowej,</w:t>
      </w:r>
    </w:p>
    <w:p w:rsidR="0032495F" w:rsidRPr="00AE5E2A" w:rsidRDefault="0032495F" w:rsidP="009D7296">
      <w:pPr>
        <w:numPr>
          <w:ilvl w:val="0"/>
          <w:numId w:val="294"/>
        </w:numPr>
        <w:tabs>
          <w:tab w:val="left" w:pos="284"/>
        </w:tabs>
        <w:ind w:left="714" w:hanging="357"/>
        <w:jc w:val="both"/>
      </w:pPr>
      <w:r w:rsidRPr="00AE5E2A">
        <w:t>wspieranie rodziców i nauczycieli w działaniach doradczych na rzecz młodzieży,</w:t>
      </w:r>
    </w:p>
    <w:p w:rsidR="0032495F" w:rsidRPr="00AE5E2A" w:rsidRDefault="0032495F" w:rsidP="009D7296">
      <w:pPr>
        <w:numPr>
          <w:ilvl w:val="0"/>
          <w:numId w:val="294"/>
        </w:numPr>
        <w:tabs>
          <w:tab w:val="left" w:pos="284"/>
        </w:tabs>
        <w:ind w:left="714" w:hanging="357"/>
        <w:jc w:val="both"/>
      </w:pPr>
      <w:r w:rsidRPr="00AE5E2A">
        <w:t>rozpoznawanie zapotrzebowania uczniów na informacje dotyczące edukacji i kariery,</w:t>
      </w:r>
    </w:p>
    <w:p w:rsidR="0032495F" w:rsidRPr="00AE5E2A" w:rsidRDefault="0032495F" w:rsidP="009D7296">
      <w:pPr>
        <w:numPr>
          <w:ilvl w:val="0"/>
          <w:numId w:val="294"/>
        </w:numPr>
        <w:tabs>
          <w:tab w:val="left" w:pos="284"/>
        </w:tabs>
        <w:ind w:left="714" w:hanging="357"/>
        <w:jc w:val="both"/>
      </w:pPr>
      <w:r w:rsidRPr="00AE5E2A">
        <w:t>gromadzenie, aktualizowanie i udostępnianie informacji edukacyjnych  i zawodowych,</w:t>
      </w:r>
    </w:p>
    <w:p w:rsidR="0032495F" w:rsidRPr="00AE5E2A" w:rsidRDefault="0032495F" w:rsidP="009D7296">
      <w:pPr>
        <w:numPr>
          <w:ilvl w:val="0"/>
          <w:numId w:val="294"/>
        </w:numPr>
        <w:tabs>
          <w:tab w:val="left" w:pos="284"/>
        </w:tabs>
        <w:ind w:left="714" w:hanging="357"/>
        <w:jc w:val="both"/>
      </w:pPr>
      <w:r w:rsidRPr="00AE5E2A">
        <w:t>udzielanie indywidualnych porad uczniom i rodzicom,</w:t>
      </w:r>
    </w:p>
    <w:p w:rsidR="0032495F" w:rsidRPr="00AE5E2A" w:rsidRDefault="0032495F" w:rsidP="009D7296">
      <w:pPr>
        <w:numPr>
          <w:ilvl w:val="0"/>
          <w:numId w:val="294"/>
        </w:numPr>
        <w:tabs>
          <w:tab w:val="left" w:pos="284"/>
        </w:tabs>
        <w:ind w:left="714" w:hanging="357"/>
        <w:jc w:val="both"/>
      </w:pPr>
      <w:r w:rsidRPr="00AE5E2A">
        <w:t xml:space="preserve">prowadzenie grupowych zajęć aktywizujących wspierających uczniów  w świadomym wyborze szkoły. </w:t>
      </w:r>
    </w:p>
    <w:p w:rsidR="0032495F" w:rsidRPr="00AE5E2A" w:rsidRDefault="0032495F" w:rsidP="009D7296">
      <w:pPr>
        <w:numPr>
          <w:ilvl w:val="0"/>
          <w:numId w:val="294"/>
        </w:numPr>
        <w:tabs>
          <w:tab w:val="left" w:pos="284"/>
        </w:tabs>
        <w:ind w:left="714" w:hanging="357"/>
        <w:jc w:val="both"/>
      </w:pPr>
      <w:r w:rsidRPr="00AE5E2A">
        <w:t>wspieranie działań szkoły mających na celu optymalny rozwój edukacyjny  i zawodowy uczniów,</w:t>
      </w:r>
    </w:p>
    <w:p w:rsidR="0032495F" w:rsidRPr="00AE5E2A" w:rsidRDefault="0032495F" w:rsidP="009D7296">
      <w:pPr>
        <w:numPr>
          <w:ilvl w:val="0"/>
          <w:numId w:val="294"/>
        </w:numPr>
        <w:tabs>
          <w:tab w:val="left" w:pos="284"/>
        </w:tabs>
        <w:ind w:left="714" w:hanging="357"/>
        <w:jc w:val="both"/>
      </w:pPr>
      <w:r w:rsidRPr="00AE5E2A">
        <w:t>współpraca z instytucjami wspierającymi realizację Wewnętrznego systemu Doradztwa Zawodowego,</w:t>
      </w:r>
    </w:p>
    <w:p w:rsidR="0032495F" w:rsidRPr="00AE5E2A" w:rsidRDefault="0032495F" w:rsidP="009D7296">
      <w:pPr>
        <w:numPr>
          <w:ilvl w:val="0"/>
          <w:numId w:val="294"/>
        </w:numPr>
        <w:tabs>
          <w:tab w:val="left" w:pos="284"/>
        </w:tabs>
        <w:ind w:left="714" w:hanging="357"/>
        <w:jc w:val="both"/>
      </w:pPr>
      <w:r w:rsidRPr="00AE5E2A">
        <w:t>w zakresie współpracy z rodzicami:</w:t>
      </w:r>
    </w:p>
    <w:p w:rsidR="0032495F" w:rsidRPr="00AE5E2A" w:rsidRDefault="0032495F" w:rsidP="009D7296">
      <w:pPr>
        <w:numPr>
          <w:ilvl w:val="0"/>
          <w:numId w:val="268"/>
        </w:numPr>
        <w:ind w:left="992" w:hanging="425"/>
        <w:jc w:val="both"/>
      </w:pPr>
      <w:r w:rsidRPr="00AE5E2A">
        <w:t>podnoszenie umiejętności komunikowania się ze swoimi dziećmi,</w:t>
      </w:r>
    </w:p>
    <w:p w:rsidR="0032495F" w:rsidRPr="00AE5E2A" w:rsidRDefault="0032495F" w:rsidP="009D7296">
      <w:pPr>
        <w:numPr>
          <w:ilvl w:val="0"/>
          <w:numId w:val="268"/>
        </w:numPr>
        <w:ind w:left="992" w:hanging="425"/>
        <w:jc w:val="both"/>
      </w:pPr>
      <w:r w:rsidRPr="00AE5E2A">
        <w:t>doskonalenie umiejętności wychowawczych,</w:t>
      </w:r>
    </w:p>
    <w:p w:rsidR="0032495F" w:rsidRPr="00AE5E2A" w:rsidRDefault="0032495F" w:rsidP="009D7296">
      <w:pPr>
        <w:numPr>
          <w:ilvl w:val="0"/>
          <w:numId w:val="268"/>
        </w:numPr>
        <w:ind w:left="992" w:hanging="425"/>
        <w:jc w:val="both"/>
      </w:pPr>
      <w:r w:rsidRPr="00AE5E2A">
        <w:t>przedstawianie aktualnej oferty edukacyjnej szkół ponadpodstawowych,</w:t>
      </w:r>
    </w:p>
    <w:p w:rsidR="0032495F" w:rsidRPr="00AE5E2A" w:rsidRDefault="0032495F" w:rsidP="009D7296">
      <w:pPr>
        <w:numPr>
          <w:ilvl w:val="0"/>
          <w:numId w:val="268"/>
        </w:numPr>
        <w:ind w:left="992" w:hanging="425"/>
        <w:jc w:val="both"/>
      </w:pPr>
      <w:r w:rsidRPr="00AE5E2A">
        <w:t>indywidualne spotkania z rodzicami, którzy zgłaszają potrzebę doradztwa zawodowego.</w:t>
      </w:r>
    </w:p>
    <w:p w:rsidR="00065625" w:rsidRPr="00AE5E2A" w:rsidRDefault="00065625" w:rsidP="00065625">
      <w:pPr>
        <w:ind w:left="567"/>
        <w:jc w:val="both"/>
      </w:pPr>
    </w:p>
    <w:p w:rsidR="0032495F" w:rsidRPr="00AE5E2A" w:rsidRDefault="0032495F" w:rsidP="009D7296">
      <w:pPr>
        <w:numPr>
          <w:ilvl w:val="0"/>
          <w:numId w:val="265"/>
        </w:numPr>
        <w:spacing w:after="291" w:line="267" w:lineRule="auto"/>
        <w:ind w:left="284" w:hanging="284"/>
        <w:jc w:val="both"/>
      </w:pPr>
      <w:r w:rsidRPr="00AE5E2A">
        <w:rPr>
          <w:b/>
          <w:bCs/>
        </w:rPr>
        <w:t>Sposoby realizacji działań doradczych.</w:t>
      </w:r>
    </w:p>
    <w:p w:rsidR="0032495F" w:rsidRPr="00AE5E2A" w:rsidRDefault="0032495F" w:rsidP="006C626C">
      <w:pPr>
        <w:spacing w:before="100" w:beforeAutospacing="1" w:after="100" w:afterAutospacing="1"/>
        <w:jc w:val="both"/>
      </w:pPr>
      <w:r w:rsidRPr="00AE5E2A">
        <w:t>Działania z zakresu doradztwa zawodowego realizowane są w formach:</w:t>
      </w:r>
    </w:p>
    <w:p w:rsidR="0032495F" w:rsidRPr="00AE5E2A" w:rsidRDefault="0032495F" w:rsidP="009D7296">
      <w:pPr>
        <w:numPr>
          <w:ilvl w:val="0"/>
          <w:numId w:val="269"/>
        </w:numPr>
        <w:tabs>
          <w:tab w:val="left" w:pos="284"/>
          <w:tab w:val="left" w:pos="426"/>
        </w:tabs>
        <w:spacing w:before="100" w:beforeAutospacing="1" w:after="100" w:afterAutospacing="1"/>
        <w:ind w:left="0" w:firstLine="0"/>
        <w:jc w:val="both"/>
      </w:pPr>
      <w:r w:rsidRPr="00AE5E2A">
        <w:t>zajęć grupowych w klasach VII -VIII ze szkolnym doradcą w wymiarze 10 godzin w jednym roku szkolnym,</w:t>
      </w:r>
    </w:p>
    <w:p w:rsidR="0032495F" w:rsidRPr="00AE5E2A" w:rsidRDefault="0032495F" w:rsidP="009D7296">
      <w:pPr>
        <w:numPr>
          <w:ilvl w:val="0"/>
          <w:numId w:val="269"/>
        </w:numPr>
        <w:tabs>
          <w:tab w:val="left" w:pos="284"/>
          <w:tab w:val="left" w:pos="426"/>
        </w:tabs>
        <w:spacing w:before="100" w:beforeAutospacing="1" w:after="100" w:afterAutospacing="1"/>
        <w:ind w:left="0" w:firstLine="0"/>
        <w:jc w:val="both"/>
      </w:pPr>
      <w:r w:rsidRPr="00AE5E2A">
        <w:t>pogadanki, warsztaty, projekcja filmów edukacyjnych, prezentacje realizowane na godzinach wychowawczych,</w:t>
      </w:r>
    </w:p>
    <w:p w:rsidR="0032495F" w:rsidRPr="00AE5E2A" w:rsidRDefault="0032495F" w:rsidP="009D7296">
      <w:pPr>
        <w:numPr>
          <w:ilvl w:val="0"/>
          <w:numId w:val="269"/>
        </w:numPr>
        <w:tabs>
          <w:tab w:val="left" w:pos="284"/>
          <w:tab w:val="left" w:pos="426"/>
        </w:tabs>
        <w:spacing w:before="100" w:beforeAutospacing="1" w:after="100" w:afterAutospacing="1"/>
        <w:ind w:left="0" w:firstLine="0"/>
        <w:jc w:val="both"/>
      </w:pPr>
      <w:r w:rsidRPr="00AE5E2A">
        <w:t>spotkania z przedstawicielami wybranych zawodów,</w:t>
      </w:r>
    </w:p>
    <w:p w:rsidR="0032495F" w:rsidRPr="00AE5E2A" w:rsidRDefault="0032495F" w:rsidP="009D7296">
      <w:pPr>
        <w:numPr>
          <w:ilvl w:val="0"/>
          <w:numId w:val="269"/>
        </w:numPr>
        <w:tabs>
          <w:tab w:val="left" w:pos="284"/>
          <w:tab w:val="left" w:pos="426"/>
        </w:tabs>
        <w:spacing w:before="100" w:beforeAutospacing="1" w:after="100" w:afterAutospacing="1"/>
        <w:ind w:left="0" w:firstLine="0"/>
        <w:jc w:val="both"/>
      </w:pPr>
      <w:r w:rsidRPr="00AE5E2A">
        <w:t xml:space="preserve">wycieczki </w:t>
      </w:r>
      <w:proofErr w:type="spellStart"/>
      <w:r w:rsidRPr="00AE5E2A">
        <w:t>zawodoznawcze</w:t>
      </w:r>
      <w:proofErr w:type="spellEnd"/>
      <w:r w:rsidRPr="00AE5E2A">
        <w:t xml:space="preserve"> do zakładów pracy i instytucji kształcących,</w:t>
      </w:r>
    </w:p>
    <w:p w:rsidR="0032495F" w:rsidRPr="00AE5E2A" w:rsidRDefault="0032495F" w:rsidP="009D7296">
      <w:pPr>
        <w:numPr>
          <w:ilvl w:val="0"/>
          <w:numId w:val="269"/>
        </w:numPr>
        <w:tabs>
          <w:tab w:val="left" w:pos="284"/>
          <w:tab w:val="left" w:pos="426"/>
        </w:tabs>
        <w:spacing w:before="100" w:beforeAutospacing="1" w:after="100" w:afterAutospacing="1"/>
        <w:ind w:left="0" w:firstLine="0"/>
        <w:jc w:val="both"/>
      </w:pPr>
      <w:r w:rsidRPr="00AE5E2A">
        <w:t>konkursy.</w:t>
      </w:r>
    </w:p>
    <w:p w:rsidR="0032495F" w:rsidRPr="00AE5E2A" w:rsidRDefault="0032495F" w:rsidP="009D7296">
      <w:pPr>
        <w:numPr>
          <w:ilvl w:val="0"/>
          <w:numId w:val="269"/>
        </w:numPr>
        <w:tabs>
          <w:tab w:val="left" w:pos="284"/>
          <w:tab w:val="left" w:pos="426"/>
        </w:tabs>
        <w:spacing w:before="100" w:beforeAutospacing="1" w:after="100" w:afterAutospacing="1"/>
        <w:ind w:left="0" w:firstLine="0"/>
        <w:jc w:val="both"/>
      </w:pPr>
      <w:r w:rsidRPr="00AE5E2A">
        <w:t>udzielanie informacji w zakresie wyboru kierunku dalszego kształcenia zawodu i planowania dalszej kariery zawodowej,</w:t>
      </w:r>
    </w:p>
    <w:p w:rsidR="0032495F" w:rsidRPr="00AE5E2A" w:rsidRDefault="0032495F" w:rsidP="009D7296">
      <w:pPr>
        <w:numPr>
          <w:ilvl w:val="0"/>
          <w:numId w:val="269"/>
        </w:numPr>
        <w:tabs>
          <w:tab w:val="left" w:pos="284"/>
          <w:tab w:val="left" w:pos="426"/>
        </w:tabs>
        <w:spacing w:before="100" w:beforeAutospacing="1" w:after="100" w:afterAutospacing="1"/>
        <w:ind w:left="0" w:firstLine="0"/>
        <w:jc w:val="both"/>
      </w:pPr>
      <w:r w:rsidRPr="00AE5E2A">
        <w:t>udzielanie indywidualnych porad i konsultacji dla uczniów, rodziców  i nauczycieli,</w:t>
      </w:r>
    </w:p>
    <w:p w:rsidR="0032495F" w:rsidRPr="00AE5E2A" w:rsidRDefault="0032495F" w:rsidP="009D7296">
      <w:pPr>
        <w:numPr>
          <w:ilvl w:val="0"/>
          <w:numId w:val="269"/>
        </w:numPr>
        <w:tabs>
          <w:tab w:val="left" w:pos="284"/>
          <w:tab w:val="left" w:pos="426"/>
        </w:tabs>
        <w:spacing w:before="100" w:beforeAutospacing="1" w:after="100" w:afterAutospacing="1"/>
        <w:ind w:left="0" w:firstLine="0"/>
        <w:jc w:val="both"/>
      </w:pPr>
      <w:r w:rsidRPr="00AE5E2A">
        <w:t>giełdy szkół ponadpodstawowych,</w:t>
      </w:r>
    </w:p>
    <w:p w:rsidR="0032495F" w:rsidRPr="00AE5E2A" w:rsidRDefault="0032495F" w:rsidP="009D7296">
      <w:pPr>
        <w:numPr>
          <w:ilvl w:val="0"/>
          <w:numId w:val="269"/>
        </w:numPr>
        <w:tabs>
          <w:tab w:val="left" w:pos="284"/>
          <w:tab w:val="left" w:pos="426"/>
        </w:tabs>
        <w:spacing w:before="100" w:beforeAutospacing="1" w:after="100" w:afterAutospacing="1"/>
        <w:ind w:left="0" w:firstLine="0"/>
        <w:jc w:val="both"/>
      </w:pPr>
      <w:r w:rsidRPr="00AE5E2A">
        <w:t>obserwacja zajęć praktycznych w szkołach zawodowych,</w:t>
      </w:r>
    </w:p>
    <w:p w:rsidR="0032495F" w:rsidRPr="00AE5E2A" w:rsidRDefault="0032495F" w:rsidP="009D7296">
      <w:pPr>
        <w:numPr>
          <w:ilvl w:val="0"/>
          <w:numId w:val="269"/>
        </w:numPr>
        <w:tabs>
          <w:tab w:val="left" w:pos="284"/>
          <w:tab w:val="left" w:pos="426"/>
        </w:tabs>
        <w:spacing w:before="100" w:beforeAutospacing="1" w:after="100" w:afterAutospacing="1"/>
        <w:ind w:left="0" w:firstLine="0"/>
        <w:jc w:val="both"/>
      </w:pPr>
      <w:r w:rsidRPr="00AE5E2A">
        <w:t>praca z komputerem – śledzenie danych statystycznych, korzystanie   z zasobów Krajowego Ośrodka Wspierania Edukacji Zawodowej    i Ustawicznej, korzystanie z publikacji EUROGAIDANCE, wykorzystywanie wyszukiwarki „Informator o zawodach”,</w:t>
      </w:r>
    </w:p>
    <w:p w:rsidR="0032495F" w:rsidRPr="00AE5E2A" w:rsidRDefault="0032495F" w:rsidP="009D7296">
      <w:pPr>
        <w:numPr>
          <w:ilvl w:val="0"/>
          <w:numId w:val="269"/>
        </w:numPr>
        <w:tabs>
          <w:tab w:val="left" w:pos="284"/>
          <w:tab w:val="left" w:pos="426"/>
        </w:tabs>
        <w:spacing w:before="100" w:beforeAutospacing="1" w:after="100" w:afterAutospacing="1"/>
        <w:ind w:left="0" w:firstLine="0"/>
        <w:jc w:val="both"/>
      </w:pPr>
      <w:r w:rsidRPr="00AE5E2A">
        <w:t>zakładka informacyjna na stronie internetowej szkoły (np. broszury dla rodziców, broszury dla uczniów),</w:t>
      </w:r>
    </w:p>
    <w:p w:rsidR="0032495F" w:rsidRPr="00AE5E2A" w:rsidRDefault="0032495F" w:rsidP="009D7296">
      <w:pPr>
        <w:numPr>
          <w:ilvl w:val="0"/>
          <w:numId w:val="269"/>
        </w:numPr>
        <w:tabs>
          <w:tab w:val="left" w:pos="284"/>
          <w:tab w:val="left" w:pos="426"/>
        </w:tabs>
        <w:spacing w:before="100" w:beforeAutospacing="1" w:after="100" w:afterAutospacing="1"/>
        <w:ind w:left="0" w:firstLine="0"/>
        <w:jc w:val="both"/>
      </w:pPr>
      <w:r w:rsidRPr="00AE5E2A">
        <w:t>wywiady i spotkania z absolwentami.</w:t>
      </w:r>
    </w:p>
    <w:p w:rsidR="0032495F" w:rsidRPr="00AE5E2A" w:rsidRDefault="0032495F" w:rsidP="009D7296">
      <w:pPr>
        <w:numPr>
          <w:ilvl w:val="0"/>
          <w:numId w:val="265"/>
        </w:numPr>
        <w:tabs>
          <w:tab w:val="left" w:pos="284"/>
          <w:tab w:val="left" w:pos="426"/>
        </w:tabs>
        <w:spacing w:before="100" w:beforeAutospacing="1" w:after="100" w:afterAutospacing="1"/>
        <w:ind w:hanging="5322"/>
        <w:jc w:val="both"/>
        <w:rPr>
          <w:b/>
          <w:bCs/>
        </w:rPr>
      </w:pPr>
      <w:r w:rsidRPr="00AE5E2A">
        <w:rPr>
          <w:b/>
          <w:bCs/>
        </w:rPr>
        <w:t>Poradnictwo zawodowe w ramach pracy z uczniami obejmuje:</w:t>
      </w:r>
    </w:p>
    <w:p w:rsidR="0032495F" w:rsidRPr="00AE5E2A" w:rsidRDefault="0032495F" w:rsidP="009D7296">
      <w:pPr>
        <w:numPr>
          <w:ilvl w:val="0"/>
          <w:numId w:val="270"/>
        </w:numPr>
        <w:tabs>
          <w:tab w:val="left" w:pos="284"/>
        </w:tabs>
        <w:spacing w:before="100" w:beforeAutospacing="1" w:after="100" w:afterAutospacing="1"/>
        <w:ind w:left="0" w:firstLine="0"/>
        <w:jc w:val="both"/>
      </w:pPr>
      <w:r w:rsidRPr="00AE5E2A">
        <w:t>pomoc w wyborze szkoły ponadpodstawowej,</w:t>
      </w:r>
    </w:p>
    <w:p w:rsidR="0032495F" w:rsidRPr="00AE5E2A" w:rsidRDefault="0032495F" w:rsidP="009D7296">
      <w:pPr>
        <w:numPr>
          <w:ilvl w:val="0"/>
          <w:numId w:val="270"/>
        </w:numPr>
        <w:tabs>
          <w:tab w:val="left" w:pos="284"/>
        </w:tabs>
        <w:spacing w:before="100" w:beforeAutospacing="1" w:after="100" w:afterAutospacing="1"/>
        <w:ind w:left="0" w:firstLine="0"/>
        <w:jc w:val="both"/>
      </w:pPr>
      <w:r w:rsidRPr="00AE5E2A">
        <w:t>poznawanie siebie, zawodów,</w:t>
      </w:r>
    </w:p>
    <w:p w:rsidR="0032495F" w:rsidRPr="00AE5E2A" w:rsidRDefault="0032495F" w:rsidP="009D7296">
      <w:pPr>
        <w:numPr>
          <w:ilvl w:val="0"/>
          <w:numId w:val="270"/>
        </w:numPr>
        <w:tabs>
          <w:tab w:val="left" w:pos="284"/>
        </w:tabs>
        <w:spacing w:before="100" w:beforeAutospacing="1" w:after="100" w:afterAutospacing="1"/>
        <w:ind w:left="0" w:firstLine="0"/>
        <w:jc w:val="both"/>
      </w:pPr>
      <w:r w:rsidRPr="00AE5E2A">
        <w:t>analizę rynku pracy i możliwości zatrudnienia,</w:t>
      </w:r>
    </w:p>
    <w:p w:rsidR="0032495F" w:rsidRPr="00AE5E2A" w:rsidRDefault="0032495F" w:rsidP="009D7296">
      <w:pPr>
        <w:numPr>
          <w:ilvl w:val="0"/>
          <w:numId w:val="270"/>
        </w:numPr>
        <w:tabs>
          <w:tab w:val="left" w:pos="284"/>
        </w:tabs>
        <w:spacing w:before="100" w:beforeAutospacing="1" w:after="100" w:afterAutospacing="1"/>
        <w:ind w:left="0" w:firstLine="0"/>
        <w:jc w:val="both"/>
      </w:pPr>
      <w:r w:rsidRPr="00AE5E2A">
        <w:t>indywidualna pracę z uczniami mającymi problemy z wyborem szkoły,</w:t>
      </w:r>
    </w:p>
    <w:p w:rsidR="0032495F" w:rsidRPr="00AE5E2A" w:rsidRDefault="0032495F" w:rsidP="009D7296">
      <w:pPr>
        <w:numPr>
          <w:ilvl w:val="0"/>
          <w:numId w:val="270"/>
        </w:numPr>
        <w:tabs>
          <w:tab w:val="left" w:pos="284"/>
        </w:tabs>
        <w:spacing w:before="100" w:beforeAutospacing="1" w:after="100" w:afterAutospacing="1"/>
        <w:ind w:left="0" w:firstLine="0"/>
        <w:jc w:val="both"/>
      </w:pPr>
      <w:r w:rsidRPr="00AE5E2A">
        <w:t>pomoc w planowaniu rozwoju zawodowego,</w:t>
      </w:r>
    </w:p>
    <w:p w:rsidR="0032495F" w:rsidRPr="00AE5E2A" w:rsidRDefault="0032495F" w:rsidP="009D7296">
      <w:pPr>
        <w:numPr>
          <w:ilvl w:val="0"/>
          <w:numId w:val="270"/>
        </w:numPr>
        <w:tabs>
          <w:tab w:val="left" w:pos="284"/>
        </w:tabs>
        <w:spacing w:before="100" w:beforeAutospacing="1" w:after="100" w:afterAutospacing="1"/>
        <w:ind w:left="0" w:firstLine="0"/>
        <w:jc w:val="both"/>
      </w:pPr>
      <w:r w:rsidRPr="00AE5E2A">
        <w:t>konfrontowanie samooceny uczniów z wymaganiami szkół i zawodów,</w:t>
      </w:r>
    </w:p>
    <w:p w:rsidR="0032495F" w:rsidRPr="00AE5E2A" w:rsidRDefault="0032495F" w:rsidP="009D7296">
      <w:pPr>
        <w:numPr>
          <w:ilvl w:val="0"/>
          <w:numId w:val="270"/>
        </w:numPr>
        <w:tabs>
          <w:tab w:val="left" w:pos="284"/>
        </w:tabs>
        <w:spacing w:before="100" w:beforeAutospacing="1" w:after="100" w:afterAutospacing="1"/>
        <w:ind w:left="0" w:firstLine="0"/>
        <w:jc w:val="both"/>
      </w:pPr>
      <w:r w:rsidRPr="00AE5E2A">
        <w:t>przygotowanie do samodzielności w trudnych sytuacjach życiowych.</w:t>
      </w:r>
    </w:p>
    <w:p w:rsidR="0032495F" w:rsidRPr="00AE5E2A" w:rsidRDefault="0032495F" w:rsidP="009D7296">
      <w:pPr>
        <w:numPr>
          <w:ilvl w:val="0"/>
          <w:numId w:val="265"/>
        </w:numPr>
        <w:tabs>
          <w:tab w:val="left" w:pos="284"/>
        </w:tabs>
        <w:spacing w:before="100" w:beforeAutospacing="1" w:after="100" w:afterAutospacing="1"/>
        <w:ind w:hanging="5322"/>
        <w:jc w:val="both"/>
        <w:rPr>
          <w:b/>
          <w:bCs/>
        </w:rPr>
      </w:pPr>
      <w:r w:rsidRPr="00AE5E2A">
        <w:rPr>
          <w:b/>
          <w:bCs/>
        </w:rPr>
        <w:t xml:space="preserve">Zadania szkolnego doradcy zawodowego:  </w:t>
      </w:r>
    </w:p>
    <w:p w:rsidR="0032495F" w:rsidRPr="00AE5E2A" w:rsidRDefault="0032495F" w:rsidP="009D7296">
      <w:pPr>
        <w:numPr>
          <w:ilvl w:val="0"/>
          <w:numId w:val="272"/>
        </w:numPr>
        <w:tabs>
          <w:tab w:val="left" w:pos="284"/>
        </w:tabs>
        <w:spacing w:after="47"/>
        <w:ind w:left="0" w:right="4" w:firstLine="0"/>
        <w:jc w:val="both"/>
      </w:pPr>
      <w:r w:rsidRPr="00AE5E2A">
        <w:lastRenderedPageBreak/>
        <w:t>Systematyczne diagnozowanie zapotrzebowania uczniów na informacje i pomoc                       w planowaniu kształcenia i kariery zawodowej,</w:t>
      </w:r>
    </w:p>
    <w:p w:rsidR="0032495F" w:rsidRPr="00AE5E2A" w:rsidRDefault="0032495F" w:rsidP="009D7296">
      <w:pPr>
        <w:numPr>
          <w:ilvl w:val="0"/>
          <w:numId w:val="272"/>
        </w:numPr>
        <w:tabs>
          <w:tab w:val="left" w:pos="284"/>
        </w:tabs>
        <w:spacing w:after="47"/>
        <w:ind w:left="0" w:right="4" w:firstLine="0"/>
        <w:jc w:val="both"/>
      </w:pPr>
      <w:r w:rsidRPr="00AE5E2A">
        <w:t>Gromadzenie, aktualizacja i udostępnianie informacji edukacyjnych i zawodowych właściwych dla danego poziomu i kierunku kształcenia,</w:t>
      </w:r>
    </w:p>
    <w:p w:rsidR="0032495F" w:rsidRPr="00AE5E2A" w:rsidRDefault="0032495F" w:rsidP="009D7296">
      <w:pPr>
        <w:numPr>
          <w:ilvl w:val="0"/>
          <w:numId w:val="272"/>
        </w:numPr>
        <w:tabs>
          <w:tab w:val="left" w:pos="284"/>
        </w:tabs>
        <w:spacing w:after="47"/>
        <w:ind w:left="0" w:right="4" w:firstLine="0"/>
        <w:jc w:val="both"/>
      </w:pPr>
      <w:r w:rsidRPr="00AE5E2A">
        <w:t xml:space="preserve">Wskazywanie osobom zainteresowanym (młodzieży, rodzicom, nauczycielom) źródeł dodatkowej, rzetelnej informacji na poziomie regionalnym, ogólnokrajowym, europejskim i światowym na temat: </w:t>
      </w:r>
    </w:p>
    <w:p w:rsidR="0032495F" w:rsidRPr="00AE5E2A" w:rsidRDefault="0032495F" w:rsidP="009D7296">
      <w:pPr>
        <w:numPr>
          <w:ilvl w:val="0"/>
          <w:numId w:val="271"/>
        </w:numPr>
        <w:tabs>
          <w:tab w:val="left" w:pos="851"/>
          <w:tab w:val="left" w:pos="1418"/>
        </w:tabs>
        <w:spacing w:after="134"/>
        <w:ind w:left="709" w:right="4" w:hanging="142"/>
        <w:jc w:val="both"/>
      </w:pPr>
      <w:r w:rsidRPr="00AE5E2A">
        <w:t xml:space="preserve">rynku pracy, </w:t>
      </w:r>
    </w:p>
    <w:p w:rsidR="0032495F" w:rsidRPr="00AE5E2A" w:rsidRDefault="0032495F" w:rsidP="009D7296">
      <w:pPr>
        <w:numPr>
          <w:ilvl w:val="0"/>
          <w:numId w:val="271"/>
        </w:numPr>
        <w:tabs>
          <w:tab w:val="left" w:pos="567"/>
        </w:tabs>
        <w:spacing w:after="135"/>
        <w:ind w:left="851" w:right="4" w:hanging="284"/>
        <w:jc w:val="both"/>
      </w:pPr>
      <w:r w:rsidRPr="00AE5E2A">
        <w:t xml:space="preserve">trendów rozwojowych w świecie zawodów i zatrudnienia, </w:t>
      </w:r>
    </w:p>
    <w:p w:rsidR="0032495F" w:rsidRPr="00AE5E2A" w:rsidRDefault="0032495F" w:rsidP="009D7296">
      <w:pPr>
        <w:numPr>
          <w:ilvl w:val="0"/>
          <w:numId w:val="271"/>
        </w:numPr>
        <w:tabs>
          <w:tab w:val="left" w:pos="851"/>
          <w:tab w:val="left" w:pos="1276"/>
        </w:tabs>
        <w:spacing w:after="5"/>
        <w:ind w:left="709" w:right="4" w:hanging="142"/>
        <w:jc w:val="both"/>
      </w:pPr>
      <w:r w:rsidRPr="00AE5E2A">
        <w:t xml:space="preserve">możliwości wykorzystania posiadanych uzdolnień i talentów w różnych   </w:t>
      </w:r>
    </w:p>
    <w:p w:rsidR="0032495F" w:rsidRPr="00AE5E2A" w:rsidRDefault="0032495F" w:rsidP="00817CC5">
      <w:pPr>
        <w:spacing w:after="5"/>
        <w:ind w:left="709" w:right="4" w:hanging="142"/>
        <w:jc w:val="both"/>
      </w:pPr>
      <w:r w:rsidRPr="00AE5E2A">
        <w:t xml:space="preserve">     obszarach świata pracy, </w:t>
      </w:r>
    </w:p>
    <w:p w:rsidR="0032495F" w:rsidRPr="00AE5E2A" w:rsidRDefault="0032495F" w:rsidP="009D7296">
      <w:pPr>
        <w:numPr>
          <w:ilvl w:val="0"/>
          <w:numId w:val="271"/>
        </w:numPr>
        <w:tabs>
          <w:tab w:val="left" w:pos="851"/>
        </w:tabs>
        <w:spacing w:after="5"/>
        <w:ind w:left="709" w:right="4" w:hanging="142"/>
        <w:jc w:val="both"/>
      </w:pPr>
      <w:r w:rsidRPr="00AE5E2A">
        <w:t xml:space="preserve">instytucji i organizacji wspierających funkcjonowanie osób niepełnosprawnych   </w:t>
      </w:r>
    </w:p>
    <w:p w:rsidR="0032495F" w:rsidRPr="00AE5E2A" w:rsidRDefault="0032495F" w:rsidP="00817CC5">
      <w:pPr>
        <w:spacing w:after="5"/>
        <w:ind w:left="709" w:right="4" w:hanging="142"/>
        <w:jc w:val="both"/>
      </w:pPr>
      <w:r w:rsidRPr="00AE5E2A">
        <w:t xml:space="preserve">     w życiu codziennym i zawodowym, </w:t>
      </w:r>
    </w:p>
    <w:p w:rsidR="0032495F" w:rsidRPr="00AE5E2A" w:rsidRDefault="0032495F" w:rsidP="009D7296">
      <w:pPr>
        <w:numPr>
          <w:ilvl w:val="0"/>
          <w:numId w:val="271"/>
        </w:numPr>
        <w:tabs>
          <w:tab w:val="left" w:pos="851"/>
        </w:tabs>
        <w:ind w:left="709" w:right="4" w:hanging="142"/>
        <w:jc w:val="both"/>
      </w:pPr>
      <w:r w:rsidRPr="00AE5E2A">
        <w:t xml:space="preserve">alternatywnych </w:t>
      </w:r>
      <w:r w:rsidRPr="00AE5E2A">
        <w:tab/>
        <w:t xml:space="preserve">możliwości </w:t>
      </w:r>
      <w:r w:rsidRPr="00AE5E2A">
        <w:tab/>
        <w:t xml:space="preserve">kształcenia </w:t>
      </w:r>
      <w:r w:rsidRPr="00AE5E2A">
        <w:tab/>
        <w:t xml:space="preserve">dla </w:t>
      </w:r>
      <w:r w:rsidRPr="00AE5E2A">
        <w:tab/>
        <w:t xml:space="preserve">młodzieży </w:t>
      </w:r>
      <w:r w:rsidRPr="00AE5E2A">
        <w:tab/>
      </w:r>
    </w:p>
    <w:p w:rsidR="0032495F" w:rsidRPr="00AE5E2A" w:rsidRDefault="0032495F" w:rsidP="00817CC5">
      <w:pPr>
        <w:ind w:left="709" w:right="4" w:hanging="142"/>
        <w:jc w:val="both"/>
      </w:pPr>
      <w:r w:rsidRPr="00AE5E2A">
        <w:t xml:space="preserve">     z  problemami emocjonalnymi i niedostosowaniem społecznym, </w:t>
      </w:r>
    </w:p>
    <w:p w:rsidR="0032495F" w:rsidRPr="00AE5E2A" w:rsidRDefault="0032495F" w:rsidP="009D7296">
      <w:pPr>
        <w:numPr>
          <w:ilvl w:val="0"/>
          <w:numId w:val="271"/>
        </w:numPr>
        <w:tabs>
          <w:tab w:val="left" w:pos="851"/>
        </w:tabs>
        <w:spacing w:after="137"/>
        <w:ind w:left="709" w:right="4" w:hanging="142"/>
        <w:jc w:val="both"/>
      </w:pPr>
      <w:r w:rsidRPr="00AE5E2A">
        <w:t xml:space="preserve">programów edukacyjnych Unii Europejskiej, </w:t>
      </w:r>
    </w:p>
    <w:p w:rsidR="0032495F" w:rsidRPr="00AE5E2A" w:rsidRDefault="0032495F" w:rsidP="009D7296">
      <w:pPr>
        <w:numPr>
          <w:ilvl w:val="0"/>
          <w:numId w:val="271"/>
        </w:numPr>
        <w:tabs>
          <w:tab w:val="left" w:pos="851"/>
        </w:tabs>
        <w:spacing w:after="80"/>
        <w:ind w:left="709" w:right="4" w:hanging="142"/>
        <w:jc w:val="both"/>
      </w:pPr>
      <w:r w:rsidRPr="00AE5E2A">
        <w:t xml:space="preserve">porównywalności dyplomów i certyfikatów zawodowych., </w:t>
      </w:r>
    </w:p>
    <w:p w:rsidR="0032495F" w:rsidRPr="00AE5E2A" w:rsidRDefault="0032495F" w:rsidP="009D7296">
      <w:pPr>
        <w:numPr>
          <w:ilvl w:val="0"/>
          <w:numId w:val="272"/>
        </w:numPr>
        <w:tabs>
          <w:tab w:val="left" w:pos="426"/>
        </w:tabs>
        <w:spacing w:after="50"/>
        <w:ind w:left="0" w:right="4" w:firstLine="0"/>
        <w:jc w:val="both"/>
      </w:pPr>
      <w:r w:rsidRPr="00AE5E2A">
        <w:t>udzielanie indywidualnych porad edukacyjnych i zawodowych uczniom i ich rodzicom,</w:t>
      </w:r>
    </w:p>
    <w:p w:rsidR="0032495F" w:rsidRPr="00AE5E2A" w:rsidRDefault="0032495F" w:rsidP="009D7296">
      <w:pPr>
        <w:numPr>
          <w:ilvl w:val="0"/>
          <w:numId w:val="272"/>
        </w:numPr>
        <w:tabs>
          <w:tab w:val="left" w:pos="426"/>
        </w:tabs>
        <w:spacing w:after="50"/>
        <w:ind w:left="0" w:right="4" w:firstLine="0"/>
        <w:jc w:val="both"/>
      </w:pPr>
      <w:r w:rsidRPr="00AE5E2A">
        <w:t>prowadzenie grupowych zajęć aktywizujących, przygotowujących uczniów do świadomego planowania kariery i podjęcia roli zawodowej,</w:t>
      </w:r>
    </w:p>
    <w:p w:rsidR="0032495F" w:rsidRPr="00AE5E2A" w:rsidRDefault="0032495F" w:rsidP="009D7296">
      <w:pPr>
        <w:numPr>
          <w:ilvl w:val="0"/>
          <w:numId w:val="272"/>
        </w:numPr>
        <w:tabs>
          <w:tab w:val="left" w:pos="426"/>
        </w:tabs>
        <w:spacing w:after="50"/>
        <w:ind w:left="0" w:right="4" w:firstLine="0"/>
        <w:jc w:val="both"/>
      </w:pPr>
      <w:r w:rsidRPr="00AE5E2A">
        <w:t>kierowanie, w sprawach trudnych, do specjalistów: doradców zawodowych  w poradniach psychologiczno-pedagogicznych i urzędach pracy, lekarzy itp.</w:t>
      </w:r>
    </w:p>
    <w:p w:rsidR="0032495F" w:rsidRPr="00AE5E2A" w:rsidRDefault="0032495F" w:rsidP="009D7296">
      <w:pPr>
        <w:numPr>
          <w:ilvl w:val="0"/>
          <w:numId w:val="272"/>
        </w:numPr>
        <w:tabs>
          <w:tab w:val="left" w:pos="426"/>
        </w:tabs>
        <w:spacing w:after="50"/>
        <w:ind w:left="0" w:right="4" w:firstLine="0"/>
        <w:jc w:val="both"/>
      </w:pPr>
      <w:r w:rsidRPr="00AE5E2A">
        <w:t xml:space="preserve"> koordynowanie działalności informacyjno – doradczej szkoły.</w:t>
      </w:r>
    </w:p>
    <w:p w:rsidR="0032495F" w:rsidRPr="00AE5E2A" w:rsidRDefault="0032495F" w:rsidP="009D7296">
      <w:pPr>
        <w:numPr>
          <w:ilvl w:val="0"/>
          <w:numId w:val="272"/>
        </w:numPr>
        <w:tabs>
          <w:tab w:val="left" w:pos="426"/>
        </w:tabs>
        <w:spacing w:after="50"/>
        <w:ind w:left="0" w:right="4" w:firstLine="0"/>
        <w:jc w:val="both"/>
      </w:pPr>
      <w:r w:rsidRPr="00AE5E2A">
        <w:t xml:space="preserve"> wspieranie rodziców i nauczycieli w działaniach doradczych poprzez organizowanie spotkań szkoleniowo-informacyjnych, udostępnianie im informacji   i materiałów do pracy z uczniami itp. </w:t>
      </w:r>
    </w:p>
    <w:p w:rsidR="0032495F" w:rsidRPr="00AE5E2A" w:rsidRDefault="0032495F" w:rsidP="009D7296">
      <w:pPr>
        <w:numPr>
          <w:ilvl w:val="0"/>
          <w:numId w:val="272"/>
        </w:numPr>
        <w:tabs>
          <w:tab w:val="left" w:pos="426"/>
        </w:tabs>
        <w:spacing w:after="50"/>
        <w:ind w:left="0" w:right="4" w:firstLine="0"/>
        <w:jc w:val="both"/>
      </w:pPr>
      <w:r w:rsidRPr="00AE5E2A">
        <w:t xml:space="preserve">współpraca z Radą Pedagogiczną w zakresie: </w:t>
      </w:r>
    </w:p>
    <w:p w:rsidR="0032495F" w:rsidRPr="00AE5E2A" w:rsidRDefault="0032495F" w:rsidP="009D7296">
      <w:pPr>
        <w:numPr>
          <w:ilvl w:val="0"/>
          <w:numId w:val="273"/>
        </w:numPr>
        <w:spacing w:after="5"/>
        <w:ind w:left="709" w:right="4" w:hanging="283"/>
        <w:jc w:val="both"/>
      </w:pPr>
      <w:r w:rsidRPr="00AE5E2A">
        <w:t xml:space="preserve">  tworzenia i zapewnienia ciągłości działań wewnątrzszkolnego systemu  </w:t>
      </w:r>
    </w:p>
    <w:p w:rsidR="0032495F" w:rsidRPr="00AE5E2A" w:rsidRDefault="0032495F" w:rsidP="00817CC5">
      <w:pPr>
        <w:spacing w:after="5"/>
        <w:ind w:left="709" w:right="4" w:hanging="283"/>
        <w:jc w:val="both"/>
      </w:pPr>
      <w:r w:rsidRPr="00AE5E2A">
        <w:t xml:space="preserve">      doradztwa, zgodnie ze statutem szkoły, </w:t>
      </w:r>
    </w:p>
    <w:p w:rsidR="0032495F" w:rsidRPr="00AE5E2A" w:rsidRDefault="0032495F" w:rsidP="009D7296">
      <w:pPr>
        <w:numPr>
          <w:ilvl w:val="0"/>
          <w:numId w:val="273"/>
        </w:numPr>
        <w:spacing w:after="5"/>
        <w:ind w:left="709" w:right="4" w:hanging="283"/>
        <w:jc w:val="both"/>
      </w:pPr>
      <w:r w:rsidRPr="00AE5E2A">
        <w:t xml:space="preserve"> realizacji zadań z zakresu przygotowania uczniów do wyboru drogi </w:t>
      </w:r>
    </w:p>
    <w:p w:rsidR="0032495F" w:rsidRPr="00AE5E2A" w:rsidRDefault="0032495F" w:rsidP="00817CC5">
      <w:pPr>
        <w:spacing w:after="5"/>
        <w:ind w:left="709" w:right="4" w:hanging="283"/>
        <w:jc w:val="both"/>
      </w:pPr>
      <w:r w:rsidRPr="00AE5E2A">
        <w:t xml:space="preserve">      zawodowej, zawartych w programie wychowawczym szkoły</w:t>
      </w:r>
    </w:p>
    <w:p w:rsidR="0032495F" w:rsidRPr="00AE5E2A" w:rsidRDefault="0032495F" w:rsidP="009D7296">
      <w:pPr>
        <w:numPr>
          <w:ilvl w:val="0"/>
          <w:numId w:val="274"/>
        </w:numPr>
        <w:tabs>
          <w:tab w:val="left" w:pos="426"/>
        </w:tabs>
        <w:ind w:left="0" w:right="6" w:firstLine="0"/>
        <w:jc w:val="both"/>
      </w:pPr>
      <w:r w:rsidRPr="00AE5E2A">
        <w:t xml:space="preserve">systematyczne podnoszenie własnych kwalifikacji. </w:t>
      </w:r>
    </w:p>
    <w:p w:rsidR="0032495F" w:rsidRPr="00AE5E2A" w:rsidRDefault="0032495F" w:rsidP="009D7296">
      <w:pPr>
        <w:numPr>
          <w:ilvl w:val="0"/>
          <w:numId w:val="274"/>
        </w:numPr>
        <w:tabs>
          <w:tab w:val="left" w:pos="426"/>
        </w:tabs>
        <w:ind w:left="0" w:right="6" w:firstLine="0"/>
        <w:jc w:val="both"/>
      </w:pPr>
      <w:r w:rsidRPr="00AE5E2A">
        <w:t>wzbogacanie warsztatu pracy o nowoczesne środki przekazu informacji (</w:t>
      </w:r>
      <w:proofErr w:type="spellStart"/>
      <w:r w:rsidRPr="00AE5E2A">
        <w:t>internet</w:t>
      </w:r>
      <w:proofErr w:type="spellEnd"/>
      <w:r w:rsidRPr="00AE5E2A">
        <w:t xml:space="preserve">, CD, wideo itp.) oraz udostępnianie ich osobom zainteresowanym. </w:t>
      </w:r>
    </w:p>
    <w:p w:rsidR="0032495F" w:rsidRPr="00AE5E2A" w:rsidRDefault="0032495F" w:rsidP="009D7296">
      <w:pPr>
        <w:numPr>
          <w:ilvl w:val="0"/>
          <w:numId w:val="274"/>
        </w:numPr>
        <w:tabs>
          <w:tab w:val="left" w:pos="426"/>
        </w:tabs>
        <w:ind w:left="0" w:right="6" w:firstLine="0"/>
        <w:jc w:val="both"/>
      </w:pPr>
      <w:r w:rsidRPr="00AE5E2A">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32495F" w:rsidRPr="00AE5E2A" w:rsidRDefault="0032495F" w:rsidP="009D7296">
      <w:pPr>
        <w:numPr>
          <w:ilvl w:val="0"/>
          <w:numId w:val="274"/>
        </w:numPr>
        <w:tabs>
          <w:tab w:val="left" w:pos="426"/>
        </w:tabs>
        <w:ind w:left="0" w:right="6" w:firstLine="0"/>
        <w:jc w:val="both"/>
      </w:pPr>
      <w:r w:rsidRPr="00AE5E2A">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32495F" w:rsidRPr="00AE5E2A" w:rsidRDefault="0032495F" w:rsidP="009D7296">
      <w:pPr>
        <w:numPr>
          <w:ilvl w:val="0"/>
          <w:numId w:val="274"/>
        </w:numPr>
        <w:tabs>
          <w:tab w:val="left" w:pos="426"/>
        </w:tabs>
        <w:ind w:left="0" w:right="6" w:firstLine="0"/>
        <w:jc w:val="both"/>
      </w:pPr>
      <w:r w:rsidRPr="00AE5E2A">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32495F" w:rsidRPr="00AE5E2A" w:rsidRDefault="0032495F" w:rsidP="00115F60">
      <w:pPr>
        <w:tabs>
          <w:tab w:val="left" w:pos="426"/>
        </w:tabs>
        <w:ind w:right="6"/>
        <w:jc w:val="both"/>
      </w:pPr>
    </w:p>
    <w:p w:rsidR="0032495F" w:rsidRPr="00AE5E2A" w:rsidRDefault="0032495F" w:rsidP="009D7296">
      <w:pPr>
        <w:numPr>
          <w:ilvl w:val="0"/>
          <w:numId w:val="265"/>
        </w:numPr>
        <w:tabs>
          <w:tab w:val="left" w:pos="284"/>
        </w:tabs>
        <w:spacing w:line="360" w:lineRule="auto"/>
        <w:ind w:left="709" w:hanging="283"/>
        <w:jc w:val="both"/>
        <w:rPr>
          <w:b/>
          <w:bCs/>
        </w:rPr>
      </w:pPr>
      <w:r w:rsidRPr="00AE5E2A">
        <w:rPr>
          <w:b/>
          <w:bCs/>
        </w:rPr>
        <w:t xml:space="preserve">  Osoby odpowiedzialne i zakres ich odpowiedzialności.</w:t>
      </w:r>
    </w:p>
    <w:p w:rsidR="0032495F" w:rsidRPr="00AE5E2A" w:rsidRDefault="0032495F" w:rsidP="009D7296">
      <w:pPr>
        <w:numPr>
          <w:ilvl w:val="6"/>
          <w:numId w:val="256"/>
        </w:numPr>
        <w:tabs>
          <w:tab w:val="left" w:pos="374"/>
        </w:tabs>
        <w:spacing w:after="160" w:line="360" w:lineRule="auto"/>
        <w:ind w:hanging="2378"/>
        <w:jc w:val="both"/>
      </w:pPr>
      <w:r w:rsidRPr="00AE5E2A">
        <w:t>Działania z zakresu doradztwa zawodowo-edukacyjnego realizowane są przez:</w:t>
      </w:r>
    </w:p>
    <w:p w:rsidR="0032495F" w:rsidRPr="00AE5E2A" w:rsidRDefault="0032495F" w:rsidP="009D7296">
      <w:pPr>
        <w:numPr>
          <w:ilvl w:val="0"/>
          <w:numId w:val="262"/>
        </w:numPr>
        <w:tabs>
          <w:tab w:val="left" w:pos="374"/>
        </w:tabs>
        <w:spacing w:line="276" w:lineRule="auto"/>
        <w:ind w:left="0" w:firstLine="0"/>
        <w:jc w:val="both"/>
      </w:pPr>
      <w:r w:rsidRPr="00AE5E2A">
        <w:lastRenderedPageBreak/>
        <w:t>wychowawców,</w:t>
      </w:r>
    </w:p>
    <w:p w:rsidR="0032495F" w:rsidRPr="00AE5E2A" w:rsidRDefault="0032495F" w:rsidP="009D7296">
      <w:pPr>
        <w:numPr>
          <w:ilvl w:val="0"/>
          <w:numId w:val="262"/>
        </w:numPr>
        <w:tabs>
          <w:tab w:val="left" w:pos="374"/>
        </w:tabs>
        <w:spacing w:line="276" w:lineRule="auto"/>
        <w:ind w:left="0" w:firstLine="0"/>
        <w:jc w:val="both"/>
      </w:pPr>
      <w:r w:rsidRPr="00AE5E2A">
        <w:t>nauczycieli przedmiotu,</w:t>
      </w:r>
    </w:p>
    <w:p w:rsidR="0032495F" w:rsidRPr="00AE5E2A" w:rsidRDefault="0032495F" w:rsidP="009D7296">
      <w:pPr>
        <w:numPr>
          <w:ilvl w:val="0"/>
          <w:numId w:val="262"/>
        </w:numPr>
        <w:tabs>
          <w:tab w:val="left" w:pos="374"/>
        </w:tabs>
        <w:spacing w:line="276" w:lineRule="auto"/>
        <w:ind w:left="0" w:firstLine="0"/>
        <w:jc w:val="both"/>
      </w:pPr>
      <w:r w:rsidRPr="00AE5E2A">
        <w:t>pedagoga szkolnego,</w:t>
      </w:r>
    </w:p>
    <w:p w:rsidR="0032495F" w:rsidRPr="00AE5E2A" w:rsidRDefault="0032495F" w:rsidP="009D7296">
      <w:pPr>
        <w:numPr>
          <w:ilvl w:val="0"/>
          <w:numId w:val="262"/>
        </w:numPr>
        <w:tabs>
          <w:tab w:val="left" w:pos="374"/>
        </w:tabs>
        <w:spacing w:line="276" w:lineRule="auto"/>
        <w:ind w:left="0" w:firstLine="0"/>
        <w:jc w:val="both"/>
      </w:pPr>
      <w:r w:rsidRPr="00AE5E2A">
        <w:t>psychologa szkolnego,</w:t>
      </w:r>
    </w:p>
    <w:p w:rsidR="0032495F" w:rsidRPr="00AE5E2A" w:rsidRDefault="0032495F" w:rsidP="009D7296">
      <w:pPr>
        <w:numPr>
          <w:ilvl w:val="0"/>
          <w:numId w:val="262"/>
        </w:numPr>
        <w:tabs>
          <w:tab w:val="left" w:pos="374"/>
        </w:tabs>
        <w:spacing w:line="276" w:lineRule="auto"/>
        <w:ind w:left="0" w:firstLine="0"/>
        <w:jc w:val="both"/>
      </w:pPr>
      <w:r w:rsidRPr="00AE5E2A">
        <w:t>bibliotekarza,</w:t>
      </w:r>
    </w:p>
    <w:p w:rsidR="0032495F" w:rsidRPr="00AE5E2A" w:rsidRDefault="0032495F" w:rsidP="009D7296">
      <w:pPr>
        <w:numPr>
          <w:ilvl w:val="0"/>
          <w:numId w:val="262"/>
        </w:numPr>
        <w:tabs>
          <w:tab w:val="left" w:pos="374"/>
        </w:tabs>
        <w:spacing w:line="276" w:lineRule="auto"/>
        <w:ind w:left="0" w:firstLine="0"/>
        <w:jc w:val="both"/>
      </w:pPr>
      <w:r w:rsidRPr="00AE5E2A">
        <w:t>szkolnego lidera doradztwa zawodowego,</w:t>
      </w:r>
    </w:p>
    <w:p w:rsidR="0032495F" w:rsidRPr="00AE5E2A" w:rsidRDefault="0032495F" w:rsidP="009D7296">
      <w:pPr>
        <w:numPr>
          <w:ilvl w:val="0"/>
          <w:numId w:val="262"/>
        </w:numPr>
        <w:tabs>
          <w:tab w:val="left" w:pos="374"/>
        </w:tabs>
        <w:spacing w:line="276" w:lineRule="auto"/>
        <w:ind w:left="0" w:firstLine="0"/>
        <w:jc w:val="both"/>
      </w:pPr>
      <w:r w:rsidRPr="00AE5E2A">
        <w:t>pracowników instytucji wspierających doradczą działalność szkoły (np. Poradni Psychologiczno-Pedagogicznej, Powiatowego Urzędu Pracy, Mobilnego Centrum Informacji Zawodowej),</w:t>
      </w:r>
    </w:p>
    <w:p w:rsidR="0032495F" w:rsidRPr="00AE5E2A" w:rsidRDefault="0032495F" w:rsidP="009D7296">
      <w:pPr>
        <w:numPr>
          <w:ilvl w:val="0"/>
          <w:numId w:val="262"/>
        </w:numPr>
        <w:tabs>
          <w:tab w:val="left" w:pos="374"/>
        </w:tabs>
        <w:spacing w:line="276" w:lineRule="auto"/>
        <w:ind w:left="0" w:firstLine="0"/>
        <w:jc w:val="both"/>
      </w:pPr>
      <w:r w:rsidRPr="00AE5E2A">
        <w:t>rodziców lub osoby zaproszone prezentujące praktyczne aspekty dokonywania wyborów zawodowo-edukacyjnych.</w:t>
      </w:r>
    </w:p>
    <w:p w:rsidR="0032495F" w:rsidRPr="00AE5E2A" w:rsidRDefault="0032495F" w:rsidP="006C626C">
      <w:pPr>
        <w:tabs>
          <w:tab w:val="left" w:pos="374"/>
        </w:tabs>
        <w:spacing w:line="276" w:lineRule="auto"/>
        <w:ind w:left="795"/>
        <w:jc w:val="both"/>
      </w:pPr>
    </w:p>
    <w:p w:rsidR="0032495F" w:rsidRPr="00AE5E2A" w:rsidRDefault="0032495F" w:rsidP="006C626C">
      <w:pPr>
        <w:tabs>
          <w:tab w:val="left" w:pos="374"/>
        </w:tabs>
        <w:jc w:val="both"/>
      </w:pPr>
      <w:r w:rsidRPr="00AE5E2A">
        <w:t>Odbiorcami działań z zakresu doradztwa zawodowo-edukacyjnego są uczniowie Szkoły Podstawowej im. Jana Pawła II w Grodziszczu oraz ich rodzice.</w:t>
      </w:r>
    </w:p>
    <w:p w:rsidR="0032495F" w:rsidRPr="00AE5E2A" w:rsidRDefault="0032495F" w:rsidP="006C626C">
      <w:pPr>
        <w:tabs>
          <w:tab w:val="left" w:pos="374"/>
        </w:tabs>
        <w:jc w:val="both"/>
      </w:pPr>
    </w:p>
    <w:p w:rsidR="0032495F" w:rsidRPr="00AE5E2A" w:rsidRDefault="0032495F" w:rsidP="006C626C">
      <w:pPr>
        <w:tabs>
          <w:tab w:val="left" w:pos="374"/>
        </w:tabs>
        <w:spacing w:line="360" w:lineRule="auto"/>
        <w:jc w:val="both"/>
      </w:pPr>
      <w:r w:rsidRPr="00AE5E2A">
        <w:rPr>
          <w:b/>
          <w:bCs/>
        </w:rPr>
        <w:t xml:space="preserve">           2</w:t>
      </w:r>
      <w:r w:rsidRPr="00AE5E2A">
        <w:t>. Zakres odpowiedzialności nauczycieli i wychowawców:</w:t>
      </w:r>
    </w:p>
    <w:p w:rsidR="0032495F" w:rsidRPr="00AE5E2A" w:rsidRDefault="0032495F" w:rsidP="006C626C">
      <w:pPr>
        <w:tabs>
          <w:tab w:val="left" w:pos="374"/>
        </w:tabs>
        <w:spacing w:line="360" w:lineRule="auto"/>
        <w:jc w:val="both"/>
      </w:pPr>
      <w:r w:rsidRPr="00AE5E2A">
        <w:t xml:space="preserve">  1) Rady pedagogicznej, pracowników instytucji wspierających działania doradcze:</w:t>
      </w:r>
    </w:p>
    <w:p w:rsidR="0032495F" w:rsidRPr="00AE5E2A" w:rsidRDefault="0032495F" w:rsidP="009D7296">
      <w:pPr>
        <w:numPr>
          <w:ilvl w:val="0"/>
          <w:numId w:val="275"/>
        </w:numPr>
        <w:tabs>
          <w:tab w:val="left" w:pos="374"/>
        </w:tabs>
        <w:spacing w:after="160" w:line="276" w:lineRule="auto"/>
        <w:ind w:left="851" w:hanging="284"/>
        <w:jc w:val="both"/>
      </w:pPr>
      <w:r w:rsidRPr="00AE5E2A">
        <w:t>utworzenie i zapewnienie ciągłości działania Wewnątrzszkolnego Systemu Doradztwa Zawodowego zgodnie z Systemem Doradztwa Zawodowego i planu pracy na każdy rok szkolny,</w:t>
      </w:r>
    </w:p>
    <w:p w:rsidR="0032495F" w:rsidRPr="00AE5E2A" w:rsidRDefault="0032495F" w:rsidP="009D7296">
      <w:pPr>
        <w:numPr>
          <w:ilvl w:val="0"/>
          <w:numId w:val="275"/>
        </w:numPr>
        <w:tabs>
          <w:tab w:val="left" w:pos="374"/>
        </w:tabs>
        <w:spacing w:after="160" w:line="276" w:lineRule="auto"/>
        <w:ind w:left="851" w:hanging="284"/>
        <w:jc w:val="both"/>
      </w:pPr>
      <w:r w:rsidRPr="00AE5E2A">
        <w:t>realizacja działań z zakresu przygotowania ucznia do wyboru drogi edukacyjno-zawodowej:</w:t>
      </w:r>
    </w:p>
    <w:p w:rsidR="0032495F" w:rsidRPr="00AE5E2A" w:rsidRDefault="0032495F" w:rsidP="009D7296">
      <w:pPr>
        <w:pStyle w:val="Akapitzlist1"/>
        <w:numPr>
          <w:ilvl w:val="2"/>
          <w:numId w:val="256"/>
        </w:numPr>
        <w:tabs>
          <w:tab w:val="left" w:pos="374"/>
        </w:tabs>
        <w:ind w:hanging="1487"/>
        <w:jc w:val="both"/>
      </w:pPr>
      <w:r w:rsidRPr="00AE5E2A">
        <w:t xml:space="preserve">w klasach I – VI:  </w:t>
      </w:r>
    </w:p>
    <w:p w:rsidR="0032495F" w:rsidRPr="00AE5E2A" w:rsidRDefault="0032495F" w:rsidP="009D7296">
      <w:pPr>
        <w:numPr>
          <w:ilvl w:val="0"/>
          <w:numId w:val="263"/>
        </w:numPr>
        <w:spacing w:line="276" w:lineRule="auto"/>
        <w:jc w:val="left"/>
      </w:pPr>
      <w:r w:rsidRPr="00AE5E2A">
        <w:t xml:space="preserve">prowadzenie z uczniami zajęć </w:t>
      </w:r>
      <w:proofErr w:type="spellStart"/>
      <w:r w:rsidRPr="00AE5E2A">
        <w:t>psychoedukacyjnych</w:t>
      </w:r>
      <w:proofErr w:type="spellEnd"/>
      <w:r w:rsidRPr="00AE5E2A">
        <w:t>, rozmów indywidualnych celem rozpoznania przez uczniów znaczenia zmiany w życiu, sposobów radzenia sobie ze stresem, roli motywacji oraz umiejętności współpracy</w:t>
      </w:r>
    </w:p>
    <w:p w:rsidR="0032495F" w:rsidRPr="00AE5E2A" w:rsidRDefault="0032495F" w:rsidP="009D7296">
      <w:pPr>
        <w:numPr>
          <w:ilvl w:val="0"/>
          <w:numId w:val="263"/>
        </w:numPr>
        <w:spacing w:line="276" w:lineRule="auto"/>
        <w:jc w:val="left"/>
      </w:pPr>
      <w:r w:rsidRPr="00AE5E2A">
        <w:t>zaprezentowanie rodzicom założeń pracy informacyjno – doradczej na rzecz uczniów,</w:t>
      </w:r>
    </w:p>
    <w:p w:rsidR="0032495F" w:rsidRPr="00AE5E2A" w:rsidRDefault="0032495F" w:rsidP="006C626C">
      <w:pPr>
        <w:spacing w:line="276" w:lineRule="auto"/>
        <w:ind w:left="720"/>
      </w:pPr>
    </w:p>
    <w:p w:rsidR="0032495F" w:rsidRPr="00AE5E2A" w:rsidRDefault="0032495F" w:rsidP="006C626C">
      <w:pPr>
        <w:spacing w:line="276" w:lineRule="auto"/>
        <w:ind w:left="720"/>
      </w:pPr>
    </w:p>
    <w:p w:rsidR="0032495F" w:rsidRPr="00AE5E2A" w:rsidRDefault="0032495F" w:rsidP="009D7296">
      <w:pPr>
        <w:pStyle w:val="Akapitzlist1"/>
        <w:numPr>
          <w:ilvl w:val="2"/>
          <w:numId w:val="256"/>
        </w:numPr>
        <w:tabs>
          <w:tab w:val="clear" w:pos="1487"/>
          <w:tab w:val="num" w:pos="567"/>
        </w:tabs>
        <w:ind w:hanging="1345"/>
      </w:pPr>
      <w:r w:rsidRPr="00AE5E2A">
        <w:t>w klasach VII -VIII:</w:t>
      </w:r>
    </w:p>
    <w:p w:rsidR="0032495F" w:rsidRPr="00AE5E2A" w:rsidRDefault="0032495F" w:rsidP="009D7296">
      <w:pPr>
        <w:numPr>
          <w:ilvl w:val="0"/>
          <w:numId w:val="264"/>
        </w:numPr>
        <w:spacing w:line="276" w:lineRule="auto"/>
        <w:jc w:val="left"/>
      </w:pPr>
      <w:r w:rsidRPr="00AE5E2A">
        <w:t>zapoznanie uczniów z różnymi rodzajami ludzkiej działalności zawodowej,</w:t>
      </w:r>
    </w:p>
    <w:p w:rsidR="0032495F" w:rsidRPr="00AE5E2A" w:rsidRDefault="0032495F" w:rsidP="009D7296">
      <w:pPr>
        <w:numPr>
          <w:ilvl w:val="0"/>
          <w:numId w:val="264"/>
        </w:numPr>
        <w:spacing w:line="276" w:lineRule="auto"/>
        <w:jc w:val="left"/>
      </w:pPr>
      <w:r w:rsidRPr="00AE5E2A">
        <w:t xml:space="preserve">prowadzenie z uczniami zajęć </w:t>
      </w:r>
      <w:proofErr w:type="spellStart"/>
      <w:r w:rsidRPr="00AE5E2A">
        <w:t>psychoedukacyjnych</w:t>
      </w:r>
      <w:proofErr w:type="spellEnd"/>
      <w:r w:rsidRPr="00AE5E2A">
        <w:t xml:space="preserve"> dotyczących samopoznania, samoakceptacji, rozpoznawania swoich mocnych i słabych stron, </w:t>
      </w:r>
    </w:p>
    <w:p w:rsidR="0032495F" w:rsidRPr="00AE5E2A" w:rsidRDefault="0032495F" w:rsidP="009D7296">
      <w:pPr>
        <w:numPr>
          <w:ilvl w:val="0"/>
          <w:numId w:val="264"/>
        </w:numPr>
        <w:spacing w:line="276" w:lineRule="auto"/>
        <w:jc w:val="left"/>
      </w:pPr>
      <w:r w:rsidRPr="00AE5E2A">
        <w:t>prowadzenie indywidualnej pracy z uczniami, którzy mogą mieć problemy z wyborem szkoły i zawodu,</w:t>
      </w:r>
    </w:p>
    <w:p w:rsidR="0032495F" w:rsidRPr="00AE5E2A" w:rsidRDefault="0032495F" w:rsidP="009D7296">
      <w:pPr>
        <w:numPr>
          <w:ilvl w:val="0"/>
          <w:numId w:val="264"/>
        </w:numPr>
        <w:spacing w:line="276" w:lineRule="auto"/>
        <w:jc w:val="left"/>
      </w:pPr>
      <w:r w:rsidRPr="00AE5E2A">
        <w:t>podejmowanie wstępnych decyzji przez uczniów,</w:t>
      </w:r>
    </w:p>
    <w:p w:rsidR="0032495F" w:rsidRPr="00AE5E2A" w:rsidRDefault="0032495F" w:rsidP="009D7296">
      <w:pPr>
        <w:numPr>
          <w:ilvl w:val="0"/>
          <w:numId w:val="264"/>
        </w:numPr>
        <w:spacing w:line="276" w:lineRule="auto"/>
        <w:jc w:val="left"/>
      </w:pPr>
      <w:r w:rsidRPr="00AE5E2A">
        <w:t xml:space="preserve">prowadzenie zajęć </w:t>
      </w:r>
      <w:proofErr w:type="spellStart"/>
      <w:r w:rsidRPr="00AE5E2A">
        <w:t>psychoedukacyjnych</w:t>
      </w:r>
      <w:proofErr w:type="spellEnd"/>
      <w:r w:rsidRPr="00AE5E2A">
        <w:t xml:space="preserve"> dotyczących podejmowania decyzji edukacyjnych i zawodowych,</w:t>
      </w:r>
    </w:p>
    <w:p w:rsidR="0032495F" w:rsidRPr="00AE5E2A" w:rsidRDefault="0032495F" w:rsidP="009D7296">
      <w:pPr>
        <w:numPr>
          <w:ilvl w:val="0"/>
          <w:numId w:val="264"/>
        </w:numPr>
        <w:spacing w:line="276" w:lineRule="auto"/>
        <w:jc w:val="left"/>
      </w:pPr>
      <w:r w:rsidRPr="00AE5E2A">
        <w:t>prowadzenie pracy dotyczącej przekazu informacji zawodowej:</w:t>
      </w:r>
    </w:p>
    <w:p w:rsidR="0032495F" w:rsidRPr="00AE5E2A" w:rsidRDefault="0032495F" w:rsidP="004C2927">
      <w:pPr>
        <w:spacing w:line="276" w:lineRule="auto"/>
        <w:jc w:val="left"/>
      </w:pPr>
      <w:r w:rsidRPr="00AE5E2A">
        <w:t xml:space="preserve">                      fa) pogłębianie informacji o zawodach,</w:t>
      </w:r>
    </w:p>
    <w:p w:rsidR="0032495F" w:rsidRPr="00AE5E2A" w:rsidRDefault="0032495F" w:rsidP="004C2927">
      <w:pPr>
        <w:spacing w:line="276" w:lineRule="auto"/>
        <w:jc w:val="left"/>
      </w:pPr>
      <w:proofErr w:type="spellStart"/>
      <w:r w:rsidRPr="00AE5E2A">
        <w:t>fb</w:t>
      </w:r>
      <w:proofErr w:type="spellEnd"/>
      <w:r w:rsidRPr="00AE5E2A">
        <w:t>) zapoznanie ze strukturą szkolnictwa ponadpodstawowego,</w:t>
      </w:r>
    </w:p>
    <w:p w:rsidR="0032495F" w:rsidRPr="00AE5E2A" w:rsidRDefault="0032495F" w:rsidP="004C2927">
      <w:pPr>
        <w:spacing w:line="276" w:lineRule="auto"/>
        <w:jc w:val="left"/>
      </w:pPr>
      <w:proofErr w:type="spellStart"/>
      <w:r w:rsidRPr="00AE5E2A">
        <w:t>fc</w:t>
      </w:r>
      <w:proofErr w:type="spellEnd"/>
      <w:r w:rsidRPr="00AE5E2A">
        <w:t>) zapoznanie z ofertą edukacyjną szkolnictwa ponadpodstawowego,</w:t>
      </w:r>
    </w:p>
    <w:p w:rsidR="0032495F" w:rsidRPr="00AE5E2A" w:rsidRDefault="0032495F" w:rsidP="004C2927">
      <w:pPr>
        <w:spacing w:line="276" w:lineRule="auto"/>
        <w:ind w:left="720" w:hanging="294"/>
        <w:jc w:val="both"/>
      </w:pPr>
      <w:r w:rsidRPr="00AE5E2A">
        <w:t>g)   konfrontacja samooceny z wymaganiami szkół i zawodów,</w:t>
      </w:r>
    </w:p>
    <w:p w:rsidR="0032495F" w:rsidRPr="00AE5E2A" w:rsidRDefault="0032495F" w:rsidP="00115F60">
      <w:pPr>
        <w:spacing w:line="276" w:lineRule="auto"/>
        <w:jc w:val="both"/>
      </w:pPr>
      <w:r w:rsidRPr="00AE5E2A">
        <w:t xml:space="preserve">        h)   podejmowanie decyzji edukacyjnych i zawodowych,</w:t>
      </w:r>
    </w:p>
    <w:p w:rsidR="0032495F" w:rsidRPr="00AE5E2A" w:rsidRDefault="0032495F" w:rsidP="009D7296">
      <w:pPr>
        <w:pStyle w:val="Akapitzlist1"/>
        <w:numPr>
          <w:ilvl w:val="0"/>
          <w:numId w:val="258"/>
        </w:numPr>
        <w:spacing w:after="0" w:line="240" w:lineRule="auto"/>
        <w:jc w:val="both"/>
      </w:pPr>
      <w:r w:rsidRPr="00AE5E2A">
        <w:lastRenderedPageBreak/>
        <w:t>indywidualna praca z uczniami, którzy mają problemy decyzyjne, intelektualne, zdrowotne, emocjonalne, rodzinne.</w:t>
      </w:r>
    </w:p>
    <w:p w:rsidR="0032495F" w:rsidRPr="00AE5E2A" w:rsidRDefault="0032495F" w:rsidP="009D7296">
      <w:pPr>
        <w:pStyle w:val="Akapitzlist1"/>
        <w:numPr>
          <w:ilvl w:val="0"/>
          <w:numId w:val="277"/>
        </w:numPr>
        <w:tabs>
          <w:tab w:val="clear" w:pos="1353"/>
          <w:tab w:val="num" w:pos="709"/>
        </w:tabs>
        <w:spacing w:after="0" w:line="240" w:lineRule="auto"/>
        <w:ind w:hanging="927"/>
        <w:jc w:val="both"/>
      </w:pPr>
      <w:r w:rsidRPr="00AE5E2A">
        <w:t>współpraca z poradnią psychologiczno – pedagogiczną.</w:t>
      </w:r>
    </w:p>
    <w:p w:rsidR="0032495F" w:rsidRPr="00AE5E2A" w:rsidRDefault="0032495F" w:rsidP="00115F60">
      <w:pPr>
        <w:pStyle w:val="Akapitzlist1"/>
        <w:spacing w:after="0" w:line="240" w:lineRule="auto"/>
        <w:ind w:left="426"/>
        <w:jc w:val="both"/>
      </w:pPr>
    </w:p>
    <w:p w:rsidR="0032495F" w:rsidRPr="00AE5E2A" w:rsidRDefault="0032495F" w:rsidP="009D7296">
      <w:pPr>
        <w:numPr>
          <w:ilvl w:val="0"/>
          <w:numId w:val="265"/>
        </w:numPr>
        <w:spacing w:line="480" w:lineRule="auto"/>
        <w:ind w:left="284" w:firstLine="142"/>
        <w:jc w:val="left"/>
        <w:rPr>
          <w:b/>
          <w:bCs/>
        </w:rPr>
      </w:pPr>
      <w:r w:rsidRPr="00AE5E2A">
        <w:rPr>
          <w:b/>
          <w:bCs/>
        </w:rPr>
        <w:t xml:space="preserve"> Przewidywane rezultaty</w:t>
      </w:r>
    </w:p>
    <w:p w:rsidR="0032495F" w:rsidRPr="00AE5E2A" w:rsidRDefault="0032495F" w:rsidP="009D7296">
      <w:pPr>
        <w:numPr>
          <w:ilvl w:val="0"/>
          <w:numId w:val="276"/>
        </w:numPr>
        <w:tabs>
          <w:tab w:val="left" w:pos="374"/>
        </w:tabs>
        <w:spacing w:line="360" w:lineRule="auto"/>
        <w:ind w:hanging="643"/>
        <w:jc w:val="both"/>
      </w:pPr>
      <w:r w:rsidRPr="00AE5E2A">
        <w:t>Przewidywane rezultaty w odniesieniu do Rady Pedagogicznej.</w:t>
      </w:r>
    </w:p>
    <w:p w:rsidR="0032495F" w:rsidRPr="00AE5E2A" w:rsidRDefault="0032495F" w:rsidP="006C626C">
      <w:pPr>
        <w:tabs>
          <w:tab w:val="left" w:pos="374"/>
        </w:tabs>
        <w:spacing w:line="360" w:lineRule="auto"/>
        <w:ind w:left="360"/>
        <w:jc w:val="both"/>
      </w:pPr>
      <w:r w:rsidRPr="00AE5E2A">
        <w:t>Nauczyciele:</w:t>
      </w:r>
    </w:p>
    <w:p w:rsidR="0032495F" w:rsidRPr="00AE5E2A" w:rsidRDefault="0032495F" w:rsidP="009D7296">
      <w:pPr>
        <w:numPr>
          <w:ilvl w:val="0"/>
          <w:numId w:val="259"/>
        </w:numPr>
        <w:tabs>
          <w:tab w:val="left" w:pos="374"/>
        </w:tabs>
        <w:jc w:val="both"/>
      </w:pPr>
      <w:r w:rsidRPr="00AE5E2A">
        <w:t>potrafią wprowadzić treści doradztwa zawodowego do swoich planów pracy,</w:t>
      </w:r>
    </w:p>
    <w:p w:rsidR="0032495F" w:rsidRPr="00AE5E2A" w:rsidRDefault="0032495F" w:rsidP="009D7296">
      <w:pPr>
        <w:numPr>
          <w:ilvl w:val="0"/>
          <w:numId w:val="259"/>
        </w:numPr>
        <w:tabs>
          <w:tab w:val="left" w:pos="374"/>
        </w:tabs>
        <w:jc w:val="both"/>
      </w:pPr>
      <w:r w:rsidRPr="00AE5E2A">
        <w:t>rozumieją potrzebę realizacji zadań z doradztwa zawodowego w ramach realizowania własnych planów pracy,</w:t>
      </w:r>
    </w:p>
    <w:p w:rsidR="0032495F" w:rsidRPr="00AE5E2A" w:rsidRDefault="0032495F" w:rsidP="009D7296">
      <w:pPr>
        <w:numPr>
          <w:ilvl w:val="0"/>
          <w:numId w:val="259"/>
        </w:numPr>
        <w:tabs>
          <w:tab w:val="left" w:pos="374"/>
        </w:tabs>
        <w:jc w:val="both"/>
      </w:pPr>
      <w:r w:rsidRPr="00AE5E2A">
        <w:t>potrafią współpracować w środowisku lokalnym na rzecz rozwoju zawodowego uczniów,</w:t>
      </w:r>
    </w:p>
    <w:p w:rsidR="0032495F" w:rsidRPr="00AE5E2A" w:rsidRDefault="0032495F" w:rsidP="009D7296">
      <w:pPr>
        <w:numPr>
          <w:ilvl w:val="0"/>
          <w:numId w:val="259"/>
        </w:numPr>
        <w:tabs>
          <w:tab w:val="left" w:pos="374"/>
        </w:tabs>
        <w:jc w:val="both"/>
      </w:pPr>
      <w:r w:rsidRPr="00AE5E2A">
        <w:t>poznają metody, techniki i formy prowadzenia zajęć z doradztwa zawodowego,</w:t>
      </w:r>
    </w:p>
    <w:p w:rsidR="0032495F" w:rsidRPr="00AE5E2A" w:rsidRDefault="0032495F" w:rsidP="009D7296">
      <w:pPr>
        <w:numPr>
          <w:ilvl w:val="0"/>
          <w:numId w:val="259"/>
        </w:numPr>
        <w:tabs>
          <w:tab w:val="left" w:pos="374"/>
        </w:tabs>
        <w:jc w:val="both"/>
      </w:pPr>
      <w:r w:rsidRPr="00AE5E2A">
        <w:t xml:space="preserve">znają zakres treści z doradztwa zawodowego realizowanych w gimnazjum,  </w:t>
      </w:r>
    </w:p>
    <w:p w:rsidR="0032495F" w:rsidRPr="00AE5E2A" w:rsidRDefault="0032495F" w:rsidP="009D7296">
      <w:pPr>
        <w:numPr>
          <w:ilvl w:val="0"/>
          <w:numId w:val="259"/>
        </w:numPr>
        <w:tabs>
          <w:tab w:val="left" w:pos="374"/>
        </w:tabs>
        <w:jc w:val="both"/>
      </w:pPr>
      <w:r w:rsidRPr="00AE5E2A">
        <w:t xml:space="preserve">potrafią realizować treści </w:t>
      </w:r>
      <w:proofErr w:type="spellStart"/>
      <w:r w:rsidRPr="00AE5E2A">
        <w:t>zawodoznawcze</w:t>
      </w:r>
      <w:proofErr w:type="spellEnd"/>
      <w:r w:rsidRPr="00AE5E2A">
        <w:t xml:space="preserve"> na swoich lekcjach, na zebraniach                       z rodzicami oraz podczas spotkań indywidualnych z rodzicami.</w:t>
      </w:r>
    </w:p>
    <w:p w:rsidR="0032495F" w:rsidRPr="00AE5E2A" w:rsidRDefault="0032495F" w:rsidP="006C626C">
      <w:pPr>
        <w:tabs>
          <w:tab w:val="left" w:pos="374"/>
        </w:tabs>
        <w:spacing w:line="360" w:lineRule="auto"/>
        <w:ind w:left="1080"/>
        <w:jc w:val="both"/>
      </w:pPr>
    </w:p>
    <w:p w:rsidR="0032495F" w:rsidRPr="00AE5E2A" w:rsidRDefault="0032495F" w:rsidP="009D7296">
      <w:pPr>
        <w:numPr>
          <w:ilvl w:val="0"/>
          <w:numId w:val="276"/>
        </w:numPr>
        <w:tabs>
          <w:tab w:val="left" w:pos="374"/>
        </w:tabs>
        <w:spacing w:line="360" w:lineRule="auto"/>
        <w:ind w:hanging="643"/>
        <w:jc w:val="both"/>
      </w:pPr>
      <w:r w:rsidRPr="00AE5E2A">
        <w:t>Przewidywane rezultaty w odniesieniu do uczniów.</w:t>
      </w:r>
    </w:p>
    <w:p w:rsidR="0032495F" w:rsidRPr="00AE5E2A" w:rsidRDefault="0032495F" w:rsidP="006C626C">
      <w:pPr>
        <w:spacing w:after="120"/>
        <w:ind w:left="283"/>
        <w:jc w:val="left"/>
      </w:pPr>
      <w:r w:rsidRPr="00AE5E2A">
        <w:t>Uczniowie:</w:t>
      </w:r>
    </w:p>
    <w:p w:rsidR="0032495F" w:rsidRPr="00AE5E2A" w:rsidRDefault="0032495F" w:rsidP="009D7296">
      <w:pPr>
        <w:numPr>
          <w:ilvl w:val="0"/>
          <w:numId w:val="260"/>
        </w:numPr>
        <w:tabs>
          <w:tab w:val="left" w:pos="374"/>
        </w:tabs>
        <w:jc w:val="both"/>
      </w:pPr>
      <w:r w:rsidRPr="00AE5E2A">
        <w:t>znają czynniki niezbędne do podjęcia prawidłowej decyzji wyboru zawodu,</w:t>
      </w:r>
    </w:p>
    <w:p w:rsidR="0032495F" w:rsidRPr="00AE5E2A" w:rsidRDefault="0032495F" w:rsidP="009D7296">
      <w:pPr>
        <w:numPr>
          <w:ilvl w:val="0"/>
          <w:numId w:val="260"/>
        </w:numPr>
        <w:tabs>
          <w:tab w:val="left" w:pos="374"/>
        </w:tabs>
        <w:jc w:val="both"/>
      </w:pPr>
      <w:r w:rsidRPr="00AE5E2A">
        <w:t>potrafią dokonać samooceny w aspekcie czynników decydujących o trafności wyboru zawodu i dalszej drogi edukacyjnej,</w:t>
      </w:r>
    </w:p>
    <w:p w:rsidR="0032495F" w:rsidRPr="00AE5E2A" w:rsidRDefault="0032495F" w:rsidP="009D7296">
      <w:pPr>
        <w:numPr>
          <w:ilvl w:val="0"/>
          <w:numId w:val="260"/>
        </w:numPr>
        <w:tabs>
          <w:tab w:val="left" w:pos="374"/>
        </w:tabs>
        <w:jc w:val="both"/>
      </w:pPr>
      <w:r w:rsidRPr="00AE5E2A">
        <w:t>potrafią wskazać swoje predyspozycje, słabe i mocne strony,</w:t>
      </w:r>
    </w:p>
    <w:p w:rsidR="0032495F" w:rsidRPr="00AE5E2A" w:rsidRDefault="0032495F" w:rsidP="009D7296">
      <w:pPr>
        <w:numPr>
          <w:ilvl w:val="0"/>
          <w:numId w:val="260"/>
        </w:numPr>
        <w:tabs>
          <w:tab w:val="left" w:pos="374"/>
        </w:tabs>
        <w:jc w:val="both"/>
      </w:pPr>
      <w:r w:rsidRPr="00AE5E2A">
        <w:t>znają świat pracy, potrafią dokonać podziału zawodów na grupy  i przyporządkować siebie do odpowiedniej grupy, a także wiedzą, gdzie szukać informacji na ten temat,</w:t>
      </w:r>
    </w:p>
    <w:p w:rsidR="0032495F" w:rsidRPr="00AE5E2A" w:rsidRDefault="0032495F" w:rsidP="009D7296">
      <w:pPr>
        <w:numPr>
          <w:ilvl w:val="0"/>
          <w:numId w:val="260"/>
        </w:numPr>
        <w:tabs>
          <w:tab w:val="left" w:pos="374"/>
        </w:tabs>
        <w:jc w:val="both"/>
      </w:pPr>
      <w:r w:rsidRPr="00AE5E2A">
        <w:t>potrafią samodzielnie planować ścieżkę własnej kariery zawodowej i podjąć prawidłowe decyzje edukacyjne i zawodowe.</w:t>
      </w:r>
    </w:p>
    <w:p w:rsidR="0032495F" w:rsidRPr="00AE5E2A" w:rsidRDefault="0032495F" w:rsidP="00115F60">
      <w:pPr>
        <w:tabs>
          <w:tab w:val="left" w:pos="374"/>
        </w:tabs>
        <w:ind w:left="720"/>
        <w:jc w:val="both"/>
      </w:pPr>
    </w:p>
    <w:p w:rsidR="0032495F" w:rsidRPr="00AE5E2A" w:rsidRDefault="0032495F" w:rsidP="009D7296">
      <w:pPr>
        <w:numPr>
          <w:ilvl w:val="0"/>
          <w:numId w:val="276"/>
        </w:numPr>
        <w:tabs>
          <w:tab w:val="left" w:pos="374"/>
        </w:tabs>
        <w:spacing w:line="360" w:lineRule="auto"/>
        <w:ind w:hanging="643"/>
        <w:jc w:val="both"/>
      </w:pPr>
      <w:r w:rsidRPr="00AE5E2A">
        <w:t>Przewidywane rezultaty w odniesieniu do rodziców.</w:t>
      </w:r>
    </w:p>
    <w:p w:rsidR="0032495F" w:rsidRPr="00AE5E2A" w:rsidRDefault="0032495F" w:rsidP="006C626C">
      <w:pPr>
        <w:tabs>
          <w:tab w:val="left" w:pos="374"/>
        </w:tabs>
        <w:spacing w:line="360" w:lineRule="auto"/>
        <w:ind w:left="720"/>
        <w:jc w:val="both"/>
      </w:pPr>
      <w:r w:rsidRPr="00AE5E2A">
        <w:t>Rodzice:</w:t>
      </w:r>
    </w:p>
    <w:p w:rsidR="0032495F" w:rsidRPr="00AE5E2A" w:rsidRDefault="0032495F" w:rsidP="009D7296">
      <w:pPr>
        <w:numPr>
          <w:ilvl w:val="0"/>
          <w:numId w:val="261"/>
        </w:numPr>
        <w:tabs>
          <w:tab w:val="left" w:pos="374"/>
          <w:tab w:val="num" w:pos="993"/>
        </w:tabs>
        <w:ind w:left="993" w:hanging="284"/>
        <w:jc w:val="both"/>
      </w:pPr>
      <w:r w:rsidRPr="00AE5E2A">
        <w:t>znają czynniki niezbędne do podjęcia prawidłowej decyzji wyboru zawodu przez swoje dziecko,</w:t>
      </w:r>
    </w:p>
    <w:p w:rsidR="0032495F" w:rsidRPr="00AE5E2A" w:rsidRDefault="0032495F" w:rsidP="009D7296">
      <w:pPr>
        <w:numPr>
          <w:ilvl w:val="0"/>
          <w:numId w:val="261"/>
        </w:numPr>
        <w:tabs>
          <w:tab w:val="left" w:pos="374"/>
          <w:tab w:val="num" w:pos="993"/>
        </w:tabs>
        <w:ind w:left="993" w:hanging="284"/>
        <w:jc w:val="both"/>
      </w:pPr>
      <w:r w:rsidRPr="00AE5E2A">
        <w:t>rozumieją potrzebę uwzględnienia czynników: zainteresowań, uzdolnień, cech charakteru, temperamentu, stanu zdrowia, możliwości psychofizycznych, rynku pracy przy planowaniu kariery edukacyjnej i zawodowej swojego dziecka,</w:t>
      </w:r>
    </w:p>
    <w:p w:rsidR="0032495F" w:rsidRPr="00AE5E2A" w:rsidRDefault="0032495F" w:rsidP="009D7296">
      <w:pPr>
        <w:numPr>
          <w:ilvl w:val="0"/>
          <w:numId w:val="261"/>
        </w:numPr>
        <w:tabs>
          <w:tab w:val="left" w:pos="374"/>
          <w:tab w:val="num" w:pos="993"/>
        </w:tabs>
        <w:ind w:left="993" w:hanging="284"/>
        <w:jc w:val="both"/>
      </w:pPr>
      <w:r w:rsidRPr="00AE5E2A">
        <w:t>wiedzą, gdzie szukać informacji i wsparcia w procesie wyboru drogi zawodowej dziecka,</w:t>
      </w:r>
    </w:p>
    <w:p w:rsidR="0032495F" w:rsidRPr="00AE5E2A" w:rsidRDefault="0032495F" w:rsidP="009D7296">
      <w:pPr>
        <w:numPr>
          <w:ilvl w:val="0"/>
          <w:numId w:val="261"/>
        </w:numPr>
        <w:tabs>
          <w:tab w:val="left" w:pos="374"/>
          <w:tab w:val="num" w:pos="993"/>
        </w:tabs>
        <w:ind w:left="993" w:hanging="284"/>
        <w:jc w:val="both"/>
      </w:pPr>
      <w:r w:rsidRPr="00AE5E2A">
        <w:t xml:space="preserve">znają świat pracy i ofertę szkolnictwa ponadpodstawowego, </w:t>
      </w:r>
    </w:p>
    <w:p w:rsidR="0032495F" w:rsidRPr="00AE5E2A" w:rsidRDefault="0032495F" w:rsidP="009D7296">
      <w:pPr>
        <w:numPr>
          <w:ilvl w:val="0"/>
          <w:numId w:val="261"/>
        </w:numPr>
        <w:tabs>
          <w:tab w:val="left" w:pos="374"/>
          <w:tab w:val="num" w:pos="993"/>
        </w:tabs>
        <w:ind w:left="993" w:hanging="284"/>
        <w:jc w:val="both"/>
      </w:pPr>
      <w:r w:rsidRPr="00AE5E2A">
        <w:t>potrafią wskazać predyspozycje, mocne i słabe strony dziecka,</w:t>
      </w:r>
    </w:p>
    <w:p w:rsidR="0032495F" w:rsidRPr="00AE5E2A" w:rsidRDefault="0032495F" w:rsidP="009D7296">
      <w:pPr>
        <w:numPr>
          <w:ilvl w:val="0"/>
          <w:numId w:val="261"/>
        </w:numPr>
        <w:tabs>
          <w:tab w:val="left" w:pos="374"/>
          <w:tab w:val="num" w:pos="993"/>
        </w:tabs>
        <w:ind w:left="993" w:hanging="284"/>
        <w:jc w:val="both"/>
      </w:pPr>
      <w:r w:rsidRPr="00AE5E2A">
        <w:t>potrafią pomóc swoim dzieciom w podejmowaniu decyzji.</w:t>
      </w:r>
    </w:p>
    <w:p w:rsidR="0032495F" w:rsidRPr="00AE5E2A" w:rsidRDefault="0032495F" w:rsidP="00450E8D">
      <w:pPr>
        <w:autoSpaceDE w:val="0"/>
        <w:autoSpaceDN w:val="0"/>
        <w:adjustRightInd w:val="0"/>
        <w:ind w:firstLine="567"/>
        <w:jc w:val="both"/>
      </w:pPr>
    </w:p>
    <w:p w:rsidR="0032495F" w:rsidRPr="00AE5E2A" w:rsidRDefault="0032495F" w:rsidP="0081679F">
      <w:pPr>
        <w:autoSpaceDE w:val="0"/>
        <w:autoSpaceDN w:val="0"/>
        <w:adjustRightInd w:val="0"/>
        <w:jc w:val="both"/>
      </w:pPr>
    </w:p>
    <w:p w:rsidR="0032495F" w:rsidRPr="00AE5E2A" w:rsidRDefault="0032495F" w:rsidP="0081679F">
      <w:pPr>
        <w:autoSpaceDE w:val="0"/>
        <w:autoSpaceDN w:val="0"/>
        <w:adjustRightInd w:val="0"/>
        <w:ind w:firstLine="426"/>
        <w:jc w:val="both"/>
      </w:pPr>
      <w:r w:rsidRPr="00AE5E2A">
        <w:rPr>
          <w:b/>
          <w:bCs/>
        </w:rPr>
        <w:t xml:space="preserve">§ </w:t>
      </w:r>
      <w:r w:rsidR="00065625" w:rsidRPr="00AE5E2A">
        <w:rPr>
          <w:b/>
          <w:bCs/>
        </w:rPr>
        <w:t>92</w:t>
      </w:r>
      <w:r w:rsidRPr="00AE5E2A">
        <w:rPr>
          <w:b/>
          <w:bCs/>
        </w:rPr>
        <w:t>.Współpraca z rodzicami.</w:t>
      </w:r>
    </w:p>
    <w:p w:rsidR="0032495F" w:rsidRPr="00AE5E2A" w:rsidRDefault="0032495F" w:rsidP="00B03105">
      <w:pPr>
        <w:autoSpaceDE w:val="0"/>
        <w:autoSpaceDN w:val="0"/>
        <w:adjustRightInd w:val="0"/>
        <w:rPr>
          <w:b/>
          <w:bCs/>
        </w:rPr>
      </w:pPr>
    </w:p>
    <w:p w:rsidR="0032495F" w:rsidRPr="00AE5E2A" w:rsidRDefault="0032495F" w:rsidP="00B03105">
      <w:pPr>
        <w:autoSpaceDE w:val="0"/>
        <w:autoSpaceDN w:val="0"/>
        <w:adjustRightInd w:val="0"/>
        <w:ind w:firstLine="426"/>
        <w:jc w:val="both"/>
      </w:pPr>
      <w:r w:rsidRPr="00AE5E2A">
        <w:rPr>
          <w:b/>
          <w:bCs/>
        </w:rPr>
        <w:t>1.</w:t>
      </w:r>
      <w:r w:rsidRPr="00AE5E2A">
        <w:t xml:space="preserve"> Szkoła traktuje rodziców jako pełnoprawnych partnerów w procesie edukacyjnym, wychowawczym i profilaktycznym oraz stwarza warunki do aktywizowania rodziców.</w:t>
      </w:r>
    </w:p>
    <w:p w:rsidR="0032495F" w:rsidRPr="00AE5E2A" w:rsidRDefault="0032495F" w:rsidP="00B03105">
      <w:pPr>
        <w:autoSpaceDE w:val="0"/>
        <w:autoSpaceDN w:val="0"/>
        <w:adjustRightInd w:val="0"/>
      </w:pPr>
    </w:p>
    <w:p w:rsidR="0032495F" w:rsidRPr="00AE5E2A" w:rsidRDefault="0032495F" w:rsidP="00836425">
      <w:pPr>
        <w:autoSpaceDE w:val="0"/>
        <w:autoSpaceDN w:val="0"/>
        <w:adjustRightInd w:val="0"/>
        <w:ind w:firstLine="426"/>
        <w:jc w:val="left"/>
      </w:pPr>
      <w:r w:rsidRPr="00AE5E2A">
        <w:rPr>
          <w:b/>
          <w:bCs/>
        </w:rPr>
        <w:t>2</w:t>
      </w:r>
      <w:r w:rsidRPr="00AE5E2A">
        <w:t>. Aktywizowanie rodziców i uzyskanie wsparcia w realizowaniu zadań szkoły  realizowane jest poprzez:</w:t>
      </w:r>
    </w:p>
    <w:p w:rsidR="0032495F" w:rsidRPr="00AE5E2A" w:rsidRDefault="0032495F" w:rsidP="009D7296">
      <w:pPr>
        <w:numPr>
          <w:ilvl w:val="0"/>
          <w:numId w:val="62"/>
        </w:numPr>
        <w:tabs>
          <w:tab w:val="left" w:pos="284"/>
        </w:tabs>
        <w:autoSpaceDE w:val="0"/>
        <w:autoSpaceDN w:val="0"/>
        <w:adjustRightInd w:val="0"/>
        <w:ind w:left="0" w:firstLine="0"/>
        <w:jc w:val="both"/>
      </w:pPr>
      <w:r w:rsidRPr="00AE5E2A">
        <w:lastRenderedPageBreak/>
        <w:t>pomoc rodzicom w dobrym wywiązywaniu się z zadań opiekuńczych i wychowawczych przez:</w:t>
      </w:r>
    </w:p>
    <w:p w:rsidR="0032495F" w:rsidRPr="00AE5E2A" w:rsidRDefault="0032495F" w:rsidP="009D7296">
      <w:pPr>
        <w:numPr>
          <w:ilvl w:val="0"/>
          <w:numId w:val="63"/>
        </w:numPr>
        <w:autoSpaceDE w:val="0"/>
        <w:autoSpaceDN w:val="0"/>
        <w:adjustRightInd w:val="0"/>
        <w:ind w:left="1418" w:hanging="284"/>
        <w:jc w:val="left"/>
      </w:pPr>
      <w:r w:rsidRPr="00AE5E2A">
        <w:t>organizowanie treningów i warsztatów rozwijających umiejętności rodzicielskie,</w:t>
      </w:r>
    </w:p>
    <w:p w:rsidR="0032495F" w:rsidRPr="00AE5E2A" w:rsidRDefault="0032495F" w:rsidP="009D7296">
      <w:pPr>
        <w:numPr>
          <w:ilvl w:val="0"/>
          <w:numId w:val="63"/>
        </w:numPr>
        <w:autoSpaceDE w:val="0"/>
        <w:autoSpaceDN w:val="0"/>
        <w:adjustRightInd w:val="0"/>
        <w:ind w:left="1418" w:hanging="284"/>
        <w:jc w:val="left"/>
      </w:pPr>
      <w:r w:rsidRPr="00AE5E2A">
        <w:t xml:space="preserve">zapewnienie poradnictwa i konsultacji w rozwiązywaniu trudności związanych </w:t>
      </w:r>
      <w:r w:rsidRPr="00AE5E2A">
        <w:br/>
        <w:t>z wychowaniem dziecka;</w:t>
      </w:r>
    </w:p>
    <w:p w:rsidR="0032495F" w:rsidRPr="00AE5E2A" w:rsidRDefault="0032495F" w:rsidP="00B03105">
      <w:pPr>
        <w:autoSpaceDE w:val="0"/>
        <w:autoSpaceDN w:val="0"/>
        <w:adjustRightInd w:val="0"/>
        <w:ind w:left="1134"/>
      </w:pPr>
    </w:p>
    <w:p w:rsidR="0032495F" w:rsidRPr="00AE5E2A" w:rsidRDefault="0032495F" w:rsidP="009D7296">
      <w:pPr>
        <w:numPr>
          <w:ilvl w:val="0"/>
          <w:numId w:val="62"/>
        </w:numPr>
        <w:tabs>
          <w:tab w:val="left" w:pos="284"/>
        </w:tabs>
        <w:autoSpaceDE w:val="0"/>
        <w:autoSpaceDN w:val="0"/>
        <w:adjustRightInd w:val="0"/>
        <w:ind w:left="0" w:firstLine="0"/>
        <w:jc w:val="left"/>
      </w:pPr>
      <w:r w:rsidRPr="00AE5E2A">
        <w:t>doskonalenie form komunikacji pomiędzy szkołą a rodzinami uczniów poprzez:</w:t>
      </w:r>
    </w:p>
    <w:p w:rsidR="0032495F" w:rsidRPr="00AE5E2A" w:rsidRDefault="0032495F" w:rsidP="009D7296">
      <w:pPr>
        <w:numPr>
          <w:ilvl w:val="0"/>
          <w:numId w:val="64"/>
        </w:numPr>
        <w:autoSpaceDE w:val="0"/>
        <w:autoSpaceDN w:val="0"/>
        <w:adjustRightInd w:val="0"/>
        <w:ind w:left="1134" w:firstLine="0"/>
        <w:jc w:val="left"/>
      </w:pPr>
      <w:r w:rsidRPr="00AE5E2A">
        <w:t>organizowanie spotkań grupowych i indywidualnych z rodzicami,</w:t>
      </w:r>
    </w:p>
    <w:p w:rsidR="0032495F" w:rsidRPr="00AE5E2A" w:rsidRDefault="0032495F" w:rsidP="009D7296">
      <w:pPr>
        <w:numPr>
          <w:ilvl w:val="0"/>
          <w:numId w:val="64"/>
        </w:numPr>
        <w:autoSpaceDE w:val="0"/>
        <w:autoSpaceDN w:val="0"/>
        <w:adjustRightInd w:val="0"/>
        <w:ind w:left="1418" w:hanging="284"/>
        <w:jc w:val="left"/>
      </w:pPr>
      <w:r w:rsidRPr="00AE5E2A">
        <w:t>przekazywanie informacji przez korespondencję, e- dziennik, e-maile, telefonicznie, stronę www, inne materiały informacyjne,</w:t>
      </w:r>
    </w:p>
    <w:p w:rsidR="0032495F" w:rsidRPr="00AE5E2A" w:rsidRDefault="0032495F" w:rsidP="00B03105">
      <w:pPr>
        <w:autoSpaceDE w:val="0"/>
        <w:autoSpaceDN w:val="0"/>
        <w:adjustRightInd w:val="0"/>
        <w:ind w:left="1134"/>
      </w:pPr>
    </w:p>
    <w:p w:rsidR="0032495F" w:rsidRPr="00AE5E2A" w:rsidRDefault="0032495F" w:rsidP="009D7296">
      <w:pPr>
        <w:numPr>
          <w:ilvl w:val="0"/>
          <w:numId w:val="62"/>
        </w:numPr>
        <w:tabs>
          <w:tab w:val="left" w:pos="284"/>
        </w:tabs>
        <w:autoSpaceDE w:val="0"/>
        <w:autoSpaceDN w:val="0"/>
        <w:adjustRightInd w:val="0"/>
        <w:ind w:left="0" w:firstLine="0"/>
        <w:jc w:val="left"/>
      </w:pPr>
      <w:r w:rsidRPr="00AE5E2A">
        <w:t>dostarczanie rodzicom wiedzy, umiejętności i pomysłów na pomoc dzieciom w nauce przez:</w:t>
      </w:r>
    </w:p>
    <w:p w:rsidR="0032495F" w:rsidRPr="00AE5E2A" w:rsidRDefault="0032495F" w:rsidP="009D7296">
      <w:pPr>
        <w:numPr>
          <w:ilvl w:val="0"/>
          <w:numId w:val="65"/>
        </w:numPr>
        <w:autoSpaceDE w:val="0"/>
        <w:autoSpaceDN w:val="0"/>
        <w:adjustRightInd w:val="0"/>
        <w:ind w:left="1418" w:hanging="284"/>
        <w:jc w:val="left"/>
      </w:pPr>
      <w:r w:rsidRPr="00AE5E2A">
        <w:t>zadawanie interaktywnych zadań domowych,</w:t>
      </w:r>
    </w:p>
    <w:p w:rsidR="0032495F" w:rsidRPr="00AE5E2A" w:rsidRDefault="0032495F" w:rsidP="009D7296">
      <w:pPr>
        <w:numPr>
          <w:ilvl w:val="0"/>
          <w:numId w:val="65"/>
        </w:numPr>
        <w:autoSpaceDE w:val="0"/>
        <w:autoSpaceDN w:val="0"/>
        <w:adjustRightInd w:val="0"/>
        <w:ind w:left="1418" w:hanging="284"/>
        <w:jc w:val="left"/>
      </w:pPr>
      <w:r w:rsidRPr="00AE5E2A">
        <w:t>edukację na temat procesów poznawczych dzieci, instruktaż pomagania dziecku w nauce;</w:t>
      </w:r>
    </w:p>
    <w:p w:rsidR="0032495F" w:rsidRPr="00AE5E2A" w:rsidRDefault="0032495F" w:rsidP="009D7296">
      <w:pPr>
        <w:numPr>
          <w:ilvl w:val="0"/>
          <w:numId w:val="62"/>
        </w:numPr>
        <w:tabs>
          <w:tab w:val="left" w:pos="284"/>
        </w:tabs>
        <w:autoSpaceDE w:val="0"/>
        <w:autoSpaceDN w:val="0"/>
        <w:adjustRightInd w:val="0"/>
        <w:ind w:left="0" w:firstLine="0"/>
        <w:jc w:val="left"/>
      </w:pPr>
      <w:r w:rsidRPr="00AE5E2A">
        <w:t>pozyskiwanie i rozwijanie pomocy rodziców w realizacji zadań szkoły przez:</w:t>
      </w:r>
    </w:p>
    <w:p w:rsidR="0032495F" w:rsidRPr="00AE5E2A" w:rsidRDefault="0032495F" w:rsidP="00B03105">
      <w:pPr>
        <w:autoSpaceDE w:val="0"/>
        <w:autoSpaceDN w:val="0"/>
        <w:adjustRightInd w:val="0"/>
        <w:ind w:left="720"/>
      </w:pPr>
    </w:p>
    <w:p w:rsidR="0032495F" w:rsidRPr="00AE5E2A" w:rsidRDefault="0032495F" w:rsidP="009D7296">
      <w:pPr>
        <w:numPr>
          <w:ilvl w:val="0"/>
          <w:numId w:val="66"/>
        </w:numPr>
        <w:autoSpaceDE w:val="0"/>
        <w:autoSpaceDN w:val="0"/>
        <w:adjustRightInd w:val="0"/>
        <w:ind w:left="1134" w:firstLine="0"/>
        <w:jc w:val="left"/>
      </w:pPr>
      <w:r w:rsidRPr="00AE5E2A">
        <w:t>zachęcanie do działań w formie wolontariatu,</w:t>
      </w:r>
    </w:p>
    <w:p w:rsidR="0032495F" w:rsidRPr="00AE5E2A" w:rsidRDefault="0032495F" w:rsidP="009D7296">
      <w:pPr>
        <w:numPr>
          <w:ilvl w:val="0"/>
          <w:numId w:val="66"/>
        </w:numPr>
        <w:autoSpaceDE w:val="0"/>
        <w:autoSpaceDN w:val="0"/>
        <w:adjustRightInd w:val="0"/>
        <w:ind w:left="1134" w:firstLine="0"/>
        <w:jc w:val="left"/>
      </w:pPr>
      <w:r w:rsidRPr="00AE5E2A">
        <w:t>inspirowanie rodziców do działania,</w:t>
      </w:r>
    </w:p>
    <w:p w:rsidR="0032495F" w:rsidRPr="00AE5E2A" w:rsidRDefault="0032495F" w:rsidP="009D7296">
      <w:pPr>
        <w:numPr>
          <w:ilvl w:val="0"/>
          <w:numId w:val="66"/>
        </w:numPr>
        <w:autoSpaceDE w:val="0"/>
        <w:autoSpaceDN w:val="0"/>
        <w:adjustRightInd w:val="0"/>
        <w:ind w:left="1134" w:firstLine="0"/>
        <w:jc w:val="left"/>
      </w:pPr>
      <w:r w:rsidRPr="00AE5E2A">
        <w:t>wspieranie inicjatyw rodziców,</w:t>
      </w:r>
    </w:p>
    <w:p w:rsidR="0032495F" w:rsidRPr="00AE5E2A" w:rsidRDefault="0032495F" w:rsidP="009D7296">
      <w:pPr>
        <w:numPr>
          <w:ilvl w:val="0"/>
          <w:numId w:val="66"/>
        </w:numPr>
        <w:autoSpaceDE w:val="0"/>
        <w:autoSpaceDN w:val="0"/>
        <w:adjustRightInd w:val="0"/>
        <w:ind w:left="1134" w:firstLine="0"/>
        <w:jc w:val="left"/>
      </w:pPr>
      <w:r w:rsidRPr="00AE5E2A">
        <w:t>wskazywanie obszarów działania,</w:t>
      </w:r>
    </w:p>
    <w:p w:rsidR="0032495F" w:rsidRPr="00AE5E2A" w:rsidRDefault="0032495F" w:rsidP="009D7296">
      <w:pPr>
        <w:numPr>
          <w:ilvl w:val="0"/>
          <w:numId w:val="66"/>
        </w:numPr>
        <w:autoSpaceDE w:val="0"/>
        <w:autoSpaceDN w:val="0"/>
        <w:adjustRightInd w:val="0"/>
        <w:ind w:left="1134" w:firstLine="0"/>
        <w:jc w:val="left"/>
      </w:pPr>
      <w:r w:rsidRPr="00AE5E2A">
        <w:t>upowszechnianie i nagradzanie dokonań rodziców;</w:t>
      </w:r>
    </w:p>
    <w:p w:rsidR="0032495F" w:rsidRPr="00AE5E2A" w:rsidRDefault="0032495F" w:rsidP="00B03105">
      <w:pPr>
        <w:autoSpaceDE w:val="0"/>
        <w:autoSpaceDN w:val="0"/>
        <w:adjustRightInd w:val="0"/>
        <w:ind w:left="1134"/>
      </w:pPr>
    </w:p>
    <w:p w:rsidR="0032495F" w:rsidRPr="00AE5E2A" w:rsidRDefault="0032495F" w:rsidP="009D7296">
      <w:pPr>
        <w:numPr>
          <w:ilvl w:val="0"/>
          <w:numId w:val="62"/>
        </w:numPr>
        <w:tabs>
          <w:tab w:val="left" w:pos="284"/>
        </w:tabs>
        <w:autoSpaceDE w:val="0"/>
        <w:autoSpaceDN w:val="0"/>
        <w:adjustRightInd w:val="0"/>
        <w:ind w:left="0" w:firstLine="0"/>
        <w:jc w:val="left"/>
      </w:pPr>
      <w:r w:rsidRPr="00AE5E2A">
        <w:t>włączanie rodziców w zarządzanie szkołą, poprzez angażowanie do prac Rady Rodziców, zespołów, które biorą udział w podejmowaniu ważnych dla szkoły decyzji;</w:t>
      </w:r>
    </w:p>
    <w:p w:rsidR="0032495F" w:rsidRPr="00AE5E2A" w:rsidRDefault="0032495F" w:rsidP="00B03105">
      <w:pPr>
        <w:tabs>
          <w:tab w:val="left" w:pos="284"/>
        </w:tabs>
        <w:autoSpaceDE w:val="0"/>
        <w:autoSpaceDN w:val="0"/>
        <w:adjustRightInd w:val="0"/>
      </w:pPr>
    </w:p>
    <w:p w:rsidR="0032495F" w:rsidRPr="00AE5E2A" w:rsidRDefault="0032495F" w:rsidP="009D7296">
      <w:pPr>
        <w:numPr>
          <w:ilvl w:val="0"/>
          <w:numId w:val="62"/>
        </w:numPr>
        <w:tabs>
          <w:tab w:val="left" w:pos="284"/>
        </w:tabs>
        <w:autoSpaceDE w:val="0"/>
        <w:autoSpaceDN w:val="0"/>
        <w:adjustRightInd w:val="0"/>
        <w:ind w:left="0" w:firstLine="0"/>
        <w:jc w:val="left"/>
      </w:pPr>
      <w:r w:rsidRPr="00AE5E2A">
        <w:t>koordynowanie działań szkolnych, rodzicielskich i społeczności lokalnej w zakresie rozwiązywania problemów dzieci przez:</w:t>
      </w:r>
    </w:p>
    <w:p w:rsidR="0032495F" w:rsidRPr="00AE5E2A" w:rsidRDefault="0032495F" w:rsidP="009D7296">
      <w:pPr>
        <w:numPr>
          <w:ilvl w:val="0"/>
          <w:numId w:val="67"/>
        </w:numPr>
        <w:tabs>
          <w:tab w:val="left" w:pos="284"/>
        </w:tabs>
        <w:autoSpaceDE w:val="0"/>
        <w:autoSpaceDN w:val="0"/>
        <w:adjustRightInd w:val="0"/>
        <w:ind w:left="0" w:firstLine="1134"/>
        <w:jc w:val="left"/>
      </w:pPr>
      <w:r w:rsidRPr="00AE5E2A">
        <w:t>ustalanie form pomocy,</w:t>
      </w:r>
    </w:p>
    <w:p w:rsidR="0032495F" w:rsidRPr="00AE5E2A" w:rsidRDefault="0032495F" w:rsidP="009D7296">
      <w:pPr>
        <w:numPr>
          <w:ilvl w:val="0"/>
          <w:numId w:val="67"/>
        </w:numPr>
        <w:autoSpaceDE w:val="0"/>
        <w:autoSpaceDN w:val="0"/>
        <w:adjustRightInd w:val="0"/>
        <w:ind w:left="1134" w:firstLine="0"/>
        <w:jc w:val="left"/>
      </w:pPr>
      <w:r w:rsidRPr="00AE5E2A">
        <w:t>pozyskiwanie środków finansowych,</w:t>
      </w:r>
    </w:p>
    <w:p w:rsidR="0032495F" w:rsidRPr="00AE5E2A" w:rsidRDefault="0032495F" w:rsidP="009D7296">
      <w:pPr>
        <w:numPr>
          <w:ilvl w:val="0"/>
          <w:numId w:val="67"/>
        </w:numPr>
        <w:autoSpaceDE w:val="0"/>
        <w:autoSpaceDN w:val="0"/>
        <w:adjustRightInd w:val="0"/>
        <w:ind w:left="1134" w:firstLine="0"/>
        <w:jc w:val="left"/>
      </w:pPr>
      <w:r w:rsidRPr="00AE5E2A">
        <w:t>zapewnianie ciągłości opieki nad dzieckiem,</w:t>
      </w:r>
    </w:p>
    <w:p w:rsidR="0032495F" w:rsidRPr="00AE5E2A" w:rsidRDefault="0032495F" w:rsidP="009D7296">
      <w:pPr>
        <w:numPr>
          <w:ilvl w:val="0"/>
          <w:numId w:val="67"/>
        </w:numPr>
        <w:autoSpaceDE w:val="0"/>
        <w:autoSpaceDN w:val="0"/>
        <w:adjustRightInd w:val="0"/>
        <w:ind w:left="1134" w:firstLine="0"/>
        <w:jc w:val="left"/>
      </w:pPr>
      <w:r w:rsidRPr="00AE5E2A">
        <w:t>angażowanie uczniów z życie lokalnej społeczności.</w:t>
      </w:r>
    </w:p>
    <w:p w:rsidR="0032495F" w:rsidRPr="00AE5E2A" w:rsidRDefault="0032495F" w:rsidP="00B03105">
      <w:pPr>
        <w:autoSpaceDE w:val="0"/>
        <w:autoSpaceDN w:val="0"/>
        <w:adjustRightInd w:val="0"/>
      </w:pPr>
    </w:p>
    <w:p w:rsidR="0032495F" w:rsidRPr="00AE5E2A" w:rsidRDefault="0032495F" w:rsidP="00C27805">
      <w:pPr>
        <w:autoSpaceDE w:val="0"/>
        <w:autoSpaceDN w:val="0"/>
        <w:adjustRightInd w:val="0"/>
        <w:ind w:firstLine="426"/>
        <w:jc w:val="both"/>
        <w:rPr>
          <w:b/>
          <w:bCs/>
          <w:i/>
          <w:iCs/>
        </w:rPr>
      </w:pPr>
      <w:r w:rsidRPr="00AE5E2A">
        <w:rPr>
          <w:b/>
          <w:bCs/>
        </w:rPr>
        <w:t xml:space="preserve">§ </w:t>
      </w:r>
      <w:r w:rsidR="00065625" w:rsidRPr="00AE5E2A">
        <w:rPr>
          <w:b/>
          <w:bCs/>
        </w:rPr>
        <w:t>93</w:t>
      </w:r>
      <w:r w:rsidRPr="00AE5E2A">
        <w:rPr>
          <w:b/>
          <w:bCs/>
        </w:rPr>
        <w:t>. Świetlica szkolna.</w:t>
      </w:r>
    </w:p>
    <w:p w:rsidR="0032495F" w:rsidRPr="00AE5E2A" w:rsidRDefault="0032495F" w:rsidP="00B03105">
      <w:pPr>
        <w:autoSpaceDE w:val="0"/>
        <w:autoSpaceDN w:val="0"/>
        <w:adjustRightInd w:val="0"/>
        <w:ind w:firstLine="567"/>
        <w:jc w:val="both"/>
        <w:rPr>
          <w:b/>
          <w:bCs/>
        </w:rPr>
      </w:pPr>
    </w:p>
    <w:p w:rsidR="0032495F" w:rsidRPr="00AE5E2A" w:rsidRDefault="0032495F" w:rsidP="009D7296">
      <w:pPr>
        <w:numPr>
          <w:ilvl w:val="0"/>
          <w:numId w:val="68"/>
        </w:numPr>
        <w:tabs>
          <w:tab w:val="left" w:pos="284"/>
        </w:tabs>
        <w:ind w:left="0" w:firstLine="426"/>
        <w:jc w:val="both"/>
      </w:pPr>
      <w:r w:rsidRPr="00AE5E2A">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32495F" w:rsidRPr="00AE5E2A" w:rsidRDefault="0032495F" w:rsidP="00B03105">
      <w:pPr>
        <w:tabs>
          <w:tab w:val="left" w:pos="284"/>
        </w:tabs>
        <w:ind w:left="426"/>
        <w:jc w:val="both"/>
      </w:pPr>
    </w:p>
    <w:p w:rsidR="0032495F" w:rsidRPr="00AE5E2A" w:rsidRDefault="0032495F" w:rsidP="009D7296">
      <w:pPr>
        <w:numPr>
          <w:ilvl w:val="0"/>
          <w:numId w:val="68"/>
        </w:numPr>
        <w:tabs>
          <w:tab w:val="left" w:pos="284"/>
        </w:tabs>
        <w:ind w:left="0" w:firstLine="426"/>
        <w:jc w:val="both"/>
      </w:pPr>
      <w:r w:rsidRPr="00AE5E2A">
        <w:t>Świetlica jest placówką wychowania pozalekcyjnego.</w:t>
      </w:r>
    </w:p>
    <w:p w:rsidR="0032495F" w:rsidRPr="00AE5E2A" w:rsidRDefault="0032495F" w:rsidP="00B03105">
      <w:pPr>
        <w:ind w:firstLine="426"/>
        <w:jc w:val="both"/>
      </w:pPr>
    </w:p>
    <w:p w:rsidR="0032495F" w:rsidRPr="00AE5E2A" w:rsidRDefault="0032495F" w:rsidP="009D7296">
      <w:pPr>
        <w:numPr>
          <w:ilvl w:val="0"/>
          <w:numId w:val="68"/>
        </w:numPr>
        <w:tabs>
          <w:tab w:val="left" w:pos="284"/>
        </w:tabs>
        <w:ind w:left="0" w:firstLine="426"/>
        <w:jc w:val="both"/>
      </w:pPr>
      <w:r w:rsidRPr="00AE5E2A">
        <w:t>Podstawowym zadaniem świetlicy jest zapewnienie uczniom zorganizowanej opieki oraz rozwoju zainteresowań, uzdolnień i umiejętności.</w:t>
      </w:r>
    </w:p>
    <w:p w:rsidR="0032495F" w:rsidRPr="00AE5E2A" w:rsidRDefault="0032495F" w:rsidP="00B03105">
      <w:pPr>
        <w:ind w:firstLine="426"/>
        <w:jc w:val="both"/>
      </w:pPr>
    </w:p>
    <w:p w:rsidR="0032495F" w:rsidRPr="00AE5E2A" w:rsidRDefault="0032495F" w:rsidP="009D7296">
      <w:pPr>
        <w:numPr>
          <w:ilvl w:val="0"/>
          <w:numId w:val="68"/>
        </w:numPr>
        <w:tabs>
          <w:tab w:val="left" w:pos="284"/>
        </w:tabs>
        <w:ind w:left="0" w:firstLine="426"/>
        <w:jc w:val="both"/>
      </w:pPr>
      <w:r w:rsidRPr="00AE5E2A">
        <w:t>W świetlicy prowadzone są zajęcia w grupach wychowawczych. Liczba uczniów w grupie nie powinna przekraczać 25.</w:t>
      </w:r>
    </w:p>
    <w:p w:rsidR="0032495F" w:rsidRPr="00AE5E2A" w:rsidRDefault="0032495F" w:rsidP="00B03105">
      <w:pPr>
        <w:ind w:firstLine="426"/>
        <w:jc w:val="both"/>
      </w:pPr>
    </w:p>
    <w:p w:rsidR="0032495F" w:rsidRPr="00AE5E2A" w:rsidRDefault="0032495F" w:rsidP="009D7296">
      <w:pPr>
        <w:numPr>
          <w:ilvl w:val="0"/>
          <w:numId w:val="68"/>
        </w:numPr>
        <w:tabs>
          <w:tab w:val="left" w:pos="284"/>
        </w:tabs>
        <w:ind w:left="0" w:firstLine="426"/>
        <w:jc w:val="both"/>
      </w:pPr>
      <w:r w:rsidRPr="00AE5E2A">
        <w:t>Szczegółowe zasady korzystania ze świetlicy określa regulamin świetlicy zatwierdzony przez Dyrektora Szkoły Podstawowej im. Jana Pawła II w Grodziszczu.</w:t>
      </w:r>
    </w:p>
    <w:p w:rsidR="0032495F" w:rsidRPr="00AE5E2A" w:rsidRDefault="0032495F" w:rsidP="00B03105">
      <w:pPr>
        <w:jc w:val="both"/>
      </w:pPr>
    </w:p>
    <w:p w:rsidR="0032495F" w:rsidRPr="00AE5E2A" w:rsidRDefault="0032495F" w:rsidP="009D7296">
      <w:pPr>
        <w:numPr>
          <w:ilvl w:val="0"/>
          <w:numId w:val="68"/>
        </w:numPr>
        <w:tabs>
          <w:tab w:val="left" w:pos="284"/>
        </w:tabs>
        <w:ind w:left="0" w:firstLine="426"/>
        <w:jc w:val="both"/>
        <w:rPr>
          <w:b/>
          <w:bCs/>
        </w:rPr>
      </w:pPr>
      <w:r w:rsidRPr="00AE5E2A">
        <w:t>Zapisy do świetlicy szkolnej prowadzone są na podstawie podania rodziców/prawnych opiekunów kierowane do dyrektora szkoły w terminie do 10 września.</w:t>
      </w:r>
    </w:p>
    <w:p w:rsidR="0032495F" w:rsidRPr="00AE5E2A" w:rsidRDefault="0032495F" w:rsidP="00B03105">
      <w:pPr>
        <w:tabs>
          <w:tab w:val="left" w:pos="284"/>
        </w:tabs>
        <w:ind w:firstLine="426"/>
        <w:jc w:val="both"/>
        <w:rPr>
          <w:b/>
          <w:bCs/>
        </w:rPr>
      </w:pPr>
    </w:p>
    <w:p w:rsidR="0032495F" w:rsidRPr="00AE5E2A" w:rsidRDefault="0032495F" w:rsidP="009D7296">
      <w:pPr>
        <w:numPr>
          <w:ilvl w:val="0"/>
          <w:numId w:val="68"/>
        </w:numPr>
        <w:tabs>
          <w:tab w:val="left" w:pos="284"/>
        </w:tabs>
        <w:ind w:left="0" w:firstLine="426"/>
        <w:jc w:val="both"/>
        <w:rPr>
          <w:b/>
          <w:bCs/>
        </w:rPr>
      </w:pPr>
      <w:r w:rsidRPr="00AE5E2A">
        <w:t>Świetlica jest organizowana w wypadku przydziału przez organ prowadzący szkołę środków finansowych na jej działalność.</w:t>
      </w:r>
    </w:p>
    <w:p w:rsidR="0032495F" w:rsidRPr="00AE5E2A" w:rsidRDefault="0032495F" w:rsidP="001B1FB7">
      <w:pPr>
        <w:tabs>
          <w:tab w:val="left" w:pos="284"/>
        </w:tabs>
        <w:jc w:val="both"/>
        <w:rPr>
          <w:b/>
          <w:bCs/>
        </w:rPr>
      </w:pPr>
    </w:p>
    <w:p w:rsidR="0032495F" w:rsidRPr="00AE5E2A" w:rsidRDefault="0032495F" w:rsidP="009D7296">
      <w:pPr>
        <w:numPr>
          <w:ilvl w:val="0"/>
          <w:numId w:val="68"/>
        </w:numPr>
        <w:tabs>
          <w:tab w:val="left" w:pos="284"/>
        </w:tabs>
        <w:ind w:left="0" w:firstLine="426"/>
        <w:jc w:val="both"/>
        <w:rPr>
          <w:b/>
          <w:bCs/>
        </w:rPr>
      </w:pPr>
      <w:r w:rsidRPr="00AE5E2A">
        <w:t>Czas pracy świetlicy ustala dyrektor szkoły po zasięgnięciu opinii reprezentacji rodziców w zależności od możliwości szkoły.</w:t>
      </w:r>
    </w:p>
    <w:p w:rsidR="0032495F" w:rsidRPr="00AE5E2A" w:rsidRDefault="0032495F" w:rsidP="00B03105">
      <w:pPr>
        <w:tabs>
          <w:tab w:val="left" w:pos="284"/>
        </w:tabs>
        <w:ind w:firstLine="426"/>
        <w:jc w:val="both"/>
        <w:rPr>
          <w:b/>
          <w:bCs/>
        </w:rPr>
      </w:pPr>
    </w:p>
    <w:p w:rsidR="0032495F" w:rsidRPr="00AE5E2A" w:rsidRDefault="0032495F" w:rsidP="009D7296">
      <w:pPr>
        <w:numPr>
          <w:ilvl w:val="0"/>
          <w:numId w:val="68"/>
        </w:numPr>
        <w:tabs>
          <w:tab w:val="left" w:pos="284"/>
        </w:tabs>
        <w:ind w:left="0" w:firstLine="426"/>
        <w:jc w:val="both"/>
        <w:rPr>
          <w:b/>
          <w:bCs/>
        </w:rPr>
      </w:pPr>
      <w:r w:rsidRPr="00AE5E2A">
        <w:t>Celem działalności świetlicy jest zapewnienie uczniom zorganizowanej opieki bezpośrednio przed i po zajęciach dydaktycznych.</w:t>
      </w:r>
    </w:p>
    <w:p w:rsidR="0032495F" w:rsidRPr="00AE5E2A" w:rsidRDefault="0032495F" w:rsidP="00B03105">
      <w:pPr>
        <w:tabs>
          <w:tab w:val="left" w:pos="284"/>
        </w:tabs>
        <w:ind w:firstLine="426"/>
        <w:jc w:val="both"/>
        <w:rPr>
          <w:b/>
          <w:bCs/>
        </w:rPr>
      </w:pPr>
    </w:p>
    <w:p w:rsidR="0032495F" w:rsidRPr="00AE5E2A" w:rsidRDefault="0032495F" w:rsidP="009D7296">
      <w:pPr>
        <w:numPr>
          <w:ilvl w:val="0"/>
          <w:numId w:val="68"/>
        </w:numPr>
        <w:tabs>
          <w:tab w:val="left" w:pos="851"/>
        </w:tabs>
        <w:ind w:left="0" w:firstLine="426"/>
        <w:jc w:val="both"/>
        <w:rPr>
          <w:b/>
          <w:bCs/>
        </w:rPr>
      </w:pPr>
      <w:r w:rsidRPr="00AE5E2A">
        <w:t>Do zadań świetlicy należy:</w:t>
      </w:r>
    </w:p>
    <w:p w:rsidR="0032495F" w:rsidRPr="00AE5E2A" w:rsidRDefault="0032495F" w:rsidP="00B03105">
      <w:pPr>
        <w:tabs>
          <w:tab w:val="left" w:pos="426"/>
        </w:tabs>
        <w:jc w:val="both"/>
        <w:rPr>
          <w:b/>
          <w:bCs/>
        </w:rPr>
      </w:pPr>
    </w:p>
    <w:p w:rsidR="0032495F" w:rsidRPr="00AE5E2A" w:rsidRDefault="0032495F" w:rsidP="009D7296">
      <w:pPr>
        <w:numPr>
          <w:ilvl w:val="3"/>
          <w:numId w:val="141"/>
        </w:numPr>
        <w:tabs>
          <w:tab w:val="clear" w:pos="1440"/>
          <w:tab w:val="num" w:pos="0"/>
          <w:tab w:val="left" w:pos="284"/>
        </w:tabs>
        <w:ind w:left="0" w:firstLine="0"/>
        <w:jc w:val="both"/>
      </w:pPr>
      <w:r w:rsidRPr="00AE5E2A">
        <w:t>wspomaganie procesu dydaktycznego szkoły;</w:t>
      </w:r>
    </w:p>
    <w:p w:rsidR="0032495F" w:rsidRPr="00AE5E2A" w:rsidRDefault="0032495F" w:rsidP="009D7296">
      <w:pPr>
        <w:numPr>
          <w:ilvl w:val="3"/>
          <w:numId w:val="141"/>
        </w:numPr>
        <w:tabs>
          <w:tab w:val="clear" w:pos="1440"/>
          <w:tab w:val="num" w:pos="0"/>
          <w:tab w:val="left" w:pos="284"/>
        </w:tabs>
        <w:ind w:left="0" w:firstLine="0"/>
        <w:jc w:val="both"/>
      </w:pPr>
      <w:r w:rsidRPr="00AE5E2A">
        <w:t>umożliwienie uczniom odrabianie pracy domowej;</w:t>
      </w:r>
    </w:p>
    <w:p w:rsidR="0032495F" w:rsidRPr="00AE5E2A" w:rsidRDefault="0032495F" w:rsidP="009D7296">
      <w:pPr>
        <w:numPr>
          <w:ilvl w:val="3"/>
          <w:numId w:val="141"/>
        </w:numPr>
        <w:tabs>
          <w:tab w:val="clear" w:pos="1440"/>
          <w:tab w:val="num" w:pos="0"/>
          <w:tab w:val="left" w:pos="284"/>
        </w:tabs>
        <w:ind w:left="0" w:firstLine="0"/>
        <w:jc w:val="both"/>
      </w:pPr>
      <w:r w:rsidRPr="00AE5E2A">
        <w:t>upowszechnianie wśród wychowanków zasad kultury zdrowotnej, kształtowanie nawyków higieny;</w:t>
      </w:r>
    </w:p>
    <w:p w:rsidR="0032495F" w:rsidRPr="00AE5E2A" w:rsidRDefault="0032495F" w:rsidP="009D7296">
      <w:pPr>
        <w:numPr>
          <w:ilvl w:val="3"/>
          <w:numId w:val="141"/>
        </w:numPr>
        <w:tabs>
          <w:tab w:val="clear" w:pos="1440"/>
          <w:tab w:val="num" w:pos="0"/>
          <w:tab w:val="left" w:pos="284"/>
        </w:tabs>
        <w:ind w:left="0" w:firstLine="0"/>
        <w:jc w:val="both"/>
      </w:pPr>
      <w:r w:rsidRPr="00AE5E2A">
        <w:t>przygotowanie uczniów do udziału w życiu społecznym;</w:t>
      </w:r>
    </w:p>
    <w:p w:rsidR="0032495F" w:rsidRPr="00AE5E2A" w:rsidRDefault="0032495F" w:rsidP="009D7296">
      <w:pPr>
        <w:numPr>
          <w:ilvl w:val="3"/>
          <w:numId w:val="141"/>
        </w:numPr>
        <w:tabs>
          <w:tab w:val="clear" w:pos="1440"/>
          <w:tab w:val="num" w:pos="0"/>
          <w:tab w:val="left" w:pos="284"/>
        </w:tabs>
        <w:ind w:left="0" w:firstLine="0"/>
        <w:jc w:val="both"/>
      </w:pPr>
      <w:r w:rsidRPr="00AE5E2A">
        <w:t>rozwijanie indywidualnych zainteresowań i uzdolnień uczniów;</w:t>
      </w:r>
    </w:p>
    <w:p w:rsidR="0032495F" w:rsidRPr="00AE5E2A" w:rsidRDefault="0032495F" w:rsidP="009D7296">
      <w:pPr>
        <w:numPr>
          <w:ilvl w:val="3"/>
          <w:numId w:val="141"/>
        </w:numPr>
        <w:tabs>
          <w:tab w:val="clear" w:pos="1440"/>
          <w:tab w:val="num" w:pos="0"/>
          <w:tab w:val="left" w:pos="284"/>
        </w:tabs>
        <w:ind w:left="0" w:firstLine="0"/>
        <w:jc w:val="both"/>
      </w:pPr>
      <w:r w:rsidRPr="00AE5E2A">
        <w:t>wyrabianie u uczniów samodzielności;</w:t>
      </w:r>
    </w:p>
    <w:p w:rsidR="0032495F" w:rsidRPr="00AE5E2A" w:rsidRDefault="0032495F" w:rsidP="009D7296">
      <w:pPr>
        <w:numPr>
          <w:ilvl w:val="3"/>
          <w:numId w:val="141"/>
        </w:numPr>
        <w:tabs>
          <w:tab w:val="clear" w:pos="1440"/>
          <w:tab w:val="num" w:pos="0"/>
          <w:tab w:val="left" w:pos="284"/>
        </w:tabs>
        <w:ind w:left="0" w:firstLine="0"/>
        <w:jc w:val="both"/>
      </w:pPr>
      <w:r w:rsidRPr="00AE5E2A">
        <w:t>stwarzanie wśród uczestników nawyków do uczestnictwa w kulturze,</w:t>
      </w:r>
    </w:p>
    <w:p w:rsidR="0032495F" w:rsidRPr="00AE5E2A" w:rsidRDefault="0032495F" w:rsidP="009D7296">
      <w:pPr>
        <w:numPr>
          <w:ilvl w:val="3"/>
          <w:numId w:val="141"/>
        </w:numPr>
        <w:tabs>
          <w:tab w:val="clear" w:pos="1440"/>
          <w:tab w:val="num" w:pos="0"/>
          <w:tab w:val="left" w:pos="284"/>
        </w:tabs>
        <w:ind w:left="0" w:firstLine="0"/>
        <w:jc w:val="both"/>
      </w:pPr>
      <w:r w:rsidRPr="00AE5E2A">
        <w:t>przeciwdziałanie niedostosowaniu społecznemu i demoralizacji;</w:t>
      </w:r>
    </w:p>
    <w:p w:rsidR="0032495F" w:rsidRPr="00AE5E2A" w:rsidRDefault="0032495F" w:rsidP="00B03105">
      <w:pPr>
        <w:ind w:left="851"/>
        <w:jc w:val="both"/>
      </w:pPr>
    </w:p>
    <w:p w:rsidR="0032495F" w:rsidRPr="00AE5E2A" w:rsidRDefault="0032495F" w:rsidP="009D7296">
      <w:pPr>
        <w:numPr>
          <w:ilvl w:val="0"/>
          <w:numId w:val="68"/>
        </w:numPr>
        <w:tabs>
          <w:tab w:val="left" w:pos="851"/>
        </w:tabs>
        <w:ind w:left="0" w:firstLine="426"/>
        <w:jc w:val="both"/>
      </w:pPr>
      <w:r w:rsidRPr="00AE5E2A">
        <w:t>Realizacja zadań świetlicy prowadzona jest w formach:</w:t>
      </w:r>
    </w:p>
    <w:p w:rsidR="0032495F" w:rsidRPr="00AE5E2A" w:rsidRDefault="0032495F" w:rsidP="009D7296">
      <w:pPr>
        <w:numPr>
          <w:ilvl w:val="3"/>
          <w:numId w:val="142"/>
        </w:numPr>
        <w:tabs>
          <w:tab w:val="clear" w:pos="1353"/>
          <w:tab w:val="left" w:pos="284"/>
        </w:tabs>
        <w:ind w:left="0" w:firstLine="0"/>
        <w:jc w:val="both"/>
      </w:pPr>
      <w:r w:rsidRPr="00AE5E2A">
        <w:t>zajęć specjalistycznych,</w:t>
      </w:r>
    </w:p>
    <w:p w:rsidR="0032495F" w:rsidRPr="00AE5E2A" w:rsidRDefault="0032495F" w:rsidP="009D7296">
      <w:pPr>
        <w:numPr>
          <w:ilvl w:val="3"/>
          <w:numId w:val="142"/>
        </w:numPr>
        <w:tabs>
          <w:tab w:val="clear" w:pos="1353"/>
          <w:tab w:val="left" w:pos="284"/>
        </w:tabs>
        <w:ind w:left="0" w:firstLine="0"/>
        <w:jc w:val="both"/>
      </w:pPr>
      <w:r w:rsidRPr="00AE5E2A">
        <w:t>zajęć wg indywidualnych zainteresowań uczniów,</w:t>
      </w:r>
    </w:p>
    <w:p w:rsidR="0032495F" w:rsidRPr="00AE5E2A" w:rsidRDefault="0032495F" w:rsidP="009D7296">
      <w:pPr>
        <w:numPr>
          <w:ilvl w:val="3"/>
          <w:numId w:val="142"/>
        </w:numPr>
        <w:tabs>
          <w:tab w:val="clear" w:pos="1353"/>
          <w:tab w:val="left" w:pos="284"/>
        </w:tabs>
        <w:ind w:left="0" w:firstLine="0"/>
        <w:jc w:val="both"/>
      </w:pPr>
      <w:r w:rsidRPr="00AE5E2A">
        <w:t>zajęć utrwalających wiedzę,</w:t>
      </w:r>
    </w:p>
    <w:p w:rsidR="0032495F" w:rsidRPr="00AE5E2A" w:rsidRDefault="0032495F" w:rsidP="009D7296">
      <w:pPr>
        <w:numPr>
          <w:ilvl w:val="3"/>
          <w:numId w:val="142"/>
        </w:numPr>
        <w:tabs>
          <w:tab w:val="clear" w:pos="1353"/>
          <w:tab w:val="left" w:pos="284"/>
        </w:tabs>
        <w:ind w:left="0" w:firstLine="0"/>
        <w:jc w:val="both"/>
      </w:pPr>
      <w:r w:rsidRPr="00AE5E2A">
        <w:t>gier i zabaw rozwijających,</w:t>
      </w:r>
    </w:p>
    <w:p w:rsidR="0032495F" w:rsidRPr="00AE5E2A" w:rsidRDefault="0032495F" w:rsidP="009D7296">
      <w:pPr>
        <w:numPr>
          <w:ilvl w:val="3"/>
          <w:numId w:val="142"/>
        </w:numPr>
        <w:tabs>
          <w:tab w:val="clear" w:pos="1353"/>
          <w:tab w:val="left" w:pos="284"/>
        </w:tabs>
        <w:ind w:left="0" w:firstLine="0"/>
        <w:jc w:val="both"/>
      </w:pPr>
      <w:r w:rsidRPr="00AE5E2A">
        <w:t>zajęć sportowych.</w:t>
      </w:r>
    </w:p>
    <w:p w:rsidR="0032495F" w:rsidRPr="00AE5E2A" w:rsidRDefault="0032495F" w:rsidP="00B03105">
      <w:pPr>
        <w:tabs>
          <w:tab w:val="left" w:pos="1134"/>
        </w:tabs>
        <w:ind w:left="1487"/>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t>Świetlica realizuje swoje zadania wg opiekuńczego, wychowawczego, dydaktycznego i profilaktycznego planu pracy szkoły obowiązującego w danym roku szkolnym i tygodniowego rozkładu zajęć.</w:t>
      </w:r>
    </w:p>
    <w:p w:rsidR="0032495F" w:rsidRPr="00AE5E2A" w:rsidRDefault="0032495F" w:rsidP="00B03105">
      <w:pPr>
        <w:pStyle w:val="Tekstpodstawowy2"/>
        <w:tabs>
          <w:tab w:val="left" w:pos="426"/>
        </w:tabs>
        <w:spacing w:after="0" w:line="240" w:lineRule="auto"/>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t>Świetlica jest organizowana, gdy z uczniów potrzebujących stałej formy opieki można utworzyć nie mniej niż jedną grupę wychowawczą.</w:t>
      </w:r>
    </w:p>
    <w:p w:rsidR="0032495F" w:rsidRPr="00AE5E2A" w:rsidRDefault="0032495F" w:rsidP="00B03105">
      <w:pPr>
        <w:pStyle w:val="Tekstpodstawowy2"/>
        <w:tabs>
          <w:tab w:val="left" w:pos="426"/>
        </w:tabs>
        <w:spacing w:after="0" w:line="240" w:lineRule="auto"/>
        <w:ind w:firstLine="426"/>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t>Do świetlicy przyjmowani są w pierwszej kolejności uczniowie z klas I – IV, w tym w szczególności dzieci rodziców pracujących, z rodzin niepełnych, wielodzietnych i wychowawczo zaniedbanych, sierot, dzieci z rodzin zastępczych.</w:t>
      </w:r>
    </w:p>
    <w:p w:rsidR="0032495F" w:rsidRPr="00AE5E2A" w:rsidRDefault="0032495F" w:rsidP="00B03105">
      <w:pPr>
        <w:pStyle w:val="Tekstpodstawowy2"/>
        <w:tabs>
          <w:tab w:val="left" w:pos="851"/>
        </w:tabs>
        <w:spacing w:after="0" w:line="240" w:lineRule="auto"/>
        <w:ind w:firstLine="426"/>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t>Kwalifikowanie i przyjmowanie uczniów do świetlicy dokonuje się na podstawie zgłoszenia rodziców (prawnych opiekunów) dziecka.</w:t>
      </w:r>
    </w:p>
    <w:p w:rsidR="0032495F" w:rsidRPr="00AE5E2A" w:rsidRDefault="0032495F" w:rsidP="00B03105">
      <w:pPr>
        <w:pStyle w:val="Tekstpodstawowy2"/>
        <w:tabs>
          <w:tab w:val="left" w:pos="851"/>
        </w:tabs>
        <w:spacing w:after="0" w:line="240" w:lineRule="auto"/>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t>Kwalifikacji i przyjmowania uczniów do świetlicy dokonuje wyznaczony pracownik świetlicy w porozumieniu z pedagogiem szkolnym i dyrektorem.</w:t>
      </w:r>
    </w:p>
    <w:p w:rsidR="0032495F" w:rsidRPr="00AE5E2A" w:rsidRDefault="0032495F" w:rsidP="00B03105">
      <w:pPr>
        <w:pStyle w:val="Tekstpodstawowy2"/>
        <w:tabs>
          <w:tab w:val="left" w:pos="851"/>
        </w:tabs>
        <w:spacing w:after="0" w:line="240" w:lineRule="auto"/>
        <w:ind w:firstLine="426"/>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t>Uczeń zakwalifikowany do świetlicy, który bez usprawiedliwienia nie uczęszcza do świetlicy przez okres jednego miesiąca zostaje skreślony z listy uczestników świetlicy.</w:t>
      </w:r>
    </w:p>
    <w:p w:rsidR="0032495F" w:rsidRPr="00AE5E2A" w:rsidRDefault="0032495F" w:rsidP="00B03105">
      <w:pPr>
        <w:pStyle w:val="Tekstpodstawowy2"/>
        <w:tabs>
          <w:tab w:val="left" w:pos="851"/>
        </w:tabs>
        <w:spacing w:after="0" w:line="240" w:lineRule="auto"/>
        <w:ind w:firstLine="426"/>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t>Świetlica prowadzi zajęcia zgodnie z tygodniowym rozkładem zajęć zatwierdzonym przez dyrektora szkoły.</w:t>
      </w:r>
    </w:p>
    <w:p w:rsidR="0032495F" w:rsidRPr="00AE5E2A" w:rsidRDefault="0032495F" w:rsidP="00B03105">
      <w:pPr>
        <w:pStyle w:val="Tekstpodstawowy2"/>
        <w:tabs>
          <w:tab w:val="left" w:pos="851"/>
        </w:tabs>
        <w:spacing w:after="0" w:line="240" w:lineRule="auto"/>
        <w:ind w:firstLine="426"/>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t>Dni i godziny pracy świetlicy ustala dyrektor szkoły na dany rok szkolny w zależności od potrzeb środowiska i możliwości finansowych szkoły.</w:t>
      </w:r>
    </w:p>
    <w:p w:rsidR="0032495F" w:rsidRPr="00AE5E2A" w:rsidRDefault="0032495F" w:rsidP="00B03105">
      <w:pPr>
        <w:pStyle w:val="Tekstpodstawowy2"/>
        <w:tabs>
          <w:tab w:val="left" w:pos="851"/>
        </w:tabs>
        <w:spacing w:after="0" w:line="240" w:lineRule="auto"/>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t>Grupa wychowawcza składa się ze stałych uczestników świetlicy.</w:t>
      </w:r>
    </w:p>
    <w:p w:rsidR="0032495F" w:rsidRPr="00AE5E2A" w:rsidRDefault="0032495F" w:rsidP="00B03105">
      <w:pPr>
        <w:pStyle w:val="Tekstpodstawowy2"/>
        <w:tabs>
          <w:tab w:val="left" w:pos="851"/>
        </w:tabs>
        <w:spacing w:after="0" w:line="240" w:lineRule="auto"/>
        <w:ind w:firstLine="426"/>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lastRenderedPageBreak/>
        <w:t>Dzieci uczęszczające do świetlicy powinny być odbierane przez rodziców (prawnych opiekunów) osobiście lub przez osoby upoważnione.</w:t>
      </w:r>
    </w:p>
    <w:p w:rsidR="0032495F" w:rsidRPr="00AE5E2A" w:rsidRDefault="0032495F" w:rsidP="00B03105">
      <w:pPr>
        <w:pStyle w:val="Tekstpodstawowy2"/>
        <w:tabs>
          <w:tab w:val="left" w:pos="851"/>
        </w:tabs>
        <w:spacing w:after="0" w:line="240" w:lineRule="auto"/>
        <w:ind w:firstLine="426"/>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t>W przypadku złożenia przez rodziców (prawnych opiekunów) oświadczenia, zezwala się na samodzielny powrót ucznia do domu.</w:t>
      </w:r>
    </w:p>
    <w:p w:rsidR="0032495F" w:rsidRPr="00AE5E2A" w:rsidRDefault="0032495F" w:rsidP="00B03105">
      <w:pPr>
        <w:pStyle w:val="Tekstpodstawowy2"/>
        <w:tabs>
          <w:tab w:val="left" w:pos="851"/>
        </w:tabs>
        <w:spacing w:after="0" w:line="240" w:lineRule="auto"/>
        <w:ind w:firstLine="426"/>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t>Rodzice są zobowiązani do odbierania dzieci do czasu określającego koniec pracy świetlicy.</w:t>
      </w:r>
    </w:p>
    <w:p w:rsidR="0032495F" w:rsidRPr="00AE5E2A" w:rsidRDefault="0032495F" w:rsidP="00B03105">
      <w:pPr>
        <w:pStyle w:val="Tekstpodstawowy2"/>
        <w:tabs>
          <w:tab w:val="left" w:pos="851"/>
        </w:tabs>
        <w:spacing w:after="0" w:line="240" w:lineRule="auto"/>
        <w:ind w:firstLine="426"/>
        <w:jc w:val="both"/>
      </w:pPr>
    </w:p>
    <w:p w:rsidR="0032495F" w:rsidRPr="00AE5E2A" w:rsidRDefault="0032495F" w:rsidP="009D7296">
      <w:pPr>
        <w:pStyle w:val="Tekstpodstawowy2"/>
        <w:numPr>
          <w:ilvl w:val="0"/>
          <w:numId w:val="68"/>
        </w:numPr>
        <w:tabs>
          <w:tab w:val="left" w:pos="851"/>
        </w:tabs>
        <w:spacing w:after="0" w:line="240" w:lineRule="auto"/>
        <w:ind w:left="0" w:firstLine="426"/>
        <w:jc w:val="both"/>
      </w:pPr>
      <w:r w:rsidRPr="00AE5E2A">
        <w:t>Zachowanie uczniów w świetlicy, ich prawa i obowiązki określa regulamin świetlicy. Regulamin świetlicy nie może być sprzeczny ze statutem szkoły.</w:t>
      </w:r>
    </w:p>
    <w:p w:rsidR="0032495F" w:rsidRPr="00AE5E2A" w:rsidRDefault="0032495F" w:rsidP="0071762C">
      <w:pPr>
        <w:pStyle w:val="Nagwek2"/>
        <w:rPr>
          <w:b w:val="0"/>
          <w:bCs w:val="0"/>
          <w:color w:val="auto"/>
          <w:sz w:val="22"/>
          <w:szCs w:val="22"/>
        </w:rPr>
      </w:pPr>
      <w:bookmarkStart w:id="21" w:name="_Toc492673878"/>
      <w:r w:rsidRPr="00AE5E2A">
        <w:rPr>
          <w:color w:val="auto"/>
          <w:sz w:val="22"/>
          <w:szCs w:val="22"/>
        </w:rPr>
        <w:t xml:space="preserve">Rozdział </w:t>
      </w:r>
      <w:r w:rsidR="00600C3F">
        <w:rPr>
          <w:color w:val="auto"/>
          <w:sz w:val="22"/>
          <w:szCs w:val="22"/>
        </w:rPr>
        <w:t>5</w:t>
      </w:r>
      <w:r w:rsidRPr="00AE5E2A">
        <w:rPr>
          <w:b w:val="0"/>
          <w:bCs w:val="0"/>
          <w:color w:val="auto"/>
          <w:sz w:val="22"/>
          <w:szCs w:val="22"/>
        </w:rPr>
        <w:br/>
      </w:r>
      <w:r w:rsidRPr="00AE5E2A">
        <w:rPr>
          <w:color w:val="auto"/>
          <w:sz w:val="22"/>
          <w:szCs w:val="22"/>
        </w:rPr>
        <w:t>Organizacja szkoły</w:t>
      </w:r>
      <w:bookmarkEnd w:id="21"/>
    </w:p>
    <w:p w:rsidR="0032495F" w:rsidRPr="00AE5E2A" w:rsidRDefault="0032495F" w:rsidP="00B03105"/>
    <w:p w:rsidR="0032495F" w:rsidRPr="00AE5E2A" w:rsidRDefault="0032495F" w:rsidP="00D9634C">
      <w:pPr>
        <w:ind w:firstLine="567"/>
        <w:jc w:val="both"/>
        <w:rPr>
          <w:b/>
          <w:bCs/>
        </w:rPr>
      </w:pPr>
      <w:r w:rsidRPr="00AE5E2A">
        <w:rPr>
          <w:b/>
          <w:bCs/>
        </w:rPr>
        <w:t xml:space="preserve">§ </w:t>
      </w:r>
      <w:r w:rsidR="00065625" w:rsidRPr="00AE5E2A">
        <w:rPr>
          <w:b/>
          <w:bCs/>
        </w:rPr>
        <w:t>94</w:t>
      </w:r>
      <w:r w:rsidRPr="00AE5E2A">
        <w:rPr>
          <w:b/>
          <w:bCs/>
        </w:rPr>
        <w:t>.  Baza szkoły.</w:t>
      </w:r>
    </w:p>
    <w:p w:rsidR="0032495F" w:rsidRPr="00AE5E2A" w:rsidRDefault="0032495F" w:rsidP="00B03105">
      <w:pPr>
        <w:ind w:firstLine="567"/>
        <w:rPr>
          <w:b/>
          <w:bCs/>
        </w:rPr>
      </w:pPr>
    </w:p>
    <w:p w:rsidR="0032495F" w:rsidRPr="00AE5E2A" w:rsidRDefault="0032495F" w:rsidP="00D9634C">
      <w:pPr>
        <w:ind w:firstLine="567"/>
        <w:jc w:val="both"/>
      </w:pPr>
      <w:r w:rsidRPr="00AE5E2A">
        <w:rPr>
          <w:b/>
          <w:bCs/>
        </w:rPr>
        <w:t>1.</w:t>
      </w:r>
      <w:r w:rsidRPr="00AE5E2A">
        <w:t xml:space="preserve"> Do realizacji zadań statutowych szkoły, szkoła posiada;</w:t>
      </w:r>
    </w:p>
    <w:p w:rsidR="0032495F" w:rsidRPr="00AE5E2A" w:rsidRDefault="0032495F" w:rsidP="009D7296">
      <w:pPr>
        <w:numPr>
          <w:ilvl w:val="0"/>
          <w:numId w:val="69"/>
        </w:numPr>
        <w:ind w:left="426" w:hanging="426"/>
        <w:jc w:val="left"/>
      </w:pPr>
      <w:r w:rsidRPr="00AE5E2A">
        <w:t xml:space="preserve"> sale lekcyjne z niezbędnym wyposażeniem;</w:t>
      </w:r>
    </w:p>
    <w:p w:rsidR="0032495F" w:rsidRPr="00AE5E2A" w:rsidRDefault="0032495F" w:rsidP="009D7296">
      <w:pPr>
        <w:numPr>
          <w:ilvl w:val="0"/>
          <w:numId w:val="69"/>
        </w:numPr>
        <w:ind w:left="426" w:hanging="426"/>
        <w:jc w:val="left"/>
      </w:pPr>
      <w:r w:rsidRPr="00AE5E2A">
        <w:t xml:space="preserve"> bibliotekę,</w:t>
      </w:r>
    </w:p>
    <w:p w:rsidR="0032495F" w:rsidRPr="00AE5E2A" w:rsidRDefault="0032495F" w:rsidP="009D7296">
      <w:pPr>
        <w:numPr>
          <w:ilvl w:val="0"/>
          <w:numId w:val="69"/>
        </w:numPr>
        <w:ind w:left="426" w:hanging="426"/>
        <w:jc w:val="left"/>
      </w:pPr>
      <w:r w:rsidRPr="00AE5E2A">
        <w:t xml:space="preserve">pracownię komputerową  z dostępem do Internetu;          </w:t>
      </w:r>
    </w:p>
    <w:p w:rsidR="0032495F" w:rsidRPr="00AE5E2A" w:rsidRDefault="0032495F" w:rsidP="009D7296">
      <w:pPr>
        <w:numPr>
          <w:ilvl w:val="0"/>
          <w:numId w:val="69"/>
        </w:numPr>
        <w:ind w:left="426" w:hanging="426"/>
        <w:jc w:val="left"/>
      </w:pPr>
      <w:r w:rsidRPr="00AE5E2A">
        <w:t>salkę gimnastyczną;</w:t>
      </w:r>
    </w:p>
    <w:p w:rsidR="0032495F" w:rsidRPr="00AE5E2A" w:rsidRDefault="0032495F" w:rsidP="009D7296">
      <w:pPr>
        <w:numPr>
          <w:ilvl w:val="0"/>
          <w:numId w:val="69"/>
        </w:numPr>
        <w:ind w:left="426" w:hanging="426"/>
        <w:jc w:val="left"/>
      </w:pPr>
      <w:r w:rsidRPr="00AE5E2A">
        <w:t>boisko sportowe wielofunkcyjne;</w:t>
      </w:r>
    </w:p>
    <w:p w:rsidR="0032495F" w:rsidRPr="00AE5E2A" w:rsidRDefault="0032495F" w:rsidP="009D7296">
      <w:pPr>
        <w:numPr>
          <w:ilvl w:val="0"/>
          <w:numId w:val="69"/>
        </w:numPr>
        <w:ind w:left="426" w:hanging="426"/>
        <w:jc w:val="left"/>
      </w:pPr>
      <w:r w:rsidRPr="00AE5E2A">
        <w:t>gabinet pedagoga;</w:t>
      </w:r>
    </w:p>
    <w:p w:rsidR="0032495F" w:rsidRPr="00AE5E2A" w:rsidRDefault="0032495F" w:rsidP="009D7296">
      <w:pPr>
        <w:numPr>
          <w:ilvl w:val="0"/>
          <w:numId w:val="69"/>
        </w:numPr>
        <w:ind w:left="426" w:hanging="426"/>
        <w:jc w:val="left"/>
      </w:pPr>
      <w:r w:rsidRPr="00AE5E2A">
        <w:t xml:space="preserve">gabinet pielęgniarsko - stomatologiczny; </w:t>
      </w:r>
    </w:p>
    <w:p w:rsidR="0032495F" w:rsidRPr="00AE5E2A" w:rsidRDefault="0032495F" w:rsidP="009D7296">
      <w:pPr>
        <w:numPr>
          <w:ilvl w:val="0"/>
          <w:numId w:val="69"/>
        </w:numPr>
        <w:ind w:left="426" w:hanging="426"/>
        <w:jc w:val="left"/>
      </w:pPr>
      <w:r w:rsidRPr="00AE5E2A">
        <w:t>świetlicę szkolną .</w:t>
      </w:r>
    </w:p>
    <w:p w:rsidR="0032495F" w:rsidRPr="00AE5E2A" w:rsidRDefault="0032495F" w:rsidP="002A3B79">
      <w:pPr>
        <w:ind w:left="426"/>
        <w:jc w:val="left"/>
      </w:pPr>
    </w:p>
    <w:p w:rsidR="0032495F" w:rsidRPr="00AE5E2A" w:rsidRDefault="0032495F" w:rsidP="00B03105">
      <w:pPr>
        <w:autoSpaceDE w:val="0"/>
        <w:autoSpaceDN w:val="0"/>
        <w:adjustRightInd w:val="0"/>
        <w:ind w:firstLine="567"/>
        <w:jc w:val="both"/>
        <w:rPr>
          <w:b/>
          <w:bCs/>
        </w:rPr>
      </w:pPr>
      <w:r w:rsidRPr="00AE5E2A">
        <w:rPr>
          <w:b/>
          <w:bCs/>
        </w:rPr>
        <w:t xml:space="preserve">§ </w:t>
      </w:r>
      <w:r w:rsidR="00065625" w:rsidRPr="00AE5E2A">
        <w:rPr>
          <w:b/>
          <w:bCs/>
        </w:rPr>
        <w:t>95</w:t>
      </w:r>
      <w:r w:rsidRPr="00AE5E2A">
        <w:rPr>
          <w:b/>
          <w:bCs/>
        </w:rPr>
        <w:t>. Organizacja nauczania w szkole.</w:t>
      </w:r>
    </w:p>
    <w:p w:rsidR="0032495F" w:rsidRPr="00AE5E2A" w:rsidRDefault="0032495F" w:rsidP="00B03105">
      <w:pPr>
        <w:ind w:left="-1" w:right="158" w:firstLine="568"/>
        <w:jc w:val="both"/>
        <w:rPr>
          <w:b/>
          <w:bCs/>
        </w:rPr>
      </w:pPr>
    </w:p>
    <w:p w:rsidR="0032495F" w:rsidRPr="00AE5E2A" w:rsidRDefault="0032495F" w:rsidP="00B03105">
      <w:pPr>
        <w:ind w:left="-1" w:right="158" w:firstLine="568"/>
        <w:jc w:val="both"/>
        <w:rPr>
          <w:position w:val="-2"/>
        </w:rPr>
      </w:pPr>
      <w:r w:rsidRPr="00AE5E2A">
        <w:rPr>
          <w:b/>
          <w:bCs/>
        </w:rPr>
        <w:t>1.</w:t>
      </w:r>
      <w:r w:rsidRPr="00AE5E2A">
        <w:rPr>
          <w:position w:val="-2"/>
        </w:rPr>
        <w:t xml:space="preserve">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32495F" w:rsidRPr="00AE5E2A" w:rsidRDefault="0032495F" w:rsidP="00B03105">
      <w:pPr>
        <w:ind w:left="-1" w:right="158"/>
        <w:jc w:val="both"/>
        <w:rPr>
          <w:b/>
          <w:bCs/>
        </w:rPr>
      </w:pPr>
    </w:p>
    <w:p w:rsidR="0032495F" w:rsidRPr="00AE5E2A" w:rsidRDefault="0032495F" w:rsidP="00B03105">
      <w:pPr>
        <w:autoSpaceDE w:val="0"/>
        <w:autoSpaceDN w:val="0"/>
        <w:adjustRightInd w:val="0"/>
        <w:ind w:firstLine="426"/>
        <w:jc w:val="both"/>
      </w:pPr>
      <w:r w:rsidRPr="00AE5E2A">
        <w:rPr>
          <w:b/>
          <w:bCs/>
        </w:rPr>
        <w:t xml:space="preserve">  2</w:t>
      </w:r>
      <w:r w:rsidRPr="00AE5E2A">
        <w:t xml:space="preserve">. Terminy rozpoczynania i kończenia zajęć dydaktyczno-wychowawczych, przerw świątecznych oraz ferii zimowych i letnich określają przepisy w sprawie organizacji roku szkolnego.  </w:t>
      </w:r>
    </w:p>
    <w:p w:rsidR="0032495F" w:rsidRPr="00AE5E2A" w:rsidRDefault="0032495F" w:rsidP="00B03105">
      <w:pPr>
        <w:autoSpaceDE w:val="0"/>
        <w:autoSpaceDN w:val="0"/>
        <w:adjustRightInd w:val="0"/>
        <w:jc w:val="both"/>
        <w:rPr>
          <w:b/>
          <w:bCs/>
        </w:rPr>
      </w:pPr>
    </w:p>
    <w:p w:rsidR="0032495F" w:rsidRPr="00AE5E2A" w:rsidRDefault="0032495F" w:rsidP="00B03105">
      <w:pPr>
        <w:pStyle w:val="Stopka"/>
        <w:tabs>
          <w:tab w:val="clear" w:pos="4536"/>
          <w:tab w:val="clear" w:pos="9072"/>
        </w:tabs>
        <w:autoSpaceDE w:val="0"/>
        <w:autoSpaceDN w:val="0"/>
        <w:adjustRightInd w:val="0"/>
        <w:ind w:firstLine="426"/>
        <w:jc w:val="both"/>
        <w:rPr>
          <w:sz w:val="22"/>
          <w:szCs w:val="22"/>
        </w:rPr>
      </w:pPr>
      <w:r w:rsidRPr="00AE5E2A">
        <w:rPr>
          <w:b/>
          <w:bCs/>
          <w:sz w:val="22"/>
          <w:szCs w:val="22"/>
        </w:rPr>
        <w:t>3</w:t>
      </w:r>
      <w:r w:rsidRPr="00AE5E2A">
        <w:rPr>
          <w:sz w:val="22"/>
          <w:szCs w:val="22"/>
        </w:rPr>
        <w:t xml:space="preserve">. Okresy, na które dzieli się rok szkolny opisane są w rozdziale Wewnątrzszkolne Zasady  Oceniania. </w:t>
      </w:r>
    </w:p>
    <w:p w:rsidR="0032495F" w:rsidRPr="00AE5E2A" w:rsidRDefault="0032495F" w:rsidP="00B03105">
      <w:pPr>
        <w:pStyle w:val="Stopka"/>
        <w:tabs>
          <w:tab w:val="clear" w:pos="4536"/>
          <w:tab w:val="clear" w:pos="9072"/>
        </w:tabs>
        <w:autoSpaceDE w:val="0"/>
        <w:autoSpaceDN w:val="0"/>
        <w:adjustRightInd w:val="0"/>
        <w:jc w:val="both"/>
        <w:rPr>
          <w:sz w:val="22"/>
          <w:szCs w:val="22"/>
        </w:rPr>
      </w:pPr>
    </w:p>
    <w:p w:rsidR="0032495F" w:rsidRPr="00AE5E2A" w:rsidRDefault="0032495F" w:rsidP="009D7296">
      <w:pPr>
        <w:pStyle w:val="Stopka"/>
        <w:numPr>
          <w:ilvl w:val="0"/>
          <w:numId w:val="171"/>
        </w:numPr>
        <w:tabs>
          <w:tab w:val="clear" w:pos="4536"/>
          <w:tab w:val="clear" w:pos="9072"/>
          <w:tab w:val="left" w:pos="284"/>
        </w:tabs>
        <w:autoSpaceDE w:val="0"/>
        <w:autoSpaceDN w:val="0"/>
        <w:adjustRightInd w:val="0"/>
        <w:ind w:left="0" w:firstLine="426"/>
        <w:jc w:val="both"/>
        <w:rPr>
          <w:sz w:val="22"/>
          <w:szCs w:val="22"/>
        </w:rPr>
      </w:pPr>
      <w:r w:rsidRPr="00AE5E2A">
        <w:rPr>
          <w:sz w:val="22"/>
          <w:szCs w:val="22"/>
        </w:rPr>
        <w:t xml:space="preserve">Dyrektor szkoły, po zasięgnięciu opinii rady szkoły (w przypadku szkół lub placówek, </w:t>
      </w:r>
      <w:r w:rsidRPr="00AE5E2A">
        <w:rPr>
          <w:sz w:val="22"/>
          <w:szCs w:val="22"/>
        </w:rPr>
        <w:br/>
        <w:t>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6 dni.</w:t>
      </w:r>
    </w:p>
    <w:p w:rsidR="0032495F" w:rsidRPr="00AE5E2A" w:rsidRDefault="0032495F" w:rsidP="00B03105">
      <w:pPr>
        <w:pStyle w:val="Stopka"/>
        <w:tabs>
          <w:tab w:val="clear" w:pos="4536"/>
          <w:tab w:val="clear" w:pos="9072"/>
          <w:tab w:val="left" w:pos="284"/>
        </w:tabs>
        <w:autoSpaceDE w:val="0"/>
        <w:autoSpaceDN w:val="0"/>
        <w:adjustRightInd w:val="0"/>
        <w:ind w:firstLine="426"/>
        <w:jc w:val="both"/>
        <w:rPr>
          <w:sz w:val="22"/>
          <w:szCs w:val="22"/>
        </w:rPr>
      </w:pPr>
    </w:p>
    <w:p w:rsidR="0032495F" w:rsidRPr="00AE5E2A" w:rsidRDefault="0032495F" w:rsidP="009D7296">
      <w:pPr>
        <w:pStyle w:val="Stopka"/>
        <w:numPr>
          <w:ilvl w:val="0"/>
          <w:numId w:val="171"/>
        </w:numPr>
        <w:tabs>
          <w:tab w:val="clear" w:pos="4536"/>
          <w:tab w:val="clear" w:pos="9072"/>
          <w:tab w:val="left" w:pos="284"/>
        </w:tabs>
        <w:autoSpaceDE w:val="0"/>
        <w:autoSpaceDN w:val="0"/>
        <w:adjustRightInd w:val="0"/>
        <w:ind w:left="0" w:firstLine="426"/>
        <w:jc w:val="both"/>
        <w:rPr>
          <w:sz w:val="22"/>
          <w:szCs w:val="22"/>
        </w:rPr>
      </w:pPr>
      <w:r w:rsidRPr="00AE5E2A">
        <w:rPr>
          <w:sz w:val="22"/>
          <w:szCs w:val="22"/>
        </w:rPr>
        <w:t xml:space="preserve">Dodatkowe dni wolne od zajęć dydaktyczno-wychowawczych, o których mowa w ust. 4, mogą być ustalone: </w:t>
      </w:r>
    </w:p>
    <w:p w:rsidR="0032495F" w:rsidRPr="00AE5E2A" w:rsidRDefault="0032495F" w:rsidP="00455335">
      <w:pPr>
        <w:pStyle w:val="Stopka"/>
        <w:tabs>
          <w:tab w:val="clear" w:pos="4536"/>
          <w:tab w:val="clear" w:pos="9072"/>
          <w:tab w:val="left" w:pos="284"/>
        </w:tabs>
        <w:autoSpaceDE w:val="0"/>
        <w:autoSpaceDN w:val="0"/>
        <w:adjustRightInd w:val="0"/>
        <w:jc w:val="both"/>
        <w:rPr>
          <w:sz w:val="22"/>
          <w:szCs w:val="22"/>
        </w:rPr>
      </w:pPr>
    </w:p>
    <w:p w:rsidR="0032495F" w:rsidRPr="00AE5E2A" w:rsidRDefault="0032495F" w:rsidP="009D7296">
      <w:pPr>
        <w:numPr>
          <w:ilvl w:val="0"/>
          <w:numId w:val="172"/>
        </w:numPr>
        <w:tabs>
          <w:tab w:val="left" w:pos="284"/>
        </w:tabs>
        <w:spacing w:line="276" w:lineRule="auto"/>
        <w:ind w:left="0" w:firstLine="0"/>
        <w:jc w:val="both"/>
      </w:pPr>
      <w:r w:rsidRPr="00AE5E2A">
        <w:t>w dni, w których w szkole odbywa się egzamin przeprowadzany w ostatnim roku nauki w szkole podstawowej;</w:t>
      </w:r>
    </w:p>
    <w:p w:rsidR="0032495F" w:rsidRPr="00AE5E2A" w:rsidRDefault="0032495F" w:rsidP="009D7296">
      <w:pPr>
        <w:numPr>
          <w:ilvl w:val="0"/>
          <w:numId w:val="172"/>
        </w:numPr>
        <w:tabs>
          <w:tab w:val="left" w:pos="284"/>
        </w:tabs>
        <w:spacing w:line="276" w:lineRule="auto"/>
        <w:ind w:left="0" w:firstLine="0"/>
        <w:jc w:val="both"/>
      </w:pPr>
      <w:r w:rsidRPr="00AE5E2A">
        <w:lastRenderedPageBreak/>
        <w:t xml:space="preserve">w dni świąt religijnych niebędących dniami ustawowo wolnymi od pracy, określone </w:t>
      </w:r>
      <w:r w:rsidRPr="00AE5E2A">
        <w:br/>
        <w:t>w przepisach o stosunku państwa do poszczególnych kościołów lub związków  wyznaniowych,</w:t>
      </w:r>
    </w:p>
    <w:p w:rsidR="0032495F" w:rsidRPr="00AE5E2A" w:rsidRDefault="0032495F" w:rsidP="009D7296">
      <w:pPr>
        <w:numPr>
          <w:ilvl w:val="0"/>
          <w:numId w:val="172"/>
        </w:numPr>
        <w:tabs>
          <w:tab w:val="left" w:pos="284"/>
        </w:tabs>
        <w:spacing w:line="276" w:lineRule="auto"/>
        <w:ind w:left="0" w:firstLine="0"/>
        <w:jc w:val="both"/>
      </w:pPr>
      <w:r w:rsidRPr="00AE5E2A">
        <w:t>w inne dni, jeżeli jest to uzasadnione organizacją pracy szkoły lub placówki lub   potrzebami społeczności lokalnej.</w:t>
      </w:r>
    </w:p>
    <w:p w:rsidR="0032495F" w:rsidRPr="00AE5E2A" w:rsidRDefault="0032495F" w:rsidP="00B03105">
      <w:pPr>
        <w:ind w:left="709" w:right="158" w:hanging="283"/>
        <w:jc w:val="both"/>
      </w:pPr>
    </w:p>
    <w:p w:rsidR="0032495F" w:rsidRPr="00AE5E2A" w:rsidRDefault="0032495F" w:rsidP="00B03105">
      <w:pPr>
        <w:ind w:firstLine="426"/>
        <w:jc w:val="both"/>
      </w:pPr>
      <w:r w:rsidRPr="00AE5E2A">
        <w:rPr>
          <w:b/>
          <w:bCs/>
        </w:rPr>
        <w:t>6</w:t>
      </w:r>
      <w:r w:rsidRPr="00AE5E2A">
        <w:t>. Dyrektor szkoły w terminie do dnia 30 września, informuje nauczycieli, uczniów oraz ich rodziców (prawnych opiekunów) o ustalonych w danym roku szkolnym dodatkowych dniach wolnych od zajęć dydaktyczno-wychowawczych, o których mowa w ust. 4.</w:t>
      </w:r>
    </w:p>
    <w:p w:rsidR="0032495F" w:rsidRPr="00AE5E2A" w:rsidRDefault="0032495F" w:rsidP="00B03105">
      <w:pPr>
        <w:ind w:right="158"/>
        <w:jc w:val="both"/>
      </w:pPr>
    </w:p>
    <w:p w:rsidR="0032495F" w:rsidRPr="00AE5E2A" w:rsidRDefault="0032495F" w:rsidP="00B03105">
      <w:pPr>
        <w:ind w:firstLine="426"/>
        <w:jc w:val="both"/>
      </w:pPr>
      <w:r w:rsidRPr="00AE5E2A">
        <w:rPr>
          <w:b/>
          <w:bCs/>
        </w:rPr>
        <w:t>7.</w:t>
      </w:r>
      <w:r w:rsidRPr="00AE5E2A">
        <w:t>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32495F" w:rsidRPr="00AE5E2A" w:rsidRDefault="0032495F" w:rsidP="00B03105">
      <w:pPr>
        <w:spacing w:line="276" w:lineRule="auto"/>
        <w:ind w:right="158" w:firstLine="426"/>
        <w:jc w:val="both"/>
      </w:pPr>
    </w:p>
    <w:p w:rsidR="0032495F" w:rsidRPr="00AE5E2A" w:rsidRDefault="0032495F" w:rsidP="009D7296">
      <w:pPr>
        <w:numPr>
          <w:ilvl w:val="0"/>
          <w:numId w:val="173"/>
        </w:numPr>
        <w:tabs>
          <w:tab w:val="left" w:pos="284"/>
        </w:tabs>
        <w:ind w:left="0" w:firstLine="426"/>
        <w:jc w:val="both"/>
      </w:pPr>
      <w:r w:rsidRPr="00AE5E2A">
        <w:t>W przypadku dni wolnych od zajęć, o których mowa w ust.4 , dyrektor szkoły wyznacza termin odpracowania tych dni w wolne soboty.</w:t>
      </w:r>
    </w:p>
    <w:p w:rsidR="0032495F" w:rsidRPr="00AE5E2A" w:rsidRDefault="0032495F" w:rsidP="00FA54F6">
      <w:pPr>
        <w:tabs>
          <w:tab w:val="left" w:pos="284"/>
        </w:tabs>
        <w:ind w:left="426"/>
        <w:jc w:val="both"/>
      </w:pPr>
    </w:p>
    <w:p w:rsidR="0032495F" w:rsidRPr="00AE5E2A" w:rsidRDefault="0032495F" w:rsidP="009D7296">
      <w:pPr>
        <w:numPr>
          <w:ilvl w:val="0"/>
          <w:numId w:val="173"/>
        </w:numPr>
        <w:tabs>
          <w:tab w:val="left" w:pos="284"/>
        </w:tabs>
        <w:ind w:left="0" w:firstLine="426"/>
        <w:jc w:val="both"/>
      </w:pPr>
      <w:r w:rsidRPr="00AE5E2A">
        <w:t xml:space="preserve">W dniach wolnych od zajęć, o których mowa w ust. 4 w szkole organizowane są zajęcia opiekuńczo-wychowawcze. Dyrektor szkoły zawiadamia rodziców / prawnych opiekunów </w:t>
      </w:r>
      <w:r w:rsidRPr="00AE5E2A">
        <w:br/>
        <w:t>o możliwości udziału uczniów w tych zajęciach w formie komunikatu i na stronie www szkoły.</w:t>
      </w:r>
    </w:p>
    <w:p w:rsidR="0032495F" w:rsidRPr="00AE5E2A" w:rsidRDefault="0032495F" w:rsidP="00B03105">
      <w:pPr>
        <w:tabs>
          <w:tab w:val="left" w:pos="284"/>
        </w:tabs>
        <w:ind w:right="158" w:firstLine="426"/>
        <w:jc w:val="both"/>
      </w:pPr>
    </w:p>
    <w:p w:rsidR="0032495F" w:rsidRPr="00AE5E2A" w:rsidRDefault="0032495F" w:rsidP="009D7296">
      <w:pPr>
        <w:numPr>
          <w:ilvl w:val="0"/>
          <w:numId w:val="173"/>
        </w:numPr>
        <w:tabs>
          <w:tab w:val="left" w:pos="426"/>
        </w:tabs>
        <w:ind w:left="0" w:firstLine="426"/>
        <w:jc w:val="both"/>
      </w:pPr>
      <w:r w:rsidRPr="00AE5E2A">
        <w:t>Dyrektor szkoły, za zgodą organu prowadzącego, może zawiesić zajęcia na czas oznaczony, jeżeli:</w:t>
      </w:r>
    </w:p>
    <w:p w:rsidR="0032495F" w:rsidRPr="00AE5E2A" w:rsidRDefault="0032495F" w:rsidP="009D7296">
      <w:pPr>
        <w:numPr>
          <w:ilvl w:val="0"/>
          <w:numId w:val="174"/>
        </w:numPr>
        <w:tabs>
          <w:tab w:val="left" w:pos="284"/>
        </w:tabs>
        <w:autoSpaceDE w:val="0"/>
        <w:autoSpaceDN w:val="0"/>
        <w:adjustRightInd w:val="0"/>
        <w:ind w:left="0" w:firstLine="0"/>
        <w:jc w:val="both"/>
      </w:pPr>
      <w:r w:rsidRPr="00AE5E2A">
        <w:t>temperatura zewnętrzna mierzona o godzinie 21:00 w dwóch kolejnych dniach poprzedzających zawieszenie zajęć wynosi -15°C lub jest niższa;</w:t>
      </w:r>
    </w:p>
    <w:p w:rsidR="0032495F" w:rsidRPr="00AE5E2A" w:rsidRDefault="0032495F" w:rsidP="009D7296">
      <w:pPr>
        <w:numPr>
          <w:ilvl w:val="0"/>
          <w:numId w:val="174"/>
        </w:numPr>
        <w:tabs>
          <w:tab w:val="left" w:pos="284"/>
        </w:tabs>
        <w:autoSpaceDE w:val="0"/>
        <w:autoSpaceDN w:val="0"/>
        <w:adjustRightInd w:val="0"/>
        <w:ind w:left="0" w:firstLine="0"/>
        <w:jc w:val="both"/>
      </w:pPr>
      <w:r w:rsidRPr="00AE5E2A">
        <w:t>wystąpiły na danym terenie zdarzenia, które mogą zagrozić zdrowiu uczniów. np. klęski żywiołowe, zagrożenia epidemiologiczne, zagrożenia atakami terrorystycznymi i inne.</w:t>
      </w:r>
    </w:p>
    <w:p w:rsidR="0032495F" w:rsidRPr="00AE5E2A" w:rsidRDefault="0032495F" w:rsidP="00B03105">
      <w:pPr>
        <w:autoSpaceDE w:val="0"/>
        <w:autoSpaceDN w:val="0"/>
        <w:adjustRightInd w:val="0"/>
        <w:ind w:left="720" w:right="158"/>
        <w:jc w:val="both"/>
      </w:pPr>
    </w:p>
    <w:p w:rsidR="0032495F" w:rsidRPr="00AE5E2A" w:rsidRDefault="0032495F" w:rsidP="00B03105">
      <w:pPr>
        <w:ind w:firstLine="426"/>
        <w:jc w:val="both"/>
      </w:pPr>
      <w:r w:rsidRPr="00AE5E2A">
        <w:rPr>
          <w:b/>
          <w:bCs/>
        </w:rPr>
        <w:t>11</w:t>
      </w:r>
      <w:r w:rsidRPr="00AE5E2A">
        <w:t>. Zajęcia, o których mowa w ust. 10 podlegają odpracowaniu w wyznaczonym przez dyrektora terminie.</w:t>
      </w:r>
    </w:p>
    <w:p w:rsidR="0032495F" w:rsidRPr="00AE5E2A" w:rsidRDefault="0032495F" w:rsidP="00B03105">
      <w:pPr>
        <w:ind w:firstLine="426"/>
        <w:jc w:val="both"/>
      </w:pPr>
    </w:p>
    <w:p w:rsidR="0032495F" w:rsidRPr="00AE5E2A" w:rsidRDefault="0032495F" w:rsidP="009D7296">
      <w:pPr>
        <w:numPr>
          <w:ilvl w:val="0"/>
          <w:numId w:val="233"/>
        </w:numPr>
        <w:ind w:left="0" w:firstLine="360"/>
        <w:jc w:val="both"/>
      </w:pPr>
      <w:r w:rsidRPr="00AE5E2A">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32495F" w:rsidRPr="00AE5E2A" w:rsidRDefault="0032495F" w:rsidP="00B03105">
      <w:pPr>
        <w:ind w:left="360"/>
        <w:jc w:val="both"/>
      </w:pPr>
    </w:p>
    <w:p w:rsidR="0032495F" w:rsidRPr="00AE5E2A" w:rsidRDefault="0032495F" w:rsidP="009D7296">
      <w:pPr>
        <w:numPr>
          <w:ilvl w:val="0"/>
          <w:numId w:val="233"/>
        </w:numPr>
        <w:ind w:left="0" w:firstLine="360"/>
        <w:jc w:val="both"/>
      </w:pPr>
      <w:r w:rsidRPr="00AE5E2A">
        <w:t xml:space="preserve"> Dyrektor szkoły opracowuje arkusz organizacyjny pracy szkoły do 10 kwietnia każdego roku szkolnego, po zasięgnięciu opinii rady pedagogicznej i zakładowych związków zawodowych.</w:t>
      </w:r>
    </w:p>
    <w:p w:rsidR="0032495F" w:rsidRPr="00AE5E2A" w:rsidRDefault="0032495F" w:rsidP="00B03105">
      <w:pPr>
        <w:ind w:left="360"/>
        <w:jc w:val="both"/>
      </w:pPr>
    </w:p>
    <w:p w:rsidR="0032495F" w:rsidRPr="00AE5E2A" w:rsidRDefault="0032495F" w:rsidP="009D7296">
      <w:pPr>
        <w:numPr>
          <w:ilvl w:val="0"/>
          <w:numId w:val="233"/>
        </w:numPr>
        <w:ind w:left="0" w:firstLine="360"/>
        <w:jc w:val="both"/>
      </w:pPr>
      <w:r w:rsidRPr="00AE5E2A">
        <w:t xml:space="preserve"> W arkuszu organizacji Szkoły zamieszcza się w szczególności:</w:t>
      </w:r>
    </w:p>
    <w:p w:rsidR="0032495F" w:rsidRPr="00AE5E2A" w:rsidRDefault="0032495F" w:rsidP="00455335">
      <w:pPr>
        <w:jc w:val="both"/>
      </w:pPr>
    </w:p>
    <w:p w:rsidR="0032495F" w:rsidRPr="00AE5E2A" w:rsidRDefault="0032495F" w:rsidP="009D7296">
      <w:pPr>
        <w:pStyle w:val="Akapitzlist1"/>
        <w:numPr>
          <w:ilvl w:val="0"/>
          <w:numId w:val="239"/>
        </w:numPr>
        <w:tabs>
          <w:tab w:val="left" w:pos="284"/>
        </w:tabs>
        <w:spacing w:after="0" w:line="240" w:lineRule="auto"/>
        <w:ind w:left="0" w:firstLine="0"/>
        <w:jc w:val="both"/>
      </w:pPr>
      <w:r w:rsidRPr="00AE5E2A">
        <w:t>liczbę oddziałów poszczególnych klas;</w:t>
      </w:r>
    </w:p>
    <w:p w:rsidR="0032495F" w:rsidRPr="00AE5E2A" w:rsidRDefault="0032495F" w:rsidP="009D7296">
      <w:pPr>
        <w:pStyle w:val="Akapitzlist1"/>
        <w:numPr>
          <w:ilvl w:val="0"/>
          <w:numId w:val="239"/>
        </w:numPr>
        <w:tabs>
          <w:tab w:val="left" w:pos="284"/>
        </w:tabs>
        <w:spacing w:after="0" w:line="240" w:lineRule="auto"/>
        <w:ind w:left="0" w:firstLine="0"/>
        <w:jc w:val="both"/>
      </w:pPr>
      <w:r w:rsidRPr="00AE5E2A">
        <w:t>liczbę uczniów w poszczególnych oddziałach;</w:t>
      </w:r>
    </w:p>
    <w:p w:rsidR="0032495F" w:rsidRPr="00AE5E2A" w:rsidRDefault="0032495F" w:rsidP="009D7296">
      <w:pPr>
        <w:pStyle w:val="Akapitzlist1"/>
        <w:numPr>
          <w:ilvl w:val="0"/>
          <w:numId w:val="239"/>
        </w:numPr>
        <w:tabs>
          <w:tab w:val="left" w:pos="284"/>
        </w:tabs>
        <w:spacing w:after="0" w:line="240" w:lineRule="auto"/>
        <w:ind w:left="0" w:firstLine="0"/>
        <w:jc w:val="both"/>
      </w:pPr>
      <w:r w:rsidRPr="00AE5E2A">
        <w:t>określenie w poszczególnych oddziałach:</w:t>
      </w:r>
    </w:p>
    <w:p w:rsidR="0032495F" w:rsidRPr="00AE5E2A" w:rsidRDefault="0032495F" w:rsidP="009D7296">
      <w:pPr>
        <w:pStyle w:val="Akapitzlist1"/>
        <w:numPr>
          <w:ilvl w:val="0"/>
          <w:numId w:val="239"/>
        </w:numPr>
        <w:tabs>
          <w:tab w:val="left" w:pos="284"/>
        </w:tabs>
        <w:spacing w:after="0" w:line="240" w:lineRule="auto"/>
        <w:ind w:left="0" w:firstLine="0"/>
        <w:jc w:val="both"/>
      </w:pPr>
      <w:r w:rsidRPr="00AE5E2A">
        <w:t>liczbę pracowników ogółem;</w:t>
      </w:r>
    </w:p>
    <w:p w:rsidR="0032495F" w:rsidRPr="00AE5E2A" w:rsidRDefault="0032495F" w:rsidP="009D7296">
      <w:pPr>
        <w:pStyle w:val="Akapitzlist1"/>
        <w:numPr>
          <w:ilvl w:val="0"/>
          <w:numId w:val="239"/>
        </w:numPr>
        <w:tabs>
          <w:tab w:val="left" w:pos="284"/>
        </w:tabs>
        <w:spacing w:after="0" w:line="240" w:lineRule="auto"/>
        <w:ind w:left="0" w:firstLine="0"/>
        <w:jc w:val="both"/>
      </w:pPr>
      <w:r w:rsidRPr="00AE5E2A">
        <w:t>liczbę nauczycieli wraz z informacją o ich kwalifikacjach oraz liczbie godzi zajęć prowadzonych przez poszczególnych nauczycieli;</w:t>
      </w:r>
    </w:p>
    <w:p w:rsidR="0032495F" w:rsidRPr="00AE5E2A" w:rsidRDefault="0032495F" w:rsidP="009D7296">
      <w:pPr>
        <w:pStyle w:val="Akapitzlist1"/>
        <w:numPr>
          <w:ilvl w:val="0"/>
          <w:numId w:val="239"/>
        </w:numPr>
        <w:tabs>
          <w:tab w:val="left" w:pos="284"/>
        </w:tabs>
        <w:spacing w:after="0" w:line="240" w:lineRule="auto"/>
        <w:ind w:left="0" w:firstLine="0"/>
        <w:jc w:val="both"/>
      </w:pPr>
      <w:r w:rsidRPr="00AE5E2A">
        <w:t>liczbę pracowników administracji i obsługi oraz etatów przeliczeniowych;</w:t>
      </w:r>
    </w:p>
    <w:p w:rsidR="0032495F" w:rsidRPr="00AE5E2A" w:rsidRDefault="0032495F" w:rsidP="009D7296">
      <w:pPr>
        <w:pStyle w:val="Akapitzlist1"/>
        <w:numPr>
          <w:ilvl w:val="0"/>
          <w:numId w:val="239"/>
        </w:numPr>
        <w:tabs>
          <w:tab w:val="left" w:pos="284"/>
        </w:tabs>
        <w:spacing w:after="0" w:line="240" w:lineRule="auto"/>
        <w:ind w:left="0" w:firstLine="0"/>
        <w:jc w:val="both"/>
      </w:pPr>
      <w:r w:rsidRPr="00AE5E2A">
        <w:t>ogólna liczbę godzin zajęć edukacyjnych lub godzin finansowanych ze środków przydzielonych przez organ prowadzący szkołę, w tym liczbę godzin zajęć realizowanych w ramach pomocy psychologiczno-pedagogicznej;</w:t>
      </w:r>
    </w:p>
    <w:p w:rsidR="0032495F" w:rsidRPr="00AE5E2A" w:rsidRDefault="0032495F" w:rsidP="009D7296">
      <w:pPr>
        <w:pStyle w:val="Akapitzlist1"/>
        <w:numPr>
          <w:ilvl w:val="0"/>
          <w:numId w:val="239"/>
        </w:numPr>
        <w:tabs>
          <w:tab w:val="left" w:pos="284"/>
        </w:tabs>
        <w:spacing w:after="0" w:line="240" w:lineRule="auto"/>
        <w:ind w:left="0" w:firstLine="0"/>
        <w:jc w:val="both"/>
      </w:pPr>
      <w:r w:rsidRPr="00AE5E2A">
        <w:t xml:space="preserve">liczbę zajęć świetlicowych. </w:t>
      </w:r>
    </w:p>
    <w:p w:rsidR="0032495F" w:rsidRPr="00AE5E2A" w:rsidRDefault="0032495F" w:rsidP="00B03105">
      <w:pPr>
        <w:ind w:left="360"/>
        <w:jc w:val="both"/>
      </w:pPr>
    </w:p>
    <w:p w:rsidR="0032495F" w:rsidRPr="00AE5E2A" w:rsidRDefault="0032495F" w:rsidP="009D7296">
      <w:pPr>
        <w:numPr>
          <w:ilvl w:val="0"/>
          <w:numId w:val="233"/>
        </w:numPr>
        <w:ind w:left="0" w:firstLine="360"/>
        <w:jc w:val="both"/>
      </w:pPr>
      <w:r w:rsidRPr="00AE5E2A">
        <w:t xml:space="preserve"> Na podstawie zatwierdzonego arkusza organizacyjnego szkoły dyrektor, </w:t>
      </w:r>
      <w:r w:rsidRPr="00AE5E2A">
        <w:br/>
        <w:t>z uwzględnieniem zasad ochrony zdrowia i higieny pracy, ustala tygodniowy rozkład zajęć określający organizację zajęć edukacyjnych.</w:t>
      </w:r>
    </w:p>
    <w:p w:rsidR="0032495F" w:rsidRPr="00AE5E2A" w:rsidRDefault="0032495F" w:rsidP="006F090A">
      <w:pPr>
        <w:jc w:val="both"/>
      </w:pPr>
    </w:p>
    <w:p w:rsidR="0032495F" w:rsidRPr="00AE5E2A" w:rsidRDefault="0032495F" w:rsidP="009D7296">
      <w:pPr>
        <w:numPr>
          <w:ilvl w:val="0"/>
          <w:numId w:val="233"/>
        </w:numPr>
        <w:ind w:left="0" w:firstLine="360"/>
        <w:jc w:val="both"/>
      </w:pPr>
      <w:r w:rsidRPr="00AE5E2A">
        <w:rPr>
          <w:b/>
          <w:bCs/>
        </w:rPr>
        <w:t xml:space="preserve"> W okresie czasowego ograniczenia funkcjonowania szkoły z powodu zagrożenia epidemicznego, dyrektor szkoły ustala tryb pracy szkoły i przekazuje informacje uczniom, rodzicom i nauczycielom.</w:t>
      </w:r>
    </w:p>
    <w:p w:rsidR="0032495F" w:rsidRPr="00AE5E2A" w:rsidRDefault="0032495F" w:rsidP="00B03105">
      <w:pPr>
        <w:ind w:left="360"/>
        <w:jc w:val="both"/>
      </w:pPr>
    </w:p>
    <w:p w:rsidR="0032495F" w:rsidRPr="00AE5E2A" w:rsidRDefault="0032495F" w:rsidP="009D7296">
      <w:pPr>
        <w:numPr>
          <w:ilvl w:val="0"/>
          <w:numId w:val="233"/>
        </w:numPr>
        <w:ind w:left="0" w:firstLine="360"/>
        <w:jc w:val="both"/>
      </w:pPr>
      <w:r w:rsidRPr="00AE5E2A">
        <w:t xml:space="preserve"> Podstawową jednostką organizacyjną jest oddział.</w:t>
      </w:r>
    </w:p>
    <w:p w:rsidR="0032495F" w:rsidRPr="00AE5E2A" w:rsidRDefault="0032495F" w:rsidP="00B03105">
      <w:pPr>
        <w:ind w:left="360"/>
        <w:jc w:val="both"/>
      </w:pPr>
    </w:p>
    <w:p w:rsidR="0032495F" w:rsidRPr="00AE5E2A" w:rsidRDefault="0032495F" w:rsidP="009D7296">
      <w:pPr>
        <w:numPr>
          <w:ilvl w:val="0"/>
          <w:numId w:val="233"/>
        </w:numPr>
        <w:ind w:left="0" w:firstLine="360"/>
        <w:jc w:val="both"/>
      </w:pPr>
      <w:r w:rsidRPr="00AE5E2A">
        <w:t>Uczniowie w danym roku szkolnym uczą się wszystkich przedmiotów obowiązkowych, przewidzianych planem nauczania i programem wybranym z zestawu programów dla danej klasy i danego typu szkoły, dopuszczonych do użytku szkolnego.</w:t>
      </w:r>
    </w:p>
    <w:p w:rsidR="0032495F" w:rsidRPr="00AE5E2A" w:rsidRDefault="0032495F" w:rsidP="00B03105">
      <w:pPr>
        <w:ind w:left="360"/>
        <w:jc w:val="both"/>
      </w:pPr>
    </w:p>
    <w:p w:rsidR="0032495F" w:rsidRPr="00AE5E2A" w:rsidRDefault="0032495F" w:rsidP="009D7296">
      <w:pPr>
        <w:numPr>
          <w:ilvl w:val="0"/>
          <w:numId w:val="233"/>
        </w:numPr>
        <w:ind w:left="0" w:firstLine="360"/>
        <w:jc w:val="both"/>
      </w:pPr>
      <w:r w:rsidRPr="00AE5E2A">
        <w:t xml:space="preserve"> Przy podziale na oddziały decyduje liczba uczniów z obwodu szkoły.</w:t>
      </w:r>
    </w:p>
    <w:p w:rsidR="0032495F" w:rsidRPr="00AE5E2A" w:rsidRDefault="0032495F" w:rsidP="00B03105">
      <w:pPr>
        <w:ind w:left="360"/>
        <w:jc w:val="both"/>
      </w:pPr>
    </w:p>
    <w:p w:rsidR="0032495F" w:rsidRPr="00AE5E2A" w:rsidRDefault="0032495F" w:rsidP="009D7296">
      <w:pPr>
        <w:numPr>
          <w:ilvl w:val="0"/>
          <w:numId w:val="233"/>
        </w:numPr>
        <w:ind w:left="0" w:firstLine="360"/>
        <w:jc w:val="both"/>
      </w:pPr>
      <w:r w:rsidRPr="00AE5E2A">
        <w:t xml:space="preserve"> Podziału oddziału na grupy dokonuje się na zajęciach wymagających specjalnych warunków nauki i bezpieczeństwa z uwzględnieniem zasad określonych w rozporządzeniu </w:t>
      </w:r>
      <w:r w:rsidRPr="00AE5E2A">
        <w:br/>
        <w:t>w sprawie ramowych planów nauczania.</w:t>
      </w:r>
    </w:p>
    <w:p w:rsidR="0032495F" w:rsidRPr="00AE5E2A" w:rsidRDefault="0032495F" w:rsidP="00B03105">
      <w:pPr>
        <w:ind w:left="360"/>
        <w:jc w:val="both"/>
      </w:pPr>
    </w:p>
    <w:p w:rsidR="0032495F" w:rsidRPr="00AE5E2A" w:rsidRDefault="0032495F" w:rsidP="009D7296">
      <w:pPr>
        <w:numPr>
          <w:ilvl w:val="0"/>
          <w:numId w:val="233"/>
        </w:numPr>
        <w:ind w:left="0" w:firstLine="360"/>
        <w:jc w:val="both"/>
      </w:pPr>
      <w:r w:rsidRPr="00AE5E2A">
        <w:t xml:space="preserve"> Zajęcia edukacyjne w klasach I - III szkoły podstawowej są prowadzone w oddziałach liczących nie więcej niż 25 </w:t>
      </w:r>
      <w:hyperlink r:id="rId8" w:anchor="P1A6" w:tgtFrame="ostatnia" w:history="1">
        <w:r w:rsidRPr="00AE5E2A">
          <w:rPr>
            <w:rStyle w:val="Hipercze"/>
            <w:rFonts w:cs="Cambria"/>
            <w:b w:val="0"/>
            <w:bCs w:val="0"/>
            <w:color w:val="auto"/>
          </w:rPr>
          <w:t>uczniów</w:t>
        </w:r>
      </w:hyperlink>
      <w:r w:rsidRPr="00AE5E2A">
        <w:rPr>
          <w:b/>
          <w:bCs/>
        </w:rPr>
        <w:t>.</w:t>
      </w:r>
    </w:p>
    <w:p w:rsidR="0032495F" w:rsidRPr="00AE5E2A" w:rsidRDefault="0032495F" w:rsidP="00B03105">
      <w:pPr>
        <w:ind w:left="360"/>
        <w:jc w:val="both"/>
      </w:pPr>
    </w:p>
    <w:p w:rsidR="0032495F" w:rsidRPr="00AE5E2A" w:rsidRDefault="0032495F" w:rsidP="009D7296">
      <w:pPr>
        <w:numPr>
          <w:ilvl w:val="0"/>
          <w:numId w:val="233"/>
        </w:numPr>
        <w:ind w:left="0" w:firstLine="360"/>
        <w:jc w:val="both"/>
      </w:pPr>
      <w:r w:rsidRPr="00AE5E2A">
        <w:t xml:space="preserve"> Liczba uczniów w klasach I - III może być zwiększona do 27, w przypadku konieczności przyjęcia w trakcie roku szkolnego uczniów zamieszkałych w obwodzie szkoły.</w:t>
      </w:r>
    </w:p>
    <w:p w:rsidR="0032495F" w:rsidRPr="00AE5E2A" w:rsidRDefault="0032495F" w:rsidP="00B03105">
      <w:pPr>
        <w:ind w:left="360"/>
        <w:jc w:val="both"/>
      </w:pPr>
    </w:p>
    <w:p w:rsidR="0032495F" w:rsidRPr="00AE5E2A" w:rsidRDefault="0032495F" w:rsidP="009D7296">
      <w:pPr>
        <w:numPr>
          <w:ilvl w:val="0"/>
          <w:numId w:val="233"/>
        </w:numPr>
        <w:ind w:left="0" w:firstLine="360"/>
        <w:jc w:val="both"/>
      </w:pPr>
      <w:r w:rsidRPr="00AE5E2A">
        <w:t>W przypadkach zwiększenia liczby uczniów ponad liczbę 25 w klasach I -III dyrektor szkoły dokonuje:</w:t>
      </w:r>
    </w:p>
    <w:p w:rsidR="0032495F" w:rsidRPr="00AE5E2A" w:rsidRDefault="0032495F" w:rsidP="00455335">
      <w:pPr>
        <w:jc w:val="both"/>
      </w:pPr>
    </w:p>
    <w:p w:rsidR="0032495F" w:rsidRPr="00AE5E2A" w:rsidRDefault="0032495F" w:rsidP="009D7296">
      <w:pPr>
        <w:pStyle w:val="Tekstpodstawowy"/>
        <w:numPr>
          <w:ilvl w:val="0"/>
          <w:numId w:val="212"/>
        </w:numPr>
        <w:ind w:left="567" w:hanging="567"/>
        <w:rPr>
          <w:sz w:val="22"/>
          <w:szCs w:val="22"/>
        </w:rPr>
      </w:pPr>
      <w:r w:rsidRPr="00AE5E2A">
        <w:rPr>
          <w:sz w:val="22"/>
          <w:szCs w:val="22"/>
        </w:rPr>
        <w:t>podziału oddziału, po uprzednim poinformowaniu Oddziałowej Rady Rodziców</w:t>
      </w:r>
    </w:p>
    <w:p w:rsidR="0032495F" w:rsidRPr="00AE5E2A" w:rsidRDefault="0032495F" w:rsidP="00B03105">
      <w:pPr>
        <w:pStyle w:val="Tekstpodstawowy"/>
        <w:ind w:left="709"/>
        <w:rPr>
          <w:sz w:val="22"/>
          <w:szCs w:val="22"/>
        </w:rPr>
      </w:pPr>
      <w:r w:rsidRPr="00AE5E2A">
        <w:rPr>
          <w:sz w:val="22"/>
          <w:szCs w:val="22"/>
        </w:rPr>
        <w:t>lub</w:t>
      </w:r>
    </w:p>
    <w:p w:rsidR="0032495F" w:rsidRPr="00AE5E2A" w:rsidRDefault="0032495F" w:rsidP="009D7296">
      <w:pPr>
        <w:pStyle w:val="Tekstpodstawowy"/>
        <w:numPr>
          <w:ilvl w:val="0"/>
          <w:numId w:val="212"/>
        </w:numPr>
        <w:ind w:left="567" w:hanging="567"/>
        <w:rPr>
          <w:sz w:val="22"/>
          <w:szCs w:val="22"/>
        </w:rPr>
      </w:pPr>
      <w:r w:rsidRPr="00AE5E2A">
        <w:rPr>
          <w:sz w:val="22"/>
          <w:szCs w:val="22"/>
        </w:rPr>
        <w:t xml:space="preserve">zatrudnia asystenta nauczyciela, który wspiera nauczyciela prowadzącego zajęcia dydaktyczne, wychowawcze i opiekuńcze w danym oddziale bez dokonywania podziału. </w:t>
      </w:r>
    </w:p>
    <w:p w:rsidR="0032495F" w:rsidRPr="00AE5E2A" w:rsidRDefault="0032495F" w:rsidP="00B03105">
      <w:pPr>
        <w:pStyle w:val="Tekstpodstawowy"/>
        <w:rPr>
          <w:sz w:val="22"/>
          <w:szCs w:val="22"/>
        </w:rPr>
      </w:pPr>
    </w:p>
    <w:p w:rsidR="0032495F" w:rsidRPr="00AE5E2A" w:rsidRDefault="0032495F" w:rsidP="00B03105">
      <w:pPr>
        <w:pStyle w:val="Tekstpodstawowy"/>
        <w:ind w:firstLine="426"/>
        <w:rPr>
          <w:sz w:val="22"/>
          <w:szCs w:val="22"/>
        </w:rPr>
      </w:pPr>
      <w:r w:rsidRPr="00AE5E2A">
        <w:rPr>
          <w:b/>
          <w:bCs/>
          <w:sz w:val="22"/>
          <w:szCs w:val="22"/>
        </w:rPr>
        <w:t>23</w:t>
      </w:r>
      <w:r w:rsidRPr="00AE5E2A">
        <w:rPr>
          <w:sz w:val="22"/>
          <w:szCs w:val="22"/>
        </w:rPr>
        <w:t xml:space="preserve">. W przypadkach, jak w ustępie 3 pkt 2, dyrektor szkoły może odstąpić od podziału oddziału, gdy Oddziałowa Rada Rodziców wystąpi z pisemnym wnioskiem do dyrektora szkoły z prośbą o niedokonywanie dzielenia grupy, po uzyskaniu zgody organu prowadzącego. </w:t>
      </w:r>
    </w:p>
    <w:p w:rsidR="0032495F" w:rsidRPr="00AE5E2A" w:rsidRDefault="0032495F" w:rsidP="00B03105">
      <w:pPr>
        <w:pStyle w:val="Tekstpodstawowy"/>
        <w:ind w:firstLine="426"/>
        <w:rPr>
          <w:sz w:val="22"/>
          <w:szCs w:val="22"/>
        </w:rPr>
      </w:pPr>
    </w:p>
    <w:p w:rsidR="0032495F" w:rsidRPr="00AE5E2A" w:rsidRDefault="0032495F" w:rsidP="00B03105">
      <w:pPr>
        <w:pStyle w:val="Tekstpodstawowy"/>
        <w:ind w:firstLine="426"/>
        <w:rPr>
          <w:sz w:val="22"/>
          <w:szCs w:val="22"/>
        </w:rPr>
      </w:pPr>
      <w:r w:rsidRPr="00AE5E2A">
        <w:rPr>
          <w:b/>
          <w:bCs/>
          <w:sz w:val="22"/>
          <w:szCs w:val="22"/>
        </w:rPr>
        <w:t>24</w:t>
      </w:r>
      <w:r w:rsidRPr="00AE5E2A">
        <w:rPr>
          <w:sz w:val="22"/>
          <w:szCs w:val="22"/>
        </w:rPr>
        <w:t>. Zwiększony oddział może funkcjonować do zakończenia I etapu edukacyjnego, bez konieczności corocznego postępowania, jak w ust. 7.</w:t>
      </w:r>
    </w:p>
    <w:p w:rsidR="0032495F" w:rsidRPr="00AE5E2A" w:rsidRDefault="0032495F" w:rsidP="00B03105">
      <w:pPr>
        <w:tabs>
          <w:tab w:val="left" w:pos="284"/>
          <w:tab w:val="left" w:pos="426"/>
        </w:tabs>
        <w:jc w:val="both"/>
      </w:pPr>
    </w:p>
    <w:p w:rsidR="0032495F" w:rsidRPr="00AE5E2A" w:rsidRDefault="0032495F" w:rsidP="00B03105">
      <w:pPr>
        <w:tabs>
          <w:tab w:val="left" w:pos="284"/>
          <w:tab w:val="left" w:pos="426"/>
        </w:tabs>
        <w:jc w:val="both"/>
      </w:pPr>
      <w:r w:rsidRPr="00AE5E2A">
        <w:rPr>
          <w:b/>
          <w:bCs/>
        </w:rPr>
        <w:tab/>
      </w:r>
      <w:r w:rsidRPr="00AE5E2A">
        <w:rPr>
          <w:b/>
          <w:bCs/>
        </w:rPr>
        <w:tab/>
        <w:t xml:space="preserve">25. </w:t>
      </w:r>
      <w:r w:rsidRPr="00AE5E2A">
        <w:t xml:space="preserve"> Liczebność uczniów w klasach IV – VIII określa organ prowadzący.</w:t>
      </w:r>
    </w:p>
    <w:p w:rsidR="0032495F" w:rsidRPr="00AE5E2A" w:rsidRDefault="0032495F" w:rsidP="00B03105">
      <w:pPr>
        <w:jc w:val="both"/>
      </w:pPr>
    </w:p>
    <w:p w:rsidR="0032495F" w:rsidRPr="00AE5E2A" w:rsidRDefault="0032495F" w:rsidP="00B03105">
      <w:pPr>
        <w:autoSpaceDE w:val="0"/>
        <w:autoSpaceDN w:val="0"/>
        <w:adjustRightInd w:val="0"/>
        <w:ind w:firstLine="426"/>
        <w:jc w:val="both"/>
        <w:rPr>
          <w:b/>
          <w:bCs/>
        </w:rPr>
      </w:pPr>
      <w:r w:rsidRPr="00AE5E2A">
        <w:rPr>
          <w:b/>
          <w:bCs/>
        </w:rPr>
        <w:t>26.</w:t>
      </w:r>
      <w:r w:rsidRPr="00AE5E2A">
        <w:t xml:space="preserve"> Dyrektor Szkoły odpowiada za przestrzeganie przepisów dotyczących liczby uczniów odbywających zajęcia w salach lekcyjnych. Arkusz organizacyjny jest tworzony z uwzględnieniem tych przepisów. </w:t>
      </w:r>
    </w:p>
    <w:p w:rsidR="0032495F" w:rsidRPr="00AE5E2A" w:rsidRDefault="0032495F" w:rsidP="00B03105">
      <w:pPr>
        <w:autoSpaceDE w:val="0"/>
        <w:autoSpaceDN w:val="0"/>
        <w:adjustRightInd w:val="0"/>
      </w:pPr>
    </w:p>
    <w:p w:rsidR="0032495F" w:rsidRPr="00AE5E2A" w:rsidRDefault="0032495F" w:rsidP="00D9634C">
      <w:pPr>
        <w:autoSpaceDE w:val="0"/>
        <w:autoSpaceDN w:val="0"/>
        <w:adjustRightInd w:val="0"/>
        <w:ind w:firstLine="426"/>
        <w:jc w:val="both"/>
      </w:pPr>
      <w:r w:rsidRPr="00AE5E2A">
        <w:rPr>
          <w:b/>
          <w:bCs/>
        </w:rPr>
        <w:t xml:space="preserve">§ </w:t>
      </w:r>
      <w:r w:rsidR="00065625" w:rsidRPr="00AE5E2A">
        <w:rPr>
          <w:b/>
          <w:bCs/>
        </w:rPr>
        <w:t>96</w:t>
      </w:r>
      <w:r w:rsidRPr="00AE5E2A">
        <w:t xml:space="preserve">.  </w:t>
      </w:r>
      <w:r w:rsidRPr="00AE5E2A">
        <w:rPr>
          <w:b/>
          <w:bCs/>
        </w:rPr>
        <w:t>Działalność innowacyjna i eksperymentalna</w:t>
      </w:r>
    </w:p>
    <w:p w:rsidR="0032495F" w:rsidRPr="00AE5E2A" w:rsidRDefault="0032495F" w:rsidP="00B03105">
      <w:pPr>
        <w:autoSpaceDE w:val="0"/>
        <w:autoSpaceDN w:val="0"/>
        <w:adjustRightInd w:val="0"/>
        <w:ind w:firstLine="426"/>
      </w:pPr>
    </w:p>
    <w:p w:rsidR="0032495F" w:rsidRPr="00AE5E2A" w:rsidRDefault="0032495F" w:rsidP="00746CCA">
      <w:pPr>
        <w:autoSpaceDE w:val="0"/>
        <w:autoSpaceDN w:val="0"/>
        <w:adjustRightInd w:val="0"/>
        <w:jc w:val="both"/>
      </w:pPr>
      <w:r w:rsidRPr="00AE5E2A">
        <w:rPr>
          <w:b/>
          <w:bCs/>
        </w:rPr>
        <w:t xml:space="preserve">         1.</w:t>
      </w:r>
      <w:r w:rsidRPr="00AE5E2A">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32495F" w:rsidRPr="00AE5E2A" w:rsidRDefault="0032495F" w:rsidP="00B03105">
      <w:pPr>
        <w:tabs>
          <w:tab w:val="left" w:pos="284"/>
        </w:tabs>
        <w:autoSpaceDE w:val="0"/>
        <w:autoSpaceDN w:val="0"/>
        <w:adjustRightInd w:val="0"/>
        <w:jc w:val="both"/>
      </w:pPr>
    </w:p>
    <w:p w:rsidR="0032495F" w:rsidRPr="00AE5E2A" w:rsidRDefault="0032495F" w:rsidP="00455335">
      <w:pPr>
        <w:tabs>
          <w:tab w:val="left" w:pos="284"/>
        </w:tabs>
        <w:autoSpaceDE w:val="0"/>
        <w:autoSpaceDN w:val="0"/>
        <w:adjustRightInd w:val="0"/>
        <w:jc w:val="both"/>
      </w:pPr>
      <w:r w:rsidRPr="00AE5E2A">
        <w:rPr>
          <w:b/>
          <w:bCs/>
        </w:rPr>
        <w:tab/>
        <w:t xml:space="preserve">   2</w:t>
      </w:r>
      <w:r w:rsidRPr="00AE5E2A">
        <w:t>. Innowacja może obejmować wszystkie lub wybrane zajęcia edukacyjne. Innowacja może być wprowadzona w całej szkole lub w oddziale lub grupie.</w:t>
      </w:r>
    </w:p>
    <w:p w:rsidR="0032495F" w:rsidRPr="00AE5E2A" w:rsidRDefault="0032495F" w:rsidP="00455335">
      <w:pPr>
        <w:tabs>
          <w:tab w:val="left" w:pos="284"/>
        </w:tabs>
        <w:autoSpaceDE w:val="0"/>
        <w:autoSpaceDN w:val="0"/>
        <w:adjustRightInd w:val="0"/>
        <w:jc w:val="both"/>
      </w:pPr>
    </w:p>
    <w:p w:rsidR="0032495F" w:rsidRPr="00AE5E2A" w:rsidRDefault="0032495F" w:rsidP="00455335">
      <w:pPr>
        <w:pStyle w:val="Nagwek"/>
        <w:tabs>
          <w:tab w:val="clear" w:pos="4536"/>
          <w:tab w:val="clear" w:pos="9072"/>
        </w:tabs>
        <w:ind w:firstLine="284"/>
        <w:jc w:val="both"/>
        <w:rPr>
          <w:sz w:val="22"/>
          <w:szCs w:val="22"/>
        </w:rPr>
      </w:pPr>
      <w:r w:rsidRPr="00AE5E2A">
        <w:rPr>
          <w:b/>
          <w:bCs/>
          <w:sz w:val="22"/>
          <w:szCs w:val="22"/>
        </w:rPr>
        <w:t xml:space="preserve">  3</w:t>
      </w:r>
      <w:r w:rsidRPr="00AE5E2A">
        <w:rPr>
          <w:sz w:val="22"/>
          <w:szCs w:val="22"/>
        </w:rPr>
        <w:t>. Rozpoczęcie innowacji jest możliwe po zapewnieniu przez szkołę odpowiednich warunków kadrowych i organizacyjnych, niezbędnych do realizacji planowanych działań innowacyjnych i eksperymentalnych.</w:t>
      </w:r>
    </w:p>
    <w:p w:rsidR="0032495F" w:rsidRPr="00AE5E2A" w:rsidRDefault="0032495F" w:rsidP="00455335">
      <w:pPr>
        <w:pStyle w:val="Nagwek"/>
        <w:tabs>
          <w:tab w:val="clear" w:pos="4536"/>
          <w:tab w:val="clear" w:pos="9072"/>
        </w:tabs>
        <w:spacing w:before="120" w:after="200"/>
        <w:ind w:firstLine="284"/>
        <w:jc w:val="both"/>
        <w:rPr>
          <w:sz w:val="22"/>
          <w:szCs w:val="22"/>
        </w:rPr>
      </w:pPr>
      <w:r w:rsidRPr="00AE5E2A">
        <w:rPr>
          <w:b/>
          <w:bCs/>
          <w:sz w:val="22"/>
          <w:szCs w:val="22"/>
        </w:rPr>
        <w:t xml:space="preserve">  4.</w:t>
      </w:r>
      <w:r w:rsidRPr="00AE5E2A">
        <w:rPr>
          <w:sz w:val="22"/>
          <w:szCs w:val="22"/>
        </w:rPr>
        <w:t xml:space="preserve"> Innowacje wymagające przyznanie szkole dodatkowych środków budżetowych, mogą być podjęte po wyrażeniu przez organ prowadzący szkołę pisemnej zgody na finansowanie planowanych działań.</w:t>
      </w:r>
    </w:p>
    <w:p w:rsidR="0032495F" w:rsidRPr="00AE5E2A" w:rsidRDefault="0032495F" w:rsidP="00455335">
      <w:pPr>
        <w:pStyle w:val="Nagwek"/>
        <w:tabs>
          <w:tab w:val="clear" w:pos="4536"/>
          <w:tab w:val="clear" w:pos="9072"/>
        </w:tabs>
        <w:spacing w:before="120" w:after="200" w:line="276" w:lineRule="auto"/>
        <w:ind w:firstLine="284"/>
        <w:jc w:val="both"/>
        <w:rPr>
          <w:sz w:val="22"/>
          <w:szCs w:val="22"/>
        </w:rPr>
      </w:pPr>
      <w:r w:rsidRPr="00AE5E2A">
        <w:rPr>
          <w:b/>
          <w:bCs/>
          <w:sz w:val="22"/>
          <w:szCs w:val="22"/>
        </w:rPr>
        <w:t xml:space="preserve"> 5</w:t>
      </w:r>
      <w:r w:rsidRPr="00AE5E2A">
        <w:rPr>
          <w:sz w:val="22"/>
          <w:szCs w:val="22"/>
        </w:rPr>
        <w:t>. Udział nauczycieli w innowacji lub eksperymencie jest dobrowolny.</w:t>
      </w:r>
    </w:p>
    <w:p w:rsidR="0032495F" w:rsidRPr="00AE5E2A" w:rsidRDefault="0032495F" w:rsidP="00455335">
      <w:pPr>
        <w:pStyle w:val="Nagwek"/>
        <w:tabs>
          <w:tab w:val="clear" w:pos="4536"/>
          <w:tab w:val="clear" w:pos="9072"/>
        </w:tabs>
        <w:spacing w:before="120" w:after="200" w:line="276" w:lineRule="auto"/>
        <w:ind w:firstLine="284"/>
        <w:jc w:val="both"/>
        <w:rPr>
          <w:sz w:val="22"/>
          <w:szCs w:val="22"/>
        </w:rPr>
      </w:pPr>
      <w:r w:rsidRPr="00AE5E2A">
        <w:rPr>
          <w:b/>
          <w:bCs/>
          <w:sz w:val="22"/>
          <w:szCs w:val="22"/>
        </w:rPr>
        <w:t xml:space="preserve"> 6.</w:t>
      </w:r>
      <w:r w:rsidRPr="00AE5E2A">
        <w:rPr>
          <w:sz w:val="22"/>
          <w:szCs w:val="22"/>
        </w:rPr>
        <w:t xml:space="preserve"> Uchwałę w sprawie wprowadzenia innowacji w szkole podejmuje Rada Pedagogiczna.</w:t>
      </w:r>
    </w:p>
    <w:p w:rsidR="0032495F" w:rsidRPr="00AE5E2A" w:rsidRDefault="0032495F" w:rsidP="00455335">
      <w:pPr>
        <w:pStyle w:val="Nagwek"/>
        <w:tabs>
          <w:tab w:val="clear" w:pos="4536"/>
          <w:tab w:val="clear" w:pos="9072"/>
        </w:tabs>
        <w:spacing w:before="120" w:after="200" w:line="276" w:lineRule="auto"/>
        <w:ind w:firstLine="284"/>
        <w:jc w:val="both"/>
        <w:rPr>
          <w:sz w:val="22"/>
          <w:szCs w:val="22"/>
        </w:rPr>
      </w:pPr>
      <w:r w:rsidRPr="00AE5E2A">
        <w:rPr>
          <w:b/>
          <w:bCs/>
          <w:sz w:val="22"/>
          <w:szCs w:val="22"/>
        </w:rPr>
        <w:t xml:space="preserve">  7.</w:t>
      </w:r>
      <w:r w:rsidRPr="00AE5E2A">
        <w:rPr>
          <w:sz w:val="22"/>
          <w:szCs w:val="22"/>
        </w:rPr>
        <w:t xml:space="preserve"> Uchwała w sprawie wprowadzenia innowacji może być podjęta po uzyskaniu:</w:t>
      </w:r>
    </w:p>
    <w:p w:rsidR="0032495F" w:rsidRPr="00AE5E2A" w:rsidRDefault="0032495F" w:rsidP="009D7296">
      <w:pPr>
        <w:pStyle w:val="Nagwek"/>
        <w:numPr>
          <w:ilvl w:val="1"/>
          <w:numId w:val="88"/>
        </w:numPr>
        <w:tabs>
          <w:tab w:val="clear" w:pos="4536"/>
          <w:tab w:val="clear" w:pos="9072"/>
          <w:tab w:val="left" w:pos="284"/>
        </w:tabs>
        <w:ind w:left="0" w:firstLine="0"/>
        <w:jc w:val="both"/>
        <w:rPr>
          <w:sz w:val="22"/>
          <w:szCs w:val="22"/>
        </w:rPr>
      </w:pPr>
      <w:r w:rsidRPr="00AE5E2A">
        <w:rPr>
          <w:sz w:val="22"/>
          <w:szCs w:val="22"/>
        </w:rPr>
        <w:t>zgody nauczycieli, którzy będą uczestniczyć w innowacji;</w:t>
      </w:r>
    </w:p>
    <w:p w:rsidR="0032495F" w:rsidRPr="00AE5E2A" w:rsidRDefault="0032495F" w:rsidP="009D7296">
      <w:pPr>
        <w:pStyle w:val="Nagwek"/>
        <w:numPr>
          <w:ilvl w:val="1"/>
          <w:numId w:val="88"/>
        </w:numPr>
        <w:tabs>
          <w:tab w:val="clear" w:pos="4536"/>
          <w:tab w:val="clear" w:pos="9072"/>
          <w:tab w:val="left" w:pos="284"/>
        </w:tabs>
        <w:ind w:left="0" w:firstLine="0"/>
        <w:jc w:val="both"/>
        <w:rPr>
          <w:sz w:val="22"/>
          <w:szCs w:val="22"/>
        </w:rPr>
      </w:pPr>
      <w:r w:rsidRPr="00AE5E2A">
        <w:rPr>
          <w:sz w:val="22"/>
          <w:szCs w:val="22"/>
        </w:rPr>
        <w:t>opinii Rady Rodziców;</w:t>
      </w:r>
    </w:p>
    <w:p w:rsidR="0032495F" w:rsidRPr="00AE5E2A" w:rsidRDefault="0032495F" w:rsidP="009D7296">
      <w:pPr>
        <w:pStyle w:val="Nagwek"/>
        <w:numPr>
          <w:ilvl w:val="1"/>
          <w:numId w:val="88"/>
        </w:numPr>
        <w:tabs>
          <w:tab w:val="clear" w:pos="4536"/>
          <w:tab w:val="clear" w:pos="9072"/>
          <w:tab w:val="left" w:pos="284"/>
        </w:tabs>
        <w:ind w:left="0" w:firstLine="0"/>
        <w:jc w:val="both"/>
        <w:rPr>
          <w:sz w:val="22"/>
          <w:szCs w:val="22"/>
        </w:rPr>
      </w:pPr>
      <w:r w:rsidRPr="00AE5E2A">
        <w:rPr>
          <w:sz w:val="22"/>
          <w:szCs w:val="22"/>
        </w:rPr>
        <w:t xml:space="preserve">pisemnej zgody autora lub zespołu autorskiego innowacji na jej prowadzenie </w:t>
      </w:r>
      <w:r w:rsidRPr="00AE5E2A">
        <w:rPr>
          <w:sz w:val="22"/>
          <w:szCs w:val="22"/>
        </w:rPr>
        <w:br/>
        <w:t>w szkole, w przypadku, gdy założenia innowacji nie były wcześniej opublikowane.</w:t>
      </w:r>
    </w:p>
    <w:p w:rsidR="0032495F" w:rsidRPr="00AE5E2A" w:rsidRDefault="0032495F" w:rsidP="00455335">
      <w:pPr>
        <w:pStyle w:val="Nagwek"/>
        <w:tabs>
          <w:tab w:val="clear" w:pos="4536"/>
          <w:tab w:val="clear" w:pos="9072"/>
          <w:tab w:val="left" w:pos="567"/>
        </w:tabs>
        <w:spacing w:before="120" w:after="200"/>
        <w:ind w:firstLine="284"/>
        <w:jc w:val="both"/>
        <w:rPr>
          <w:sz w:val="22"/>
          <w:szCs w:val="22"/>
        </w:rPr>
      </w:pPr>
      <w:r w:rsidRPr="00AE5E2A">
        <w:rPr>
          <w:b/>
          <w:bCs/>
          <w:sz w:val="22"/>
          <w:szCs w:val="22"/>
        </w:rPr>
        <w:t xml:space="preserve">      8.</w:t>
      </w:r>
      <w:r w:rsidRPr="00AE5E2A">
        <w:rPr>
          <w:sz w:val="22"/>
          <w:szCs w:val="22"/>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32495F" w:rsidRPr="00AE5E2A" w:rsidRDefault="0032495F" w:rsidP="00A65504">
      <w:pPr>
        <w:pStyle w:val="Nagwek"/>
        <w:tabs>
          <w:tab w:val="clear" w:pos="4536"/>
          <w:tab w:val="clear" w:pos="9072"/>
        </w:tabs>
        <w:spacing w:before="120" w:after="200"/>
        <w:ind w:firstLine="284"/>
        <w:jc w:val="both"/>
        <w:rPr>
          <w:sz w:val="22"/>
          <w:szCs w:val="22"/>
        </w:rPr>
      </w:pPr>
      <w:r w:rsidRPr="00AE5E2A">
        <w:rPr>
          <w:b/>
          <w:bCs/>
          <w:sz w:val="22"/>
          <w:szCs w:val="22"/>
        </w:rPr>
        <w:t xml:space="preserve">      9.</w:t>
      </w:r>
      <w:r w:rsidRPr="00AE5E2A">
        <w:rPr>
          <w:sz w:val="22"/>
          <w:szCs w:val="22"/>
        </w:rPr>
        <w:t xml:space="preserve"> Po wyrażeniu pisemnej zgody na finansowanie planowanych działań wprowadzenia innowacji przez organ prowadzący szkołę i akceptacji kuratora, innowacja zostaje wprowadzona.</w:t>
      </w:r>
    </w:p>
    <w:p w:rsidR="00065625" w:rsidRPr="00AE5E2A" w:rsidRDefault="0032495F" w:rsidP="00455335">
      <w:pPr>
        <w:autoSpaceDE w:val="0"/>
        <w:autoSpaceDN w:val="0"/>
        <w:adjustRightInd w:val="0"/>
        <w:jc w:val="both"/>
        <w:rPr>
          <w:b/>
          <w:bCs/>
        </w:rPr>
      </w:pPr>
      <w:r w:rsidRPr="00AE5E2A">
        <w:rPr>
          <w:b/>
          <w:bCs/>
        </w:rPr>
        <w:t xml:space="preserve">         § </w:t>
      </w:r>
      <w:r w:rsidR="00065625" w:rsidRPr="00AE5E2A">
        <w:rPr>
          <w:b/>
          <w:bCs/>
        </w:rPr>
        <w:t>97</w:t>
      </w:r>
      <w:r w:rsidRPr="00AE5E2A">
        <w:rPr>
          <w:b/>
          <w:bCs/>
        </w:rPr>
        <w:t>.Praktyki studenckie.</w:t>
      </w:r>
    </w:p>
    <w:p w:rsidR="00065625" w:rsidRPr="00AE5E2A" w:rsidRDefault="00065625" w:rsidP="00455335">
      <w:pPr>
        <w:autoSpaceDE w:val="0"/>
        <w:autoSpaceDN w:val="0"/>
        <w:adjustRightInd w:val="0"/>
        <w:jc w:val="both"/>
        <w:rPr>
          <w:b/>
          <w:bCs/>
        </w:rPr>
      </w:pPr>
    </w:p>
    <w:p w:rsidR="0032495F" w:rsidRPr="00AE5E2A" w:rsidRDefault="0032495F" w:rsidP="00B03105">
      <w:pPr>
        <w:autoSpaceDE w:val="0"/>
        <w:autoSpaceDN w:val="0"/>
        <w:adjustRightInd w:val="0"/>
        <w:ind w:firstLine="284"/>
        <w:jc w:val="both"/>
      </w:pPr>
      <w:r w:rsidRPr="00AE5E2A">
        <w:rPr>
          <w:b/>
          <w:bCs/>
        </w:rPr>
        <w:t xml:space="preserve">    1.</w:t>
      </w:r>
      <w:r w:rsidRPr="00AE5E2A">
        <w:t xml:space="preserve"> 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32495F" w:rsidRPr="00AE5E2A" w:rsidRDefault="0032495F" w:rsidP="00B03105">
      <w:pPr>
        <w:autoSpaceDE w:val="0"/>
        <w:autoSpaceDN w:val="0"/>
        <w:adjustRightInd w:val="0"/>
        <w:ind w:firstLine="284"/>
        <w:jc w:val="both"/>
      </w:pPr>
    </w:p>
    <w:p w:rsidR="0032495F" w:rsidRPr="00AE5E2A" w:rsidRDefault="0032495F" w:rsidP="00B03105">
      <w:pPr>
        <w:autoSpaceDE w:val="0"/>
        <w:autoSpaceDN w:val="0"/>
        <w:adjustRightInd w:val="0"/>
        <w:ind w:firstLine="284"/>
        <w:jc w:val="both"/>
      </w:pPr>
      <w:r w:rsidRPr="00AE5E2A">
        <w:rPr>
          <w:b/>
          <w:bCs/>
        </w:rPr>
        <w:t xml:space="preserve">    2</w:t>
      </w:r>
      <w:r w:rsidRPr="00AE5E2A">
        <w:t xml:space="preserve">. Koszty związane z przebiegiem praktyk pokrywa zakład kierujący na praktykę.                             </w:t>
      </w:r>
    </w:p>
    <w:p w:rsidR="0032495F" w:rsidRPr="00AE5E2A" w:rsidRDefault="0032495F" w:rsidP="00B03105">
      <w:pPr>
        <w:autoSpaceDE w:val="0"/>
        <w:autoSpaceDN w:val="0"/>
        <w:adjustRightInd w:val="0"/>
        <w:jc w:val="both"/>
      </w:pPr>
    </w:p>
    <w:p w:rsidR="0032495F" w:rsidRPr="00AE5E2A" w:rsidRDefault="0032495F" w:rsidP="00B03105">
      <w:pPr>
        <w:autoSpaceDE w:val="0"/>
        <w:autoSpaceDN w:val="0"/>
        <w:adjustRightInd w:val="0"/>
        <w:ind w:firstLine="360"/>
        <w:jc w:val="both"/>
        <w:rPr>
          <w:b/>
          <w:bCs/>
        </w:rPr>
      </w:pPr>
      <w:r w:rsidRPr="00AE5E2A">
        <w:rPr>
          <w:b/>
          <w:bCs/>
        </w:rPr>
        <w:t xml:space="preserve">   § </w:t>
      </w:r>
      <w:r w:rsidR="00065625" w:rsidRPr="00AE5E2A">
        <w:rPr>
          <w:b/>
          <w:bCs/>
        </w:rPr>
        <w:t>98</w:t>
      </w:r>
      <w:r w:rsidRPr="00AE5E2A">
        <w:rPr>
          <w:b/>
          <w:bCs/>
        </w:rPr>
        <w:t>.Biblioteka szkolna</w:t>
      </w:r>
    </w:p>
    <w:p w:rsidR="0032495F" w:rsidRPr="00AE5E2A" w:rsidRDefault="0032495F" w:rsidP="00B03105">
      <w:pPr>
        <w:autoSpaceDE w:val="0"/>
        <w:autoSpaceDN w:val="0"/>
        <w:adjustRightInd w:val="0"/>
        <w:jc w:val="both"/>
      </w:pPr>
    </w:p>
    <w:p w:rsidR="0032495F" w:rsidRPr="00AE5E2A" w:rsidRDefault="0032495F" w:rsidP="009D7296">
      <w:pPr>
        <w:numPr>
          <w:ilvl w:val="1"/>
          <w:numId w:val="70"/>
        </w:numPr>
        <w:tabs>
          <w:tab w:val="left" w:pos="993"/>
        </w:tabs>
        <w:autoSpaceDE w:val="0"/>
        <w:autoSpaceDN w:val="0"/>
        <w:adjustRightInd w:val="0"/>
        <w:ind w:firstLine="207"/>
        <w:jc w:val="both"/>
      </w:pPr>
      <w:r w:rsidRPr="00AE5E2A">
        <w:t xml:space="preserve">Biblioteka jest: </w:t>
      </w:r>
    </w:p>
    <w:p w:rsidR="0032495F" w:rsidRPr="00AE5E2A" w:rsidRDefault="0032495F" w:rsidP="009D7296">
      <w:pPr>
        <w:numPr>
          <w:ilvl w:val="0"/>
          <w:numId w:val="71"/>
        </w:numPr>
        <w:tabs>
          <w:tab w:val="clear" w:pos="1173"/>
          <w:tab w:val="num" w:pos="0"/>
          <w:tab w:val="num" w:pos="284"/>
        </w:tabs>
        <w:ind w:left="0" w:firstLine="0"/>
        <w:jc w:val="both"/>
      </w:pPr>
      <w:r w:rsidRPr="00AE5E2A">
        <w:t xml:space="preserve">interdyscyplinarną pracownią ogólnoszkolną, w której uczniowie uczestniczą w zajęciach prowadzonych przez nauczycieli pracujących w bibliotece (lekcje biblioteczne) oraz indywidualnie pracują nad zdobywaniem i poszerzaniem wiedzy, </w:t>
      </w:r>
    </w:p>
    <w:p w:rsidR="0032495F" w:rsidRPr="00AE5E2A" w:rsidRDefault="0032495F" w:rsidP="009D7296">
      <w:pPr>
        <w:numPr>
          <w:ilvl w:val="0"/>
          <w:numId w:val="71"/>
        </w:numPr>
        <w:tabs>
          <w:tab w:val="clear" w:pos="1173"/>
          <w:tab w:val="num" w:pos="0"/>
          <w:tab w:val="num" w:pos="284"/>
        </w:tabs>
        <w:ind w:left="0" w:firstLine="0"/>
        <w:jc w:val="both"/>
      </w:pPr>
      <w:r w:rsidRPr="00AE5E2A">
        <w:t>ośrodkiem informacji dla uczniów, nauczycieli i rodziców,</w:t>
      </w:r>
    </w:p>
    <w:p w:rsidR="0032495F" w:rsidRPr="00AE5E2A" w:rsidRDefault="0032495F" w:rsidP="009D7296">
      <w:pPr>
        <w:numPr>
          <w:ilvl w:val="0"/>
          <w:numId w:val="71"/>
        </w:numPr>
        <w:tabs>
          <w:tab w:val="clear" w:pos="1173"/>
          <w:tab w:val="num" w:pos="0"/>
          <w:tab w:val="num" w:pos="284"/>
        </w:tabs>
        <w:ind w:left="0" w:firstLine="0"/>
        <w:jc w:val="both"/>
      </w:pPr>
      <w:r w:rsidRPr="00AE5E2A">
        <w:t>ośrodkiem edukacji czytelniczej i informacyjnej.</w:t>
      </w:r>
    </w:p>
    <w:p w:rsidR="0032495F" w:rsidRPr="00AE5E2A" w:rsidRDefault="0032495F" w:rsidP="00B03105">
      <w:pPr>
        <w:ind w:left="360"/>
        <w:jc w:val="both"/>
      </w:pPr>
    </w:p>
    <w:p w:rsidR="0032495F" w:rsidRPr="00AE5E2A" w:rsidRDefault="0032495F" w:rsidP="009D7296">
      <w:pPr>
        <w:numPr>
          <w:ilvl w:val="1"/>
          <w:numId w:val="70"/>
        </w:numPr>
        <w:tabs>
          <w:tab w:val="left" w:pos="993"/>
        </w:tabs>
        <w:autoSpaceDE w:val="0"/>
        <w:autoSpaceDN w:val="0"/>
        <w:adjustRightInd w:val="0"/>
        <w:ind w:left="0" w:firstLine="567"/>
        <w:jc w:val="both"/>
      </w:pPr>
      <w:r w:rsidRPr="00AE5E2A">
        <w:t xml:space="preserve"> Zadaniem  biblioteki jest: </w:t>
      </w:r>
    </w:p>
    <w:p w:rsidR="0032495F" w:rsidRPr="00AE5E2A" w:rsidRDefault="0032495F" w:rsidP="009D7296">
      <w:pPr>
        <w:numPr>
          <w:ilvl w:val="2"/>
          <w:numId w:val="70"/>
        </w:numPr>
        <w:tabs>
          <w:tab w:val="clear" w:pos="2433"/>
          <w:tab w:val="num" w:pos="0"/>
          <w:tab w:val="num" w:pos="426"/>
        </w:tabs>
        <w:autoSpaceDE w:val="0"/>
        <w:autoSpaceDN w:val="0"/>
        <w:adjustRightInd w:val="0"/>
        <w:ind w:left="142" w:hanging="142"/>
        <w:jc w:val="both"/>
      </w:pPr>
      <w:r w:rsidRPr="00AE5E2A">
        <w:t>gromadzenie, opracowanie, przechowywanie i udostępnianie materiałów bibliotecznych;</w:t>
      </w:r>
    </w:p>
    <w:p w:rsidR="0032495F" w:rsidRPr="00AE5E2A" w:rsidRDefault="0032495F" w:rsidP="009D7296">
      <w:pPr>
        <w:numPr>
          <w:ilvl w:val="2"/>
          <w:numId w:val="70"/>
        </w:numPr>
        <w:tabs>
          <w:tab w:val="clear" w:pos="2433"/>
          <w:tab w:val="num" w:pos="0"/>
          <w:tab w:val="num" w:pos="426"/>
        </w:tabs>
        <w:autoSpaceDE w:val="0"/>
        <w:autoSpaceDN w:val="0"/>
        <w:adjustRightInd w:val="0"/>
        <w:ind w:left="142" w:hanging="142"/>
        <w:jc w:val="both"/>
      </w:pPr>
      <w:r w:rsidRPr="00AE5E2A">
        <w:t xml:space="preserve">obsługa użytkowników poprzez udostępnianie zbiorów biblioteki szkolnej i </w:t>
      </w:r>
      <w:proofErr w:type="spellStart"/>
      <w:r w:rsidRPr="00AE5E2A">
        <w:t>medioteki</w:t>
      </w:r>
      <w:proofErr w:type="spellEnd"/>
      <w:r w:rsidRPr="00AE5E2A">
        <w:t>,</w:t>
      </w:r>
    </w:p>
    <w:p w:rsidR="0032495F" w:rsidRPr="00AE5E2A" w:rsidRDefault="0032495F" w:rsidP="009D7296">
      <w:pPr>
        <w:numPr>
          <w:ilvl w:val="2"/>
          <w:numId w:val="70"/>
        </w:numPr>
        <w:tabs>
          <w:tab w:val="clear" w:pos="2433"/>
          <w:tab w:val="num" w:pos="0"/>
          <w:tab w:val="num" w:pos="426"/>
        </w:tabs>
        <w:autoSpaceDE w:val="0"/>
        <w:autoSpaceDN w:val="0"/>
        <w:adjustRightInd w:val="0"/>
        <w:ind w:left="142" w:hanging="142"/>
        <w:jc w:val="both"/>
      </w:pPr>
      <w:r w:rsidRPr="00AE5E2A">
        <w:t xml:space="preserve"> tworzenie warunków do efektywnego posługiwania się technologiami </w:t>
      </w:r>
      <w:proofErr w:type="spellStart"/>
      <w:r w:rsidRPr="00AE5E2A">
        <w:t>informacyno</w:t>
      </w:r>
      <w:proofErr w:type="spellEnd"/>
      <w:r w:rsidRPr="00AE5E2A">
        <w:t>-komunikacyjnymi;</w:t>
      </w:r>
    </w:p>
    <w:p w:rsidR="0032495F" w:rsidRPr="00AE5E2A" w:rsidRDefault="0032495F" w:rsidP="009D7296">
      <w:pPr>
        <w:numPr>
          <w:ilvl w:val="2"/>
          <w:numId w:val="70"/>
        </w:numPr>
        <w:tabs>
          <w:tab w:val="clear" w:pos="2433"/>
          <w:tab w:val="num" w:pos="0"/>
          <w:tab w:val="num" w:pos="426"/>
        </w:tabs>
        <w:autoSpaceDE w:val="0"/>
        <w:autoSpaceDN w:val="0"/>
        <w:adjustRightInd w:val="0"/>
        <w:ind w:left="142" w:hanging="142"/>
        <w:jc w:val="both"/>
      </w:pPr>
      <w:r w:rsidRPr="00AE5E2A">
        <w:lastRenderedPageBreak/>
        <w:t>rozbudzanie i rozwijanie indywidualnych zainteresowań uczniów oraz wyrabianie i pogłębianie u uczniów nawyku czytania i uczenia się;</w:t>
      </w:r>
    </w:p>
    <w:p w:rsidR="0032495F" w:rsidRPr="00AE5E2A" w:rsidRDefault="0032495F" w:rsidP="009D7296">
      <w:pPr>
        <w:numPr>
          <w:ilvl w:val="2"/>
          <w:numId w:val="70"/>
        </w:numPr>
        <w:tabs>
          <w:tab w:val="clear" w:pos="2433"/>
          <w:tab w:val="num" w:pos="0"/>
          <w:tab w:val="num" w:pos="426"/>
        </w:tabs>
        <w:autoSpaceDE w:val="0"/>
        <w:autoSpaceDN w:val="0"/>
        <w:adjustRightInd w:val="0"/>
        <w:ind w:left="142" w:hanging="142"/>
        <w:jc w:val="both"/>
      </w:pPr>
      <w:r w:rsidRPr="00AE5E2A">
        <w:t>zaspokajanie zgłaszanych przez użytkowników potrzeb czytelniczych i informacyjnych;</w:t>
      </w:r>
    </w:p>
    <w:p w:rsidR="0032495F" w:rsidRPr="00AE5E2A" w:rsidRDefault="0032495F" w:rsidP="009D7296">
      <w:pPr>
        <w:numPr>
          <w:ilvl w:val="2"/>
          <w:numId w:val="70"/>
        </w:numPr>
        <w:tabs>
          <w:tab w:val="clear" w:pos="2433"/>
          <w:tab w:val="num" w:pos="0"/>
          <w:tab w:val="num" w:pos="426"/>
        </w:tabs>
        <w:autoSpaceDE w:val="0"/>
        <w:autoSpaceDN w:val="0"/>
        <w:adjustRightInd w:val="0"/>
        <w:ind w:left="142" w:hanging="142"/>
        <w:jc w:val="both"/>
      </w:pPr>
      <w:r w:rsidRPr="00AE5E2A">
        <w:t>podejmowanie różnorodnych form pracy z zakresu edukacji czytelniczej i medialnej;</w:t>
      </w:r>
    </w:p>
    <w:p w:rsidR="0032495F" w:rsidRPr="00AE5E2A" w:rsidRDefault="0032495F" w:rsidP="009D7296">
      <w:pPr>
        <w:numPr>
          <w:ilvl w:val="2"/>
          <w:numId w:val="70"/>
        </w:numPr>
        <w:tabs>
          <w:tab w:val="clear" w:pos="2433"/>
          <w:tab w:val="num" w:pos="0"/>
          <w:tab w:val="num" w:pos="426"/>
        </w:tabs>
        <w:autoSpaceDE w:val="0"/>
        <w:autoSpaceDN w:val="0"/>
        <w:adjustRightInd w:val="0"/>
        <w:ind w:left="142" w:hanging="142"/>
        <w:jc w:val="both"/>
      </w:pPr>
      <w:r w:rsidRPr="00AE5E2A">
        <w:t>wspieranie nauczycieli w realizacji ich programów nauczania;</w:t>
      </w:r>
    </w:p>
    <w:p w:rsidR="0032495F" w:rsidRPr="00AE5E2A" w:rsidRDefault="0032495F" w:rsidP="009D7296">
      <w:pPr>
        <w:numPr>
          <w:ilvl w:val="2"/>
          <w:numId w:val="70"/>
        </w:numPr>
        <w:tabs>
          <w:tab w:val="clear" w:pos="2433"/>
          <w:tab w:val="num" w:pos="0"/>
          <w:tab w:val="num" w:pos="426"/>
        </w:tabs>
        <w:autoSpaceDE w:val="0"/>
        <w:autoSpaceDN w:val="0"/>
        <w:adjustRightInd w:val="0"/>
        <w:ind w:left="0" w:firstLine="0"/>
        <w:jc w:val="both"/>
      </w:pPr>
      <w:r w:rsidRPr="00AE5E2A">
        <w:t>przysposabianie uczniów do samokształcenia, działanie na rzecz przygotowania uczniów do korzystania z różnych mediów, źródeł informacji i bibliotek;</w:t>
      </w:r>
    </w:p>
    <w:p w:rsidR="0032495F" w:rsidRPr="00AE5E2A" w:rsidRDefault="0032495F" w:rsidP="009D7296">
      <w:pPr>
        <w:numPr>
          <w:ilvl w:val="2"/>
          <w:numId w:val="70"/>
        </w:numPr>
        <w:tabs>
          <w:tab w:val="clear" w:pos="2433"/>
          <w:tab w:val="num" w:pos="0"/>
          <w:tab w:val="num" w:pos="426"/>
        </w:tabs>
        <w:autoSpaceDE w:val="0"/>
        <w:autoSpaceDN w:val="0"/>
        <w:adjustRightInd w:val="0"/>
        <w:ind w:left="142" w:hanging="142"/>
        <w:jc w:val="both"/>
      </w:pPr>
      <w:r w:rsidRPr="00AE5E2A">
        <w:t>kształtowanie ich kultury czytelniczej, zaspokajanie potrzeb kulturalnych;</w:t>
      </w:r>
    </w:p>
    <w:p w:rsidR="0032495F" w:rsidRPr="00AE5E2A" w:rsidRDefault="0032495F" w:rsidP="009D7296">
      <w:pPr>
        <w:numPr>
          <w:ilvl w:val="2"/>
          <w:numId w:val="70"/>
        </w:numPr>
        <w:tabs>
          <w:tab w:val="clear" w:pos="2433"/>
          <w:tab w:val="num" w:pos="0"/>
          <w:tab w:val="num" w:pos="426"/>
        </w:tabs>
        <w:autoSpaceDE w:val="0"/>
        <w:autoSpaceDN w:val="0"/>
        <w:adjustRightInd w:val="0"/>
        <w:ind w:left="142" w:hanging="142"/>
        <w:jc w:val="both"/>
      </w:pPr>
      <w:r w:rsidRPr="00AE5E2A">
        <w:t xml:space="preserve"> organizacja wystaw okolicznościowych.</w:t>
      </w:r>
    </w:p>
    <w:p w:rsidR="0032495F" w:rsidRPr="00AE5E2A" w:rsidRDefault="0032495F" w:rsidP="009D7296">
      <w:pPr>
        <w:numPr>
          <w:ilvl w:val="2"/>
          <w:numId w:val="70"/>
        </w:numPr>
        <w:tabs>
          <w:tab w:val="clear" w:pos="2433"/>
          <w:tab w:val="num" w:pos="0"/>
          <w:tab w:val="num" w:pos="426"/>
        </w:tabs>
        <w:autoSpaceDE w:val="0"/>
        <w:autoSpaceDN w:val="0"/>
        <w:adjustRightInd w:val="0"/>
        <w:ind w:left="142" w:hanging="142"/>
        <w:jc w:val="both"/>
      </w:pPr>
      <w:r w:rsidRPr="00AE5E2A">
        <w:t xml:space="preserve">Przeprowadzanie inwentaryzacji księgozbioru biblioteki szkolnej, z </w:t>
      </w:r>
      <w:proofErr w:type="spellStart"/>
      <w:r w:rsidRPr="00AE5E2A">
        <w:t>uwzglednieniem</w:t>
      </w:r>
      <w:proofErr w:type="spellEnd"/>
      <w:r w:rsidRPr="00AE5E2A">
        <w:t xml:space="preserve"> przepisów wydanych na podstawie art. 27ust. 6 ustawy z dnia 27 czerwca 1997 r. , o bibliotekach (Dz.U. z 2012 r. poz. 642 i 908 oraz z 2013 r. poz.829).</w:t>
      </w:r>
    </w:p>
    <w:p w:rsidR="0032495F" w:rsidRPr="00AE5E2A" w:rsidRDefault="0032495F" w:rsidP="00D7777C">
      <w:pPr>
        <w:autoSpaceDE w:val="0"/>
        <w:autoSpaceDN w:val="0"/>
        <w:adjustRightInd w:val="0"/>
        <w:jc w:val="both"/>
      </w:pPr>
    </w:p>
    <w:p w:rsidR="0032495F" w:rsidRPr="00AE5E2A" w:rsidRDefault="0032495F" w:rsidP="00B03105">
      <w:pPr>
        <w:autoSpaceDE w:val="0"/>
        <w:autoSpaceDN w:val="0"/>
        <w:adjustRightInd w:val="0"/>
        <w:ind w:firstLine="567"/>
        <w:jc w:val="both"/>
      </w:pPr>
      <w:r w:rsidRPr="00AE5E2A">
        <w:rPr>
          <w:b/>
          <w:bCs/>
        </w:rPr>
        <w:t>3</w:t>
      </w:r>
      <w:r w:rsidRPr="00AE5E2A">
        <w:t xml:space="preserve">. Do zadań nauczycieli pracujących w bibliotece należy: </w:t>
      </w:r>
    </w:p>
    <w:p w:rsidR="0032495F" w:rsidRPr="00AE5E2A" w:rsidRDefault="0032495F" w:rsidP="009D7296">
      <w:pPr>
        <w:numPr>
          <w:ilvl w:val="3"/>
          <w:numId w:val="70"/>
        </w:numPr>
        <w:tabs>
          <w:tab w:val="clear" w:pos="2973"/>
          <w:tab w:val="num" w:pos="284"/>
        </w:tabs>
        <w:autoSpaceDE w:val="0"/>
        <w:autoSpaceDN w:val="0"/>
        <w:adjustRightInd w:val="0"/>
        <w:ind w:left="720" w:hanging="720"/>
        <w:jc w:val="both"/>
      </w:pPr>
      <w:r w:rsidRPr="00AE5E2A">
        <w:t xml:space="preserve">w zakresie pracy pedagogicznej: </w:t>
      </w:r>
    </w:p>
    <w:p w:rsidR="0032495F" w:rsidRPr="00AE5E2A" w:rsidRDefault="0032495F" w:rsidP="009D7296">
      <w:pPr>
        <w:numPr>
          <w:ilvl w:val="4"/>
          <w:numId w:val="70"/>
        </w:numPr>
        <w:tabs>
          <w:tab w:val="num" w:pos="1260"/>
        </w:tabs>
        <w:autoSpaceDE w:val="0"/>
        <w:autoSpaceDN w:val="0"/>
        <w:adjustRightInd w:val="0"/>
        <w:ind w:left="1260" w:hanging="360"/>
        <w:jc w:val="both"/>
      </w:pPr>
      <w:r w:rsidRPr="00AE5E2A">
        <w:t>udostępnianie zbiorów biblioteki w wypożyczalni, w czytelni oraz do pracowni przedmiotowych,</w:t>
      </w:r>
    </w:p>
    <w:p w:rsidR="0032495F" w:rsidRPr="00AE5E2A" w:rsidRDefault="0032495F" w:rsidP="009D7296">
      <w:pPr>
        <w:numPr>
          <w:ilvl w:val="4"/>
          <w:numId w:val="70"/>
        </w:numPr>
        <w:tabs>
          <w:tab w:val="num" w:pos="1260"/>
        </w:tabs>
        <w:autoSpaceDE w:val="0"/>
        <w:autoSpaceDN w:val="0"/>
        <w:adjustRightInd w:val="0"/>
        <w:ind w:left="1260" w:hanging="360"/>
        <w:jc w:val="both"/>
      </w:pPr>
      <w:r w:rsidRPr="00AE5E2A">
        <w:t>prowadzenie działalności informacyjnej i propagującej czytelnictwo, bibliotekę i jej zbiory,</w:t>
      </w:r>
    </w:p>
    <w:p w:rsidR="0032495F" w:rsidRPr="00AE5E2A" w:rsidRDefault="0032495F" w:rsidP="009D7296">
      <w:pPr>
        <w:numPr>
          <w:ilvl w:val="4"/>
          <w:numId w:val="70"/>
        </w:numPr>
        <w:tabs>
          <w:tab w:val="num" w:pos="1260"/>
        </w:tabs>
        <w:autoSpaceDE w:val="0"/>
        <w:autoSpaceDN w:val="0"/>
        <w:adjustRightInd w:val="0"/>
        <w:ind w:left="1260" w:hanging="360"/>
        <w:jc w:val="both"/>
      </w:pPr>
      <w:r w:rsidRPr="00AE5E2A">
        <w:t>zapoznawanie czytelników biblioteki z komputerowym systemem wyszukiwania informacji,</w:t>
      </w:r>
    </w:p>
    <w:p w:rsidR="0032495F" w:rsidRPr="00AE5E2A" w:rsidRDefault="0032495F" w:rsidP="009D7296">
      <w:pPr>
        <w:numPr>
          <w:ilvl w:val="4"/>
          <w:numId w:val="70"/>
        </w:numPr>
        <w:tabs>
          <w:tab w:val="num" w:pos="1260"/>
        </w:tabs>
        <w:autoSpaceDE w:val="0"/>
        <w:autoSpaceDN w:val="0"/>
        <w:adjustRightInd w:val="0"/>
        <w:ind w:left="1260" w:hanging="360"/>
        <w:jc w:val="both"/>
      </w:pPr>
      <w:r w:rsidRPr="00AE5E2A">
        <w:t>udzielanie uczniom porad w doborze lektury w zależności od indywidualnych zainteresowań i potrzeb,</w:t>
      </w:r>
    </w:p>
    <w:p w:rsidR="0032495F" w:rsidRPr="00AE5E2A" w:rsidRDefault="0032495F" w:rsidP="009D7296">
      <w:pPr>
        <w:numPr>
          <w:ilvl w:val="4"/>
          <w:numId w:val="70"/>
        </w:numPr>
        <w:tabs>
          <w:tab w:val="num" w:pos="1260"/>
        </w:tabs>
        <w:autoSpaceDE w:val="0"/>
        <w:autoSpaceDN w:val="0"/>
        <w:adjustRightInd w:val="0"/>
        <w:ind w:left="1260" w:hanging="360"/>
        <w:jc w:val="both"/>
      </w:pPr>
      <w:r w:rsidRPr="00AE5E2A">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32495F" w:rsidRPr="00AE5E2A" w:rsidRDefault="0032495F" w:rsidP="009D7296">
      <w:pPr>
        <w:numPr>
          <w:ilvl w:val="4"/>
          <w:numId w:val="70"/>
        </w:numPr>
        <w:tabs>
          <w:tab w:val="num" w:pos="1260"/>
        </w:tabs>
        <w:autoSpaceDE w:val="0"/>
        <w:autoSpaceDN w:val="0"/>
        <w:adjustRightInd w:val="0"/>
        <w:ind w:left="1260" w:hanging="360"/>
        <w:jc w:val="both"/>
      </w:pPr>
      <w:r w:rsidRPr="00AE5E2A">
        <w:t xml:space="preserve">udostępnianie zbiorów zgodnie z Regulaminem biblioteki i </w:t>
      </w:r>
      <w:proofErr w:type="spellStart"/>
      <w:r w:rsidRPr="00AE5E2A">
        <w:t>medioteki</w:t>
      </w:r>
      <w:proofErr w:type="spellEnd"/>
      <w:r w:rsidRPr="00AE5E2A">
        <w:t>.</w:t>
      </w:r>
    </w:p>
    <w:p w:rsidR="0032495F" w:rsidRPr="00AE5E2A" w:rsidRDefault="0032495F" w:rsidP="00B03105">
      <w:pPr>
        <w:autoSpaceDE w:val="0"/>
        <w:autoSpaceDN w:val="0"/>
        <w:adjustRightInd w:val="0"/>
        <w:ind w:left="900"/>
        <w:jc w:val="both"/>
        <w:rPr>
          <w:sz w:val="14"/>
          <w:szCs w:val="14"/>
        </w:rPr>
      </w:pPr>
    </w:p>
    <w:p w:rsidR="0032495F" w:rsidRPr="00AE5E2A" w:rsidRDefault="0032495F" w:rsidP="00B03105">
      <w:pPr>
        <w:autoSpaceDE w:val="0"/>
        <w:autoSpaceDN w:val="0"/>
        <w:adjustRightInd w:val="0"/>
        <w:jc w:val="both"/>
      </w:pPr>
      <w:r w:rsidRPr="00AE5E2A">
        <w:t xml:space="preserve">2) w zakresie prac organizacyjno - technicznych: </w:t>
      </w:r>
    </w:p>
    <w:p w:rsidR="0032495F" w:rsidRPr="00AE5E2A" w:rsidRDefault="0032495F" w:rsidP="00B03105">
      <w:pPr>
        <w:autoSpaceDE w:val="0"/>
        <w:autoSpaceDN w:val="0"/>
        <w:adjustRightInd w:val="0"/>
        <w:ind w:firstLine="360"/>
        <w:jc w:val="both"/>
        <w:rPr>
          <w:sz w:val="14"/>
          <w:szCs w:val="14"/>
        </w:rPr>
      </w:pPr>
    </w:p>
    <w:p w:rsidR="0032495F" w:rsidRPr="00AE5E2A" w:rsidRDefault="0032495F" w:rsidP="009D7296">
      <w:pPr>
        <w:numPr>
          <w:ilvl w:val="5"/>
          <w:numId w:val="70"/>
        </w:numPr>
        <w:tabs>
          <w:tab w:val="num" w:pos="1260"/>
        </w:tabs>
        <w:autoSpaceDE w:val="0"/>
        <w:autoSpaceDN w:val="0"/>
        <w:adjustRightInd w:val="0"/>
        <w:ind w:left="1260" w:hanging="360"/>
        <w:jc w:val="both"/>
      </w:pPr>
      <w:r w:rsidRPr="00AE5E2A">
        <w:t>troszczenie  się o właściwą organizację, wyposażenie i estetykę biblioteki,</w:t>
      </w:r>
    </w:p>
    <w:p w:rsidR="0032495F" w:rsidRPr="00AE5E2A" w:rsidRDefault="0032495F" w:rsidP="009D7296">
      <w:pPr>
        <w:numPr>
          <w:ilvl w:val="5"/>
          <w:numId w:val="70"/>
        </w:numPr>
        <w:tabs>
          <w:tab w:val="num" w:pos="1260"/>
        </w:tabs>
        <w:autoSpaceDE w:val="0"/>
        <w:autoSpaceDN w:val="0"/>
        <w:adjustRightInd w:val="0"/>
        <w:ind w:left="1260" w:hanging="360"/>
        <w:jc w:val="both"/>
      </w:pPr>
      <w:r w:rsidRPr="00AE5E2A">
        <w:t>gromadzenie zbiorów zgodnie z profilem programowym szkoły i jej potrzebami, przeprowadzanie ich selekcję,</w:t>
      </w:r>
    </w:p>
    <w:p w:rsidR="0032495F" w:rsidRPr="00AE5E2A" w:rsidRDefault="0032495F" w:rsidP="009D7296">
      <w:pPr>
        <w:numPr>
          <w:ilvl w:val="5"/>
          <w:numId w:val="70"/>
        </w:numPr>
        <w:tabs>
          <w:tab w:val="num" w:pos="1260"/>
        </w:tabs>
        <w:autoSpaceDE w:val="0"/>
        <w:autoSpaceDN w:val="0"/>
        <w:adjustRightInd w:val="0"/>
        <w:ind w:left="1260" w:hanging="360"/>
        <w:jc w:val="both"/>
      </w:pPr>
      <w:r w:rsidRPr="00AE5E2A">
        <w:t>wypożyczanie i udostępnianie zbiorów bibliotecznych,</w:t>
      </w:r>
    </w:p>
    <w:p w:rsidR="0032495F" w:rsidRPr="00AE5E2A" w:rsidRDefault="0032495F" w:rsidP="009D7296">
      <w:pPr>
        <w:numPr>
          <w:ilvl w:val="5"/>
          <w:numId w:val="70"/>
        </w:numPr>
        <w:tabs>
          <w:tab w:val="num" w:pos="1260"/>
        </w:tabs>
        <w:autoSpaceDE w:val="0"/>
        <w:autoSpaceDN w:val="0"/>
        <w:adjustRightInd w:val="0"/>
        <w:ind w:left="1260" w:hanging="360"/>
        <w:jc w:val="both"/>
      </w:pPr>
      <w:r w:rsidRPr="00AE5E2A">
        <w:t>prowadzenie ewidencję zbiorów,</w:t>
      </w:r>
    </w:p>
    <w:p w:rsidR="0032495F" w:rsidRPr="00AE5E2A" w:rsidRDefault="0032495F" w:rsidP="009D7296">
      <w:pPr>
        <w:numPr>
          <w:ilvl w:val="5"/>
          <w:numId w:val="70"/>
        </w:numPr>
        <w:tabs>
          <w:tab w:val="num" w:pos="1260"/>
        </w:tabs>
        <w:autoSpaceDE w:val="0"/>
        <w:autoSpaceDN w:val="0"/>
        <w:adjustRightInd w:val="0"/>
        <w:ind w:left="1260" w:hanging="360"/>
        <w:jc w:val="both"/>
      </w:pPr>
      <w:r w:rsidRPr="00AE5E2A">
        <w:t>klasyfikowanie, katalogowanie, opracowywanie technicznie i konserwacja zbiorów,</w:t>
      </w:r>
    </w:p>
    <w:p w:rsidR="0032495F" w:rsidRPr="00AE5E2A" w:rsidRDefault="0032495F" w:rsidP="009D7296">
      <w:pPr>
        <w:numPr>
          <w:ilvl w:val="5"/>
          <w:numId w:val="70"/>
        </w:numPr>
        <w:tabs>
          <w:tab w:val="num" w:pos="1260"/>
        </w:tabs>
        <w:autoSpaceDE w:val="0"/>
        <w:autoSpaceDN w:val="0"/>
        <w:adjustRightInd w:val="0"/>
        <w:ind w:left="1260" w:hanging="360"/>
        <w:jc w:val="both"/>
      </w:pPr>
      <w:r w:rsidRPr="00AE5E2A">
        <w:t>organizowanie warsztatu działalności informacyjnej,</w:t>
      </w:r>
    </w:p>
    <w:p w:rsidR="0032495F" w:rsidRPr="00AE5E2A" w:rsidRDefault="0032495F" w:rsidP="009D7296">
      <w:pPr>
        <w:numPr>
          <w:ilvl w:val="5"/>
          <w:numId w:val="70"/>
        </w:numPr>
        <w:tabs>
          <w:tab w:val="num" w:pos="1260"/>
        </w:tabs>
        <w:autoSpaceDE w:val="0"/>
        <w:autoSpaceDN w:val="0"/>
        <w:adjustRightInd w:val="0"/>
        <w:ind w:left="1260" w:hanging="360"/>
        <w:jc w:val="both"/>
      </w:pPr>
      <w:r w:rsidRPr="00AE5E2A">
        <w:t>prowadzenie dokumentacji pracy biblioteki, statystyki dziennej i okresowej, indywidualnego pomiaru aktywności czytelniczej uczniów,</w:t>
      </w:r>
    </w:p>
    <w:p w:rsidR="0032495F" w:rsidRPr="00AE5E2A" w:rsidRDefault="0032495F" w:rsidP="009D7296">
      <w:pPr>
        <w:numPr>
          <w:ilvl w:val="5"/>
          <w:numId w:val="70"/>
        </w:numPr>
        <w:tabs>
          <w:tab w:val="num" w:pos="1260"/>
        </w:tabs>
        <w:autoSpaceDE w:val="0"/>
        <w:autoSpaceDN w:val="0"/>
        <w:adjustRightInd w:val="0"/>
        <w:ind w:left="1260" w:hanging="360"/>
        <w:jc w:val="both"/>
      </w:pPr>
      <w:r w:rsidRPr="00AE5E2A">
        <w:t>planowanie pracy: opracowuje roczny, ramowy plan pracy biblioteki oraz terminarz zajęć bibliotecznych i imprez czytelniczych,</w:t>
      </w:r>
    </w:p>
    <w:p w:rsidR="0032495F" w:rsidRPr="00AE5E2A" w:rsidRDefault="0032495F" w:rsidP="009D7296">
      <w:pPr>
        <w:numPr>
          <w:ilvl w:val="5"/>
          <w:numId w:val="70"/>
        </w:numPr>
        <w:tabs>
          <w:tab w:val="num" w:pos="1260"/>
        </w:tabs>
        <w:autoSpaceDE w:val="0"/>
        <w:autoSpaceDN w:val="0"/>
        <w:adjustRightInd w:val="0"/>
        <w:ind w:left="1260" w:hanging="360"/>
        <w:jc w:val="both"/>
      </w:pPr>
      <w:r w:rsidRPr="00AE5E2A">
        <w:t>składanie do dyrektora szkoły rocznego sprawozdania z pracy biblioteki i oceny stanu czytelnictwa w szkole,</w:t>
      </w:r>
    </w:p>
    <w:p w:rsidR="0032495F" w:rsidRPr="00AE5E2A" w:rsidRDefault="0032495F" w:rsidP="009D7296">
      <w:pPr>
        <w:numPr>
          <w:ilvl w:val="5"/>
          <w:numId w:val="70"/>
        </w:numPr>
        <w:tabs>
          <w:tab w:val="num" w:pos="1260"/>
        </w:tabs>
        <w:autoSpaceDE w:val="0"/>
        <w:autoSpaceDN w:val="0"/>
        <w:adjustRightInd w:val="0"/>
        <w:ind w:left="1260" w:hanging="360"/>
        <w:jc w:val="both"/>
      </w:pPr>
      <w:r w:rsidRPr="00AE5E2A">
        <w:t>ma obowiązek korzystać z dostępnych technologii informacyjnych i doskonalić własny warsztat pracy.</w:t>
      </w:r>
    </w:p>
    <w:p w:rsidR="0032495F" w:rsidRPr="00AE5E2A" w:rsidRDefault="0032495F" w:rsidP="00B03105">
      <w:pPr>
        <w:autoSpaceDE w:val="0"/>
        <w:autoSpaceDN w:val="0"/>
        <w:adjustRightInd w:val="0"/>
        <w:ind w:left="900"/>
        <w:jc w:val="both"/>
      </w:pPr>
    </w:p>
    <w:p w:rsidR="0032495F" w:rsidRPr="00AE5E2A" w:rsidRDefault="0032495F" w:rsidP="00B03105">
      <w:pPr>
        <w:tabs>
          <w:tab w:val="left" w:pos="0"/>
        </w:tabs>
        <w:autoSpaceDE w:val="0"/>
        <w:autoSpaceDN w:val="0"/>
        <w:adjustRightInd w:val="0"/>
        <w:ind w:firstLine="567"/>
        <w:jc w:val="both"/>
      </w:pPr>
      <w:r w:rsidRPr="00AE5E2A">
        <w:rPr>
          <w:b/>
          <w:bCs/>
        </w:rPr>
        <w:t>4.</w:t>
      </w:r>
      <w:r w:rsidRPr="00AE5E2A">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32495F" w:rsidRPr="00AE5E2A" w:rsidRDefault="0032495F" w:rsidP="00B03105">
      <w:pPr>
        <w:tabs>
          <w:tab w:val="left" w:pos="0"/>
        </w:tabs>
        <w:autoSpaceDE w:val="0"/>
        <w:autoSpaceDN w:val="0"/>
        <w:adjustRightInd w:val="0"/>
        <w:jc w:val="both"/>
        <w:rPr>
          <w:b/>
          <w:bCs/>
          <w:sz w:val="12"/>
          <w:szCs w:val="12"/>
        </w:rPr>
      </w:pPr>
    </w:p>
    <w:p w:rsidR="0032495F" w:rsidRPr="00AE5E2A" w:rsidRDefault="0032495F" w:rsidP="00B03105">
      <w:pPr>
        <w:tabs>
          <w:tab w:val="left" w:pos="284"/>
        </w:tabs>
        <w:autoSpaceDE w:val="0"/>
        <w:autoSpaceDN w:val="0"/>
        <w:adjustRightInd w:val="0"/>
        <w:ind w:firstLine="426"/>
        <w:jc w:val="both"/>
        <w:rPr>
          <w:i/>
          <w:iCs/>
        </w:rPr>
      </w:pPr>
      <w:r w:rsidRPr="00AE5E2A">
        <w:rPr>
          <w:b/>
          <w:bCs/>
        </w:rPr>
        <w:t xml:space="preserve"> 5.</w:t>
      </w:r>
      <w:r w:rsidRPr="00AE5E2A">
        <w:t xml:space="preserve"> Godziny otwarcia biblioteki, zasady korzystania z jej zbiorów określa</w:t>
      </w:r>
      <w:r w:rsidRPr="00AE5E2A">
        <w:rPr>
          <w:i/>
          <w:iCs/>
        </w:rPr>
        <w:t xml:space="preserve"> „Regulamin biblioteki”.</w:t>
      </w:r>
    </w:p>
    <w:p w:rsidR="0032495F" w:rsidRPr="00AE5E2A" w:rsidRDefault="0032495F" w:rsidP="00B03105">
      <w:pPr>
        <w:autoSpaceDE w:val="0"/>
        <w:autoSpaceDN w:val="0"/>
        <w:adjustRightInd w:val="0"/>
        <w:jc w:val="both"/>
        <w:rPr>
          <w:sz w:val="14"/>
          <w:szCs w:val="14"/>
        </w:rPr>
      </w:pPr>
    </w:p>
    <w:p w:rsidR="0032495F" w:rsidRPr="00AE5E2A" w:rsidRDefault="0032495F" w:rsidP="00B03105">
      <w:pPr>
        <w:autoSpaceDE w:val="0"/>
        <w:autoSpaceDN w:val="0"/>
        <w:adjustRightInd w:val="0"/>
        <w:jc w:val="both"/>
      </w:pPr>
      <w:r w:rsidRPr="00AE5E2A">
        <w:rPr>
          <w:b/>
          <w:bCs/>
        </w:rPr>
        <w:t xml:space="preserve">         6.</w:t>
      </w:r>
      <w:r w:rsidRPr="00AE5E2A">
        <w:t xml:space="preserve"> Bezpośredni nadzór nad biblioteką sprawuje Dyrektor szkoły, który:</w:t>
      </w:r>
    </w:p>
    <w:p w:rsidR="0032495F" w:rsidRPr="00AE5E2A" w:rsidRDefault="0032495F" w:rsidP="009D7296">
      <w:pPr>
        <w:numPr>
          <w:ilvl w:val="0"/>
          <w:numId w:val="72"/>
        </w:numPr>
        <w:tabs>
          <w:tab w:val="clear" w:pos="851"/>
          <w:tab w:val="num" w:pos="0"/>
          <w:tab w:val="left" w:pos="284"/>
        </w:tabs>
        <w:autoSpaceDE w:val="0"/>
        <w:autoSpaceDN w:val="0"/>
        <w:adjustRightInd w:val="0"/>
        <w:ind w:left="0" w:firstLine="0"/>
        <w:jc w:val="both"/>
      </w:pPr>
      <w:r w:rsidRPr="00AE5E2A">
        <w:lastRenderedPageBreak/>
        <w:t>zapewnia pomieszczenia i ich wyposażenie warunkujące prawidłową pracę biblioteki, bezpieczeństwo i nienaruszalność mienia;</w:t>
      </w:r>
    </w:p>
    <w:p w:rsidR="0032495F" w:rsidRPr="00AE5E2A" w:rsidRDefault="0032495F" w:rsidP="009D7296">
      <w:pPr>
        <w:numPr>
          <w:ilvl w:val="0"/>
          <w:numId w:val="72"/>
        </w:numPr>
        <w:tabs>
          <w:tab w:val="clear" w:pos="851"/>
          <w:tab w:val="num" w:pos="0"/>
          <w:tab w:val="left" w:pos="284"/>
        </w:tabs>
        <w:autoSpaceDE w:val="0"/>
        <w:autoSpaceDN w:val="0"/>
        <w:adjustRightInd w:val="0"/>
        <w:ind w:left="0" w:firstLine="0"/>
        <w:jc w:val="both"/>
      </w:pPr>
      <w:r w:rsidRPr="00AE5E2A">
        <w:t>zatrudnia nauczycieli z odpowiednimi kwalifikacjami bibliotekarskimi  i pedagogicznymi według obowiązujących norm etatowych oraz zapewnia im warunki do doskonalenia zawodowego;</w:t>
      </w:r>
    </w:p>
    <w:p w:rsidR="0032495F" w:rsidRPr="00AE5E2A" w:rsidRDefault="0032495F" w:rsidP="009D7296">
      <w:pPr>
        <w:numPr>
          <w:ilvl w:val="0"/>
          <w:numId w:val="72"/>
        </w:numPr>
        <w:tabs>
          <w:tab w:val="clear" w:pos="851"/>
          <w:tab w:val="num" w:pos="0"/>
          <w:tab w:val="left" w:pos="284"/>
        </w:tabs>
        <w:autoSpaceDE w:val="0"/>
        <w:autoSpaceDN w:val="0"/>
        <w:adjustRightInd w:val="0"/>
        <w:ind w:left="0" w:firstLine="0"/>
        <w:jc w:val="both"/>
      </w:pPr>
      <w:r w:rsidRPr="00AE5E2A">
        <w:t>przydziela na początku każdego roku kalendarzowego środki finansowe na działalność biblioteki;</w:t>
      </w:r>
    </w:p>
    <w:p w:rsidR="0032495F" w:rsidRPr="00AE5E2A" w:rsidRDefault="0032495F" w:rsidP="009D7296">
      <w:pPr>
        <w:numPr>
          <w:ilvl w:val="0"/>
          <w:numId w:val="72"/>
        </w:numPr>
        <w:tabs>
          <w:tab w:val="clear" w:pos="851"/>
          <w:tab w:val="num" w:pos="0"/>
          <w:tab w:val="left" w:pos="284"/>
        </w:tabs>
        <w:autoSpaceDE w:val="0"/>
        <w:autoSpaceDN w:val="0"/>
        <w:adjustRightInd w:val="0"/>
        <w:ind w:left="0" w:firstLine="0"/>
        <w:jc w:val="both"/>
      </w:pPr>
      <w:r w:rsidRPr="00AE5E2A">
        <w:t>zatwierdza przydziały czynności poszczególnych bibliotekarzy;</w:t>
      </w:r>
    </w:p>
    <w:p w:rsidR="0032495F" w:rsidRPr="00AE5E2A" w:rsidRDefault="0032495F" w:rsidP="009D7296">
      <w:pPr>
        <w:numPr>
          <w:ilvl w:val="0"/>
          <w:numId w:val="72"/>
        </w:numPr>
        <w:tabs>
          <w:tab w:val="clear" w:pos="851"/>
          <w:tab w:val="num" w:pos="0"/>
          <w:tab w:val="left" w:pos="284"/>
        </w:tabs>
        <w:autoSpaceDE w:val="0"/>
        <w:autoSpaceDN w:val="0"/>
        <w:adjustRightInd w:val="0"/>
        <w:ind w:left="0" w:firstLine="0"/>
        <w:jc w:val="both"/>
      </w:pPr>
      <w:r w:rsidRPr="00AE5E2A">
        <w:t>zarządza skontrum zbiorów biblioteki, odpowiada za ich protokolarne przekazanie przy zmianie nauczycieli pracujących w bibliotece;</w:t>
      </w:r>
    </w:p>
    <w:p w:rsidR="0032495F" w:rsidRPr="00AE5E2A" w:rsidRDefault="0032495F" w:rsidP="009D7296">
      <w:pPr>
        <w:numPr>
          <w:ilvl w:val="0"/>
          <w:numId w:val="72"/>
        </w:numPr>
        <w:tabs>
          <w:tab w:val="clear" w:pos="851"/>
          <w:tab w:val="num" w:pos="0"/>
          <w:tab w:val="left" w:pos="284"/>
        </w:tabs>
        <w:autoSpaceDE w:val="0"/>
        <w:autoSpaceDN w:val="0"/>
        <w:adjustRightInd w:val="0"/>
        <w:ind w:left="0" w:firstLine="0"/>
        <w:jc w:val="both"/>
      </w:pPr>
      <w:r w:rsidRPr="00AE5E2A">
        <w:t>nadzoruje i ocenia pracę biblioteki.</w:t>
      </w:r>
    </w:p>
    <w:p w:rsidR="0032495F" w:rsidRPr="00AE5E2A" w:rsidRDefault="0032495F" w:rsidP="00B03105">
      <w:pPr>
        <w:autoSpaceDE w:val="0"/>
        <w:autoSpaceDN w:val="0"/>
        <w:adjustRightInd w:val="0"/>
        <w:jc w:val="both"/>
      </w:pPr>
    </w:p>
    <w:p w:rsidR="0032495F" w:rsidRPr="00AE5E2A" w:rsidRDefault="0032495F" w:rsidP="00B03105">
      <w:pPr>
        <w:tabs>
          <w:tab w:val="num" w:pos="1080"/>
        </w:tabs>
        <w:ind w:firstLine="567"/>
        <w:jc w:val="both"/>
      </w:pPr>
      <w:r w:rsidRPr="00AE5E2A">
        <w:rPr>
          <w:b/>
          <w:bCs/>
        </w:rPr>
        <w:t>7</w:t>
      </w:r>
      <w:r w:rsidRPr="00AE5E2A">
        <w:t xml:space="preserve">. Szczegółowe zadania poszczególnych pracowników ujęte są w przydziale czynności </w:t>
      </w:r>
    </w:p>
    <w:p w:rsidR="0032495F" w:rsidRPr="00AE5E2A" w:rsidRDefault="0032495F" w:rsidP="00B03105">
      <w:pPr>
        <w:tabs>
          <w:tab w:val="num" w:pos="1080"/>
        </w:tabs>
        <w:jc w:val="both"/>
      </w:pPr>
      <w:r w:rsidRPr="00AE5E2A">
        <w:t>i planie pracy biblioteki.</w:t>
      </w:r>
    </w:p>
    <w:p w:rsidR="0032495F" w:rsidRPr="00AE5E2A" w:rsidRDefault="0032495F" w:rsidP="00B03105">
      <w:pPr>
        <w:tabs>
          <w:tab w:val="num" w:pos="1080"/>
        </w:tabs>
        <w:jc w:val="both"/>
      </w:pPr>
    </w:p>
    <w:p w:rsidR="0032495F" w:rsidRPr="00AE5E2A" w:rsidRDefault="0032495F" w:rsidP="00B03105">
      <w:pPr>
        <w:tabs>
          <w:tab w:val="num" w:pos="1080"/>
        </w:tabs>
        <w:ind w:firstLine="567"/>
        <w:jc w:val="both"/>
      </w:pPr>
      <w:r w:rsidRPr="00AE5E2A">
        <w:rPr>
          <w:b/>
          <w:bCs/>
        </w:rPr>
        <w:t>8</w:t>
      </w:r>
      <w:r w:rsidRPr="00AE5E2A">
        <w:t xml:space="preserve">. Wydatki biblioteki pokrywane są z budżetu szkoły lub dotowane przez Radę Rodziców   </w:t>
      </w:r>
      <w:r w:rsidRPr="00AE5E2A">
        <w:br/>
        <w:t xml:space="preserve">i innych ofiarodawców.  </w:t>
      </w:r>
    </w:p>
    <w:p w:rsidR="0032495F" w:rsidRPr="00AE5E2A" w:rsidRDefault="0032495F" w:rsidP="00B03105">
      <w:pPr>
        <w:tabs>
          <w:tab w:val="num" w:pos="1080"/>
        </w:tabs>
        <w:ind w:left="284" w:firstLine="283"/>
        <w:jc w:val="both"/>
      </w:pPr>
      <w:r w:rsidRPr="00AE5E2A">
        <w:br/>
      </w:r>
      <w:r w:rsidRPr="00AE5E2A">
        <w:rPr>
          <w:rStyle w:val="Pogrubienie"/>
          <w:rFonts w:cs="Cambria"/>
        </w:rPr>
        <w:t xml:space="preserve">   § </w:t>
      </w:r>
      <w:r w:rsidR="00065625" w:rsidRPr="00AE5E2A">
        <w:rPr>
          <w:rStyle w:val="Pogrubienie"/>
          <w:rFonts w:cs="Cambria"/>
        </w:rPr>
        <w:t>99</w:t>
      </w:r>
      <w:r w:rsidRPr="00AE5E2A">
        <w:rPr>
          <w:rStyle w:val="Pogrubienie"/>
          <w:rFonts w:cs="Cambria"/>
        </w:rPr>
        <w:t>. 1.  Regulamin biblioteki</w:t>
      </w:r>
      <w:r w:rsidRPr="00AE5E2A">
        <w:t>.</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b/>
          <w:bCs/>
          <w:sz w:val="22"/>
          <w:szCs w:val="22"/>
        </w:rPr>
      </w:pPr>
      <w:r w:rsidRPr="00AE5E2A">
        <w:rPr>
          <w:rFonts w:ascii="Cambria" w:hAnsi="Cambria" w:cs="Cambria"/>
          <w:sz w:val="22"/>
          <w:szCs w:val="22"/>
        </w:rPr>
        <w:t>czas pracy biblioteki szkolnej określa dyrektor w porozumieniu z bibliotekarzem;</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sz w:val="22"/>
          <w:szCs w:val="22"/>
        </w:rPr>
      </w:pPr>
      <w:r w:rsidRPr="00AE5E2A">
        <w:rPr>
          <w:rFonts w:ascii="Cambria" w:hAnsi="Cambria" w:cs="Cambria"/>
          <w:sz w:val="22"/>
          <w:szCs w:val="22"/>
        </w:rPr>
        <w:t>ze zbiorów biblioteki mogą korzystać uczniowie, nauczyciele oraz pozostali pracownicy szkoły i rodzice</w:t>
      </w:r>
      <w:r w:rsidRPr="00AE5E2A">
        <w:rPr>
          <w:rFonts w:ascii="Cambria" w:hAnsi="Cambria" w:cs="Cambria"/>
          <w:b/>
          <w:bCs/>
          <w:sz w:val="22"/>
          <w:szCs w:val="22"/>
        </w:rPr>
        <w:t xml:space="preserve"> z zachowaniem obowiązujących procedur wdrożonych na czas zagrożenia epidemicznego.</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sz w:val="22"/>
          <w:szCs w:val="22"/>
        </w:rPr>
      </w:pPr>
      <w:r w:rsidRPr="00AE5E2A">
        <w:rPr>
          <w:rFonts w:ascii="Cambria" w:hAnsi="Cambria" w:cs="Cambria"/>
          <w:sz w:val="22"/>
          <w:szCs w:val="22"/>
        </w:rPr>
        <w:t>wszystkich korzystających ze zbiorów bibliotecznych obowiązuje dbałość o wypożyczone książki i materiały;</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sz w:val="22"/>
          <w:szCs w:val="22"/>
        </w:rPr>
      </w:pPr>
      <w:r w:rsidRPr="00AE5E2A">
        <w:rPr>
          <w:rFonts w:ascii="Cambria" w:hAnsi="Cambria" w:cs="Cambria"/>
          <w:sz w:val="22"/>
          <w:szCs w:val="22"/>
        </w:rPr>
        <w:t>z księgozbioru podręcznego można korzystać tylko i wyłącznie w czytelni biblioteki;</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sz w:val="22"/>
          <w:szCs w:val="22"/>
        </w:rPr>
      </w:pPr>
      <w:r w:rsidRPr="00AE5E2A">
        <w:rPr>
          <w:rFonts w:ascii="Cambria" w:hAnsi="Cambria" w:cs="Cambria"/>
          <w:sz w:val="22"/>
          <w:szCs w:val="22"/>
        </w:rPr>
        <w:t xml:space="preserve">czytelnik zobowiązany jest uzyskać zgodę nauczyciela na sporządzenie kserokopii </w:t>
      </w:r>
      <w:r w:rsidRPr="00AE5E2A">
        <w:rPr>
          <w:rFonts w:ascii="Cambria" w:hAnsi="Cambria" w:cs="Cambria"/>
          <w:sz w:val="22"/>
          <w:szCs w:val="22"/>
        </w:rPr>
        <w:br/>
        <w:t>z materiałów bibliotecznych;</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sz w:val="22"/>
          <w:szCs w:val="22"/>
        </w:rPr>
      </w:pPr>
      <w:r w:rsidRPr="00AE5E2A">
        <w:rPr>
          <w:rFonts w:ascii="Cambria" w:hAnsi="Cambria" w:cs="Cambria"/>
          <w:sz w:val="22"/>
          <w:szCs w:val="22"/>
        </w:rPr>
        <w:t>jednocześnie można wypożyczyć trzy książki na okres dwóch tygodni, ale w szczególnie uzasadnionych przypadkach biblioteka może zwiększyć liczbę wypożyczonych książek, a także przedłużyć termin ich zwrotu;</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sz w:val="22"/>
          <w:szCs w:val="22"/>
        </w:rPr>
      </w:pPr>
      <w:r w:rsidRPr="00AE5E2A">
        <w:rPr>
          <w:rFonts w:ascii="Cambria" w:hAnsi="Cambria" w:cs="Cambria"/>
          <w:sz w:val="22"/>
          <w:szCs w:val="22"/>
        </w:rPr>
        <w:t>czytelnik, który w wyznaczonym terminie nie zwraca książek do biblioteki, zostanie ukarany uwagą wpisaną do dziennika lekcyjnego;</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sz w:val="22"/>
          <w:szCs w:val="22"/>
        </w:rPr>
      </w:pPr>
      <w:r w:rsidRPr="00AE5E2A">
        <w:rPr>
          <w:rFonts w:ascii="Cambria" w:hAnsi="Cambria" w:cs="Cambria"/>
          <w:sz w:val="22"/>
          <w:szCs w:val="22"/>
        </w:rPr>
        <w:t>czytelnik może zwrócić się do nauczyciela o rezerwację potrzebnej mu pozycji;</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sz w:val="22"/>
          <w:szCs w:val="22"/>
        </w:rPr>
      </w:pPr>
      <w:r w:rsidRPr="00AE5E2A">
        <w:rPr>
          <w:rFonts w:ascii="Cambria" w:hAnsi="Cambria" w:cs="Cambria"/>
          <w:sz w:val="22"/>
          <w:szCs w:val="22"/>
        </w:rPr>
        <w:t>czytelnik może, pod nadzorem nauczyciela, korzystać z komputerowego wyszukiwania informacji bibliograficznych;</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sz w:val="22"/>
          <w:szCs w:val="22"/>
        </w:rPr>
      </w:pPr>
      <w:r w:rsidRPr="00AE5E2A">
        <w:rPr>
          <w:rFonts w:ascii="Cambria" w:hAnsi="Cambria" w:cs="Cambria"/>
          <w:sz w:val="22"/>
          <w:szCs w:val="22"/>
        </w:rPr>
        <w:t>czytelnik, w przypadku zniszczenia lub zagubienia książki oraz innych materiałów, zobowiązany jest zwrócić taką samą pozycję lub inną wskazaną przez nauczyciela;</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sz w:val="22"/>
          <w:szCs w:val="22"/>
        </w:rPr>
      </w:pPr>
      <w:r w:rsidRPr="00AE5E2A">
        <w:rPr>
          <w:rFonts w:ascii="Cambria" w:hAnsi="Cambria" w:cs="Cambria"/>
          <w:sz w:val="22"/>
          <w:szCs w:val="22"/>
        </w:rPr>
        <w:t>czytelnik zobowiązany jest zwrócić do biblioteki wszystkie wypożyczone materiały przed końcem roku szkolnego;</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sz w:val="22"/>
          <w:szCs w:val="22"/>
        </w:rPr>
      </w:pPr>
      <w:r w:rsidRPr="00AE5E2A">
        <w:rPr>
          <w:rFonts w:ascii="Cambria" w:hAnsi="Cambria" w:cs="Cambria"/>
          <w:sz w:val="22"/>
          <w:szCs w:val="22"/>
        </w:rPr>
        <w:t>czytelnik opuszczający szkołę zobowiązany jest do przedstawienia w sekretariacie szkoły karty obiegowej potwierdzającej zwrot materiałów wypożyczonych z biblioteki;</w:t>
      </w:r>
    </w:p>
    <w:p w:rsidR="0032495F" w:rsidRPr="00AE5E2A" w:rsidRDefault="0032495F" w:rsidP="009D7296">
      <w:pPr>
        <w:pStyle w:val="NormalnyWeb"/>
        <w:numPr>
          <w:ilvl w:val="0"/>
          <w:numId w:val="73"/>
        </w:numPr>
        <w:tabs>
          <w:tab w:val="clear" w:pos="851"/>
          <w:tab w:val="num" w:pos="0"/>
          <w:tab w:val="num" w:pos="426"/>
        </w:tabs>
        <w:ind w:left="0" w:firstLine="0"/>
        <w:jc w:val="both"/>
        <w:rPr>
          <w:rFonts w:ascii="Cambria" w:hAnsi="Cambria" w:cs="Cambria"/>
          <w:sz w:val="22"/>
          <w:szCs w:val="22"/>
        </w:rPr>
      </w:pPr>
      <w:r w:rsidRPr="00AE5E2A">
        <w:rPr>
          <w:rFonts w:ascii="Cambria" w:hAnsi="Cambria" w:cs="Cambria"/>
          <w:sz w:val="22"/>
          <w:szCs w:val="22"/>
        </w:rPr>
        <w:t>czytelnik korzystający z biblioteki i czytelni szkolnej zobowiązany jest do dbałości o mienie szkolne, a także ład i porządek na swoim stanowisku pracy. </w:t>
      </w:r>
    </w:p>
    <w:p w:rsidR="0032495F" w:rsidRPr="00AE5E2A" w:rsidRDefault="0032495F" w:rsidP="00D9634C">
      <w:pPr>
        <w:ind w:firstLine="540"/>
        <w:jc w:val="both"/>
        <w:rPr>
          <w:i/>
          <w:iCs/>
        </w:rPr>
      </w:pPr>
      <w:r w:rsidRPr="00AE5E2A">
        <w:rPr>
          <w:b/>
          <w:bCs/>
        </w:rPr>
        <w:t xml:space="preserve">§ </w:t>
      </w:r>
      <w:r w:rsidR="00065625" w:rsidRPr="00AE5E2A">
        <w:rPr>
          <w:b/>
          <w:bCs/>
        </w:rPr>
        <w:t>100</w:t>
      </w:r>
      <w:r w:rsidRPr="00AE5E2A">
        <w:rPr>
          <w:b/>
          <w:bCs/>
        </w:rPr>
        <w:t>. Zespoły nauczycielskie  i zasady ich pracy</w:t>
      </w:r>
      <w:r w:rsidRPr="00AE5E2A">
        <w:rPr>
          <w:i/>
          <w:iCs/>
        </w:rPr>
        <w:t>.</w:t>
      </w:r>
    </w:p>
    <w:p w:rsidR="0032495F" w:rsidRPr="00AE5E2A" w:rsidRDefault="0032495F" w:rsidP="00B03105">
      <w:pPr>
        <w:rPr>
          <w:b/>
          <w:bCs/>
        </w:rPr>
      </w:pPr>
    </w:p>
    <w:p w:rsidR="0032495F" w:rsidRPr="00AE5E2A" w:rsidRDefault="0032495F" w:rsidP="00D9634C">
      <w:pPr>
        <w:ind w:firstLine="284"/>
        <w:jc w:val="both"/>
        <w:rPr>
          <w:b/>
          <w:bCs/>
        </w:rPr>
      </w:pPr>
      <w:r w:rsidRPr="00AE5E2A">
        <w:rPr>
          <w:b/>
          <w:bCs/>
        </w:rPr>
        <w:t xml:space="preserve"> 1. </w:t>
      </w:r>
      <w:r w:rsidRPr="00AE5E2A">
        <w:t xml:space="preserve">Zespoły nauczycielskie powołuje dyrektor szkoły. </w:t>
      </w:r>
    </w:p>
    <w:p w:rsidR="0032495F" w:rsidRPr="00AE5E2A" w:rsidRDefault="0032495F" w:rsidP="00B03105">
      <w:pPr>
        <w:rPr>
          <w:b/>
          <w:bCs/>
        </w:rPr>
      </w:pPr>
    </w:p>
    <w:p w:rsidR="0032495F" w:rsidRPr="00AE5E2A" w:rsidRDefault="0032495F" w:rsidP="00D9634C">
      <w:pPr>
        <w:ind w:firstLine="284"/>
        <w:jc w:val="both"/>
        <w:rPr>
          <w:b/>
          <w:bCs/>
        </w:rPr>
      </w:pPr>
      <w:r w:rsidRPr="00AE5E2A">
        <w:rPr>
          <w:b/>
          <w:bCs/>
        </w:rPr>
        <w:t xml:space="preserve"> 2. </w:t>
      </w:r>
      <w:r w:rsidRPr="00AE5E2A">
        <w:t>Zespoły nauczycielskie powołuje się celem:</w:t>
      </w:r>
    </w:p>
    <w:p w:rsidR="0032495F" w:rsidRPr="00AE5E2A" w:rsidRDefault="0032495F" w:rsidP="00B03105">
      <w:pPr>
        <w:jc w:val="both"/>
      </w:pPr>
    </w:p>
    <w:p w:rsidR="0032495F" w:rsidRPr="00AE5E2A" w:rsidRDefault="0032495F" w:rsidP="009D7296">
      <w:pPr>
        <w:pStyle w:val="Akapitzlist1"/>
        <w:numPr>
          <w:ilvl w:val="0"/>
          <w:numId w:val="86"/>
        </w:numPr>
        <w:tabs>
          <w:tab w:val="left" w:pos="567"/>
        </w:tabs>
        <w:ind w:left="0" w:firstLine="0"/>
        <w:jc w:val="both"/>
      </w:pPr>
      <w:r w:rsidRPr="00AE5E2A">
        <w:t>planowania i organizacji procesów zachodzących w szkole;</w:t>
      </w:r>
    </w:p>
    <w:p w:rsidR="0032495F" w:rsidRPr="00AE5E2A" w:rsidRDefault="0032495F" w:rsidP="009D7296">
      <w:pPr>
        <w:pStyle w:val="Akapitzlist1"/>
        <w:numPr>
          <w:ilvl w:val="0"/>
          <w:numId w:val="86"/>
        </w:numPr>
        <w:tabs>
          <w:tab w:val="left" w:pos="567"/>
        </w:tabs>
        <w:ind w:left="0" w:firstLine="0"/>
        <w:jc w:val="both"/>
      </w:pPr>
      <w:r w:rsidRPr="00AE5E2A">
        <w:lastRenderedPageBreak/>
        <w:t>koordynowania działań w szkole;</w:t>
      </w:r>
    </w:p>
    <w:p w:rsidR="0032495F" w:rsidRPr="00AE5E2A" w:rsidRDefault="0032495F" w:rsidP="009D7296">
      <w:pPr>
        <w:pStyle w:val="Akapitzlist1"/>
        <w:numPr>
          <w:ilvl w:val="0"/>
          <w:numId w:val="86"/>
        </w:numPr>
        <w:tabs>
          <w:tab w:val="left" w:pos="567"/>
        </w:tabs>
        <w:ind w:left="0" w:firstLine="0"/>
        <w:jc w:val="both"/>
      </w:pPr>
      <w:r w:rsidRPr="00AE5E2A">
        <w:t>zwiększenia skuteczności działania;</w:t>
      </w:r>
    </w:p>
    <w:p w:rsidR="0032495F" w:rsidRPr="00AE5E2A" w:rsidRDefault="0032495F" w:rsidP="009D7296">
      <w:pPr>
        <w:pStyle w:val="Akapitzlist1"/>
        <w:numPr>
          <w:ilvl w:val="0"/>
          <w:numId w:val="86"/>
        </w:numPr>
        <w:tabs>
          <w:tab w:val="left" w:pos="567"/>
        </w:tabs>
        <w:ind w:left="0" w:firstLine="0"/>
        <w:jc w:val="both"/>
      </w:pPr>
      <w:r w:rsidRPr="00AE5E2A">
        <w:t>ułatwienia wykonywania zadań stojących przed szkołą i nauczycielami;</w:t>
      </w:r>
    </w:p>
    <w:p w:rsidR="0032495F" w:rsidRPr="00AE5E2A" w:rsidRDefault="0032495F" w:rsidP="009D7296">
      <w:pPr>
        <w:pStyle w:val="Akapitzlist1"/>
        <w:numPr>
          <w:ilvl w:val="0"/>
          <w:numId w:val="86"/>
        </w:numPr>
        <w:tabs>
          <w:tab w:val="left" w:pos="567"/>
        </w:tabs>
        <w:ind w:left="0" w:firstLine="0"/>
        <w:jc w:val="both"/>
      </w:pPr>
      <w:r w:rsidRPr="00AE5E2A">
        <w:t>doskonalenia umiejętności indywidualnych;</w:t>
      </w:r>
    </w:p>
    <w:p w:rsidR="0032495F" w:rsidRPr="00AE5E2A" w:rsidRDefault="0032495F" w:rsidP="009D7296">
      <w:pPr>
        <w:pStyle w:val="Akapitzlist1"/>
        <w:numPr>
          <w:ilvl w:val="0"/>
          <w:numId w:val="86"/>
        </w:numPr>
        <w:tabs>
          <w:tab w:val="left" w:pos="567"/>
        </w:tabs>
        <w:ind w:left="0" w:firstLine="0"/>
        <w:jc w:val="both"/>
      </w:pPr>
      <w:r w:rsidRPr="00AE5E2A">
        <w:t>zapewnienia nauczycielom bezpośredniego wpływu na podejmowane decyzje;</w:t>
      </w:r>
    </w:p>
    <w:p w:rsidR="0032495F" w:rsidRPr="00AE5E2A" w:rsidRDefault="0032495F" w:rsidP="009D7296">
      <w:pPr>
        <w:pStyle w:val="Akapitzlist1"/>
        <w:numPr>
          <w:ilvl w:val="0"/>
          <w:numId w:val="86"/>
        </w:numPr>
        <w:tabs>
          <w:tab w:val="left" w:pos="567"/>
        </w:tabs>
        <w:ind w:left="0" w:firstLine="0"/>
        <w:jc w:val="both"/>
      </w:pPr>
      <w:r w:rsidRPr="00AE5E2A">
        <w:t>doskonalenia współpracy zespołowej;</w:t>
      </w:r>
    </w:p>
    <w:p w:rsidR="0032495F" w:rsidRPr="00AE5E2A" w:rsidRDefault="0032495F" w:rsidP="009D7296">
      <w:pPr>
        <w:pStyle w:val="Akapitzlist1"/>
        <w:numPr>
          <w:ilvl w:val="0"/>
          <w:numId w:val="86"/>
        </w:numPr>
        <w:tabs>
          <w:tab w:val="left" w:pos="567"/>
        </w:tabs>
        <w:ind w:left="0" w:firstLine="0"/>
        <w:jc w:val="both"/>
      </w:pPr>
      <w:r w:rsidRPr="00AE5E2A">
        <w:t>wymiany doświadczeń między nauczycielami;</w:t>
      </w:r>
    </w:p>
    <w:p w:rsidR="0032495F" w:rsidRPr="00AE5E2A" w:rsidRDefault="0032495F" w:rsidP="009D7296">
      <w:pPr>
        <w:pStyle w:val="Akapitzlist1"/>
        <w:numPr>
          <w:ilvl w:val="0"/>
          <w:numId w:val="86"/>
        </w:numPr>
        <w:tabs>
          <w:tab w:val="left" w:pos="567"/>
        </w:tabs>
        <w:ind w:left="0" w:firstLine="0"/>
        <w:jc w:val="both"/>
      </w:pPr>
      <w:r w:rsidRPr="00AE5E2A">
        <w:t xml:space="preserve">wykorzystania potencjału członków grupy dla poprawy jakości nauczania, wychowania </w:t>
      </w:r>
      <w:r w:rsidRPr="00AE5E2A">
        <w:br/>
        <w:t>i organizacji;</w:t>
      </w:r>
    </w:p>
    <w:p w:rsidR="0032495F" w:rsidRPr="00AE5E2A" w:rsidRDefault="0032495F" w:rsidP="009D7296">
      <w:pPr>
        <w:pStyle w:val="Akapitzlist1"/>
        <w:numPr>
          <w:ilvl w:val="0"/>
          <w:numId w:val="86"/>
        </w:numPr>
        <w:tabs>
          <w:tab w:val="left" w:pos="567"/>
        </w:tabs>
        <w:ind w:left="0" w:firstLine="0"/>
        <w:jc w:val="both"/>
      </w:pPr>
      <w:r w:rsidRPr="00AE5E2A">
        <w:t xml:space="preserve">ograniczania ryzyka indywidualnych błędów i pomoc tym, którzy mają trudności </w:t>
      </w:r>
      <w:r w:rsidRPr="00AE5E2A">
        <w:br/>
        <w:t>w wykonywaniu zadań;</w:t>
      </w:r>
    </w:p>
    <w:p w:rsidR="0032495F" w:rsidRPr="00AE5E2A" w:rsidRDefault="0032495F" w:rsidP="009D7296">
      <w:pPr>
        <w:pStyle w:val="Akapitzlist1"/>
        <w:numPr>
          <w:ilvl w:val="0"/>
          <w:numId w:val="86"/>
        </w:numPr>
        <w:tabs>
          <w:tab w:val="left" w:pos="567"/>
        </w:tabs>
        <w:ind w:left="0" w:firstLine="0"/>
        <w:jc w:val="both"/>
      </w:pPr>
      <w:r w:rsidRPr="00AE5E2A">
        <w:t>zwiększenia poczucia bezpieczeństwa nauczycieli.</w:t>
      </w:r>
    </w:p>
    <w:p w:rsidR="0032495F" w:rsidRPr="00AE5E2A" w:rsidRDefault="0032495F" w:rsidP="00B03105">
      <w:pPr>
        <w:ind w:firstLine="284"/>
        <w:jc w:val="both"/>
      </w:pPr>
      <w:r w:rsidRPr="00AE5E2A">
        <w:rPr>
          <w:b/>
          <w:bCs/>
        </w:rPr>
        <w:t>3.</w:t>
      </w:r>
      <w:r w:rsidRPr="00AE5E2A">
        <w:t xml:space="preserve"> W szkole powołuje się zespoły stałe  i doraźne. </w:t>
      </w:r>
    </w:p>
    <w:p w:rsidR="0032495F" w:rsidRPr="00AE5E2A" w:rsidRDefault="0032495F" w:rsidP="00B03105">
      <w:pPr>
        <w:ind w:firstLine="284"/>
        <w:jc w:val="both"/>
      </w:pPr>
    </w:p>
    <w:p w:rsidR="0032495F" w:rsidRPr="00AE5E2A" w:rsidRDefault="0032495F" w:rsidP="009D7296">
      <w:pPr>
        <w:numPr>
          <w:ilvl w:val="0"/>
          <w:numId w:val="76"/>
        </w:numPr>
        <w:tabs>
          <w:tab w:val="left" w:pos="284"/>
        </w:tabs>
        <w:ind w:left="0" w:firstLine="284"/>
        <w:jc w:val="both"/>
      </w:pPr>
      <w:r w:rsidRPr="00AE5E2A">
        <w:t>Zespół stały funkcjonuje od chwili jego powołania do rozwiązania. Dyrektor szkoły może corocznie dokonywać zmiany w składzie zespołu stałego w przypadku zmian kadrowych na stanowiskach nauczycieli lub zmiany rodzaju przydzielonych zajęć.</w:t>
      </w:r>
    </w:p>
    <w:p w:rsidR="0032495F" w:rsidRPr="00AE5E2A" w:rsidRDefault="0032495F" w:rsidP="00B03105">
      <w:pPr>
        <w:ind w:firstLine="284"/>
        <w:jc w:val="both"/>
      </w:pPr>
    </w:p>
    <w:p w:rsidR="0032495F" w:rsidRPr="00AE5E2A" w:rsidRDefault="0032495F" w:rsidP="009D7296">
      <w:pPr>
        <w:numPr>
          <w:ilvl w:val="0"/>
          <w:numId w:val="76"/>
        </w:numPr>
        <w:tabs>
          <w:tab w:val="left" w:pos="284"/>
        </w:tabs>
        <w:ind w:left="0" w:firstLine="284"/>
        <w:jc w:val="both"/>
      </w:pPr>
      <w:r w:rsidRPr="00AE5E2A">
        <w:t>Zespoły doraźne (problemowe i zadaniowe) powołuje dyrektor do wykonania okresowego zadania lub rozwiązania problemu. Po zakończeniu pracy zespół ulega rozwiązaniu.</w:t>
      </w:r>
    </w:p>
    <w:p w:rsidR="0032495F" w:rsidRPr="00AE5E2A" w:rsidRDefault="0032495F" w:rsidP="00B03105">
      <w:pPr>
        <w:ind w:firstLine="284"/>
        <w:jc w:val="both"/>
      </w:pPr>
    </w:p>
    <w:p w:rsidR="0032495F" w:rsidRPr="00AE5E2A" w:rsidRDefault="0032495F" w:rsidP="009D7296">
      <w:pPr>
        <w:numPr>
          <w:ilvl w:val="0"/>
          <w:numId w:val="76"/>
        </w:numPr>
        <w:tabs>
          <w:tab w:val="left" w:pos="284"/>
        </w:tabs>
        <w:ind w:left="0" w:firstLine="284"/>
        <w:jc w:val="both"/>
      </w:pPr>
      <w:r w:rsidRPr="00AE5E2A">
        <w:t>Pracą każdego zespołu kieruje przewodniczący.</w:t>
      </w:r>
    </w:p>
    <w:p w:rsidR="0032495F" w:rsidRPr="00AE5E2A" w:rsidRDefault="0032495F" w:rsidP="00B03105">
      <w:pPr>
        <w:jc w:val="both"/>
      </w:pPr>
    </w:p>
    <w:p w:rsidR="0032495F" w:rsidRPr="00AE5E2A" w:rsidRDefault="0032495F" w:rsidP="009D7296">
      <w:pPr>
        <w:numPr>
          <w:ilvl w:val="0"/>
          <w:numId w:val="76"/>
        </w:numPr>
        <w:tabs>
          <w:tab w:val="left" w:pos="284"/>
        </w:tabs>
        <w:ind w:left="0" w:firstLine="284"/>
        <w:jc w:val="both"/>
      </w:pPr>
      <w:r w:rsidRPr="00AE5E2A">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32495F" w:rsidRPr="00AE5E2A" w:rsidRDefault="0032495F" w:rsidP="00B03105">
      <w:pPr>
        <w:ind w:firstLine="284"/>
        <w:jc w:val="both"/>
      </w:pPr>
    </w:p>
    <w:p w:rsidR="0032495F" w:rsidRPr="00AE5E2A" w:rsidRDefault="0032495F" w:rsidP="009D7296">
      <w:pPr>
        <w:numPr>
          <w:ilvl w:val="0"/>
          <w:numId w:val="76"/>
        </w:numPr>
        <w:tabs>
          <w:tab w:val="left" w:pos="284"/>
        </w:tabs>
        <w:ind w:left="0" w:firstLine="284"/>
        <w:jc w:val="both"/>
      </w:pPr>
      <w:r w:rsidRPr="00AE5E2A">
        <w:t>Pierwsze posiedzenie zespołu zwołuje dyrektor, a w przypadku kontynuacji pracy zespołu – przewodniczący w terminie do 30 sierpnia każdego roku szkolnego. Na zebraniu dokonuje się wyboru osób funkcyjnych i opracowuje się plan pracy.</w:t>
      </w:r>
    </w:p>
    <w:p w:rsidR="0032495F" w:rsidRPr="00AE5E2A" w:rsidRDefault="0032495F" w:rsidP="00B03105">
      <w:pPr>
        <w:ind w:firstLine="284"/>
        <w:jc w:val="both"/>
      </w:pPr>
    </w:p>
    <w:p w:rsidR="0032495F" w:rsidRPr="00AE5E2A" w:rsidRDefault="0032495F" w:rsidP="009D7296">
      <w:pPr>
        <w:numPr>
          <w:ilvl w:val="0"/>
          <w:numId w:val="76"/>
        </w:numPr>
        <w:tabs>
          <w:tab w:val="left" w:pos="284"/>
        </w:tabs>
        <w:ind w:left="0" w:firstLine="284"/>
        <w:jc w:val="both"/>
      </w:pPr>
      <w:r w:rsidRPr="00AE5E2A">
        <w:t xml:space="preserve">Przewodniczący zespołu jest zobowiązany do przedstawienia planu pracy dyrektorowi szkoły  w terminie do 14 września każdego roku szkolnego. Plan pracy zatwierdza dyrektor szkoły. </w:t>
      </w:r>
    </w:p>
    <w:p w:rsidR="0032495F" w:rsidRPr="00AE5E2A" w:rsidRDefault="0032495F" w:rsidP="00B03105">
      <w:pPr>
        <w:ind w:firstLine="284"/>
        <w:jc w:val="both"/>
      </w:pPr>
    </w:p>
    <w:p w:rsidR="0032495F" w:rsidRPr="00AE5E2A" w:rsidRDefault="0032495F" w:rsidP="009D7296">
      <w:pPr>
        <w:numPr>
          <w:ilvl w:val="0"/>
          <w:numId w:val="76"/>
        </w:numPr>
        <w:tabs>
          <w:tab w:val="left" w:pos="426"/>
        </w:tabs>
        <w:ind w:left="0" w:firstLine="284"/>
        <w:jc w:val="both"/>
      </w:pPr>
      <w:r w:rsidRPr="00AE5E2A">
        <w:t>Zebrania są protokołowane. W sytuacji poruszania danych wrażliwych, szczególnie przy analizowaniu opinii i orzeczeń poradni psychologiczno-pedagogicznych lub zaświadczeń lekarskich dotyczących ucznia odstępuje się od zapisu tych danych w protokole.</w:t>
      </w:r>
    </w:p>
    <w:p w:rsidR="0032495F" w:rsidRPr="00AE5E2A" w:rsidRDefault="0032495F" w:rsidP="00B03105">
      <w:pPr>
        <w:tabs>
          <w:tab w:val="left" w:pos="284"/>
        </w:tabs>
        <w:ind w:firstLine="284"/>
        <w:jc w:val="both"/>
      </w:pPr>
    </w:p>
    <w:p w:rsidR="0032495F" w:rsidRPr="00AE5E2A" w:rsidRDefault="0032495F" w:rsidP="009D7296">
      <w:pPr>
        <w:numPr>
          <w:ilvl w:val="0"/>
          <w:numId w:val="76"/>
        </w:numPr>
        <w:tabs>
          <w:tab w:val="left" w:pos="426"/>
        </w:tabs>
        <w:ind w:left="0" w:firstLine="284"/>
        <w:jc w:val="both"/>
      </w:pPr>
      <w:r w:rsidRPr="00AE5E2A">
        <w:t>Przewodniczący przedkłada  na radzie pedagogicznej na zakończenie roku szkolnego sprawozdanie z prac zespołu.</w:t>
      </w:r>
    </w:p>
    <w:p w:rsidR="0032495F" w:rsidRPr="00AE5E2A" w:rsidRDefault="0032495F" w:rsidP="00B03105">
      <w:pPr>
        <w:tabs>
          <w:tab w:val="left" w:pos="426"/>
        </w:tabs>
        <w:jc w:val="both"/>
      </w:pPr>
    </w:p>
    <w:p w:rsidR="0032495F" w:rsidRPr="00AE5E2A" w:rsidRDefault="0032495F" w:rsidP="009D7296">
      <w:pPr>
        <w:numPr>
          <w:ilvl w:val="0"/>
          <w:numId w:val="76"/>
        </w:numPr>
        <w:tabs>
          <w:tab w:val="left" w:pos="426"/>
        </w:tabs>
        <w:ind w:left="0" w:firstLine="284"/>
        <w:jc w:val="both"/>
      </w:pPr>
      <w:r w:rsidRPr="00AE5E2A">
        <w:lastRenderedPageBreak/>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32495F" w:rsidRPr="00AE5E2A" w:rsidRDefault="0032495F" w:rsidP="00B03105">
      <w:pPr>
        <w:tabs>
          <w:tab w:val="left" w:pos="426"/>
        </w:tabs>
        <w:ind w:firstLine="284"/>
        <w:jc w:val="both"/>
      </w:pPr>
    </w:p>
    <w:p w:rsidR="0032495F" w:rsidRPr="00AE5E2A" w:rsidRDefault="0032495F" w:rsidP="009D7296">
      <w:pPr>
        <w:numPr>
          <w:ilvl w:val="0"/>
          <w:numId w:val="76"/>
        </w:numPr>
        <w:tabs>
          <w:tab w:val="left" w:pos="426"/>
        </w:tabs>
        <w:ind w:left="0" w:firstLine="284"/>
        <w:jc w:val="both"/>
      </w:pPr>
      <w:r w:rsidRPr="00AE5E2A">
        <w:t>Nauczyciel zatrudniony w Szkole jest obowiązany należeć do przynajmniej jednego zespołu. Wpisanie nauczyciela w skład zespołu nie wymaga zgody nauczyciela.</w:t>
      </w:r>
    </w:p>
    <w:p w:rsidR="0032495F" w:rsidRPr="00AE5E2A" w:rsidRDefault="0032495F" w:rsidP="00B03105">
      <w:pPr>
        <w:tabs>
          <w:tab w:val="left" w:pos="426"/>
        </w:tabs>
        <w:ind w:firstLine="284"/>
        <w:jc w:val="both"/>
      </w:pPr>
    </w:p>
    <w:p w:rsidR="0032495F" w:rsidRPr="00AE5E2A" w:rsidRDefault="0032495F" w:rsidP="009D7296">
      <w:pPr>
        <w:numPr>
          <w:ilvl w:val="0"/>
          <w:numId w:val="76"/>
        </w:numPr>
        <w:tabs>
          <w:tab w:val="left" w:pos="426"/>
        </w:tabs>
        <w:ind w:left="0" w:firstLine="284"/>
        <w:jc w:val="both"/>
      </w:pPr>
      <w:r w:rsidRPr="00AE5E2A">
        <w:t>Każdy nauczyciel aktywnie uczestniczy w pracach zespołu.</w:t>
      </w:r>
    </w:p>
    <w:p w:rsidR="0032495F" w:rsidRPr="00AE5E2A" w:rsidRDefault="0032495F" w:rsidP="00B03105">
      <w:pPr>
        <w:tabs>
          <w:tab w:val="left" w:pos="426"/>
        </w:tabs>
        <w:ind w:firstLine="284"/>
        <w:jc w:val="both"/>
      </w:pPr>
    </w:p>
    <w:p w:rsidR="0032495F" w:rsidRPr="00AE5E2A" w:rsidRDefault="0032495F" w:rsidP="009D7296">
      <w:pPr>
        <w:numPr>
          <w:ilvl w:val="0"/>
          <w:numId w:val="76"/>
        </w:numPr>
        <w:tabs>
          <w:tab w:val="left" w:pos="426"/>
        </w:tabs>
        <w:ind w:left="0" w:firstLine="284"/>
        <w:jc w:val="both"/>
      </w:pPr>
      <w:r w:rsidRPr="00AE5E2A">
        <w:t>Obecność nauczyciela na zebraniach jest obowiązkowa.</w:t>
      </w:r>
    </w:p>
    <w:p w:rsidR="0032495F" w:rsidRPr="00AE5E2A" w:rsidRDefault="0032495F" w:rsidP="00B03105">
      <w:pPr>
        <w:tabs>
          <w:tab w:val="left" w:pos="426"/>
        </w:tabs>
        <w:ind w:firstLine="284"/>
        <w:jc w:val="both"/>
      </w:pPr>
    </w:p>
    <w:p w:rsidR="0032495F" w:rsidRPr="00AE5E2A" w:rsidRDefault="0032495F" w:rsidP="009D7296">
      <w:pPr>
        <w:numPr>
          <w:ilvl w:val="0"/>
          <w:numId w:val="76"/>
        </w:numPr>
        <w:tabs>
          <w:tab w:val="left" w:pos="426"/>
        </w:tabs>
        <w:ind w:left="0" w:firstLine="284"/>
        <w:jc w:val="both"/>
      </w:pPr>
      <w:r w:rsidRPr="00AE5E2A">
        <w:t>Zespół ma prawo wypracować wewnętrzne zasady współpracy, organizacji spotkań, komunikowania się, podziału ról i obowiązków, monitorowania działań i ewaluacji pracy własnej.</w:t>
      </w:r>
    </w:p>
    <w:p w:rsidR="0032495F" w:rsidRPr="00AE5E2A" w:rsidRDefault="0032495F" w:rsidP="00B03105">
      <w:pPr>
        <w:jc w:val="both"/>
        <w:rPr>
          <w:b/>
          <w:bCs/>
        </w:rPr>
      </w:pPr>
    </w:p>
    <w:p w:rsidR="0032495F" w:rsidRPr="00AE5E2A" w:rsidRDefault="0032495F" w:rsidP="00B03105">
      <w:pPr>
        <w:ind w:firstLine="567"/>
        <w:jc w:val="both"/>
        <w:rPr>
          <w:b/>
          <w:bCs/>
        </w:rPr>
      </w:pPr>
      <w:r w:rsidRPr="00AE5E2A">
        <w:rPr>
          <w:b/>
          <w:bCs/>
        </w:rPr>
        <w:t xml:space="preserve">§ </w:t>
      </w:r>
      <w:r w:rsidR="00065625" w:rsidRPr="00AE5E2A">
        <w:rPr>
          <w:b/>
          <w:bCs/>
        </w:rPr>
        <w:t>101</w:t>
      </w:r>
      <w:r w:rsidRPr="00AE5E2A">
        <w:rPr>
          <w:b/>
          <w:bCs/>
        </w:rPr>
        <w:t xml:space="preserve">. Rodzaje zespołów nauczycielskich  i ich zadania. </w:t>
      </w:r>
      <w:r w:rsidRPr="00AE5E2A">
        <w:t>/</w:t>
      </w:r>
      <w:proofErr w:type="spellStart"/>
      <w:r w:rsidRPr="00AE5E2A">
        <w:rPr>
          <w:i/>
          <w:iCs/>
        </w:rPr>
        <w:t>wpisac</w:t>
      </w:r>
      <w:proofErr w:type="spellEnd"/>
      <w:r w:rsidRPr="00AE5E2A">
        <w:rPr>
          <w:i/>
          <w:iCs/>
        </w:rPr>
        <w:t xml:space="preserve"> własne</w:t>
      </w:r>
      <w:r w:rsidRPr="00AE5E2A">
        <w:t xml:space="preserve"> /</w:t>
      </w:r>
    </w:p>
    <w:p w:rsidR="0032495F" w:rsidRPr="00AE5E2A" w:rsidRDefault="0032495F" w:rsidP="00B03105">
      <w:pPr>
        <w:rPr>
          <w:b/>
          <w:bCs/>
        </w:rPr>
      </w:pPr>
    </w:p>
    <w:p w:rsidR="0032495F" w:rsidRPr="00AE5E2A" w:rsidRDefault="0032495F" w:rsidP="006E5627">
      <w:pPr>
        <w:ind w:firstLine="284"/>
        <w:jc w:val="both"/>
        <w:rPr>
          <w:b/>
          <w:bCs/>
        </w:rPr>
      </w:pPr>
      <w:r w:rsidRPr="00AE5E2A">
        <w:rPr>
          <w:b/>
          <w:bCs/>
        </w:rPr>
        <w:t xml:space="preserve">1.W szkole powołuje się następujące stałe zespoły: </w:t>
      </w:r>
    </w:p>
    <w:p w:rsidR="0032495F" w:rsidRPr="00AE5E2A" w:rsidRDefault="0032495F" w:rsidP="009D7296">
      <w:pPr>
        <w:numPr>
          <w:ilvl w:val="0"/>
          <w:numId w:val="204"/>
        </w:numPr>
        <w:ind w:left="426" w:hanging="426"/>
        <w:jc w:val="both"/>
      </w:pPr>
      <w:r w:rsidRPr="00AE5E2A">
        <w:t>Zespół Wychowawczy;</w:t>
      </w:r>
    </w:p>
    <w:p w:rsidR="0032495F" w:rsidRPr="00AE5E2A" w:rsidRDefault="0032495F" w:rsidP="009D7296">
      <w:pPr>
        <w:numPr>
          <w:ilvl w:val="0"/>
          <w:numId w:val="204"/>
        </w:numPr>
        <w:tabs>
          <w:tab w:val="left" w:pos="426"/>
        </w:tabs>
        <w:ind w:left="426" w:hanging="426"/>
        <w:jc w:val="left"/>
      </w:pPr>
      <w:r w:rsidRPr="00AE5E2A">
        <w:t>Zespół Nauczycieli Przedmiotów Matematyczno - Przyrodniczych;</w:t>
      </w:r>
    </w:p>
    <w:p w:rsidR="0032495F" w:rsidRPr="00AE5E2A" w:rsidRDefault="0032495F" w:rsidP="009D7296">
      <w:pPr>
        <w:numPr>
          <w:ilvl w:val="0"/>
          <w:numId w:val="204"/>
        </w:numPr>
        <w:tabs>
          <w:tab w:val="left" w:pos="426"/>
        </w:tabs>
        <w:ind w:left="426" w:hanging="426"/>
        <w:jc w:val="both"/>
      </w:pPr>
      <w:r w:rsidRPr="00AE5E2A">
        <w:t>Zespół Nauczycieli Przedmiotów Humanistycznych;</w:t>
      </w:r>
    </w:p>
    <w:p w:rsidR="0032495F" w:rsidRPr="00AE5E2A" w:rsidRDefault="0032495F" w:rsidP="009D7296">
      <w:pPr>
        <w:numPr>
          <w:ilvl w:val="0"/>
          <w:numId w:val="204"/>
        </w:numPr>
        <w:tabs>
          <w:tab w:val="left" w:pos="426"/>
        </w:tabs>
        <w:ind w:left="426" w:hanging="426"/>
        <w:jc w:val="both"/>
      </w:pPr>
      <w:r w:rsidRPr="00AE5E2A">
        <w:t>Zespół Nauczycieli Języków Obcych,</w:t>
      </w:r>
    </w:p>
    <w:p w:rsidR="0032495F" w:rsidRPr="00AE5E2A" w:rsidRDefault="0032495F" w:rsidP="009D7296">
      <w:pPr>
        <w:numPr>
          <w:ilvl w:val="0"/>
          <w:numId w:val="204"/>
        </w:numPr>
        <w:tabs>
          <w:tab w:val="left" w:pos="426"/>
        </w:tabs>
        <w:ind w:left="426" w:hanging="426"/>
        <w:jc w:val="left"/>
      </w:pPr>
      <w:r w:rsidRPr="00AE5E2A">
        <w:t>Zespół ds. Badań Edukacyjnych oraz Zespół ds. ewaluacji wewnętrznej;</w:t>
      </w:r>
    </w:p>
    <w:p w:rsidR="0032495F" w:rsidRPr="00AE5E2A" w:rsidRDefault="0032495F" w:rsidP="009D7296">
      <w:pPr>
        <w:numPr>
          <w:ilvl w:val="0"/>
          <w:numId w:val="204"/>
        </w:numPr>
        <w:tabs>
          <w:tab w:val="left" w:pos="426"/>
        </w:tabs>
        <w:ind w:left="426" w:hanging="426"/>
        <w:jc w:val="left"/>
      </w:pPr>
      <w:r w:rsidRPr="00AE5E2A">
        <w:t xml:space="preserve">Zespół Wspierający – ds. pomocy psychologiczno-pedagogicznej; </w:t>
      </w:r>
    </w:p>
    <w:p w:rsidR="0032495F" w:rsidRPr="00AE5E2A" w:rsidRDefault="0032495F" w:rsidP="009D7296">
      <w:pPr>
        <w:numPr>
          <w:ilvl w:val="0"/>
          <w:numId w:val="204"/>
        </w:numPr>
        <w:tabs>
          <w:tab w:val="left" w:pos="426"/>
        </w:tabs>
        <w:ind w:left="426" w:hanging="426"/>
        <w:jc w:val="left"/>
      </w:pPr>
      <w:r w:rsidRPr="00AE5E2A">
        <w:t>Zespół ds. statutu;</w:t>
      </w:r>
    </w:p>
    <w:p w:rsidR="0032495F" w:rsidRPr="00AE5E2A" w:rsidRDefault="0032495F" w:rsidP="009D7296">
      <w:pPr>
        <w:numPr>
          <w:ilvl w:val="0"/>
          <w:numId w:val="204"/>
        </w:numPr>
        <w:tabs>
          <w:tab w:val="left" w:pos="426"/>
        </w:tabs>
        <w:ind w:left="426" w:hanging="426"/>
        <w:jc w:val="left"/>
      </w:pPr>
      <w:r w:rsidRPr="00AE5E2A">
        <w:t>Zespół przedmiotowy nauczycieli edukacji wczesnoszkolnej.</w:t>
      </w:r>
    </w:p>
    <w:p w:rsidR="0032495F" w:rsidRPr="00AE5E2A" w:rsidRDefault="0032495F" w:rsidP="007F12CE">
      <w:pPr>
        <w:ind w:firstLine="426"/>
        <w:jc w:val="both"/>
        <w:rPr>
          <w:b/>
          <w:bCs/>
        </w:rPr>
      </w:pPr>
    </w:p>
    <w:p w:rsidR="0032495F" w:rsidRPr="00AE5E2A" w:rsidRDefault="0032495F" w:rsidP="007F12CE">
      <w:pPr>
        <w:ind w:firstLine="426"/>
        <w:jc w:val="both"/>
        <w:rPr>
          <w:b/>
          <w:bCs/>
        </w:rPr>
      </w:pPr>
      <w:r w:rsidRPr="00AE5E2A">
        <w:rPr>
          <w:b/>
          <w:bCs/>
        </w:rPr>
        <w:t>2.   W skład zespołów wchodzą odpowiednio:</w:t>
      </w:r>
    </w:p>
    <w:p w:rsidR="0032495F" w:rsidRPr="00AE5E2A" w:rsidRDefault="0032495F" w:rsidP="009D7296">
      <w:pPr>
        <w:pStyle w:val="Akapitzlist1"/>
        <w:numPr>
          <w:ilvl w:val="0"/>
          <w:numId w:val="205"/>
        </w:numPr>
        <w:tabs>
          <w:tab w:val="left" w:pos="284"/>
        </w:tabs>
        <w:spacing w:after="0"/>
        <w:ind w:left="426" w:hanging="426"/>
        <w:jc w:val="both"/>
      </w:pPr>
      <w:r w:rsidRPr="00AE5E2A">
        <w:t>Zespół wychowawczy: pedagog/psycholog, logopeda, wychowawca danej klasy;</w:t>
      </w:r>
    </w:p>
    <w:p w:rsidR="0032495F" w:rsidRPr="00AE5E2A" w:rsidRDefault="0032495F" w:rsidP="009D7296">
      <w:pPr>
        <w:numPr>
          <w:ilvl w:val="0"/>
          <w:numId w:val="205"/>
        </w:numPr>
        <w:tabs>
          <w:tab w:val="left" w:pos="284"/>
          <w:tab w:val="left" w:pos="709"/>
        </w:tabs>
        <w:spacing w:line="276" w:lineRule="auto"/>
        <w:ind w:left="0" w:firstLine="0"/>
        <w:jc w:val="both"/>
      </w:pPr>
      <w:r w:rsidRPr="00AE5E2A">
        <w:t>Zespół Nauczycieli Przedmiotów Matematyczno - Przyrodniczych– nauczyciele przedmiotów: matematyka, zajęcia komputerowe, przyroda, biologia, chemia, geografia, fizyka;</w:t>
      </w:r>
    </w:p>
    <w:p w:rsidR="0032495F" w:rsidRPr="00AE5E2A" w:rsidRDefault="0032495F" w:rsidP="009D7296">
      <w:pPr>
        <w:numPr>
          <w:ilvl w:val="0"/>
          <w:numId w:val="205"/>
        </w:numPr>
        <w:tabs>
          <w:tab w:val="left" w:pos="284"/>
        </w:tabs>
        <w:spacing w:line="276" w:lineRule="auto"/>
        <w:ind w:left="0" w:firstLine="0"/>
        <w:jc w:val="both"/>
      </w:pPr>
      <w:r w:rsidRPr="00AE5E2A">
        <w:t>Zespół Nauczycieli Przedmiotów Humanistycznych– nauczyciele przedmiotów: język polski, historia i społeczeństwo;</w:t>
      </w:r>
    </w:p>
    <w:p w:rsidR="0032495F" w:rsidRPr="00AE5E2A" w:rsidRDefault="0032495F" w:rsidP="009D7296">
      <w:pPr>
        <w:numPr>
          <w:ilvl w:val="0"/>
          <w:numId w:val="205"/>
        </w:numPr>
        <w:tabs>
          <w:tab w:val="left" w:pos="284"/>
        </w:tabs>
        <w:spacing w:line="276" w:lineRule="auto"/>
        <w:ind w:left="0" w:firstLine="0"/>
        <w:jc w:val="both"/>
      </w:pPr>
      <w:r w:rsidRPr="00AE5E2A">
        <w:t>Zespół Nauczycieli Języków Obcych – nauczyciele j. angielskiego i j. niemieckiego;</w:t>
      </w:r>
    </w:p>
    <w:p w:rsidR="0032495F" w:rsidRPr="00AE5E2A" w:rsidRDefault="0032495F" w:rsidP="009D7296">
      <w:pPr>
        <w:numPr>
          <w:ilvl w:val="0"/>
          <w:numId w:val="205"/>
        </w:numPr>
        <w:tabs>
          <w:tab w:val="left" w:pos="284"/>
        </w:tabs>
        <w:spacing w:line="276" w:lineRule="auto"/>
        <w:ind w:left="0" w:firstLine="0"/>
        <w:jc w:val="both"/>
      </w:pPr>
      <w:r w:rsidRPr="00AE5E2A">
        <w:t>Zespół ds. Badań Edukacyjnych oraz Zespół ds. ewaluacji wewnętrznej - wyznaczeni nauczyciele;</w:t>
      </w:r>
    </w:p>
    <w:p w:rsidR="0032495F" w:rsidRPr="00AE5E2A" w:rsidRDefault="0032495F" w:rsidP="009D7296">
      <w:pPr>
        <w:numPr>
          <w:ilvl w:val="0"/>
          <w:numId w:val="205"/>
        </w:numPr>
        <w:tabs>
          <w:tab w:val="left" w:pos="284"/>
        </w:tabs>
        <w:spacing w:line="276" w:lineRule="auto"/>
        <w:ind w:left="0" w:firstLine="0"/>
        <w:jc w:val="both"/>
      </w:pPr>
      <w:r w:rsidRPr="00AE5E2A">
        <w:t xml:space="preserve">Zespół Wspierający – ds. pomocy psychologiczno-pedagogicznej – pedagog, wszyscy wychowawcy; </w:t>
      </w:r>
    </w:p>
    <w:p w:rsidR="0032495F" w:rsidRPr="00AE5E2A" w:rsidRDefault="0032495F" w:rsidP="009D7296">
      <w:pPr>
        <w:numPr>
          <w:ilvl w:val="0"/>
          <w:numId w:val="205"/>
        </w:numPr>
        <w:tabs>
          <w:tab w:val="left" w:pos="284"/>
        </w:tabs>
        <w:spacing w:line="276" w:lineRule="auto"/>
        <w:ind w:left="0" w:firstLine="0"/>
        <w:jc w:val="both"/>
      </w:pPr>
      <w:r w:rsidRPr="00AE5E2A">
        <w:t>Zespół ds. statutu – wyznaczeni nauczyciele;</w:t>
      </w:r>
    </w:p>
    <w:p w:rsidR="0032495F" w:rsidRPr="00AE5E2A" w:rsidRDefault="0032495F" w:rsidP="009D7296">
      <w:pPr>
        <w:numPr>
          <w:ilvl w:val="0"/>
          <w:numId w:val="205"/>
        </w:numPr>
        <w:tabs>
          <w:tab w:val="left" w:pos="284"/>
        </w:tabs>
        <w:spacing w:line="276" w:lineRule="auto"/>
        <w:ind w:left="0" w:firstLine="0"/>
        <w:jc w:val="both"/>
      </w:pPr>
      <w:r w:rsidRPr="00AE5E2A">
        <w:t>Zespół przedmiotowy edukacji wczesnoszkolnej – nauczyciele edukacji wczesnoszkolnej oraz pedagog szkolny.</w:t>
      </w:r>
    </w:p>
    <w:p w:rsidR="0032495F" w:rsidRPr="00AE5E2A" w:rsidRDefault="0032495F" w:rsidP="00671B4F">
      <w:pPr>
        <w:tabs>
          <w:tab w:val="left" w:pos="284"/>
        </w:tabs>
        <w:jc w:val="both"/>
      </w:pPr>
    </w:p>
    <w:p w:rsidR="0032495F" w:rsidRPr="00AE5E2A" w:rsidRDefault="0032495F" w:rsidP="009D7296">
      <w:pPr>
        <w:pStyle w:val="Akapitzlist1"/>
        <w:numPr>
          <w:ilvl w:val="1"/>
          <w:numId w:val="70"/>
        </w:numPr>
        <w:jc w:val="both"/>
      </w:pPr>
      <w:r w:rsidRPr="00AE5E2A">
        <w:rPr>
          <w:b/>
          <w:bCs/>
        </w:rPr>
        <w:t>Zadania zespołów.</w:t>
      </w:r>
    </w:p>
    <w:p w:rsidR="0032495F" w:rsidRPr="00AE5E2A" w:rsidRDefault="0032495F" w:rsidP="00671B4F">
      <w:pPr>
        <w:pStyle w:val="Akapitzlist1"/>
        <w:ind w:left="360"/>
        <w:jc w:val="both"/>
      </w:pPr>
    </w:p>
    <w:p w:rsidR="0032495F" w:rsidRPr="00AE5E2A" w:rsidRDefault="0032495F" w:rsidP="009D7296">
      <w:pPr>
        <w:pStyle w:val="Akapitzlist1"/>
        <w:numPr>
          <w:ilvl w:val="3"/>
          <w:numId w:val="71"/>
        </w:numPr>
        <w:tabs>
          <w:tab w:val="left" w:pos="284"/>
        </w:tabs>
        <w:jc w:val="both"/>
        <w:rPr>
          <w:b/>
          <w:bCs/>
        </w:rPr>
      </w:pPr>
      <w:r w:rsidRPr="00AE5E2A">
        <w:rPr>
          <w:b/>
          <w:bCs/>
        </w:rPr>
        <w:t>Zadania Zespołu Wychowawczego:</w:t>
      </w:r>
    </w:p>
    <w:p w:rsidR="0032495F" w:rsidRPr="00AE5E2A" w:rsidRDefault="0032495F" w:rsidP="009D7296">
      <w:pPr>
        <w:pStyle w:val="Akapitzlist1"/>
        <w:numPr>
          <w:ilvl w:val="0"/>
          <w:numId w:val="74"/>
        </w:numPr>
        <w:tabs>
          <w:tab w:val="left" w:pos="284"/>
        </w:tabs>
        <w:spacing w:after="0" w:line="240" w:lineRule="auto"/>
        <w:ind w:left="714" w:hanging="357"/>
        <w:jc w:val="both"/>
      </w:pPr>
      <w:r w:rsidRPr="00AE5E2A">
        <w:t>opracowywanie Programu Wychowawczo – Profilaktycznego na cykl edukacyjny na podstawie diagnozy potrzeb, ewaluacji wcześniej obowiązujących programów, wniosków rodziców i propozycji uczniów, a także analizy sytuacji wychowawczej w szkole;</w:t>
      </w:r>
    </w:p>
    <w:p w:rsidR="0032495F" w:rsidRPr="00AE5E2A" w:rsidRDefault="0032495F" w:rsidP="009D7296">
      <w:pPr>
        <w:numPr>
          <w:ilvl w:val="0"/>
          <w:numId w:val="74"/>
        </w:numPr>
        <w:tabs>
          <w:tab w:val="left" w:pos="284"/>
        </w:tabs>
        <w:jc w:val="both"/>
      </w:pPr>
      <w:r w:rsidRPr="00AE5E2A">
        <w:t xml:space="preserve">gromadzenie materiałów metodycznych, merytorycznych, „banku scenariuszy” zajęć </w:t>
      </w:r>
      <w:r w:rsidRPr="00AE5E2A">
        <w:br/>
        <w:t>z wychowawcą, celem udostępniania ich do przygotowania zajęć;</w:t>
      </w:r>
    </w:p>
    <w:p w:rsidR="0032495F" w:rsidRPr="00AE5E2A" w:rsidRDefault="0032495F" w:rsidP="009D7296">
      <w:pPr>
        <w:numPr>
          <w:ilvl w:val="0"/>
          <w:numId w:val="74"/>
        </w:numPr>
        <w:tabs>
          <w:tab w:val="left" w:pos="284"/>
        </w:tabs>
        <w:jc w:val="both"/>
      </w:pPr>
      <w:r w:rsidRPr="00AE5E2A">
        <w:lastRenderedPageBreak/>
        <w:t xml:space="preserve"> analizowanie szczególnie trudnych przypadków  wychowawczych;</w:t>
      </w:r>
    </w:p>
    <w:p w:rsidR="0032495F" w:rsidRPr="00AE5E2A" w:rsidRDefault="0032495F" w:rsidP="009D7296">
      <w:pPr>
        <w:numPr>
          <w:ilvl w:val="0"/>
          <w:numId w:val="74"/>
        </w:numPr>
        <w:tabs>
          <w:tab w:val="left" w:pos="284"/>
        </w:tabs>
        <w:jc w:val="both"/>
      </w:pPr>
      <w:r w:rsidRPr="00AE5E2A">
        <w:t xml:space="preserve"> doskonalenie wewnętrzne  zgodnie z potrzebami nauczycieli – wychowawców;</w:t>
      </w:r>
    </w:p>
    <w:p w:rsidR="0032495F" w:rsidRPr="00AE5E2A" w:rsidRDefault="0032495F" w:rsidP="009D7296">
      <w:pPr>
        <w:numPr>
          <w:ilvl w:val="0"/>
          <w:numId w:val="74"/>
        </w:numPr>
        <w:tabs>
          <w:tab w:val="left" w:pos="284"/>
        </w:tabs>
        <w:jc w:val="both"/>
      </w:pPr>
      <w:r w:rsidRPr="00AE5E2A">
        <w:t xml:space="preserve">  wymiana doświadczeń, przykładów  „dobrej praktyki”;</w:t>
      </w:r>
    </w:p>
    <w:p w:rsidR="0032495F" w:rsidRPr="00AE5E2A" w:rsidRDefault="0032495F" w:rsidP="009D7296">
      <w:pPr>
        <w:numPr>
          <w:ilvl w:val="0"/>
          <w:numId w:val="74"/>
        </w:numPr>
        <w:tabs>
          <w:tab w:val="left" w:pos="284"/>
        </w:tabs>
        <w:jc w:val="both"/>
      </w:pPr>
      <w:r w:rsidRPr="00AE5E2A">
        <w:t>analiza sytuacji wychowawczych w oddziale na wniosek wychowawcy lub nauczyciela prowadzącego zajęcia w klasie. Opracowanie zaleceń do pracy, sposobów wspólnego oddziaływania  dla zespołu nauczycieli uczących w klasie;</w:t>
      </w:r>
    </w:p>
    <w:p w:rsidR="0032495F" w:rsidRPr="00AE5E2A" w:rsidRDefault="0032495F" w:rsidP="009D7296">
      <w:pPr>
        <w:numPr>
          <w:ilvl w:val="0"/>
          <w:numId w:val="74"/>
        </w:numPr>
        <w:tabs>
          <w:tab w:val="left" w:pos="284"/>
        </w:tabs>
        <w:jc w:val="both"/>
      </w:pPr>
      <w:r w:rsidRPr="00AE5E2A">
        <w:t>planowanie i realizacja działań antydyskryminacyjnych, promujących prawa dziecka, zdrowe odżywianie, ochronę środowiska;</w:t>
      </w:r>
    </w:p>
    <w:p w:rsidR="0032495F" w:rsidRPr="00AE5E2A" w:rsidRDefault="0032495F" w:rsidP="009D7296">
      <w:pPr>
        <w:numPr>
          <w:ilvl w:val="0"/>
          <w:numId w:val="74"/>
        </w:numPr>
        <w:tabs>
          <w:tab w:val="left" w:pos="284"/>
        </w:tabs>
        <w:jc w:val="both"/>
      </w:pPr>
      <w:r w:rsidRPr="00AE5E2A">
        <w:t xml:space="preserve"> koordynacja działań profilaktycznych;</w:t>
      </w:r>
    </w:p>
    <w:p w:rsidR="0032495F" w:rsidRPr="00AE5E2A" w:rsidRDefault="0032495F" w:rsidP="009D7296">
      <w:pPr>
        <w:numPr>
          <w:ilvl w:val="0"/>
          <w:numId w:val="74"/>
        </w:numPr>
        <w:tabs>
          <w:tab w:val="left" w:pos="284"/>
        </w:tabs>
        <w:jc w:val="both"/>
      </w:pPr>
      <w:r w:rsidRPr="00AE5E2A">
        <w:t xml:space="preserve"> wspieranie działań samorządu uczniowskiego;</w:t>
      </w:r>
    </w:p>
    <w:p w:rsidR="0032495F" w:rsidRPr="00AE5E2A" w:rsidRDefault="0032495F" w:rsidP="009D7296">
      <w:pPr>
        <w:numPr>
          <w:ilvl w:val="0"/>
          <w:numId w:val="74"/>
        </w:numPr>
        <w:tabs>
          <w:tab w:val="left" w:pos="284"/>
        </w:tabs>
        <w:jc w:val="both"/>
      </w:pPr>
      <w:r w:rsidRPr="00AE5E2A">
        <w:t>opracowanie harmonogramu uroczystości, apeli, imprez kulturalnych, planu wycieczek;</w:t>
      </w:r>
    </w:p>
    <w:p w:rsidR="0032495F" w:rsidRPr="00AE5E2A" w:rsidRDefault="0032495F" w:rsidP="009D7296">
      <w:pPr>
        <w:numPr>
          <w:ilvl w:val="0"/>
          <w:numId w:val="74"/>
        </w:numPr>
        <w:tabs>
          <w:tab w:val="left" w:pos="284"/>
        </w:tabs>
        <w:jc w:val="both"/>
      </w:pPr>
      <w:r w:rsidRPr="00AE5E2A">
        <w:t>koordynacja pracy zespołów dydaktyczno-wyrównawczych, kółek zainteresowań celem umożliwienia wzięcia udziału wszystkim chętnym uczniom;</w:t>
      </w:r>
    </w:p>
    <w:p w:rsidR="0032495F" w:rsidRPr="00AE5E2A" w:rsidRDefault="0032495F" w:rsidP="009D7296">
      <w:pPr>
        <w:numPr>
          <w:ilvl w:val="0"/>
          <w:numId w:val="74"/>
        </w:numPr>
        <w:tabs>
          <w:tab w:val="left" w:pos="284"/>
        </w:tabs>
        <w:jc w:val="both"/>
      </w:pPr>
      <w:r w:rsidRPr="00AE5E2A">
        <w:t>ocena sytuacji wychowawczej w szkole po każdym okresie nauki; przygotowanie we współpracy ze szkolnym pedagogiem raportu z dokonanej oceny na potrzeby Rady Pedagogicznej i Rady Rodziców;</w:t>
      </w:r>
    </w:p>
    <w:p w:rsidR="0032495F" w:rsidRPr="00AE5E2A" w:rsidRDefault="0032495F" w:rsidP="009D7296">
      <w:pPr>
        <w:numPr>
          <w:ilvl w:val="0"/>
          <w:numId w:val="74"/>
        </w:numPr>
        <w:tabs>
          <w:tab w:val="left" w:pos="284"/>
        </w:tabs>
        <w:jc w:val="both"/>
      </w:pPr>
      <w:r w:rsidRPr="00AE5E2A">
        <w:t xml:space="preserve">udział w postępowaniach mediacyjnych w sytuacjach konfliktowych, zwłaszcza </w:t>
      </w:r>
      <w:r w:rsidRPr="00AE5E2A">
        <w:br/>
        <w:t xml:space="preserve">w relacjach wychowawca – rodzic; </w:t>
      </w:r>
    </w:p>
    <w:p w:rsidR="0032495F" w:rsidRPr="00AE5E2A" w:rsidRDefault="0032495F" w:rsidP="009D7296">
      <w:pPr>
        <w:numPr>
          <w:ilvl w:val="0"/>
          <w:numId w:val="74"/>
        </w:numPr>
        <w:tabs>
          <w:tab w:val="left" w:pos="284"/>
        </w:tabs>
        <w:jc w:val="both"/>
      </w:pPr>
      <w:r w:rsidRPr="00AE5E2A">
        <w:t>korelowanie planowanych badań edukacyjnych w poszczególnych klasach;</w:t>
      </w:r>
    </w:p>
    <w:p w:rsidR="0032495F" w:rsidRPr="00AE5E2A" w:rsidRDefault="0032495F" w:rsidP="009D7296">
      <w:pPr>
        <w:numPr>
          <w:ilvl w:val="0"/>
          <w:numId w:val="74"/>
        </w:numPr>
        <w:tabs>
          <w:tab w:val="left" w:pos="284"/>
        </w:tabs>
        <w:jc w:val="both"/>
      </w:pPr>
      <w:r w:rsidRPr="00AE5E2A">
        <w:t>opiniowanie wniosków nauczycieli o wszczynanie procedury „ Niebieskiej Karty”;</w:t>
      </w:r>
    </w:p>
    <w:p w:rsidR="0032495F" w:rsidRPr="00AE5E2A" w:rsidRDefault="0032495F" w:rsidP="009D7296">
      <w:pPr>
        <w:numPr>
          <w:ilvl w:val="0"/>
          <w:numId w:val="74"/>
        </w:numPr>
        <w:tabs>
          <w:tab w:val="left" w:pos="284"/>
        </w:tabs>
        <w:jc w:val="both"/>
      </w:pPr>
      <w:r w:rsidRPr="00AE5E2A">
        <w:t>opiniowanie wniosków nauczycieli, specjalistów o skierowanie ucznia na badania do poradni psychologiczno-pedagogicznej;</w:t>
      </w:r>
    </w:p>
    <w:p w:rsidR="0032495F" w:rsidRPr="00AE5E2A" w:rsidRDefault="0032495F" w:rsidP="009D7296">
      <w:pPr>
        <w:numPr>
          <w:ilvl w:val="0"/>
          <w:numId w:val="74"/>
        </w:numPr>
        <w:tabs>
          <w:tab w:val="left" w:pos="284"/>
        </w:tabs>
        <w:jc w:val="both"/>
      </w:pPr>
      <w:r w:rsidRPr="00AE5E2A">
        <w:t>inne, zgodnie z potrzebami szkoły lub na wniosek członków zespołu.</w:t>
      </w:r>
    </w:p>
    <w:p w:rsidR="0032495F" w:rsidRPr="00AE5E2A" w:rsidRDefault="0032495F" w:rsidP="00B03105">
      <w:pPr>
        <w:tabs>
          <w:tab w:val="left" w:pos="709"/>
        </w:tabs>
        <w:ind w:left="709"/>
        <w:jc w:val="both"/>
      </w:pPr>
    </w:p>
    <w:p w:rsidR="0032495F" w:rsidRPr="00AE5E2A" w:rsidRDefault="0032495F" w:rsidP="009D7296">
      <w:pPr>
        <w:pStyle w:val="Akapitzlist1"/>
        <w:numPr>
          <w:ilvl w:val="3"/>
          <w:numId w:val="71"/>
        </w:numPr>
        <w:tabs>
          <w:tab w:val="left" w:pos="284"/>
        </w:tabs>
        <w:jc w:val="both"/>
        <w:rPr>
          <w:b/>
          <w:bCs/>
        </w:rPr>
      </w:pPr>
      <w:r w:rsidRPr="00AE5E2A">
        <w:rPr>
          <w:b/>
          <w:bCs/>
        </w:rPr>
        <w:t>Zadania Zespołów przedmiotowych:</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opiniowanie przedstawianych programów nauczania poszczególnych przedmiotów;</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 xml:space="preserve">korelacja </w:t>
      </w:r>
      <w:proofErr w:type="spellStart"/>
      <w:r w:rsidRPr="00AE5E2A">
        <w:t>międzyprzedmiotowa</w:t>
      </w:r>
      <w:proofErr w:type="spellEnd"/>
      <w:r w:rsidRPr="00AE5E2A">
        <w:t xml:space="preserve"> w zakresie treści kształcenia;</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ewaluacja programów nauczania i wymagań edukacyjnych po każdym roku szkolnym;</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wypracowanie zasad dostosowywania form i metod pracy na poszczególnych przedmiotach uczniom o zbliżonych dysfunkcjach i specjalnych potrzebach edukacyjnych;</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 xml:space="preserve"> opracowanie harmonogramu badań efektywności kształcenia i osiągnięć uczniów;</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analiza osiąganych efektów kształcenia i opracowywanie wniosków do dalszej pracy;</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dobór podręczników obowiązujących w cyklu kształcenia;</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opiniowanie planów nauczania w cyklu edukacyjnym;</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 xml:space="preserve"> opiniowanie innowacji i eksperymentów pedagogicznych i metodycznych;</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wymiana doświadczeń pedagogicznych – lekcje otwarte, pokazowe, omawianie  scenariuszy zajęć;</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wewnętrzne doskonalenie;</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dzielenie się wiedzą uzyskaną podczas różnych form doskonalenia zewnętrznego;</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doradztwo metodyczne nauczycielom rozpoczynającym pracę w zawodzie;</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 xml:space="preserve">ewaluacja zasad oceniania, klasyfikowania i promowania; wnioskowanie </w:t>
      </w:r>
      <w:r w:rsidRPr="00AE5E2A">
        <w:br/>
        <w:t>o wprowadzenie zmian do statutu szkoły w tym zakresie;</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organizacja konkursów przedmiotowych i interdyscyplinarnych;</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opiniowanie wniosków nauczycieli o zakup pomocy dydaktycznych, sprzętu do wyposażenia sal lekcyjnych i pracowni;</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rozwijanie zainteresowań i uzdolnień uczniów poprzez organizację zajęć pozalekcyjnych, kół zainteresowań, zajęć fakultatywnych;</w:t>
      </w:r>
    </w:p>
    <w:p w:rsidR="0032495F" w:rsidRPr="00AE5E2A" w:rsidRDefault="0032495F" w:rsidP="009D7296">
      <w:pPr>
        <w:pStyle w:val="Akapitzlist1"/>
        <w:numPr>
          <w:ilvl w:val="1"/>
          <w:numId w:val="258"/>
        </w:numPr>
        <w:tabs>
          <w:tab w:val="clear" w:pos="1440"/>
          <w:tab w:val="left" w:pos="284"/>
        </w:tabs>
        <w:spacing w:after="0" w:line="240" w:lineRule="auto"/>
        <w:ind w:left="709" w:hanging="284"/>
        <w:jc w:val="both"/>
      </w:pPr>
      <w:r w:rsidRPr="00AE5E2A">
        <w:t>inne, wynikające z potrzeb szkoły lub na wniosek nauczycieli.</w:t>
      </w:r>
    </w:p>
    <w:p w:rsidR="00065625" w:rsidRPr="00AE5E2A" w:rsidRDefault="00065625" w:rsidP="00065625">
      <w:pPr>
        <w:pStyle w:val="Akapitzlist1"/>
        <w:tabs>
          <w:tab w:val="left" w:pos="284"/>
        </w:tabs>
        <w:spacing w:after="0" w:line="240" w:lineRule="auto"/>
        <w:ind w:left="425"/>
        <w:jc w:val="both"/>
      </w:pPr>
    </w:p>
    <w:p w:rsidR="0032495F" w:rsidRPr="00AE5E2A" w:rsidRDefault="0032495F" w:rsidP="009D7296">
      <w:pPr>
        <w:pStyle w:val="Akapitzlist1"/>
        <w:numPr>
          <w:ilvl w:val="3"/>
          <w:numId w:val="71"/>
        </w:numPr>
        <w:tabs>
          <w:tab w:val="left" w:pos="284"/>
        </w:tabs>
        <w:jc w:val="both"/>
        <w:rPr>
          <w:b/>
          <w:bCs/>
        </w:rPr>
      </w:pPr>
      <w:r w:rsidRPr="00AE5E2A">
        <w:rPr>
          <w:b/>
          <w:bCs/>
        </w:rPr>
        <w:t>Zadania Zespołu ds. Badań Edukacyjnych oraz Zespołu ds. ewaluacji wewnętrznej:</w:t>
      </w:r>
    </w:p>
    <w:p w:rsidR="0032495F" w:rsidRPr="00AE5E2A" w:rsidRDefault="0032495F" w:rsidP="009D7296">
      <w:pPr>
        <w:numPr>
          <w:ilvl w:val="0"/>
          <w:numId w:val="75"/>
        </w:numPr>
        <w:tabs>
          <w:tab w:val="left" w:pos="284"/>
        </w:tabs>
        <w:spacing w:line="276" w:lineRule="auto"/>
        <w:jc w:val="both"/>
      </w:pPr>
      <w:r w:rsidRPr="00AE5E2A">
        <w:t>opracowanie planu badań edukacyjnych na każdy rok szkolny;</w:t>
      </w:r>
    </w:p>
    <w:p w:rsidR="0032495F" w:rsidRPr="00AE5E2A" w:rsidRDefault="0032495F" w:rsidP="009D7296">
      <w:pPr>
        <w:numPr>
          <w:ilvl w:val="0"/>
          <w:numId w:val="75"/>
        </w:numPr>
        <w:tabs>
          <w:tab w:val="left" w:pos="284"/>
        </w:tabs>
        <w:spacing w:line="276" w:lineRule="auto"/>
        <w:jc w:val="both"/>
      </w:pPr>
      <w:r w:rsidRPr="00AE5E2A">
        <w:lastRenderedPageBreak/>
        <w:t>dokonywanie jakościowej analizy wyników badań (sprawdzianów, testów kompetencji, próbnych egzaminów) na podstawie ilościowych opracowań przez nauczycieli uczących;</w:t>
      </w:r>
    </w:p>
    <w:p w:rsidR="0032495F" w:rsidRPr="00AE5E2A" w:rsidRDefault="0032495F" w:rsidP="009D7296">
      <w:pPr>
        <w:numPr>
          <w:ilvl w:val="0"/>
          <w:numId w:val="75"/>
        </w:numPr>
        <w:tabs>
          <w:tab w:val="left" w:pos="284"/>
        </w:tabs>
        <w:spacing w:line="276" w:lineRule="auto"/>
        <w:jc w:val="both"/>
      </w:pPr>
      <w:r w:rsidRPr="00AE5E2A">
        <w:t>przygotowanie narzędzi pomiaru dydaktycznego, arkuszy uczniowskich lub opiniowanie opracowanych przez nauczycieli lub oferowanych przez firmy zewnętrzne na potrzeby prowadzonych diagnoz;</w:t>
      </w:r>
    </w:p>
    <w:p w:rsidR="0032495F" w:rsidRPr="00AE5E2A" w:rsidRDefault="0032495F" w:rsidP="009D7296">
      <w:pPr>
        <w:numPr>
          <w:ilvl w:val="0"/>
          <w:numId w:val="75"/>
        </w:numPr>
        <w:tabs>
          <w:tab w:val="left" w:pos="284"/>
        </w:tabs>
        <w:spacing w:line="276" w:lineRule="auto"/>
        <w:jc w:val="both"/>
      </w:pPr>
      <w:r w:rsidRPr="00AE5E2A">
        <w:t>analiza jakościowa i ilościowa wyników sprawdzianów zewnętrznych i przygotowanie opracowania wraz z wnioskami do dalszej pracy;</w:t>
      </w:r>
    </w:p>
    <w:p w:rsidR="0032495F" w:rsidRPr="00AE5E2A" w:rsidRDefault="0032495F" w:rsidP="009D7296">
      <w:pPr>
        <w:numPr>
          <w:ilvl w:val="0"/>
          <w:numId w:val="75"/>
        </w:numPr>
        <w:tabs>
          <w:tab w:val="left" w:pos="284"/>
        </w:tabs>
        <w:spacing w:line="276" w:lineRule="auto"/>
        <w:jc w:val="both"/>
      </w:pPr>
      <w:r w:rsidRPr="00AE5E2A">
        <w:t xml:space="preserve"> prowadzenie szkoleń nauczycielom z zakresu ewaluacji wyników nauczania;</w:t>
      </w:r>
    </w:p>
    <w:p w:rsidR="0032495F" w:rsidRPr="00AE5E2A" w:rsidRDefault="0032495F" w:rsidP="009D7296">
      <w:pPr>
        <w:numPr>
          <w:ilvl w:val="0"/>
          <w:numId w:val="75"/>
        </w:numPr>
        <w:tabs>
          <w:tab w:val="left" w:pos="284"/>
        </w:tabs>
        <w:spacing w:line="276" w:lineRule="auto"/>
        <w:jc w:val="both"/>
      </w:pPr>
      <w:r w:rsidRPr="00AE5E2A">
        <w:t xml:space="preserve"> kierowanie wystąpień do poszczególnych nauczycieli  zawierających wskazówki do wprowadzenia zmian w procesie kształcenia;</w:t>
      </w:r>
    </w:p>
    <w:p w:rsidR="0032495F" w:rsidRPr="00AE5E2A" w:rsidRDefault="0032495F" w:rsidP="009D7296">
      <w:pPr>
        <w:numPr>
          <w:ilvl w:val="0"/>
          <w:numId w:val="75"/>
        </w:numPr>
        <w:tabs>
          <w:tab w:val="left" w:pos="284"/>
        </w:tabs>
        <w:spacing w:after="240" w:line="276" w:lineRule="auto"/>
        <w:jc w:val="both"/>
      </w:pPr>
      <w:r w:rsidRPr="00AE5E2A">
        <w:t>prezentowanie opracowań na posiedzeniach Rady Pedagogicznej i Rady Rodziców</w:t>
      </w:r>
      <w:bookmarkStart w:id="22" w:name="_Toc492673879"/>
      <w:r w:rsidRPr="00AE5E2A">
        <w:t>.</w:t>
      </w:r>
    </w:p>
    <w:p w:rsidR="0032495F" w:rsidRPr="00AE5E2A" w:rsidRDefault="0032495F" w:rsidP="00671B4F">
      <w:pPr>
        <w:pStyle w:val="Nagwek2"/>
        <w:rPr>
          <w:color w:val="auto"/>
          <w:sz w:val="22"/>
          <w:szCs w:val="22"/>
        </w:rPr>
      </w:pPr>
      <w:r w:rsidRPr="00AE5E2A">
        <w:rPr>
          <w:color w:val="auto"/>
          <w:sz w:val="22"/>
          <w:szCs w:val="22"/>
        </w:rPr>
        <w:t>DZIAŁ V</w:t>
      </w:r>
      <w:bookmarkEnd w:id="22"/>
    </w:p>
    <w:p w:rsidR="0032495F" w:rsidRPr="00AE5E2A" w:rsidRDefault="0032495F" w:rsidP="00671B4F"/>
    <w:p w:rsidR="0032495F" w:rsidRPr="00AE5E2A" w:rsidRDefault="0032495F" w:rsidP="00B02871">
      <w:pPr>
        <w:pStyle w:val="Nagwek2"/>
        <w:spacing w:before="0"/>
        <w:rPr>
          <w:b w:val="0"/>
          <w:bCs w:val="0"/>
          <w:color w:val="auto"/>
          <w:sz w:val="22"/>
          <w:szCs w:val="22"/>
        </w:rPr>
      </w:pPr>
      <w:bookmarkStart w:id="23" w:name="_Toc492673880"/>
      <w:r w:rsidRPr="00AE5E2A">
        <w:rPr>
          <w:color w:val="auto"/>
          <w:sz w:val="22"/>
          <w:szCs w:val="22"/>
        </w:rPr>
        <w:t>Rozdział 1</w:t>
      </w:r>
      <w:r w:rsidRPr="00AE5E2A">
        <w:rPr>
          <w:b w:val="0"/>
          <w:bCs w:val="0"/>
          <w:color w:val="auto"/>
          <w:sz w:val="22"/>
          <w:szCs w:val="22"/>
        </w:rPr>
        <w:br/>
      </w:r>
      <w:r w:rsidRPr="00AE5E2A">
        <w:rPr>
          <w:color w:val="auto"/>
          <w:sz w:val="22"/>
          <w:szCs w:val="22"/>
        </w:rPr>
        <w:t>Nauczyciele i inni pracownicy szkoły</w:t>
      </w:r>
      <w:bookmarkEnd w:id="23"/>
    </w:p>
    <w:p w:rsidR="0032495F" w:rsidRPr="00AE5E2A" w:rsidRDefault="0032495F" w:rsidP="00B03105"/>
    <w:p w:rsidR="0032495F" w:rsidRPr="00AE5E2A" w:rsidRDefault="0032495F" w:rsidP="00B03105">
      <w:pPr>
        <w:ind w:firstLine="567"/>
        <w:jc w:val="both"/>
        <w:rPr>
          <w:b/>
          <w:bCs/>
        </w:rPr>
      </w:pPr>
      <w:r w:rsidRPr="00AE5E2A">
        <w:rPr>
          <w:b/>
          <w:bCs/>
        </w:rPr>
        <w:t>§ </w:t>
      </w:r>
      <w:r w:rsidR="00065625" w:rsidRPr="00AE5E2A">
        <w:rPr>
          <w:b/>
          <w:bCs/>
        </w:rPr>
        <w:t>102</w:t>
      </w:r>
      <w:r w:rsidRPr="00AE5E2A">
        <w:rPr>
          <w:b/>
          <w:bCs/>
        </w:rPr>
        <w:t>.  Zadania nauczycieli.</w:t>
      </w:r>
    </w:p>
    <w:p w:rsidR="0032495F" w:rsidRPr="00AE5E2A" w:rsidRDefault="0032495F" w:rsidP="009D7296">
      <w:pPr>
        <w:numPr>
          <w:ilvl w:val="0"/>
          <w:numId w:val="81"/>
        </w:numPr>
        <w:tabs>
          <w:tab w:val="left" w:pos="993"/>
        </w:tabs>
        <w:spacing w:before="240"/>
        <w:ind w:left="0" w:firstLine="567"/>
        <w:jc w:val="both"/>
      </w:pPr>
      <w:r w:rsidRPr="00AE5E2A">
        <w:t>Nauczyciel prowadzi pracę dydaktyczno – wychowawczą i opiekuńczą oraz odpowiada za jakość i wyniki tej pracy oraz bezpieczeństwo powierzonych jego opiece uczniów.</w:t>
      </w:r>
    </w:p>
    <w:p w:rsidR="0032495F" w:rsidRPr="00AE5E2A" w:rsidRDefault="0032495F" w:rsidP="009D7296">
      <w:pPr>
        <w:numPr>
          <w:ilvl w:val="0"/>
          <w:numId w:val="81"/>
        </w:numPr>
        <w:tabs>
          <w:tab w:val="left" w:pos="993"/>
        </w:tabs>
        <w:spacing w:before="240" w:line="276" w:lineRule="auto"/>
        <w:ind w:left="0" w:firstLine="567"/>
        <w:jc w:val="both"/>
      </w:pPr>
      <w:r w:rsidRPr="00AE5E2A">
        <w:t xml:space="preserve">Do obowiązków nauczycieli należy w szczególności: </w:t>
      </w:r>
    </w:p>
    <w:p w:rsidR="0032495F" w:rsidRPr="00AE5E2A" w:rsidRDefault="0032495F" w:rsidP="009D7296">
      <w:pPr>
        <w:numPr>
          <w:ilvl w:val="0"/>
          <w:numId w:val="84"/>
        </w:numPr>
        <w:tabs>
          <w:tab w:val="left" w:pos="284"/>
          <w:tab w:val="left" w:pos="709"/>
        </w:tabs>
        <w:spacing w:line="276" w:lineRule="auto"/>
        <w:ind w:left="0" w:firstLine="0"/>
        <w:jc w:val="both"/>
      </w:pPr>
      <w:r w:rsidRPr="00AE5E2A">
        <w:t>dbałość o życie, zdrowie i bezpieczeństwo uczniów podczas zajęć organizowanych przez szkołę;</w:t>
      </w:r>
    </w:p>
    <w:p w:rsidR="0032495F" w:rsidRPr="00AE5E2A" w:rsidRDefault="0032495F" w:rsidP="009D7296">
      <w:pPr>
        <w:numPr>
          <w:ilvl w:val="0"/>
          <w:numId w:val="84"/>
        </w:numPr>
        <w:tabs>
          <w:tab w:val="left" w:pos="284"/>
          <w:tab w:val="left" w:pos="709"/>
        </w:tabs>
        <w:spacing w:line="276" w:lineRule="auto"/>
        <w:ind w:left="0" w:firstLine="0"/>
        <w:jc w:val="both"/>
      </w:pPr>
      <w:r w:rsidRPr="00AE5E2A">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32495F" w:rsidRPr="00AE5E2A" w:rsidRDefault="0032495F" w:rsidP="009D7296">
      <w:pPr>
        <w:numPr>
          <w:ilvl w:val="0"/>
          <w:numId w:val="84"/>
        </w:numPr>
        <w:tabs>
          <w:tab w:val="left" w:pos="284"/>
          <w:tab w:val="left" w:pos="709"/>
        </w:tabs>
        <w:spacing w:line="276" w:lineRule="auto"/>
        <w:ind w:left="0" w:firstLine="0"/>
        <w:jc w:val="both"/>
      </w:pPr>
      <w:r w:rsidRPr="00AE5E2A">
        <w:t>kształcenie i wychowywanie młodzieży w umiłowaniu Ojczyzny, w poszanowaniu Konstytucji Rzeczypospolitej Polskiej, w atmosferze wolności sumienia i szacunku dla każdego człowieka;</w:t>
      </w:r>
    </w:p>
    <w:p w:rsidR="0032495F" w:rsidRPr="00AE5E2A" w:rsidRDefault="0032495F" w:rsidP="009D7296">
      <w:pPr>
        <w:numPr>
          <w:ilvl w:val="0"/>
          <w:numId w:val="84"/>
        </w:numPr>
        <w:tabs>
          <w:tab w:val="left" w:pos="284"/>
          <w:tab w:val="left" w:pos="709"/>
        </w:tabs>
        <w:spacing w:line="276" w:lineRule="auto"/>
        <w:ind w:left="0" w:firstLine="0"/>
        <w:jc w:val="both"/>
      </w:pPr>
      <w:r w:rsidRPr="00AE5E2A">
        <w:t>dbanie o kształtowanie u uczniów postaw moralnych i obywatelskich zgodnie z ideą demokracji, pokoju i przyjaźni między ludźmi różnych narodów, ras i światopoglądów;</w:t>
      </w:r>
    </w:p>
    <w:p w:rsidR="0032495F" w:rsidRPr="00AE5E2A" w:rsidRDefault="0032495F" w:rsidP="009D7296">
      <w:pPr>
        <w:numPr>
          <w:ilvl w:val="0"/>
          <w:numId w:val="84"/>
        </w:numPr>
        <w:tabs>
          <w:tab w:val="left" w:pos="284"/>
          <w:tab w:val="left" w:pos="709"/>
        </w:tabs>
        <w:spacing w:line="276" w:lineRule="auto"/>
        <w:ind w:left="0" w:firstLine="0"/>
        <w:jc w:val="both"/>
      </w:pPr>
      <w:r w:rsidRPr="00AE5E2A">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32495F" w:rsidRPr="00AE5E2A" w:rsidRDefault="0032495F" w:rsidP="009D7296">
      <w:pPr>
        <w:numPr>
          <w:ilvl w:val="0"/>
          <w:numId w:val="84"/>
        </w:numPr>
        <w:tabs>
          <w:tab w:val="left" w:pos="284"/>
          <w:tab w:val="left" w:pos="709"/>
        </w:tabs>
        <w:spacing w:line="276" w:lineRule="auto"/>
        <w:ind w:left="0" w:firstLine="0"/>
        <w:jc w:val="both"/>
      </w:pPr>
      <w:r w:rsidRPr="00AE5E2A">
        <w:t xml:space="preserve">rozpoznawanie możliwości psychofizycznych oraz indywidualnych potrzeb rozwojowych,      </w:t>
      </w:r>
      <w:r w:rsidRPr="00AE5E2A">
        <w:br/>
        <w:t>a w szczególności rozpoznawanie przyczyn niepowodzeń szkolnych;</w:t>
      </w:r>
    </w:p>
    <w:p w:rsidR="0032495F" w:rsidRPr="00AE5E2A" w:rsidRDefault="0032495F" w:rsidP="009D7296">
      <w:pPr>
        <w:numPr>
          <w:ilvl w:val="0"/>
          <w:numId w:val="84"/>
        </w:numPr>
        <w:tabs>
          <w:tab w:val="left" w:pos="284"/>
          <w:tab w:val="left" w:pos="709"/>
        </w:tabs>
        <w:spacing w:line="276" w:lineRule="auto"/>
        <w:ind w:left="0" w:firstLine="0"/>
        <w:jc w:val="both"/>
      </w:pPr>
      <w:r w:rsidRPr="00AE5E2A">
        <w:t xml:space="preserve"> prowadzenie zindywidualizowanej pracy z uczniem o specjalnych potrzebach, na obowiązkowych i dodatkowych zajęciach;</w:t>
      </w:r>
    </w:p>
    <w:p w:rsidR="0032495F" w:rsidRPr="00AE5E2A" w:rsidRDefault="0032495F" w:rsidP="009D7296">
      <w:pPr>
        <w:numPr>
          <w:ilvl w:val="0"/>
          <w:numId w:val="84"/>
        </w:numPr>
        <w:tabs>
          <w:tab w:val="left" w:pos="284"/>
          <w:tab w:val="left" w:pos="709"/>
        </w:tabs>
        <w:spacing w:line="276" w:lineRule="auto"/>
        <w:ind w:left="0" w:firstLine="0"/>
        <w:jc w:val="both"/>
      </w:pPr>
      <w:r w:rsidRPr="00AE5E2A">
        <w:t xml:space="preserve">wnioskowanie do wychowawcy o objęcie pomocą psychologiczno-pedagogiczną ucznia, </w:t>
      </w:r>
      <w:r w:rsidRPr="00AE5E2A">
        <w:br/>
        <w:t>w przypadkach, gdy podejmowane przez nauczyciela działania nie przyniosły oczekiwanych zmian lub, gdy nauczyciel zdiagnozował wybitne uzdolnienia;</w:t>
      </w:r>
    </w:p>
    <w:p w:rsidR="0032495F" w:rsidRPr="00AE5E2A" w:rsidRDefault="0032495F" w:rsidP="009D7296">
      <w:pPr>
        <w:numPr>
          <w:ilvl w:val="0"/>
          <w:numId w:val="84"/>
        </w:numPr>
        <w:tabs>
          <w:tab w:val="left" w:pos="284"/>
          <w:tab w:val="left" w:pos="709"/>
        </w:tabs>
        <w:spacing w:line="276" w:lineRule="auto"/>
        <w:ind w:left="0" w:firstLine="0"/>
        <w:jc w:val="both"/>
      </w:pPr>
      <w:r w:rsidRPr="00AE5E2A">
        <w:t xml:space="preserve">dostosowanie wymagań edukacyjnych z nauczanego przedmiotu (zajęć) do indywidualnych potrzeb psychofizycznych i edukacyjnych ucznia oraz możliwości psychofizycznych ucznia: </w:t>
      </w:r>
    </w:p>
    <w:p w:rsidR="0032495F" w:rsidRPr="00AE5E2A" w:rsidRDefault="0032495F" w:rsidP="00455335">
      <w:pPr>
        <w:tabs>
          <w:tab w:val="left" w:pos="284"/>
          <w:tab w:val="left" w:pos="709"/>
        </w:tabs>
        <w:jc w:val="both"/>
      </w:pPr>
    </w:p>
    <w:p w:rsidR="0032495F" w:rsidRPr="00AE5E2A" w:rsidRDefault="0032495F" w:rsidP="009D7296">
      <w:pPr>
        <w:numPr>
          <w:ilvl w:val="0"/>
          <w:numId w:val="140"/>
        </w:numPr>
        <w:tabs>
          <w:tab w:val="left" w:pos="567"/>
          <w:tab w:val="left" w:pos="1418"/>
        </w:tabs>
        <w:ind w:left="567" w:hanging="283"/>
        <w:jc w:val="both"/>
      </w:pPr>
      <w:r w:rsidRPr="00AE5E2A">
        <w:lastRenderedPageBreak/>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32495F" w:rsidRPr="00AE5E2A" w:rsidRDefault="0032495F" w:rsidP="009D7296">
      <w:pPr>
        <w:numPr>
          <w:ilvl w:val="0"/>
          <w:numId w:val="140"/>
        </w:numPr>
        <w:tabs>
          <w:tab w:val="left" w:pos="567"/>
          <w:tab w:val="left" w:pos="1418"/>
        </w:tabs>
        <w:ind w:left="567" w:hanging="283"/>
        <w:jc w:val="both"/>
      </w:pPr>
      <w:r w:rsidRPr="00AE5E2A">
        <w:t>posiadającego orzeczenie o potrzebie indywidualnego nauczania - na podstawie tego orzeczenia,</w:t>
      </w:r>
    </w:p>
    <w:p w:rsidR="0032495F" w:rsidRPr="00AE5E2A" w:rsidRDefault="0032495F" w:rsidP="009D7296">
      <w:pPr>
        <w:numPr>
          <w:ilvl w:val="0"/>
          <w:numId w:val="140"/>
        </w:numPr>
        <w:tabs>
          <w:tab w:val="left" w:pos="567"/>
          <w:tab w:val="left" w:pos="1418"/>
        </w:tabs>
        <w:ind w:left="567" w:hanging="283"/>
        <w:jc w:val="both"/>
      </w:pPr>
      <w:r w:rsidRPr="00AE5E2A">
        <w:t>posiadającego opinię poradni psychologiczno-pedagogicznej, w tym poradni specjalistycznej, o specyficznych trudnościach w uczeniu się lub inną opinię poradni psychologiczno-pedagogicznej, w tym poradni specjalistycznej - na podstawie tej opinii,</w:t>
      </w:r>
    </w:p>
    <w:p w:rsidR="0032495F" w:rsidRPr="00AE5E2A" w:rsidRDefault="0032495F" w:rsidP="009D7296">
      <w:pPr>
        <w:numPr>
          <w:ilvl w:val="0"/>
          <w:numId w:val="140"/>
        </w:numPr>
        <w:tabs>
          <w:tab w:val="left" w:pos="567"/>
          <w:tab w:val="left" w:pos="1418"/>
        </w:tabs>
        <w:ind w:left="567" w:hanging="283"/>
        <w:jc w:val="both"/>
      </w:pPr>
      <w:r w:rsidRPr="00AE5E2A">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AE5E2A">
        <w:br/>
        <w:t xml:space="preserve">w sprawie zasad udzielania i organizacji pomocy psychologiczno-pedagogicznej </w:t>
      </w:r>
      <w:r w:rsidRPr="00AE5E2A">
        <w:br/>
        <w:t>w publicznych przedszkolach, szkołach i placówkach;</w:t>
      </w:r>
    </w:p>
    <w:p w:rsidR="0032495F" w:rsidRPr="00AE5E2A" w:rsidRDefault="0032495F" w:rsidP="009D7296">
      <w:pPr>
        <w:numPr>
          <w:ilvl w:val="0"/>
          <w:numId w:val="140"/>
        </w:numPr>
        <w:tabs>
          <w:tab w:val="left" w:pos="567"/>
          <w:tab w:val="left" w:pos="1418"/>
        </w:tabs>
        <w:ind w:left="567" w:hanging="283"/>
        <w:jc w:val="both"/>
      </w:pPr>
      <w:r w:rsidRPr="00AE5E2A">
        <w:t>posiadających opinię lekarza o ograniczonych możliwościach wykonywania określonych ćwiczeń na wychowaniu fizycznym.</w:t>
      </w:r>
    </w:p>
    <w:p w:rsidR="0032495F" w:rsidRPr="00AE5E2A" w:rsidRDefault="0032495F" w:rsidP="009D7296">
      <w:pPr>
        <w:numPr>
          <w:ilvl w:val="0"/>
          <w:numId w:val="84"/>
        </w:numPr>
        <w:tabs>
          <w:tab w:val="left" w:pos="426"/>
        </w:tabs>
        <w:spacing w:before="240"/>
        <w:ind w:left="0" w:firstLine="0"/>
        <w:jc w:val="both"/>
      </w:pPr>
      <w:r w:rsidRPr="00AE5E2A">
        <w:t>bezstronne, rzetelne, systematyczne i sprawiedliwe ocenianie bieżące wiedzy i umiejętności    uczniów z zachowaniem wspierającej i motywującej funkcji oceny;</w:t>
      </w:r>
    </w:p>
    <w:p w:rsidR="0032495F" w:rsidRPr="00AE5E2A" w:rsidRDefault="0032495F" w:rsidP="009D7296">
      <w:pPr>
        <w:numPr>
          <w:ilvl w:val="0"/>
          <w:numId w:val="84"/>
        </w:numPr>
        <w:tabs>
          <w:tab w:val="left" w:pos="426"/>
        </w:tabs>
        <w:spacing w:before="240"/>
        <w:ind w:left="0" w:firstLine="0"/>
        <w:jc w:val="both"/>
      </w:pPr>
      <w:r w:rsidRPr="00AE5E2A">
        <w:t>uzasadnianie wystawianych ocen w sposób określony w wewnątrzszkolnych zasadach oceniania;</w:t>
      </w:r>
    </w:p>
    <w:p w:rsidR="0032495F" w:rsidRPr="00AE5E2A" w:rsidRDefault="0032495F" w:rsidP="009D7296">
      <w:pPr>
        <w:numPr>
          <w:ilvl w:val="0"/>
          <w:numId w:val="84"/>
        </w:numPr>
        <w:tabs>
          <w:tab w:val="left" w:pos="426"/>
        </w:tabs>
        <w:spacing w:before="240"/>
        <w:ind w:left="0" w:firstLine="0"/>
        <w:jc w:val="both"/>
      </w:pPr>
      <w:r w:rsidRPr="00AE5E2A">
        <w:t>zachowanie jawności ocen dla ucznia i rodzica;</w:t>
      </w:r>
    </w:p>
    <w:p w:rsidR="0032495F" w:rsidRPr="00AE5E2A" w:rsidRDefault="0032495F" w:rsidP="009D7296">
      <w:pPr>
        <w:numPr>
          <w:ilvl w:val="0"/>
          <w:numId w:val="84"/>
        </w:numPr>
        <w:tabs>
          <w:tab w:val="left" w:pos="426"/>
        </w:tabs>
        <w:spacing w:before="240"/>
        <w:ind w:left="0" w:firstLine="0"/>
        <w:jc w:val="both"/>
      </w:pPr>
      <w:r w:rsidRPr="00AE5E2A">
        <w:t>udostępnianie pisemnych prac uczniów zgodnie z wewnątrzszkolnymi zasadami oceniania;</w:t>
      </w:r>
    </w:p>
    <w:p w:rsidR="0032495F" w:rsidRPr="00AE5E2A" w:rsidRDefault="0032495F" w:rsidP="009D7296">
      <w:pPr>
        <w:numPr>
          <w:ilvl w:val="0"/>
          <w:numId w:val="84"/>
        </w:numPr>
        <w:tabs>
          <w:tab w:val="left" w:pos="426"/>
        </w:tabs>
        <w:spacing w:before="240"/>
        <w:ind w:left="0" w:firstLine="0"/>
        <w:jc w:val="both"/>
      </w:pPr>
      <w:r w:rsidRPr="00AE5E2A">
        <w:t>informowanie rodziców o przewidywanych rocznych klasyfikacyjnych ocenach według formy ustalonej w  Wewnątrzszkolnych   Zasadach  Oceniania</w:t>
      </w:r>
      <w:r w:rsidRPr="00AE5E2A">
        <w:rPr>
          <w:i/>
          <w:iCs/>
        </w:rPr>
        <w:t>;</w:t>
      </w:r>
    </w:p>
    <w:p w:rsidR="0032495F" w:rsidRPr="00AE5E2A" w:rsidRDefault="0032495F" w:rsidP="009D7296">
      <w:pPr>
        <w:numPr>
          <w:ilvl w:val="0"/>
          <w:numId w:val="84"/>
        </w:numPr>
        <w:tabs>
          <w:tab w:val="left" w:pos="426"/>
        </w:tabs>
        <w:spacing w:before="240"/>
        <w:ind w:left="0" w:firstLine="0"/>
        <w:jc w:val="both"/>
      </w:pPr>
      <w:r w:rsidRPr="00AE5E2A">
        <w:t xml:space="preserve">wspieranie rozwoju psychofizycznego uczniów, ich zdolności i zainteresowań, m.in. poprzez pomoc w rozwijaniu szczególnych uzdolnień i zainteresowań przygotowanie do udziału </w:t>
      </w:r>
      <w:r w:rsidRPr="00AE5E2A">
        <w:br/>
        <w:t>w konkursach, zawodach;</w:t>
      </w:r>
    </w:p>
    <w:p w:rsidR="0032495F" w:rsidRPr="00AE5E2A" w:rsidRDefault="0032495F" w:rsidP="009D7296">
      <w:pPr>
        <w:numPr>
          <w:ilvl w:val="0"/>
          <w:numId w:val="84"/>
        </w:numPr>
        <w:tabs>
          <w:tab w:val="left" w:pos="426"/>
        </w:tabs>
        <w:spacing w:before="240"/>
        <w:ind w:left="0" w:firstLine="0"/>
        <w:jc w:val="both"/>
      </w:pPr>
      <w:r w:rsidRPr="00AE5E2A">
        <w:t>udzielanie pomocy w przezwyciężaniu niepowodzeń szkolnych uczniów, rozpoznanie możliwości i potrzeb ucznia w porozumieniu z wychowawcą;</w:t>
      </w:r>
    </w:p>
    <w:p w:rsidR="0032495F" w:rsidRPr="00AE5E2A" w:rsidRDefault="0032495F" w:rsidP="009D7296">
      <w:pPr>
        <w:numPr>
          <w:ilvl w:val="0"/>
          <w:numId w:val="84"/>
        </w:numPr>
        <w:tabs>
          <w:tab w:val="left" w:pos="426"/>
        </w:tabs>
        <w:spacing w:before="240"/>
        <w:ind w:left="0" w:firstLine="0"/>
        <w:jc w:val="both"/>
      </w:pPr>
      <w:r w:rsidRPr="00AE5E2A">
        <w:t>współpraca z wychowawcą i samorządem klasowym;</w:t>
      </w:r>
    </w:p>
    <w:p w:rsidR="0032495F" w:rsidRPr="00AE5E2A" w:rsidRDefault="0032495F" w:rsidP="009D7296">
      <w:pPr>
        <w:numPr>
          <w:ilvl w:val="0"/>
          <w:numId w:val="84"/>
        </w:numPr>
        <w:tabs>
          <w:tab w:val="left" w:pos="426"/>
        </w:tabs>
        <w:spacing w:before="240"/>
        <w:ind w:left="0" w:firstLine="0"/>
        <w:jc w:val="both"/>
      </w:pPr>
      <w:r w:rsidRPr="00AE5E2A">
        <w:t>indywidualne kontakty z rodzicami uczniów;</w:t>
      </w:r>
    </w:p>
    <w:p w:rsidR="0032495F" w:rsidRPr="00AE5E2A" w:rsidRDefault="0032495F" w:rsidP="009D7296">
      <w:pPr>
        <w:numPr>
          <w:ilvl w:val="0"/>
          <w:numId w:val="84"/>
        </w:numPr>
        <w:tabs>
          <w:tab w:val="left" w:pos="426"/>
        </w:tabs>
        <w:spacing w:before="240"/>
        <w:ind w:left="0" w:firstLine="0"/>
        <w:jc w:val="both"/>
      </w:pPr>
      <w:r w:rsidRPr="00AE5E2A">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32495F" w:rsidRPr="00AE5E2A" w:rsidRDefault="0032495F" w:rsidP="009D7296">
      <w:pPr>
        <w:numPr>
          <w:ilvl w:val="0"/>
          <w:numId w:val="84"/>
        </w:numPr>
        <w:tabs>
          <w:tab w:val="left" w:pos="426"/>
        </w:tabs>
        <w:spacing w:before="240"/>
        <w:ind w:left="0" w:firstLine="0"/>
        <w:jc w:val="both"/>
      </w:pPr>
      <w:r w:rsidRPr="00AE5E2A">
        <w:lastRenderedPageBreak/>
        <w:t>aktywny udział w życiu szkoły: uczestnictwo w uroczystościach i imprezach organizowanych  przez Szkołę, opieka nad uczniami skupionymi w organizacji, kole przedmiotowym, kole  zainteresowań lub innej  formie organizacyjnej;</w:t>
      </w:r>
    </w:p>
    <w:p w:rsidR="0032495F" w:rsidRPr="00AE5E2A" w:rsidRDefault="0032495F" w:rsidP="009D7296">
      <w:pPr>
        <w:numPr>
          <w:ilvl w:val="0"/>
          <w:numId w:val="84"/>
        </w:numPr>
        <w:tabs>
          <w:tab w:val="left" w:pos="426"/>
        </w:tabs>
        <w:spacing w:before="240"/>
        <w:ind w:left="0" w:firstLine="0"/>
        <w:jc w:val="both"/>
      </w:pPr>
      <w:r w:rsidRPr="00AE5E2A">
        <w:t xml:space="preserve">przestrzeganie dyscypliny pracy: aktywne pełnienie dyżuru przez całą przerwę </w:t>
      </w:r>
      <w:proofErr w:type="spellStart"/>
      <w:r w:rsidRPr="00AE5E2A">
        <w:t>miedzylekcyjną</w:t>
      </w:r>
      <w:proofErr w:type="spellEnd"/>
      <w:r w:rsidRPr="00AE5E2A">
        <w:t xml:space="preserve">, natychmiastowe informowanie dyrekcji o nieobecności w pracy, punktualne rozpoczynanie i kończenie zajęć  oraz innych zapisów  </w:t>
      </w:r>
      <w:proofErr w:type="spellStart"/>
      <w:r w:rsidRPr="00AE5E2A">
        <w:t>K.p</w:t>
      </w:r>
      <w:proofErr w:type="spellEnd"/>
      <w:r w:rsidRPr="00AE5E2A">
        <w:t>;</w:t>
      </w:r>
    </w:p>
    <w:p w:rsidR="0032495F" w:rsidRPr="00AE5E2A" w:rsidRDefault="0032495F" w:rsidP="009D7296">
      <w:pPr>
        <w:numPr>
          <w:ilvl w:val="0"/>
          <w:numId w:val="84"/>
        </w:numPr>
        <w:tabs>
          <w:tab w:val="left" w:pos="426"/>
        </w:tabs>
        <w:spacing w:before="240"/>
        <w:ind w:left="0" w:firstLine="0"/>
        <w:jc w:val="both"/>
      </w:pPr>
      <w:r w:rsidRPr="00AE5E2A">
        <w:t>prawidłowe prowadzenie dokumentacji pedagogicznej, terminowe dokonywanie prawidłowych wpisów do dziennika, arkuszy ocen i innych dokumentów, a także potwierdzanie własnoręcznym podpisem odbyte zajęcia;</w:t>
      </w:r>
    </w:p>
    <w:p w:rsidR="0032495F" w:rsidRPr="00AE5E2A" w:rsidRDefault="0032495F" w:rsidP="009D7296">
      <w:pPr>
        <w:numPr>
          <w:ilvl w:val="0"/>
          <w:numId w:val="84"/>
        </w:numPr>
        <w:tabs>
          <w:tab w:val="left" w:pos="426"/>
        </w:tabs>
        <w:spacing w:before="240"/>
        <w:ind w:left="0" w:firstLine="0"/>
        <w:jc w:val="both"/>
      </w:pPr>
      <w:r w:rsidRPr="00AE5E2A">
        <w:t>kierowanie się w swoich działaniach dobrem ucznia, a także poszanowanie godności osobistej  ucznia;</w:t>
      </w:r>
    </w:p>
    <w:p w:rsidR="0032495F" w:rsidRPr="00AE5E2A" w:rsidRDefault="0032495F" w:rsidP="009D7296">
      <w:pPr>
        <w:numPr>
          <w:ilvl w:val="0"/>
          <w:numId w:val="84"/>
        </w:numPr>
        <w:tabs>
          <w:tab w:val="left" w:pos="426"/>
        </w:tabs>
        <w:spacing w:before="240"/>
        <w:ind w:left="0" w:firstLine="0"/>
        <w:jc w:val="both"/>
      </w:pPr>
      <w:r w:rsidRPr="00AE5E2A">
        <w:t>przestrzeganie tajemnicy służbowej i ochrona danych osobowych uczniów i rodziców;</w:t>
      </w:r>
    </w:p>
    <w:p w:rsidR="0032495F" w:rsidRPr="00AE5E2A" w:rsidRDefault="0032495F" w:rsidP="009D7296">
      <w:pPr>
        <w:numPr>
          <w:ilvl w:val="0"/>
          <w:numId w:val="84"/>
        </w:numPr>
        <w:tabs>
          <w:tab w:val="left" w:pos="426"/>
        </w:tabs>
        <w:spacing w:before="240"/>
        <w:ind w:left="0" w:firstLine="0"/>
        <w:jc w:val="both"/>
      </w:pPr>
      <w:r w:rsidRPr="00AE5E2A">
        <w:t>przestrzeganie zasad współżycia społecznego i dbanie o właściwe relacje pracownicze;</w:t>
      </w:r>
    </w:p>
    <w:p w:rsidR="0032495F" w:rsidRPr="00AE5E2A" w:rsidRDefault="0032495F" w:rsidP="009D7296">
      <w:pPr>
        <w:numPr>
          <w:ilvl w:val="0"/>
          <w:numId w:val="84"/>
        </w:numPr>
        <w:tabs>
          <w:tab w:val="left" w:pos="426"/>
        </w:tabs>
        <w:spacing w:before="240"/>
        <w:ind w:left="0" w:firstLine="0"/>
        <w:jc w:val="both"/>
      </w:pPr>
      <w:r w:rsidRPr="00AE5E2A">
        <w:t>dokonanie wyboru podręczników i programu nauczania lub opracowanie własnego programu nauczania i zapoznanie z  nimi uczniów i rodziców, po uprzednim przedstawieniu ich do zaopiniowania przez Radę Pedagogiczną;</w:t>
      </w:r>
    </w:p>
    <w:p w:rsidR="0032495F" w:rsidRPr="00AE5E2A" w:rsidRDefault="0032495F" w:rsidP="009D7296">
      <w:pPr>
        <w:numPr>
          <w:ilvl w:val="0"/>
          <w:numId w:val="84"/>
        </w:numPr>
        <w:tabs>
          <w:tab w:val="left" w:pos="426"/>
        </w:tabs>
        <w:spacing w:before="240"/>
        <w:ind w:left="0" w:firstLine="0"/>
        <w:jc w:val="both"/>
      </w:pPr>
      <w:r w:rsidRPr="00AE5E2A">
        <w:t>uczestniczenie w przeprowadzaniu egzaminu w ostatnim roku nauki w szkole.</w:t>
      </w:r>
    </w:p>
    <w:p w:rsidR="0032495F" w:rsidRPr="00AE5E2A" w:rsidRDefault="0032495F" w:rsidP="009D7296">
      <w:pPr>
        <w:numPr>
          <w:ilvl w:val="0"/>
          <w:numId w:val="81"/>
        </w:numPr>
        <w:spacing w:before="240"/>
        <w:ind w:left="0" w:firstLine="426"/>
        <w:jc w:val="both"/>
      </w:pPr>
      <w:r w:rsidRPr="00AE5E2A">
        <w:t>W ramach czasu pracy oraz ustalonego wynagrodzenia nauczyciel obowiązany jest realizować:</w:t>
      </w:r>
    </w:p>
    <w:p w:rsidR="0032495F" w:rsidRPr="00AE5E2A" w:rsidRDefault="0032495F" w:rsidP="00B03105">
      <w:pPr>
        <w:tabs>
          <w:tab w:val="left" w:pos="540"/>
        </w:tabs>
        <w:ind w:left="540"/>
        <w:jc w:val="both"/>
      </w:pPr>
    </w:p>
    <w:p w:rsidR="0032495F" w:rsidRPr="00AE5E2A" w:rsidRDefault="0032495F" w:rsidP="009D7296">
      <w:pPr>
        <w:pStyle w:val="Akapitzlist1"/>
        <w:numPr>
          <w:ilvl w:val="0"/>
          <w:numId w:val="87"/>
        </w:numPr>
        <w:tabs>
          <w:tab w:val="left" w:pos="284"/>
        </w:tabs>
        <w:spacing w:line="240" w:lineRule="auto"/>
        <w:ind w:left="0" w:firstLine="0"/>
        <w:jc w:val="both"/>
      </w:pPr>
      <w:r w:rsidRPr="00AE5E2A">
        <w:t>zajęcia dydaktyczne, wychowawcze i opiekuńcze, prowadzone bezpośrednio z uczniami lub wychowankami albo na ich rzecz, w wymiarze określonym przepisami dla danego stanowiska;</w:t>
      </w:r>
    </w:p>
    <w:p w:rsidR="0032495F" w:rsidRPr="00AE5E2A" w:rsidRDefault="0032495F" w:rsidP="009D7296">
      <w:pPr>
        <w:pStyle w:val="Akapitzlist1"/>
        <w:numPr>
          <w:ilvl w:val="0"/>
          <w:numId w:val="87"/>
        </w:numPr>
        <w:tabs>
          <w:tab w:val="left" w:pos="284"/>
        </w:tabs>
        <w:spacing w:line="240" w:lineRule="auto"/>
        <w:ind w:left="0" w:firstLine="0"/>
        <w:jc w:val="both"/>
      </w:pPr>
      <w:r w:rsidRPr="00AE5E2A">
        <w:t xml:space="preserve">zajęcia i czynności związane z przygotowaniem się do zajęć, samokształceniem </w:t>
      </w:r>
      <w:r w:rsidRPr="00AE5E2A">
        <w:br/>
        <w:t>i  doskonaleniem zawodowym.</w:t>
      </w:r>
    </w:p>
    <w:p w:rsidR="0032495F" w:rsidRPr="00AE5E2A" w:rsidRDefault="0032495F" w:rsidP="00B03105">
      <w:pPr>
        <w:spacing w:before="240"/>
        <w:ind w:firstLine="709"/>
        <w:jc w:val="both"/>
      </w:pPr>
      <w:r w:rsidRPr="00AE5E2A">
        <w:rPr>
          <w:b/>
          <w:bCs/>
        </w:rPr>
        <w:t>§ </w:t>
      </w:r>
      <w:r w:rsidR="00065625" w:rsidRPr="00AE5E2A">
        <w:rPr>
          <w:b/>
          <w:bCs/>
        </w:rPr>
        <w:t>103</w:t>
      </w:r>
      <w:r w:rsidRPr="00AE5E2A">
        <w:rPr>
          <w:b/>
          <w:bCs/>
        </w:rPr>
        <w:t>.  Zadania wychowawców klas.</w:t>
      </w:r>
    </w:p>
    <w:p w:rsidR="0032495F" w:rsidRPr="00AE5E2A" w:rsidRDefault="0032495F" w:rsidP="00B03105">
      <w:pPr>
        <w:spacing w:before="240"/>
        <w:ind w:firstLine="426"/>
        <w:jc w:val="both"/>
      </w:pPr>
      <w:r w:rsidRPr="00AE5E2A">
        <w:rPr>
          <w:b/>
          <w:bCs/>
        </w:rPr>
        <w:t>1.</w:t>
      </w:r>
      <w:r w:rsidRPr="00AE5E2A">
        <w:t xml:space="preserve"> Zadaniem wychowawcy klasy jest sprawowanie opieki wychowawczej nad uczniami,              a   w szczególności:  </w:t>
      </w:r>
    </w:p>
    <w:p w:rsidR="0032495F" w:rsidRPr="00AE5E2A" w:rsidRDefault="0032495F" w:rsidP="009D7296">
      <w:pPr>
        <w:numPr>
          <w:ilvl w:val="0"/>
          <w:numId w:val="139"/>
        </w:numPr>
        <w:tabs>
          <w:tab w:val="clear" w:pos="1932"/>
          <w:tab w:val="left" w:pos="426"/>
        </w:tabs>
        <w:ind w:left="0" w:firstLine="0"/>
        <w:jc w:val="both"/>
      </w:pPr>
      <w:r w:rsidRPr="00AE5E2A">
        <w:t xml:space="preserve"> tworzenie warunków wspomagających rozwój ucznia, proces jego uczenia się oraz    przygotowanie do życia w rodzinie i społeczeństwie;</w:t>
      </w:r>
    </w:p>
    <w:p w:rsidR="0032495F" w:rsidRPr="00AE5E2A" w:rsidRDefault="0032495F" w:rsidP="009D7296">
      <w:pPr>
        <w:numPr>
          <w:ilvl w:val="0"/>
          <w:numId w:val="139"/>
        </w:numPr>
        <w:tabs>
          <w:tab w:val="clear" w:pos="1932"/>
          <w:tab w:val="left" w:pos="426"/>
        </w:tabs>
        <w:ind w:left="0" w:firstLine="0"/>
        <w:jc w:val="both"/>
      </w:pPr>
      <w:r w:rsidRPr="00AE5E2A">
        <w:t>inspirowanie i wspomaganie działań zespołowych uczniów;</w:t>
      </w:r>
    </w:p>
    <w:p w:rsidR="0032495F" w:rsidRPr="00AE5E2A" w:rsidRDefault="0032495F" w:rsidP="009D7296">
      <w:pPr>
        <w:numPr>
          <w:ilvl w:val="0"/>
          <w:numId w:val="139"/>
        </w:numPr>
        <w:tabs>
          <w:tab w:val="clear" w:pos="1932"/>
          <w:tab w:val="left" w:pos="426"/>
        </w:tabs>
        <w:ind w:left="0" w:firstLine="0"/>
        <w:jc w:val="both"/>
      </w:pPr>
      <w:r w:rsidRPr="00AE5E2A">
        <w:t>podejmowanie działań umożliwiających rozwiązywanie konfliktów w zespole uczniów pomiędzy uczniami a innymi członkami społeczności szkolnej.</w:t>
      </w:r>
    </w:p>
    <w:p w:rsidR="0032495F" w:rsidRPr="00AE5E2A" w:rsidRDefault="0032495F" w:rsidP="00B03105">
      <w:pPr>
        <w:ind w:left="1077"/>
        <w:jc w:val="both"/>
      </w:pPr>
    </w:p>
    <w:p w:rsidR="0032495F" w:rsidRPr="00AE5E2A" w:rsidRDefault="0032495F" w:rsidP="009D7296">
      <w:pPr>
        <w:numPr>
          <w:ilvl w:val="1"/>
          <w:numId w:val="139"/>
        </w:numPr>
        <w:tabs>
          <w:tab w:val="left" w:pos="360"/>
        </w:tabs>
        <w:ind w:left="0" w:firstLine="567"/>
        <w:jc w:val="both"/>
      </w:pPr>
      <w:r w:rsidRPr="00AE5E2A">
        <w:t xml:space="preserve">Wychowawca realizuje zadania poprzez: </w:t>
      </w:r>
    </w:p>
    <w:p w:rsidR="0032495F" w:rsidRPr="00AE5E2A" w:rsidRDefault="0032495F" w:rsidP="00B03105">
      <w:pPr>
        <w:tabs>
          <w:tab w:val="left" w:pos="720"/>
        </w:tabs>
        <w:ind w:left="993" w:hanging="453"/>
        <w:jc w:val="both"/>
      </w:pPr>
    </w:p>
    <w:p w:rsidR="0032495F" w:rsidRPr="00AE5E2A" w:rsidRDefault="0032495F" w:rsidP="009D7296">
      <w:pPr>
        <w:numPr>
          <w:ilvl w:val="2"/>
          <w:numId w:val="139"/>
        </w:numPr>
        <w:tabs>
          <w:tab w:val="clear" w:pos="2766"/>
          <w:tab w:val="num" w:pos="0"/>
          <w:tab w:val="left" w:pos="284"/>
          <w:tab w:val="left" w:pos="567"/>
        </w:tabs>
        <w:spacing w:line="276" w:lineRule="auto"/>
        <w:ind w:left="0" w:firstLine="0"/>
        <w:jc w:val="both"/>
      </w:pPr>
      <w:r w:rsidRPr="00AE5E2A">
        <w:t xml:space="preserve">bliższe poznanie uczniów, ich zdrowia, cech osobowościowych, warunków rodzinnych </w:t>
      </w:r>
      <w:r w:rsidRPr="00AE5E2A">
        <w:br/>
        <w:t>i bytowych, ich  potrzeb i oczekiwań;</w:t>
      </w:r>
    </w:p>
    <w:p w:rsidR="0032495F" w:rsidRPr="00AE5E2A" w:rsidRDefault="0032495F" w:rsidP="009D7296">
      <w:pPr>
        <w:numPr>
          <w:ilvl w:val="2"/>
          <w:numId w:val="139"/>
        </w:numPr>
        <w:tabs>
          <w:tab w:val="num" w:pos="0"/>
          <w:tab w:val="left" w:pos="284"/>
          <w:tab w:val="left" w:pos="567"/>
          <w:tab w:val="left" w:pos="900"/>
        </w:tabs>
        <w:spacing w:line="276" w:lineRule="auto"/>
        <w:ind w:left="0" w:firstLine="0"/>
        <w:jc w:val="both"/>
      </w:pPr>
      <w:r w:rsidRPr="00AE5E2A">
        <w:t>rozpoznawanie i diagnozowanie możliwości psychofizycznych oraz indywidualnych potrzeb rozwojowych wychowanków;</w:t>
      </w:r>
    </w:p>
    <w:p w:rsidR="0032495F" w:rsidRPr="00AE5E2A" w:rsidRDefault="0032495F" w:rsidP="009D7296">
      <w:pPr>
        <w:numPr>
          <w:ilvl w:val="2"/>
          <w:numId w:val="139"/>
        </w:numPr>
        <w:tabs>
          <w:tab w:val="num" w:pos="0"/>
          <w:tab w:val="left" w:pos="284"/>
          <w:tab w:val="left" w:pos="567"/>
          <w:tab w:val="left" w:pos="900"/>
        </w:tabs>
        <w:spacing w:line="276" w:lineRule="auto"/>
        <w:ind w:left="0" w:firstLine="0"/>
        <w:jc w:val="both"/>
      </w:pPr>
      <w:r w:rsidRPr="00AE5E2A">
        <w:t>wnioskowanie o objęcie wychowanka pomocą psychologiczno-pedagogiczną;</w:t>
      </w:r>
    </w:p>
    <w:p w:rsidR="0032495F" w:rsidRPr="00AE5E2A" w:rsidRDefault="0032495F" w:rsidP="009D7296">
      <w:pPr>
        <w:numPr>
          <w:ilvl w:val="2"/>
          <w:numId w:val="139"/>
        </w:numPr>
        <w:tabs>
          <w:tab w:val="num" w:pos="0"/>
          <w:tab w:val="left" w:pos="284"/>
          <w:tab w:val="left" w:pos="567"/>
          <w:tab w:val="left" w:pos="900"/>
        </w:tabs>
        <w:spacing w:line="276" w:lineRule="auto"/>
        <w:ind w:left="0" w:firstLine="0"/>
        <w:jc w:val="both"/>
      </w:pPr>
      <w:r w:rsidRPr="00AE5E2A">
        <w:t xml:space="preserve">tworzenie środowiska zapewniającego wychowankom prawidłowy rozwój fizyczny </w:t>
      </w:r>
      <w:r w:rsidRPr="00AE5E2A">
        <w:br/>
        <w:t>i psychiczny, opiekę wychowawczą oraz atmosferę bezpieczeństwa i zaufania;</w:t>
      </w:r>
    </w:p>
    <w:p w:rsidR="0032495F" w:rsidRPr="00AE5E2A" w:rsidRDefault="0032495F" w:rsidP="009D7296">
      <w:pPr>
        <w:numPr>
          <w:ilvl w:val="2"/>
          <w:numId w:val="139"/>
        </w:numPr>
        <w:tabs>
          <w:tab w:val="num" w:pos="0"/>
          <w:tab w:val="left" w:pos="284"/>
          <w:tab w:val="left" w:pos="567"/>
          <w:tab w:val="left" w:pos="900"/>
        </w:tabs>
        <w:spacing w:line="276" w:lineRule="auto"/>
        <w:ind w:left="0" w:firstLine="0"/>
        <w:jc w:val="both"/>
      </w:pPr>
      <w:r w:rsidRPr="00AE5E2A">
        <w:lastRenderedPageBreak/>
        <w:t>ułatwianie adaptacji w środowisku rówieśniczym oraz pomoc w rozwiązywaniu konfliktów  z rówieśnikami;</w:t>
      </w:r>
    </w:p>
    <w:p w:rsidR="0032495F" w:rsidRPr="00AE5E2A" w:rsidRDefault="0032495F" w:rsidP="009D7296">
      <w:pPr>
        <w:numPr>
          <w:ilvl w:val="2"/>
          <w:numId w:val="139"/>
        </w:numPr>
        <w:tabs>
          <w:tab w:val="num" w:pos="0"/>
          <w:tab w:val="left" w:pos="284"/>
          <w:tab w:val="left" w:pos="567"/>
          <w:tab w:val="left" w:pos="900"/>
        </w:tabs>
        <w:spacing w:line="276" w:lineRule="auto"/>
        <w:ind w:left="0" w:firstLine="0"/>
        <w:jc w:val="both"/>
      </w:pPr>
      <w:r w:rsidRPr="00AE5E2A">
        <w:t>pomoc w rozwiązywaniu napięć powstałych na tle konfliktów rodzinnych, niepowodzeń szkolnych  spowodowanych trudnościami w nauce;</w:t>
      </w:r>
    </w:p>
    <w:p w:rsidR="0032495F" w:rsidRPr="00AE5E2A" w:rsidRDefault="0032495F" w:rsidP="009D7296">
      <w:pPr>
        <w:numPr>
          <w:ilvl w:val="2"/>
          <w:numId w:val="139"/>
        </w:numPr>
        <w:tabs>
          <w:tab w:val="num" w:pos="0"/>
          <w:tab w:val="left" w:pos="284"/>
          <w:tab w:val="left" w:pos="567"/>
          <w:tab w:val="left" w:pos="900"/>
        </w:tabs>
        <w:spacing w:line="276" w:lineRule="auto"/>
        <w:ind w:left="0" w:firstLine="0"/>
        <w:jc w:val="both"/>
      </w:pPr>
      <w:r w:rsidRPr="00AE5E2A">
        <w:t xml:space="preserve">organizowanie życia codziennego wychowanków w szkole, wdrażanie ich do współpracy </w:t>
      </w:r>
      <w:r w:rsidRPr="00AE5E2A">
        <w:br/>
        <w:t>i współdziałania z nauczycielami i wychowawcą;</w:t>
      </w:r>
    </w:p>
    <w:p w:rsidR="0032495F" w:rsidRPr="00AE5E2A" w:rsidRDefault="0032495F" w:rsidP="009D7296">
      <w:pPr>
        <w:numPr>
          <w:ilvl w:val="2"/>
          <w:numId w:val="139"/>
        </w:numPr>
        <w:tabs>
          <w:tab w:val="num" w:pos="0"/>
          <w:tab w:val="left" w:pos="284"/>
          <w:tab w:val="left" w:pos="567"/>
          <w:tab w:val="left" w:pos="900"/>
        </w:tabs>
        <w:spacing w:line="276" w:lineRule="auto"/>
        <w:ind w:left="0" w:firstLine="0"/>
        <w:jc w:val="both"/>
      </w:pPr>
      <w:r w:rsidRPr="00AE5E2A">
        <w:t xml:space="preserve"> realizację planu zajęć do dyspozycji wychowawcy;</w:t>
      </w:r>
    </w:p>
    <w:p w:rsidR="0032495F" w:rsidRPr="00AE5E2A" w:rsidRDefault="0032495F" w:rsidP="009D7296">
      <w:pPr>
        <w:numPr>
          <w:ilvl w:val="2"/>
          <w:numId w:val="139"/>
        </w:numPr>
        <w:tabs>
          <w:tab w:val="clear" w:pos="2766"/>
          <w:tab w:val="num" w:pos="0"/>
          <w:tab w:val="left" w:pos="284"/>
          <w:tab w:val="left" w:pos="567"/>
          <w:tab w:val="num" w:pos="851"/>
          <w:tab w:val="left" w:pos="900"/>
        </w:tabs>
        <w:spacing w:line="276" w:lineRule="auto"/>
        <w:ind w:left="0" w:firstLine="0"/>
        <w:jc w:val="both"/>
      </w:pPr>
      <w:r w:rsidRPr="00AE5E2A">
        <w:t xml:space="preserve"> czuwanie nad organizacją i przebiegiem pracy uczniów w klasie oraz nad wymiarem </w:t>
      </w:r>
      <w:r w:rsidRPr="00AE5E2A">
        <w:br/>
        <w:t>i rozkładem prac zadawanych im do samodzielnego wykonania w domu;</w:t>
      </w:r>
    </w:p>
    <w:p w:rsidR="0032495F" w:rsidRPr="00AE5E2A" w:rsidRDefault="0032495F" w:rsidP="009D7296">
      <w:pPr>
        <w:numPr>
          <w:ilvl w:val="2"/>
          <w:numId w:val="139"/>
        </w:numPr>
        <w:tabs>
          <w:tab w:val="clear" w:pos="2766"/>
          <w:tab w:val="num" w:pos="0"/>
          <w:tab w:val="left" w:pos="284"/>
          <w:tab w:val="num" w:pos="426"/>
        </w:tabs>
        <w:spacing w:line="276" w:lineRule="auto"/>
        <w:ind w:left="0" w:firstLine="0"/>
        <w:jc w:val="both"/>
      </w:pPr>
      <w:r w:rsidRPr="00AE5E2A">
        <w:t>utrzymywanie systematycznego kontaktu z nauczycielami uczącymi w powierzonej mu klasie w celu ustalenia zróżnicowanych wymagań wobec uczniów i sposobu udzielania im pomocy w nauce;</w:t>
      </w:r>
    </w:p>
    <w:p w:rsidR="0032495F" w:rsidRPr="00AE5E2A" w:rsidRDefault="0032495F" w:rsidP="009D7296">
      <w:pPr>
        <w:numPr>
          <w:ilvl w:val="2"/>
          <w:numId w:val="139"/>
        </w:numPr>
        <w:tabs>
          <w:tab w:val="num" w:pos="0"/>
          <w:tab w:val="left" w:pos="284"/>
          <w:tab w:val="left" w:pos="426"/>
          <w:tab w:val="left" w:pos="900"/>
        </w:tabs>
        <w:spacing w:line="276" w:lineRule="auto"/>
        <w:ind w:left="0" w:firstLine="0"/>
        <w:jc w:val="both"/>
      </w:pPr>
      <w:r w:rsidRPr="00AE5E2A">
        <w:t xml:space="preserve">rozwijanie pozytywnej motywacji uczenia się, wdrażanie efektywnych technik uczenia się; </w:t>
      </w:r>
    </w:p>
    <w:p w:rsidR="0032495F" w:rsidRPr="00AE5E2A" w:rsidRDefault="0032495F" w:rsidP="009D7296">
      <w:pPr>
        <w:numPr>
          <w:ilvl w:val="2"/>
          <w:numId w:val="139"/>
        </w:numPr>
        <w:tabs>
          <w:tab w:val="num" w:pos="0"/>
          <w:tab w:val="left" w:pos="284"/>
          <w:tab w:val="left" w:pos="426"/>
          <w:tab w:val="left" w:pos="900"/>
        </w:tabs>
        <w:spacing w:line="276" w:lineRule="auto"/>
        <w:ind w:left="0" w:firstLine="0"/>
        <w:jc w:val="both"/>
      </w:pPr>
      <w:r w:rsidRPr="00AE5E2A">
        <w:t xml:space="preserve"> wdrażanie uczniów do wysiłku, rzetelnej pracy, cierpliwości, pokonywania trudności, odporności na niepowodzenia, porządku i punktualności, do prawidłowego i efektywnego organizowania sobie pracy;</w:t>
      </w:r>
    </w:p>
    <w:p w:rsidR="0032495F" w:rsidRPr="00AE5E2A" w:rsidRDefault="0032495F" w:rsidP="009D7296">
      <w:pPr>
        <w:numPr>
          <w:ilvl w:val="2"/>
          <w:numId w:val="139"/>
        </w:numPr>
        <w:tabs>
          <w:tab w:val="clear" w:pos="2766"/>
          <w:tab w:val="num" w:pos="0"/>
          <w:tab w:val="left" w:pos="284"/>
          <w:tab w:val="num" w:pos="426"/>
          <w:tab w:val="left" w:pos="567"/>
          <w:tab w:val="left" w:pos="900"/>
        </w:tabs>
        <w:spacing w:line="276" w:lineRule="auto"/>
        <w:ind w:left="0" w:firstLine="0"/>
        <w:jc w:val="both"/>
      </w:pPr>
      <w:r w:rsidRPr="00AE5E2A">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2495F" w:rsidRPr="00AE5E2A" w:rsidRDefault="0032495F" w:rsidP="009D7296">
      <w:pPr>
        <w:numPr>
          <w:ilvl w:val="2"/>
          <w:numId w:val="139"/>
        </w:numPr>
        <w:tabs>
          <w:tab w:val="clear" w:pos="2766"/>
          <w:tab w:val="num" w:pos="0"/>
          <w:tab w:val="left" w:pos="284"/>
          <w:tab w:val="num" w:pos="426"/>
          <w:tab w:val="left" w:pos="567"/>
          <w:tab w:val="left" w:pos="900"/>
        </w:tabs>
        <w:spacing w:line="276" w:lineRule="auto"/>
        <w:ind w:left="0" w:firstLine="0"/>
        <w:jc w:val="both"/>
      </w:pPr>
      <w:r w:rsidRPr="00AE5E2A">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32495F" w:rsidRPr="00AE5E2A" w:rsidRDefault="0032495F" w:rsidP="009D7296">
      <w:pPr>
        <w:numPr>
          <w:ilvl w:val="2"/>
          <w:numId w:val="139"/>
        </w:numPr>
        <w:tabs>
          <w:tab w:val="clear" w:pos="2766"/>
          <w:tab w:val="num" w:pos="0"/>
          <w:tab w:val="left" w:pos="284"/>
          <w:tab w:val="left" w:pos="426"/>
        </w:tabs>
        <w:spacing w:line="276" w:lineRule="auto"/>
        <w:ind w:left="0" w:firstLine="0"/>
        <w:jc w:val="both"/>
      </w:pPr>
      <w:r w:rsidRPr="00AE5E2A">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32495F" w:rsidRPr="00AE5E2A" w:rsidRDefault="0032495F" w:rsidP="009D7296">
      <w:pPr>
        <w:numPr>
          <w:ilvl w:val="2"/>
          <w:numId w:val="139"/>
        </w:numPr>
        <w:tabs>
          <w:tab w:val="clear" w:pos="2766"/>
          <w:tab w:val="num" w:pos="0"/>
          <w:tab w:val="left" w:pos="284"/>
          <w:tab w:val="left" w:pos="426"/>
          <w:tab w:val="left" w:pos="567"/>
          <w:tab w:val="left" w:pos="900"/>
        </w:tabs>
        <w:spacing w:line="276" w:lineRule="auto"/>
        <w:ind w:left="0" w:firstLine="0"/>
        <w:jc w:val="both"/>
      </w:pPr>
      <w:r w:rsidRPr="00AE5E2A">
        <w:t xml:space="preserve"> tworzenie poprawnych relacji interpersonalnych opartych na życzliwości i zaufaniu, m.in. poprzez organizację  zajęć pozalekcyjnych, wycieczek, biwaków, rajdów, obozów wakacyjnych, zimowisk, wyjazdów na „ zielone szkoły”; </w:t>
      </w:r>
    </w:p>
    <w:p w:rsidR="0032495F" w:rsidRPr="00AE5E2A" w:rsidRDefault="0032495F" w:rsidP="009D7296">
      <w:pPr>
        <w:numPr>
          <w:ilvl w:val="2"/>
          <w:numId w:val="139"/>
        </w:numPr>
        <w:tabs>
          <w:tab w:val="clear" w:pos="2766"/>
          <w:tab w:val="num" w:pos="0"/>
          <w:tab w:val="left" w:pos="284"/>
          <w:tab w:val="left" w:pos="426"/>
          <w:tab w:val="left" w:pos="567"/>
          <w:tab w:val="left" w:pos="900"/>
        </w:tabs>
        <w:spacing w:line="276" w:lineRule="auto"/>
        <w:ind w:left="0" w:firstLine="0"/>
        <w:jc w:val="both"/>
      </w:pPr>
      <w:r w:rsidRPr="00AE5E2A">
        <w:t xml:space="preserve"> unikanie złośliwości i przesady w ocenie błędów i wad uczniów;</w:t>
      </w:r>
    </w:p>
    <w:p w:rsidR="0032495F" w:rsidRPr="00AE5E2A" w:rsidRDefault="0032495F" w:rsidP="009D7296">
      <w:pPr>
        <w:numPr>
          <w:ilvl w:val="2"/>
          <w:numId w:val="139"/>
        </w:numPr>
        <w:tabs>
          <w:tab w:val="clear" w:pos="2766"/>
          <w:tab w:val="left" w:pos="0"/>
          <w:tab w:val="num" w:pos="426"/>
          <w:tab w:val="left" w:pos="567"/>
          <w:tab w:val="left" w:pos="1260"/>
        </w:tabs>
        <w:spacing w:line="276" w:lineRule="auto"/>
        <w:ind w:left="0" w:firstLine="0"/>
        <w:jc w:val="both"/>
      </w:pPr>
      <w:r w:rsidRPr="00AE5E2A">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32495F" w:rsidRPr="00AE5E2A" w:rsidRDefault="0032495F" w:rsidP="009D7296">
      <w:pPr>
        <w:numPr>
          <w:ilvl w:val="2"/>
          <w:numId w:val="139"/>
        </w:numPr>
        <w:tabs>
          <w:tab w:val="clear" w:pos="2766"/>
          <w:tab w:val="left" w:pos="0"/>
          <w:tab w:val="num" w:pos="426"/>
          <w:tab w:val="left" w:pos="567"/>
          <w:tab w:val="left" w:pos="1260"/>
        </w:tabs>
        <w:spacing w:line="276" w:lineRule="auto"/>
        <w:ind w:left="0" w:firstLine="0"/>
        <w:jc w:val="both"/>
      </w:pPr>
      <w:r w:rsidRPr="00AE5E2A">
        <w:t xml:space="preserve"> wdrażanie uczniów do dbania o zdrowie, higienę osobistą i psychiczną, o stan higieniczny otoczenia oraz  do przestrzegania zasad bezpieczeństwa w szkole  i poza szkołą;</w:t>
      </w:r>
    </w:p>
    <w:p w:rsidR="0032495F" w:rsidRPr="00AE5E2A" w:rsidRDefault="0032495F" w:rsidP="009D7296">
      <w:pPr>
        <w:numPr>
          <w:ilvl w:val="2"/>
          <w:numId w:val="139"/>
        </w:numPr>
        <w:tabs>
          <w:tab w:val="clear" w:pos="2766"/>
          <w:tab w:val="left" w:pos="0"/>
          <w:tab w:val="num" w:pos="426"/>
          <w:tab w:val="left" w:pos="567"/>
          <w:tab w:val="left" w:pos="1260"/>
        </w:tabs>
        <w:spacing w:line="276" w:lineRule="auto"/>
        <w:ind w:left="0" w:firstLine="0"/>
        <w:jc w:val="both"/>
      </w:pPr>
      <w:r w:rsidRPr="00AE5E2A">
        <w:t xml:space="preserve"> współpraca z rodzicami, opiekunami uczniów w sprawach  ich zdrowia,  organizowanie opieki i pomocy materialnej  uczniom;</w:t>
      </w:r>
    </w:p>
    <w:p w:rsidR="0032495F" w:rsidRPr="00AE5E2A" w:rsidRDefault="0032495F" w:rsidP="009D7296">
      <w:pPr>
        <w:numPr>
          <w:ilvl w:val="2"/>
          <w:numId w:val="139"/>
        </w:numPr>
        <w:tabs>
          <w:tab w:val="clear" w:pos="2766"/>
          <w:tab w:val="left" w:pos="0"/>
          <w:tab w:val="num" w:pos="426"/>
          <w:tab w:val="left" w:pos="567"/>
        </w:tabs>
        <w:spacing w:line="276" w:lineRule="auto"/>
        <w:ind w:left="0" w:firstLine="0"/>
        <w:jc w:val="both"/>
      </w:pPr>
      <w:r w:rsidRPr="00AE5E2A">
        <w:lastRenderedPageBreak/>
        <w:t xml:space="preserve"> udzielanie pomocy, rad i wskazówek uczniom znajdującym się w trudnych sytuacjach życiowych, występowanie do organów Szkoły i innych instytucji z wnioskami o udzielenie pomocy. </w:t>
      </w:r>
    </w:p>
    <w:p w:rsidR="0032495F" w:rsidRPr="00AE5E2A" w:rsidRDefault="0032495F" w:rsidP="00B03105">
      <w:pPr>
        <w:tabs>
          <w:tab w:val="left" w:pos="720"/>
        </w:tabs>
        <w:jc w:val="both"/>
      </w:pPr>
    </w:p>
    <w:p w:rsidR="0032495F" w:rsidRPr="00AE5E2A" w:rsidRDefault="0032495F" w:rsidP="009D7296">
      <w:pPr>
        <w:numPr>
          <w:ilvl w:val="1"/>
          <w:numId w:val="139"/>
        </w:numPr>
        <w:tabs>
          <w:tab w:val="left" w:pos="0"/>
        </w:tabs>
        <w:ind w:left="0" w:firstLine="567"/>
        <w:jc w:val="both"/>
      </w:pPr>
      <w:r w:rsidRPr="00AE5E2A">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32495F" w:rsidRPr="00AE5E2A" w:rsidRDefault="0032495F" w:rsidP="00B03105">
      <w:pPr>
        <w:tabs>
          <w:tab w:val="left" w:pos="900"/>
        </w:tabs>
        <w:ind w:left="540"/>
        <w:jc w:val="both"/>
      </w:pPr>
    </w:p>
    <w:p w:rsidR="0032495F" w:rsidRPr="00AE5E2A" w:rsidRDefault="0032495F" w:rsidP="009D7296">
      <w:pPr>
        <w:numPr>
          <w:ilvl w:val="1"/>
          <w:numId w:val="139"/>
        </w:numPr>
        <w:ind w:left="0" w:firstLine="567"/>
        <w:jc w:val="both"/>
      </w:pPr>
      <w:r w:rsidRPr="00AE5E2A">
        <w:t>Wychowawca zobowiązany jest do wykonywania czynności administracyjnych dotyczących klas:</w:t>
      </w:r>
    </w:p>
    <w:p w:rsidR="0032495F" w:rsidRPr="00AE5E2A" w:rsidRDefault="0032495F" w:rsidP="00B03105">
      <w:pPr>
        <w:tabs>
          <w:tab w:val="left" w:pos="426"/>
        </w:tabs>
        <w:ind w:firstLine="426"/>
        <w:jc w:val="both"/>
      </w:pPr>
    </w:p>
    <w:p w:rsidR="0032495F" w:rsidRPr="00AE5E2A" w:rsidRDefault="0032495F" w:rsidP="009D7296">
      <w:pPr>
        <w:numPr>
          <w:ilvl w:val="0"/>
          <w:numId w:val="85"/>
        </w:numPr>
        <w:tabs>
          <w:tab w:val="left" w:pos="426"/>
        </w:tabs>
        <w:autoSpaceDE w:val="0"/>
        <w:autoSpaceDN w:val="0"/>
        <w:adjustRightInd w:val="0"/>
        <w:ind w:left="0" w:firstLine="0"/>
        <w:jc w:val="left"/>
        <w:rPr>
          <w:b/>
          <w:bCs/>
          <w:i/>
          <w:iCs/>
        </w:rPr>
      </w:pPr>
      <w:r w:rsidRPr="00AE5E2A">
        <w:t>prowadzi dziennik lekcyjny, arkusze ocen;</w:t>
      </w:r>
    </w:p>
    <w:p w:rsidR="0032495F" w:rsidRPr="00AE5E2A" w:rsidRDefault="0032495F" w:rsidP="009D7296">
      <w:pPr>
        <w:numPr>
          <w:ilvl w:val="0"/>
          <w:numId w:val="85"/>
        </w:numPr>
        <w:tabs>
          <w:tab w:val="left" w:pos="426"/>
        </w:tabs>
        <w:autoSpaceDE w:val="0"/>
        <w:autoSpaceDN w:val="0"/>
        <w:adjustRightInd w:val="0"/>
        <w:ind w:left="0" w:firstLine="0"/>
        <w:jc w:val="left"/>
        <w:rPr>
          <w:b/>
          <w:bCs/>
          <w:i/>
          <w:iCs/>
        </w:rPr>
      </w:pPr>
      <w:r w:rsidRPr="00AE5E2A">
        <w:t>sporządza zestawienia statystyczne dotyczące  klasy;</w:t>
      </w:r>
    </w:p>
    <w:p w:rsidR="0032495F" w:rsidRPr="00AE5E2A" w:rsidRDefault="0032495F" w:rsidP="009D7296">
      <w:pPr>
        <w:numPr>
          <w:ilvl w:val="0"/>
          <w:numId w:val="85"/>
        </w:numPr>
        <w:tabs>
          <w:tab w:val="left" w:pos="426"/>
        </w:tabs>
        <w:autoSpaceDE w:val="0"/>
        <w:autoSpaceDN w:val="0"/>
        <w:adjustRightInd w:val="0"/>
        <w:ind w:left="0" w:firstLine="0"/>
        <w:jc w:val="left"/>
        <w:rPr>
          <w:b/>
          <w:bCs/>
          <w:i/>
          <w:iCs/>
        </w:rPr>
      </w:pPr>
      <w:r w:rsidRPr="00AE5E2A">
        <w:t>nadzoruje prowadzenie ewidencji wpłat składek przez skarbnika klasowego;</w:t>
      </w:r>
    </w:p>
    <w:p w:rsidR="0032495F" w:rsidRPr="00AE5E2A" w:rsidRDefault="0032495F" w:rsidP="009D7296">
      <w:pPr>
        <w:numPr>
          <w:ilvl w:val="0"/>
          <w:numId w:val="85"/>
        </w:numPr>
        <w:tabs>
          <w:tab w:val="left" w:pos="426"/>
        </w:tabs>
        <w:autoSpaceDE w:val="0"/>
        <w:autoSpaceDN w:val="0"/>
        <w:adjustRightInd w:val="0"/>
        <w:ind w:left="0" w:firstLine="0"/>
        <w:jc w:val="left"/>
        <w:rPr>
          <w:b/>
          <w:bCs/>
          <w:i/>
          <w:iCs/>
        </w:rPr>
      </w:pPr>
      <w:r w:rsidRPr="00AE5E2A">
        <w:t xml:space="preserve">wypisuje świadectwa szkolne; </w:t>
      </w:r>
    </w:p>
    <w:p w:rsidR="0032495F" w:rsidRPr="00AE5E2A" w:rsidRDefault="0032495F" w:rsidP="009D7296">
      <w:pPr>
        <w:numPr>
          <w:ilvl w:val="0"/>
          <w:numId w:val="85"/>
        </w:numPr>
        <w:tabs>
          <w:tab w:val="left" w:pos="426"/>
        </w:tabs>
        <w:autoSpaceDE w:val="0"/>
        <w:autoSpaceDN w:val="0"/>
        <w:adjustRightInd w:val="0"/>
        <w:ind w:left="0" w:firstLine="0"/>
        <w:jc w:val="left"/>
        <w:rPr>
          <w:b/>
          <w:bCs/>
          <w:i/>
          <w:iCs/>
        </w:rPr>
      </w:pPr>
      <w:r w:rsidRPr="00AE5E2A">
        <w:t xml:space="preserve">wykonuje inne czynności administracyjne dotyczące klasy, zgodnie z zarządzeniami  władz  szkolnych,  poleceniami Dyrektora  Szkoły oraz uchwałami Rady Pedagogicznej.  </w:t>
      </w:r>
    </w:p>
    <w:p w:rsidR="0032495F" w:rsidRPr="00AE5E2A" w:rsidRDefault="0032495F" w:rsidP="00B03105">
      <w:pPr>
        <w:spacing w:before="240"/>
        <w:ind w:firstLine="709"/>
        <w:jc w:val="both"/>
      </w:pPr>
      <w:r w:rsidRPr="00AE5E2A">
        <w:rPr>
          <w:b/>
          <w:bCs/>
        </w:rPr>
        <w:t>§ </w:t>
      </w:r>
      <w:r w:rsidR="00065625" w:rsidRPr="00AE5E2A">
        <w:rPr>
          <w:b/>
          <w:bCs/>
        </w:rPr>
        <w:t>104</w:t>
      </w:r>
      <w:r w:rsidRPr="00AE5E2A">
        <w:rPr>
          <w:b/>
          <w:bCs/>
        </w:rPr>
        <w:t>.  Zadania nauczycieli w zakresie zapewniania bezpieczeństwa uczniom:</w:t>
      </w:r>
    </w:p>
    <w:p w:rsidR="0032495F" w:rsidRPr="00AE5E2A" w:rsidRDefault="0032495F" w:rsidP="00B03105">
      <w:pPr>
        <w:spacing w:before="240"/>
        <w:ind w:firstLine="567"/>
        <w:jc w:val="both"/>
      </w:pPr>
      <w:r w:rsidRPr="00AE5E2A">
        <w:rPr>
          <w:b/>
          <w:bCs/>
        </w:rPr>
        <w:t>1.</w:t>
      </w:r>
      <w:r w:rsidRPr="00AE5E2A">
        <w:t xml:space="preserve">  Nauczyciel jest odpowiedzialny za życie, zdrowie i bezpieczeństwo uczniów, nad którymi sprawuje opiekę podczas zajęć edukacyjnych organizowanych przez szkołę.</w:t>
      </w:r>
    </w:p>
    <w:p w:rsidR="0032495F" w:rsidRPr="00AE5E2A" w:rsidRDefault="0032495F" w:rsidP="00B03105">
      <w:pPr>
        <w:tabs>
          <w:tab w:val="left" w:pos="720"/>
        </w:tabs>
        <w:spacing w:before="240"/>
        <w:ind w:firstLine="567"/>
        <w:jc w:val="both"/>
      </w:pPr>
      <w:r w:rsidRPr="00AE5E2A">
        <w:rPr>
          <w:b/>
          <w:bCs/>
        </w:rPr>
        <w:t>2.</w:t>
      </w:r>
      <w:r w:rsidRPr="00AE5E2A">
        <w:t xml:space="preserve"> Nauczyciel jest zobowiązany skrupulatnie przestrzegać i stosować przepisy </w:t>
      </w:r>
      <w:r w:rsidRPr="00AE5E2A">
        <w:br/>
        <w:t>i zarządzenia odnośnie bhp i p/</w:t>
      </w:r>
      <w:proofErr w:type="spellStart"/>
      <w:r w:rsidRPr="00AE5E2A">
        <w:t>poż</w:t>
      </w:r>
      <w:proofErr w:type="spellEnd"/>
      <w:r w:rsidRPr="00AE5E2A">
        <w:t>., a także odbywać wymagane szkolenia z tego zakresu.</w:t>
      </w:r>
    </w:p>
    <w:p w:rsidR="0032495F" w:rsidRPr="00AE5E2A" w:rsidRDefault="0032495F" w:rsidP="00B03105">
      <w:pPr>
        <w:spacing w:before="240"/>
        <w:ind w:firstLine="567"/>
        <w:jc w:val="both"/>
      </w:pPr>
      <w:r w:rsidRPr="00AE5E2A">
        <w:rPr>
          <w:b/>
          <w:bCs/>
        </w:rPr>
        <w:t>3.</w:t>
      </w:r>
      <w:r w:rsidRPr="00AE5E2A">
        <w:t xml:space="preserve"> Nauczyciel jest zobowiązany pełnić dyżur w godzinach i miejscach wyznaczonych przez dyrektora szkoły. W czasie dyżuru nauczyciel jest zobowiązany do: </w:t>
      </w:r>
    </w:p>
    <w:p w:rsidR="0032495F" w:rsidRPr="00AE5E2A" w:rsidRDefault="0032495F" w:rsidP="009D7296">
      <w:pPr>
        <w:numPr>
          <w:ilvl w:val="0"/>
          <w:numId w:val="82"/>
        </w:numPr>
        <w:tabs>
          <w:tab w:val="clear" w:pos="1506"/>
          <w:tab w:val="num" w:pos="0"/>
          <w:tab w:val="left" w:pos="426"/>
        </w:tabs>
        <w:autoSpaceDE w:val="0"/>
        <w:autoSpaceDN w:val="0"/>
        <w:adjustRightInd w:val="0"/>
        <w:ind w:left="0" w:firstLine="0"/>
        <w:jc w:val="both"/>
        <w:rPr>
          <w:rStyle w:val="Odwoaniedokomentarza"/>
          <w:rFonts w:cs="Cambria"/>
          <w:sz w:val="22"/>
          <w:szCs w:val="22"/>
        </w:rPr>
      </w:pPr>
      <w:r w:rsidRPr="00AE5E2A">
        <w:rPr>
          <w:rStyle w:val="Odwoaniedokomentarza"/>
          <w:rFonts w:cs="Cambria"/>
          <w:sz w:val="22"/>
          <w:szCs w:val="22"/>
        </w:rPr>
        <w:t>punktualnego rozpoczynania dyżuru i ciągłej obecności w miejscu podlegającym jego nadzorowi;</w:t>
      </w:r>
    </w:p>
    <w:p w:rsidR="0032495F" w:rsidRPr="00AE5E2A" w:rsidRDefault="0032495F" w:rsidP="009D7296">
      <w:pPr>
        <w:numPr>
          <w:ilvl w:val="0"/>
          <w:numId w:val="82"/>
        </w:numPr>
        <w:tabs>
          <w:tab w:val="clear" w:pos="1506"/>
          <w:tab w:val="num" w:pos="0"/>
          <w:tab w:val="left" w:pos="426"/>
        </w:tabs>
        <w:autoSpaceDE w:val="0"/>
        <w:autoSpaceDN w:val="0"/>
        <w:adjustRightInd w:val="0"/>
        <w:ind w:left="0" w:firstLine="0"/>
        <w:jc w:val="both"/>
        <w:rPr>
          <w:rStyle w:val="Odwoaniedokomentarza"/>
          <w:rFonts w:cs="Cambria"/>
          <w:sz w:val="22"/>
          <w:szCs w:val="22"/>
        </w:rPr>
      </w:pPr>
      <w:r w:rsidRPr="00AE5E2A">
        <w:rPr>
          <w:rStyle w:val="Odwoaniedokomentarza"/>
          <w:rFonts w:cs="Cambria"/>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32495F" w:rsidRPr="00AE5E2A" w:rsidRDefault="0032495F" w:rsidP="009D7296">
      <w:pPr>
        <w:numPr>
          <w:ilvl w:val="0"/>
          <w:numId w:val="82"/>
        </w:numPr>
        <w:tabs>
          <w:tab w:val="clear" w:pos="1506"/>
          <w:tab w:val="num" w:pos="0"/>
          <w:tab w:val="left" w:pos="426"/>
        </w:tabs>
        <w:autoSpaceDE w:val="0"/>
        <w:autoSpaceDN w:val="0"/>
        <w:adjustRightInd w:val="0"/>
        <w:ind w:left="0" w:firstLine="0"/>
        <w:jc w:val="both"/>
        <w:rPr>
          <w:rStyle w:val="Odwoaniedokomentarza"/>
          <w:rFonts w:cs="Cambria"/>
          <w:sz w:val="22"/>
          <w:szCs w:val="22"/>
        </w:rPr>
      </w:pPr>
      <w:r w:rsidRPr="00AE5E2A">
        <w:rPr>
          <w:rStyle w:val="Odwoaniedokomentarza"/>
          <w:rFonts w:cs="Cambria"/>
          <w:sz w:val="22"/>
          <w:szCs w:val="22"/>
        </w:rPr>
        <w:t>przestrzegania zakazu otwierania okien na korytarzach, obowiązku zamykania drzwi do sal lekcyjnych;</w:t>
      </w:r>
    </w:p>
    <w:p w:rsidR="0032495F" w:rsidRPr="00AE5E2A" w:rsidRDefault="0032495F" w:rsidP="009D7296">
      <w:pPr>
        <w:numPr>
          <w:ilvl w:val="0"/>
          <w:numId w:val="82"/>
        </w:numPr>
        <w:tabs>
          <w:tab w:val="clear" w:pos="1506"/>
          <w:tab w:val="num" w:pos="0"/>
          <w:tab w:val="left" w:pos="426"/>
        </w:tabs>
        <w:autoSpaceDE w:val="0"/>
        <w:autoSpaceDN w:val="0"/>
        <w:adjustRightInd w:val="0"/>
        <w:ind w:left="0" w:firstLine="0"/>
        <w:jc w:val="both"/>
        <w:rPr>
          <w:rStyle w:val="Odwoaniedokomentarza"/>
          <w:rFonts w:cs="Cambria"/>
          <w:sz w:val="22"/>
          <w:szCs w:val="22"/>
        </w:rPr>
      </w:pPr>
      <w:r w:rsidRPr="00AE5E2A">
        <w:rPr>
          <w:rStyle w:val="Odwoaniedokomentarza"/>
          <w:rFonts w:cs="Cambria"/>
          <w:sz w:val="22"/>
          <w:szCs w:val="22"/>
        </w:rPr>
        <w:t>dbania, by uczniowie nie śmiecili, nie brudzili, nie dewastowali ścian, ławek  i innych urządzeń szkolnych oraz by nie niszczyli roślin i dekoracji;</w:t>
      </w:r>
    </w:p>
    <w:p w:rsidR="0032495F" w:rsidRPr="00AE5E2A" w:rsidRDefault="0032495F" w:rsidP="009D7296">
      <w:pPr>
        <w:numPr>
          <w:ilvl w:val="0"/>
          <w:numId w:val="82"/>
        </w:numPr>
        <w:tabs>
          <w:tab w:val="clear" w:pos="1506"/>
          <w:tab w:val="num" w:pos="0"/>
          <w:tab w:val="left" w:pos="426"/>
        </w:tabs>
        <w:autoSpaceDE w:val="0"/>
        <w:autoSpaceDN w:val="0"/>
        <w:adjustRightInd w:val="0"/>
        <w:ind w:left="0" w:firstLine="0"/>
        <w:jc w:val="both"/>
        <w:rPr>
          <w:rStyle w:val="Odwoaniedokomentarza"/>
          <w:rFonts w:cs="Cambria"/>
          <w:sz w:val="22"/>
          <w:szCs w:val="22"/>
        </w:rPr>
      </w:pPr>
      <w:r w:rsidRPr="00AE5E2A">
        <w:rPr>
          <w:rStyle w:val="Odwoaniedokomentarza"/>
          <w:rFonts w:cs="Cambria"/>
          <w:sz w:val="22"/>
          <w:szCs w:val="22"/>
        </w:rPr>
        <w:t>zwracania uwagi na przestrzeganie przez uczniów ustalonych zasad wchodzenia do budynku szkolnego lub sal lekcyjnych;</w:t>
      </w:r>
    </w:p>
    <w:p w:rsidR="0032495F" w:rsidRPr="00AE5E2A" w:rsidRDefault="0032495F" w:rsidP="009D7296">
      <w:pPr>
        <w:numPr>
          <w:ilvl w:val="0"/>
          <w:numId w:val="82"/>
        </w:numPr>
        <w:tabs>
          <w:tab w:val="clear" w:pos="1506"/>
          <w:tab w:val="num" w:pos="0"/>
          <w:tab w:val="left" w:pos="426"/>
        </w:tabs>
        <w:autoSpaceDE w:val="0"/>
        <w:autoSpaceDN w:val="0"/>
        <w:adjustRightInd w:val="0"/>
        <w:ind w:left="0" w:firstLine="0"/>
        <w:jc w:val="both"/>
        <w:rPr>
          <w:rStyle w:val="Odwoaniedokomentarza"/>
          <w:rFonts w:cs="Cambria"/>
          <w:sz w:val="22"/>
          <w:szCs w:val="22"/>
        </w:rPr>
      </w:pPr>
      <w:r w:rsidRPr="00AE5E2A">
        <w:rPr>
          <w:rStyle w:val="Odwoaniedokomentarza"/>
          <w:rFonts w:cs="Cambria"/>
          <w:sz w:val="22"/>
          <w:szCs w:val="22"/>
        </w:rPr>
        <w:t>egzekwowania , by uczniowie nie opuszczali terenu szkoły podczas przerw;</w:t>
      </w:r>
    </w:p>
    <w:p w:rsidR="0032495F" w:rsidRPr="00AE5E2A" w:rsidRDefault="0032495F" w:rsidP="009D7296">
      <w:pPr>
        <w:numPr>
          <w:ilvl w:val="0"/>
          <w:numId w:val="82"/>
        </w:numPr>
        <w:tabs>
          <w:tab w:val="clear" w:pos="1506"/>
          <w:tab w:val="num" w:pos="0"/>
          <w:tab w:val="left" w:pos="426"/>
        </w:tabs>
        <w:autoSpaceDE w:val="0"/>
        <w:autoSpaceDN w:val="0"/>
        <w:adjustRightInd w:val="0"/>
        <w:ind w:left="0" w:firstLine="0"/>
        <w:jc w:val="both"/>
        <w:rPr>
          <w:rStyle w:val="Odwoaniedokomentarza"/>
          <w:rFonts w:cs="Cambria"/>
          <w:sz w:val="22"/>
          <w:szCs w:val="22"/>
        </w:rPr>
      </w:pPr>
      <w:r w:rsidRPr="00AE5E2A">
        <w:rPr>
          <w:rStyle w:val="Odwoaniedokomentarza"/>
          <w:rFonts w:cs="Cambria"/>
          <w:sz w:val="22"/>
          <w:szCs w:val="22"/>
        </w:rPr>
        <w:t>niedopuszczanie do palenia papierosów na terenie szkoły – szczególnie  w toaletach szkolnych;</w:t>
      </w:r>
    </w:p>
    <w:p w:rsidR="0032495F" w:rsidRPr="00AE5E2A" w:rsidRDefault="0032495F" w:rsidP="009D7296">
      <w:pPr>
        <w:numPr>
          <w:ilvl w:val="0"/>
          <w:numId w:val="82"/>
        </w:numPr>
        <w:tabs>
          <w:tab w:val="clear" w:pos="1506"/>
          <w:tab w:val="num" w:pos="0"/>
          <w:tab w:val="left" w:pos="426"/>
        </w:tabs>
        <w:autoSpaceDE w:val="0"/>
        <w:autoSpaceDN w:val="0"/>
        <w:adjustRightInd w:val="0"/>
        <w:ind w:left="0" w:firstLine="0"/>
        <w:jc w:val="both"/>
      </w:pPr>
      <w:r w:rsidRPr="00AE5E2A">
        <w:rPr>
          <w:rStyle w:val="Odwoaniedokomentarza"/>
          <w:rFonts w:cs="Cambria"/>
          <w:sz w:val="22"/>
          <w:szCs w:val="22"/>
        </w:rPr>
        <w:t>natychmiastowego zgłoszenia dyrekcji szkoły faktu zaistnienia wypadku i podjęcia działań zmierzających do udzielenia pierwszej pomocy i zapewnienia dalszej opieki oraz zabezpieczenia miejsca wypadku.</w:t>
      </w:r>
    </w:p>
    <w:p w:rsidR="0032495F" w:rsidRPr="00AE5E2A" w:rsidRDefault="0032495F" w:rsidP="00B03105">
      <w:pPr>
        <w:tabs>
          <w:tab w:val="left" w:pos="284"/>
        </w:tabs>
        <w:spacing w:before="240"/>
        <w:ind w:firstLine="426"/>
        <w:jc w:val="both"/>
        <w:rPr>
          <w:rStyle w:val="Odwoaniedokomentarza"/>
          <w:rFonts w:cs="Cambria"/>
          <w:sz w:val="22"/>
          <w:szCs w:val="22"/>
        </w:rPr>
      </w:pPr>
      <w:r w:rsidRPr="00AE5E2A">
        <w:rPr>
          <w:b/>
          <w:bCs/>
        </w:rPr>
        <w:t>4.</w:t>
      </w:r>
      <w:r w:rsidRPr="00AE5E2A">
        <w:rPr>
          <w:rStyle w:val="Odwoaniedokomentarza"/>
          <w:rFonts w:cs="Cambria"/>
          <w:sz w:val="22"/>
          <w:szCs w:val="22"/>
        </w:rPr>
        <w:t xml:space="preserve">Nauczyciel nie może pod żadnym pozorem zejść z dyżuru bez ustalenia zastępstwa </w:t>
      </w:r>
      <w:r w:rsidRPr="00AE5E2A">
        <w:rPr>
          <w:rStyle w:val="Odwoaniedokomentarza"/>
          <w:rFonts w:cs="Cambria"/>
          <w:sz w:val="22"/>
          <w:szCs w:val="22"/>
        </w:rPr>
        <w:br/>
        <w:t>i poinformowania o tym fakcie dyrektora szkoły;</w:t>
      </w:r>
    </w:p>
    <w:p w:rsidR="0032495F" w:rsidRPr="00AE5E2A" w:rsidRDefault="0032495F" w:rsidP="00B03105">
      <w:pPr>
        <w:spacing w:before="240"/>
        <w:ind w:firstLine="426"/>
        <w:jc w:val="both"/>
        <w:rPr>
          <w:rStyle w:val="Odwoaniedokomentarza"/>
          <w:rFonts w:cs="Cambria"/>
          <w:sz w:val="22"/>
          <w:szCs w:val="22"/>
        </w:rPr>
      </w:pPr>
      <w:r w:rsidRPr="00AE5E2A">
        <w:rPr>
          <w:rStyle w:val="Odwoaniedokomentarza"/>
          <w:rFonts w:cs="Cambria"/>
          <w:b/>
          <w:bCs/>
          <w:sz w:val="22"/>
          <w:szCs w:val="22"/>
        </w:rPr>
        <w:lastRenderedPageBreak/>
        <w:t>5</w:t>
      </w:r>
      <w:r w:rsidRPr="00AE5E2A">
        <w:rPr>
          <w:rStyle w:val="Odwoaniedokomentarza"/>
          <w:rFonts w:cs="Cambria"/>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32495F" w:rsidRPr="00AE5E2A" w:rsidRDefault="0032495F" w:rsidP="00B03105">
      <w:pPr>
        <w:spacing w:before="240"/>
        <w:ind w:firstLine="426"/>
        <w:jc w:val="both"/>
        <w:rPr>
          <w:rStyle w:val="Odwoaniedokomentarza"/>
          <w:rFonts w:cs="Cambria"/>
          <w:sz w:val="22"/>
          <w:szCs w:val="22"/>
        </w:rPr>
      </w:pPr>
      <w:r w:rsidRPr="00AE5E2A">
        <w:rPr>
          <w:rStyle w:val="Odwoaniedokomentarza"/>
          <w:rFonts w:cs="Cambria"/>
          <w:b/>
          <w:bCs/>
          <w:sz w:val="22"/>
          <w:szCs w:val="22"/>
        </w:rPr>
        <w:t>6</w:t>
      </w:r>
      <w:r w:rsidRPr="00AE5E2A">
        <w:rPr>
          <w:rStyle w:val="Odwoaniedokomentarza"/>
          <w:rFonts w:cs="Cambria"/>
          <w:sz w:val="22"/>
          <w:szCs w:val="22"/>
        </w:rPr>
        <w:t xml:space="preserve">. Nauczyciel jest zobowiązany do niezwłocznego przerwania i wyprowadzenia </w:t>
      </w:r>
      <w:r w:rsidRPr="00AE5E2A">
        <w:rPr>
          <w:rStyle w:val="Odwoaniedokomentarza"/>
          <w:rFonts w:cs="Cambria"/>
          <w:sz w:val="22"/>
          <w:szCs w:val="22"/>
        </w:rPr>
        <w:br/>
        <w:t>z zagrożonych miejsc osoby powierzone opiece, jeżeli stan zagrożenia powstanie lub ujawni się w czasie zajęć.</w:t>
      </w:r>
    </w:p>
    <w:p w:rsidR="0032495F" w:rsidRPr="00AE5E2A" w:rsidRDefault="0032495F" w:rsidP="00B03105">
      <w:pPr>
        <w:spacing w:before="240"/>
        <w:ind w:firstLine="426"/>
        <w:jc w:val="both"/>
        <w:rPr>
          <w:rStyle w:val="Odwoaniedokomentarza"/>
          <w:rFonts w:cs="Cambria"/>
          <w:sz w:val="22"/>
          <w:szCs w:val="22"/>
        </w:rPr>
      </w:pPr>
      <w:r w:rsidRPr="00AE5E2A">
        <w:rPr>
          <w:rStyle w:val="Odwoaniedokomentarza"/>
          <w:rFonts w:cs="Cambria"/>
          <w:b/>
          <w:bCs/>
          <w:sz w:val="22"/>
          <w:szCs w:val="22"/>
        </w:rPr>
        <w:t>7</w:t>
      </w:r>
      <w:r w:rsidRPr="00AE5E2A">
        <w:rPr>
          <w:rStyle w:val="Odwoaniedokomentarza"/>
          <w:rFonts w:cs="Cambria"/>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32495F" w:rsidRPr="00AE5E2A" w:rsidRDefault="0032495F" w:rsidP="00457559">
      <w:pPr>
        <w:spacing w:before="240"/>
        <w:ind w:firstLine="426"/>
        <w:jc w:val="both"/>
        <w:rPr>
          <w:rStyle w:val="Odwoaniedokomentarza"/>
          <w:rFonts w:cs="Cambria"/>
          <w:sz w:val="22"/>
          <w:szCs w:val="22"/>
        </w:rPr>
      </w:pPr>
      <w:r w:rsidRPr="00AE5E2A">
        <w:rPr>
          <w:rStyle w:val="Odwoaniedokomentarza"/>
          <w:rFonts w:cs="Cambria"/>
          <w:b/>
          <w:bCs/>
          <w:sz w:val="22"/>
          <w:szCs w:val="22"/>
        </w:rPr>
        <w:t>8</w:t>
      </w:r>
      <w:r w:rsidRPr="00AE5E2A">
        <w:rPr>
          <w:rStyle w:val="Odwoaniedokomentarza"/>
          <w:rFonts w:cs="Cambria"/>
          <w:sz w:val="22"/>
          <w:szCs w:val="22"/>
        </w:rPr>
        <w:t>. Nie rozpoczynanie zajęć, jeżeli w pomieszczeniach lub innych miejscach, w których mają być prowadzone zajęcia stan znajdującego się wyposażenia stwarza zagrożenia dla bezpieczeństwa.</w:t>
      </w:r>
    </w:p>
    <w:p w:rsidR="0032495F" w:rsidRPr="00AE5E2A" w:rsidRDefault="0032495F" w:rsidP="00B03105">
      <w:pPr>
        <w:spacing w:before="240"/>
        <w:ind w:firstLine="426"/>
        <w:jc w:val="both"/>
        <w:rPr>
          <w:rStyle w:val="Odwoaniedokomentarza"/>
          <w:rFonts w:cs="Cambria"/>
          <w:sz w:val="22"/>
          <w:szCs w:val="22"/>
        </w:rPr>
      </w:pPr>
      <w:r w:rsidRPr="00AE5E2A">
        <w:rPr>
          <w:rStyle w:val="Odwoaniedokomentarza"/>
          <w:rFonts w:cs="Cambria"/>
          <w:b/>
          <w:bCs/>
          <w:sz w:val="22"/>
          <w:szCs w:val="22"/>
        </w:rPr>
        <w:t>9.</w:t>
      </w:r>
      <w:r w:rsidRPr="00AE5E2A">
        <w:rPr>
          <w:rStyle w:val="Odwoaniedokomentarza"/>
          <w:rFonts w:cs="Cambria"/>
          <w:sz w:val="22"/>
          <w:szCs w:val="22"/>
        </w:rPr>
        <w:t xml:space="preserve"> Nauczyciele zobowiązani są do przestrzegania ustalonych godzin rozpoczynania</w:t>
      </w:r>
      <w:r w:rsidRPr="00AE5E2A">
        <w:rPr>
          <w:rStyle w:val="Odwoaniedokomentarza"/>
          <w:rFonts w:cs="Cambria"/>
          <w:sz w:val="22"/>
          <w:szCs w:val="22"/>
        </w:rPr>
        <w:br/>
        <w:t>i kończenia zajęć edukacyjnych oraz respektowania prawa uczniów do pełnych przerw międzysekcyjnych.</w:t>
      </w:r>
    </w:p>
    <w:p w:rsidR="0032495F" w:rsidRPr="00AE5E2A" w:rsidRDefault="0032495F" w:rsidP="00B03105">
      <w:pPr>
        <w:spacing w:before="240"/>
        <w:ind w:firstLine="426"/>
        <w:jc w:val="both"/>
        <w:rPr>
          <w:rStyle w:val="Odwoaniedokomentarza"/>
          <w:rFonts w:cs="Cambria"/>
          <w:sz w:val="22"/>
          <w:szCs w:val="22"/>
        </w:rPr>
      </w:pPr>
      <w:r w:rsidRPr="00AE5E2A">
        <w:rPr>
          <w:rStyle w:val="Odwoaniedokomentarza"/>
          <w:rFonts w:cs="Cambria"/>
          <w:b/>
          <w:bCs/>
          <w:sz w:val="22"/>
          <w:szCs w:val="22"/>
        </w:rPr>
        <w:t>10</w:t>
      </w:r>
      <w:r w:rsidRPr="00AE5E2A">
        <w:rPr>
          <w:rStyle w:val="Odwoaniedokomentarza"/>
          <w:rFonts w:cs="Cambria"/>
          <w:sz w:val="22"/>
          <w:szCs w:val="22"/>
        </w:rPr>
        <w:t xml:space="preserve">. Nauczyciel ma obowiązek zapoznać się i przestrzegać </w:t>
      </w:r>
      <w:r w:rsidRPr="00AE5E2A">
        <w:rPr>
          <w:rStyle w:val="Odwoaniedokomentarza"/>
          <w:rFonts w:cs="Cambria"/>
          <w:i/>
          <w:iCs/>
          <w:sz w:val="22"/>
          <w:szCs w:val="22"/>
        </w:rPr>
        <w:t xml:space="preserve">Instrukcji Bezpieczeństwa Pożarowego </w:t>
      </w:r>
      <w:r w:rsidRPr="00AE5E2A">
        <w:rPr>
          <w:rStyle w:val="Odwoaniedokomentarza"/>
          <w:rFonts w:cs="Cambria"/>
          <w:sz w:val="22"/>
          <w:szCs w:val="22"/>
        </w:rPr>
        <w:t>w szkole.</w:t>
      </w:r>
    </w:p>
    <w:p w:rsidR="0032495F" w:rsidRPr="00AE5E2A" w:rsidRDefault="0032495F" w:rsidP="00B03105">
      <w:pPr>
        <w:spacing w:before="240"/>
        <w:ind w:firstLine="426"/>
        <w:jc w:val="both"/>
        <w:rPr>
          <w:rStyle w:val="Odwoaniedokomentarza"/>
          <w:rFonts w:cs="Cambria"/>
          <w:sz w:val="22"/>
          <w:szCs w:val="22"/>
        </w:rPr>
      </w:pPr>
      <w:r w:rsidRPr="00AE5E2A">
        <w:rPr>
          <w:rStyle w:val="Odwoaniedokomentarza"/>
          <w:rFonts w:cs="Cambria"/>
          <w:b/>
          <w:bCs/>
          <w:sz w:val="22"/>
          <w:szCs w:val="22"/>
        </w:rPr>
        <w:t>11</w:t>
      </w:r>
      <w:r w:rsidRPr="00AE5E2A">
        <w:rPr>
          <w:rStyle w:val="Odwoaniedokomentarza"/>
          <w:rFonts w:cs="Cambria"/>
          <w:sz w:val="22"/>
          <w:szCs w:val="22"/>
        </w:rPr>
        <w:t xml:space="preserve">. Nauczyciel organizujący wyjście uczniów ze szkoły lub wycieczkę ma obowiązek przestrzegać zasad ujętych w procedurze </w:t>
      </w:r>
      <w:r w:rsidRPr="00AE5E2A">
        <w:rPr>
          <w:rStyle w:val="Odwoaniedokomentarza"/>
          <w:rFonts w:cs="Cambria"/>
          <w:i/>
          <w:iCs/>
          <w:sz w:val="22"/>
          <w:szCs w:val="22"/>
        </w:rPr>
        <w:t>Organizacji wycieczek szkolnych i zagranicznych</w:t>
      </w:r>
      <w:r w:rsidRPr="00AE5E2A">
        <w:rPr>
          <w:rStyle w:val="Odwoaniedokomentarza"/>
          <w:rFonts w:cs="Cambria"/>
          <w:sz w:val="22"/>
          <w:szCs w:val="22"/>
        </w:rPr>
        <w:t>, obowiązującej w Szkole.</w:t>
      </w:r>
    </w:p>
    <w:p w:rsidR="0032495F" w:rsidRPr="00AE5E2A" w:rsidRDefault="0032495F" w:rsidP="00B03105">
      <w:pPr>
        <w:spacing w:before="240"/>
        <w:ind w:left="426"/>
        <w:jc w:val="both"/>
        <w:rPr>
          <w:rStyle w:val="Odwoaniedokomentarza"/>
          <w:rFonts w:cs="Cambria"/>
          <w:sz w:val="22"/>
          <w:szCs w:val="22"/>
        </w:rPr>
      </w:pPr>
      <w:r w:rsidRPr="00AE5E2A">
        <w:rPr>
          <w:rStyle w:val="Odwoaniedokomentarza"/>
          <w:rFonts w:cs="Cambria"/>
          <w:b/>
          <w:bCs/>
          <w:sz w:val="22"/>
          <w:szCs w:val="22"/>
        </w:rPr>
        <w:t>12</w:t>
      </w:r>
      <w:r w:rsidRPr="00AE5E2A">
        <w:rPr>
          <w:rStyle w:val="Odwoaniedokomentarza"/>
          <w:rFonts w:cs="Cambria"/>
          <w:sz w:val="22"/>
          <w:szCs w:val="22"/>
        </w:rPr>
        <w:t>. Nauczyciel w trakcie prowadzonych zajęć w klasie :</w:t>
      </w:r>
    </w:p>
    <w:p w:rsidR="0032495F" w:rsidRPr="00AE5E2A" w:rsidRDefault="0032495F" w:rsidP="00B03105">
      <w:pPr>
        <w:jc w:val="both"/>
        <w:rPr>
          <w:rStyle w:val="Odwoaniedokomentarza"/>
          <w:rFonts w:cs="Cambria"/>
          <w:sz w:val="22"/>
          <w:szCs w:val="22"/>
        </w:rPr>
      </w:pPr>
    </w:p>
    <w:p w:rsidR="0032495F" w:rsidRPr="00AE5E2A" w:rsidRDefault="0032495F" w:rsidP="009D7296">
      <w:pPr>
        <w:numPr>
          <w:ilvl w:val="0"/>
          <w:numId w:val="83"/>
        </w:numPr>
        <w:tabs>
          <w:tab w:val="clear" w:pos="1506"/>
          <w:tab w:val="num" w:pos="284"/>
        </w:tabs>
        <w:autoSpaceDE w:val="0"/>
        <w:autoSpaceDN w:val="0"/>
        <w:adjustRightInd w:val="0"/>
        <w:spacing w:line="276" w:lineRule="auto"/>
        <w:ind w:left="0" w:firstLine="0"/>
        <w:jc w:val="both"/>
        <w:rPr>
          <w:rStyle w:val="Odwoaniedokomentarza"/>
          <w:rFonts w:cs="Cambria"/>
          <w:sz w:val="22"/>
          <w:szCs w:val="22"/>
        </w:rPr>
      </w:pPr>
      <w:r w:rsidRPr="00AE5E2A">
        <w:rPr>
          <w:rStyle w:val="Odwoaniedokomentarza"/>
          <w:rFonts w:cs="Cambria"/>
          <w:sz w:val="22"/>
          <w:szCs w:val="22"/>
        </w:rPr>
        <w:t>ma obowiązek wejść do sali pierwszy,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32495F" w:rsidRPr="00AE5E2A" w:rsidRDefault="0032495F" w:rsidP="009D7296">
      <w:pPr>
        <w:numPr>
          <w:ilvl w:val="0"/>
          <w:numId w:val="83"/>
        </w:numPr>
        <w:tabs>
          <w:tab w:val="clear" w:pos="1506"/>
          <w:tab w:val="num" w:pos="284"/>
        </w:tabs>
        <w:autoSpaceDE w:val="0"/>
        <w:autoSpaceDN w:val="0"/>
        <w:adjustRightInd w:val="0"/>
        <w:spacing w:line="276" w:lineRule="auto"/>
        <w:ind w:left="0" w:firstLine="0"/>
        <w:jc w:val="both"/>
        <w:rPr>
          <w:rStyle w:val="Odwoaniedokomentarza"/>
          <w:rFonts w:cs="Cambria"/>
          <w:sz w:val="22"/>
          <w:szCs w:val="22"/>
        </w:rPr>
      </w:pPr>
      <w:r w:rsidRPr="00AE5E2A">
        <w:rPr>
          <w:rStyle w:val="Odwoaniedokomentarza"/>
          <w:rFonts w:cs="Cambria"/>
          <w:sz w:val="22"/>
          <w:szCs w:val="22"/>
        </w:rPr>
        <w:t>podczas zajęć nauczyciel nie może pozostawić uczniów bez żadnej opieki;</w:t>
      </w:r>
    </w:p>
    <w:p w:rsidR="0032495F" w:rsidRPr="00AE5E2A" w:rsidRDefault="0032495F" w:rsidP="009D7296">
      <w:pPr>
        <w:numPr>
          <w:ilvl w:val="0"/>
          <w:numId w:val="83"/>
        </w:numPr>
        <w:tabs>
          <w:tab w:val="clear" w:pos="1506"/>
          <w:tab w:val="num" w:pos="284"/>
        </w:tabs>
        <w:autoSpaceDE w:val="0"/>
        <w:autoSpaceDN w:val="0"/>
        <w:adjustRightInd w:val="0"/>
        <w:spacing w:line="276" w:lineRule="auto"/>
        <w:ind w:left="0" w:firstLine="0"/>
        <w:jc w:val="both"/>
        <w:rPr>
          <w:rStyle w:val="Odwoaniedokomentarza"/>
          <w:rFonts w:cs="Cambria"/>
          <w:sz w:val="22"/>
          <w:szCs w:val="22"/>
        </w:rPr>
      </w:pPr>
      <w:r w:rsidRPr="00AE5E2A">
        <w:rPr>
          <w:rStyle w:val="Odwoaniedokomentarza"/>
          <w:rFonts w:cs="Cambria"/>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32495F" w:rsidRPr="00AE5E2A" w:rsidRDefault="0032495F" w:rsidP="009D7296">
      <w:pPr>
        <w:numPr>
          <w:ilvl w:val="0"/>
          <w:numId w:val="83"/>
        </w:numPr>
        <w:tabs>
          <w:tab w:val="clear" w:pos="1506"/>
          <w:tab w:val="num" w:pos="284"/>
        </w:tabs>
        <w:autoSpaceDE w:val="0"/>
        <w:autoSpaceDN w:val="0"/>
        <w:adjustRightInd w:val="0"/>
        <w:spacing w:line="276" w:lineRule="auto"/>
        <w:ind w:left="0" w:firstLine="0"/>
        <w:jc w:val="both"/>
        <w:rPr>
          <w:rStyle w:val="Odwoaniedokomentarza"/>
          <w:rFonts w:cs="Cambria"/>
          <w:sz w:val="22"/>
          <w:szCs w:val="22"/>
        </w:rPr>
      </w:pPr>
      <w:r w:rsidRPr="00AE5E2A">
        <w:rPr>
          <w:rStyle w:val="Odwoaniedokomentarza"/>
          <w:rFonts w:cs="Cambria"/>
          <w:sz w:val="22"/>
          <w:szCs w:val="22"/>
        </w:rPr>
        <w:t>nauczyciel powinien kontrolować właściwą postawę uczniów w czasie zajęć. Korygować zauważone błędy i dbać o czystość, ład i porządek podczas trwania lekcji i po jej zakończeniu;</w:t>
      </w:r>
    </w:p>
    <w:p w:rsidR="0032495F" w:rsidRPr="00AE5E2A" w:rsidRDefault="0032495F" w:rsidP="009D7296">
      <w:pPr>
        <w:numPr>
          <w:ilvl w:val="0"/>
          <w:numId w:val="83"/>
        </w:numPr>
        <w:tabs>
          <w:tab w:val="clear" w:pos="1506"/>
          <w:tab w:val="num" w:pos="284"/>
        </w:tabs>
        <w:autoSpaceDE w:val="0"/>
        <w:autoSpaceDN w:val="0"/>
        <w:adjustRightInd w:val="0"/>
        <w:spacing w:line="276" w:lineRule="auto"/>
        <w:ind w:left="0" w:firstLine="0"/>
        <w:jc w:val="both"/>
        <w:rPr>
          <w:rStyle w:val="Odwoaniedokomentarza"/>
          <w:rFonts w:cs="Cambria"/>
          <w:sz w:val="22"/>
          <w:szCs w:val="22"/>
        </w:rPr>
      </w:pPr>
      <w:r w:rsidRPr="00AE5E2A">
        <w:rPr>
          <w:rStyle w:val="Odwoaniedokomentarza"/>
          <w:rFonts w:cs="Cambria"/>
          <w:sz w:val="22"/>
          <w:szCs w:val="22"/>
        </w:rPr>
        <w:t>po skończonej lekcji nauczyciel powinien sam otworzyć drzwi, by nie dopuścić do gwałtownego ich otwarcia przez wybiegających uczniów;</w:t>
      </w:r>
    </w:p>
    <w:p w:rsidR="0032495F" w:rsidRPr="00AE5E2A" w:rsidRDefault="0032495F" w:rsidP="009D7296">
      <w:pPr>
        <w:numPr>
          <w:ilvl w:val="0"/>
          <w:numId w:val="83"/>
        </w:numPr>
        <w:tabs>
          <w:tab w:val="clear" w:pos="1506"/>
          <w:tab w:val="num" w:pos="284"/>
        </w:tabs>
        <w:autoSpaceDE w:val="0"/>
        <w:autoSpaceDN w:val="0"/>
        <w:adjustRightInd w:val="0"/>
        <w:spacing w:line="276" w:lineRule="auto"/>
        <w:ind w:left="0" w:firstLine="0"/>
        <w:jc w:val="both"/>
        <w:rPr>
          <w:rStyle w:val="Odwoaniedokomentarza"/>
          <w:rFonts w:cs="Cambria"/>
          <w:sz w:val="22"/>
          <w:szCs w:val="22"/>
        </w:rPr>
      </w:pPr>
      <w:r w:rsidRPr="00AE5E2A">
        <w:rPr>
          <w:rStyle w:val="Odwoaniedokomentarza"/>
          <w:rFonts w:cs="Cambria"/>
          <w:sz w:val="22"/>
          <w:szCs w:val="22"/>
        </w:rPr>
        <w:t>uczniów chcących skorzystać z toalety nauczyciel zwalnia pojedynczo;</w:t>
      </w:r>
    </w:p>
    <w:p w:rsidR="0032495F" w:rsidRPr="00AE5E2A" w:rsidRDefault="0032495F" w:rsidP="009D7296">
      <w:pPr>
        <w:numPr>
          <w:ilvl w:val="0"/>
          <w:numId w:val="83"/>
        </w:numPr>
        <w:tabs>
          <w:tab w:val="clear" w:pos="1506"/>
          <w:tab w:val="num" w:pos="284"/>
        </w:tabs>
        <w:autoSpaceDE w:val="0"/>
        <w:autoSpaceDN w:val="0"/>
        <w:adjustRightInd w:val="0"/>
        <w:spacing w:line="276" w:lineRule="auto"/>
        <w:ind w:left="0" w:firstLine="0"/>
        <w:jc w:val="both"/>
        <w:rPr>
          <w:rStyle w:val="Odwoaniedokomentarza"/>
          <w:rFonts w:cs="Cambria"/>
          <w:sz w:val="22"/>
          <w:szCs w:val="22"/>
        </w:rPr>
      </w:pPr>
      <w:r w:rsidRPr="00AE5E2A">
        <w:rPr>
          <w:rStyle w:val="Odwoaniedokomentarza"/>
          <w:rFonts w:cs="Cambria"/>
          <w:sz w:val="22"/>
          <w:szCs w:val="22"/>
        </w:rPr>
        <w:t>przed rozpoczęciem lekcji nauczyciel zobowiązany jest do wywietrzenia sali lekcyjnej, zapewnienia właściwego oświetlenia i temperatury;</w:t>
      </w:r>
    </w:p>
    <w:p w:rsidR="0032495F" w:rsidRPr="00AE5E2A" w:rsidRDefault="0032495F" w:rsidP="009D7296">
      <w:pPr>
        <w:numPr>
          <w:ilvl w:val="0"/>
          <w:numId w:val="83"/>
        </w:numPr>
        <w:tabs>
          <w:tab w:val="clear" w:pos="1506"/>
          <w:tab w:val="num" w:pos="284"/>
        </w:tabs>
        <w:autoSpaceDE w:val="0"/>
        <w:autoSpaceDN w:val="0"/>
        <w:adjustRightInd w:val="0"/>
        <w:spacing w:line="276" w:lineRule="auto"/>
        <w:ind w:left="0" w:firstLine="0"/>
        <w:jc w:val="both"/>
        <w:rPr>
          <w:rStyle w:val="Odwoaniedokomentarza"/>
          <w:rFonts w:cs="Cambria"/>
          <w:sz w:val="22"/>
          <w:szCs w:val="22"/>
        </w:rPr>
      </w:pPr>
      <w:r w:rsidRPr="00AE5E2A">
        <w:rPr>
          <w:rStyle w:val="Odwoaniedokomentarza"/>
          <w:rFonts w:cs="Cambria"/>
          <w:sz w:val="22"/>
          <w:szCs w:val="22"/>
        </w:rPr>
        <w:t>nauczyciel ustala zasady korzystania z sali lekcyjnej.</w:t>
      </w:r>
    </w:p>
    <w:p w:rsidR="0032495F" w:rsidRPr="00AE5E2A" w:rsidRDefault="0032495F" w:rsidP="00B03105">
      <w:pPr>
        <w:autoSpaceDE w:val="0"/>
        <w:autoSpaceDN w:val="0"/>
        <w:adjustRightInd w:val="0"/>
        <w:ind w:left="1134"/>
        <w:rPr>
          <w:rStyle w:val="Odwoaniedokomentarza"/>
          <w:rFonts w:cs="Cambria"/>
          <w:sz w:val="22"/>
          <w:szCs w:val="22"/>
        </w:rPr>
      </w:pPr>
    </w:p>
    <w:p w:rsidR="0032495F" w:rsidRPr="00AE5E2A" w:rsidRDefault="0032495F" w:rsidP="009D7296">
      <w:pPr>
        <w:numPr>
          <w:ilvl w:val="1"/>
          <w:numId w:val="79"/>
        </w:numPr>
        <w:tabs>
          <w:tab w:val="clear" w:pos="1800"/>
          <w:tab w:val="left" w:pos="993"/>
        </w:tabs>
        <w:autoSpaceDE w:val="0"/>
        <w:autoSpaceDN w:val="0"/>
        <w:adjustRightInd w:val="0"/>
        <w:ind w:left="426" w:firstLine="141"/>
        <w:jc w:val="left"/>
        <w:rPr>
          <w:rStyle w:val="Odwoaniedokomentarza"/>
          <w:rFonts w:cs="Cambria"/>
          <w:sz w:val="22"/>
          <w:szCs w:val="22"/>
        </w:rPr>
      </w:pPr>
      <w:r w:rsidRPr="00AE5E2A">
        <w:rPr>
          <w:rStyle w:val="Odwoaniedokomentarza"/>
          <w:rFonts w:cs="Cambria"/>
          <w:sz w:val="22"/>
          <w:szCs w:val="22"/>
        </w:rPr>
        <w:t>Wychowawcy klas są zobowiązani zapoznać uczniów z:</w:t>
      </w:r>
    </w:p>
    <w:p w:rsidR="0032495F" w:rsidRPr="00AE5E2A" w:rsidRDefault="0032495F" w:rsidP="00B03105">
      <w:pPr>
        <w:tabs>
          <w:tab w:val="left" w:pos="284"/>
        </w:tabs>
        <w:autoSpaceDE w:val="0"/>
        <w:autoSpaceDN w:val="0"/>
        <w:adjustRightInd w:val="0"/>
        <w:rPr>
          <w:rStyle w:val="Odwoaniedokomentarza"/>
          <w:rFonts w:cs="Cambria"/>
          <w:sz w:val="22"/>
          <w:szCs w:val="22"/>
        </w:rPr>
      </w:pPr>
    </w:p>
    <w:p w:rsidR="0032495F" w:rsidRPr="00AE5E2A" w:rsidRDefault="0032495F" w:rsidP="009D7296">
      <w:pPr>
        <w:numPr>
          <w:ilvl w:val="0"/>
          <w:numId w:val="80"/>
        </w:numPr>
        <w:tabs>
          <w:tab w:val="clear" w:pos="1215"/>
          <w:tab w:val="left" w:pos="284"/>
          <w:tab w:val="left" w:pos="567"/>
          <w:tab w:val="num" w:pos="851"/>
        </w:tabs>
        <w:autoSpaceDE w:val="0"/>
        <w:autoSpaceDN w:val="0"/>
        <w:adjustRightInd w:val="0"/>
        <w:ind w:left="0" w:firstLine="0"/>
        <w:jc w:val="left"/>
        <w:rPr>
          <w:rStyle w:val="Odwoaniedokomentarza"/>
          <w:rFonts w:cs="Cambria"/>
          <w:sz w:val="22"/>
          <w:szCs w:val="22"/>
        </w:rPr>
      </w:pPr>
      <w:r w:rsidRPr="00AE5E2A">
        <w:rPr>
          <w:rStyle w:val="Odwoaniedokomentarza"/>
          <w:rFonts w:cs="Cambria"/>
          <w:sz w:val="22"/>
          <w:szCs w:val="22"/>
        </w:rPr>
        <w:t>zasadami postępowania w razie zauważenia ognia;</w:t>
      </w:r>
    </w:p>
    <w:p w:rsidR="0032495F" w:rsidRPr="00AE5E2A" w:rsidRDefault="0032495F" w:rsidP="009D7296">
      <w:pPr>
        <w:numPr>
          <w:ilvl w:val="0"/>
          <w:numId w:val="80"/>
        </w:numPr>
        <w:tabs>
          <w:tab w:val="clear" w:pos="1215"/>
          <w:tab w:val="left" w:pos="284"/>
          <w:tab w:val="num" w:pos="851"/>
        </w:tabs>
        <w:autoSpaceDE w:val="0"/>
        <w:autoSpaceDN w:val="0"/>
        <w:adjustRightInd w:val="0"/>
        <w:ind w:left="0" w:firstLine="0"/>
        <w:jc w:val="left"/>
        <w:rPr>
          <w:rStyle w:val="Odwoaniedokomentarza"/>
          <w:rFonts w:cs="Cambria"/>
          <w:sz w:val="22"/>
          <w:szCs w:val="22"/>
        </w:rPr>
      </w:pPr>
      <w:r w:rsidRPr="00AE5E2A">
        <w:rPr>
          <w:rStyle w:val="Odwoaniedokomentarza"/>
          <w:rFonts w:cs="Cambria"/>
          <w:sz w:val="22"/>
          <w:szCs w:val="22"/>
        </w:rPr>
        <w:t>sygnałami alarmowymi na wypadek zagrożenia;</w:t>
      </w:r>
    </w:p>
    <w:p w:rsidR="0032495F" w:rsidRPr="00AE5E2A" w:rsidRDefault="0032495F" w:rsidP="009D7296">
      <w:pPr>
        <w:numPr>
          <w:ilvl w:val="0"/>
          <w:numId w:val="80"/>
        </w:numPr>
        <w:tabs>
          <w:tab w:val="clear" w:pos="1215"/>
          <w:tab w:val="left" w:pos="284"/>
          <w:tab w:val="num" w:pos="851"/>
        </w:tabs>
        <w:autoSpaceDE w:val="0"/>
        <w:autoSpaceDN w:val="0"/>
        <w:adjustRightInd w:val="0"/>
        <w:ind w:left="0" w:firstLine="0"/>
        <w:jc w:val="left"/>
        <w:rPr>
          <w:rStyle w:val="Odwoaniedokomentarza"/>
          <w:rFonts w:cs="Cambria"/>
          <w:sz w:val="22"/>
          <w:szCs w:val="22"/>
        </w:rPr>
      </w:pPr>
      <w:r w:rsidRPr="00AE5E2A">
        <w:rPr>
          <w:rStyle w:val="Odwoaniedokomentarza"/>
          <w:rFonts w:cs="Cambria"/>
          <w:sz w:val="22"/>
          <w:szCs w:val="22"/>
        </w:rPr>
        <w:t>z planami ewakuacji, oznakowaniem dróg ewakuacyjnych;</w:t>
      </w:r>
    </w:p>
    <w:p w:rsidR="0032495F" w:rsidRPr="00AE5E2A" w:rsidRDefault="0032495F" w:rsidP="009D7296">
      <w:pPr>
        <w:numPr>
          <w:ilvl w:val="0"/>
          <w:numId w:val="80"/>
        </w:numPr>
        <w:tabs>
          <w:tab w:val="clear" w:pos="1215"/>
          <w:tab w:val="left" w:pos="284"/>
          <w:tab w:val="num" w:pos="851"/>
        </w:tabs>
        <w:autoSpaceDE w:val="0"/>
        <w:autoSpaceDN w:val="0"/>
        <w:adjustRightInd w:val="0"/>
        <w:ind w:left="0" w:firstLine="0"/>
        <w:jc w:val="left"/>
      </w:pPr>
      <w:r w:rsidRPr="00AE5E2A">
        <w:rPr>
          <w:rStyle w:val="Odwoaniedokomentarza"/>
          <w:rFonts w:cs="Cambria"/>
          <w:sz w:val="22"/>
          <w:szCs w:val="22"/>
        </w:rPr>
        <w:t>zasadami zachowania i wynikającymi z tego obowiązkami w czasie zagrożenia.</w:t>
      </w:r>
    </w:p>
    <w:p w:rsidR="0032495F" w:rsidRPr="00AE5E2A" w:rsidRDefault="0032495F" w:rsidP="00B03105">
      <w:pPr>
        <w:tabs>
          <w:tab w:val="left" w:pos="284"/>
        </w:tabs>
        <w:autoSpaceDE w:val="0"/>
        <w:autoSpaceDN w:val="0"/>
        <w:adjustRightInd w:val="0"/>
      </w:pPr>
    </w:p>
    <w:p w:rsidR="0032495F" w:rsidRPr="00AE5E2A" w:rsidRDefault="0032495F" w:rsidP="00B03105">
      <w:pPr>
        <w:tabs>
          <w:tab w:val="left" w:pos="284"/>
        </w:tabs>
        <w:autoSpaceDE w:val="0"/>
        <w:autoSpaceDN w:val="0"/>
        <w:adjustRightInd w:val="0"/>
        <w:ind w:firstLine="567"/>
        <w:jc w:val="both"/>
      </w:pPr>
      <w:r w:rsidRPr="00AE5E2A">
        <w:rPr>
          <w:b/>
          <w:bCs/>
        </w:rPr>
        <w:t>§ </w:t>
      </w:r>
      <w:r w:rsidR="00065625" w:rsidRPr="00AE5E2A">
        <w:rPr>
          <w:b/>
          <w:bCs/>
        </w:rPr>
        <w:t>105</w:t>
      </w:r>
      <w:r w:rsidRPr="00AE5E2A">
        <w:rPr>
          <w:b/>
          <w:bCs/>
        </w:rPr>
        <w:t>. 1.</w:t>
      </w:r>
      <w:r w:rsidRPr="00AE5E2A">
        <w:t xml:space="preserve"> Pracownicy zatrudnieni na umowę o pracę w szkole są pracownikami samorządowymi i podlegają regulacjom ustawy o pracownikach samorządowych.</w:t>
      </w:r>
    </w:p>
    <w:p w:rsidR="0032495F" w:rsidRPr="00AE5E2A" w:rsidRDefault="0032495F" w:rsidP="00B03105">
      <w:pPr>
        <w:ind w:left="142" w:hanging="23"/>
        <w:jc w:val="both"/>
      </w:pPr>
    </w:p>
    <w:p w:rsidR="0032495F" w:rsidRPr="00AE5E2A" w:rsidRDefault="0032495F" w:rsidP="00B03105">
      <w:pPr>
        <w:ind w:firstLine="567"/>
        <w:jc w:val="both"/>
      </w:pPr>
      <w:r w:rsidRPr="00AE5E2A">
        <w:rPr>
          <w:b/>
          <w:bCs/>
        </w:rPr>
        <w:t>2</w:t>
      </w:r>
      <w:r w:rsidRPr="00AE5E2A">
        <w:t>.  Pracownik zatrudniony w szkole zobowiązany jest przestrzegać szczegółowy zakres obowiązków na zajmowanym stanowisku. Przyjęcie szczegółowego zakresu obowiązków jest potwierdzane podpisem pracownika.</w:t>
      </w:r>
    </w:p>
    <w:p w:rsidR="0032495F" w:rsidRPr="00AE5E2A" w:rsidRDefault="0032495F" w:rsidP="00175BE4">
      <w:pPr>
        <w:tabs>
          <w:tab w:val="left" w:pos="360"/>
        </w:tabs>
        <w:jc w:val="both"/>
      </w:pPr>
    </w:p>
    <w:p w:rsidR="0032495F" w:rsidRPr="00AE5E2A" w:rsidRDefault="0032495F" w:rsidP="00B03105">
      <w:pPr>
        <w:tabs>
          <w:tab w:val="left" w:pos="0"/>
        </w:tabs>
        <w:ind w:firstLine="567"/>
        <w:jc w:val="both"/>
      </w:pPr>
      <w:r w:rsidRPr="00AE5E2A">
        <w:rPr>
          <w:b/>
          <w:bCs/>
        </w:rPr>
        <w:t>3.</w:t>
      </w:r>
      <w:r w:rsidRPr="00AE5E2A">
        <w:t xml:space="preserve"> Do podstawowych obowiązków pracownika samorządowego należy w szczególności:</w:t>
      </w:r>
    </w:p>
    <w:p w:rsidR="0032495F" w:rsidRPr="00AE5E2A" w:rsidRDefault="0032495F" w:rsidP="00B03105">
      <w:pPr>
        <w:ind w:left="142" w:hanging="23"/>
        <w:jc w:val="both"/>
      </w:pPr>
    </w:p>
    <w:p w:rsidR="0032495F" w:rsidRPr="00AE5E2A" w:rsidRDefault="0032495F" w:rsidP="009D7296">
      <w:pPr>
        <w:numPr>
          <w:ilvl w:val="0"/>
          <w:numId w:val="77"/>
        </w:numPr>
        <w:tabs>
          <w:tab w:val="clear" w:pos="1559"/>
          <w:tab w:val="num" w:pos="426"/>
        </w:tabs>
        <w:ind w:left="0" w:firstLine="0"/>
        <w:jc w:val="both"/>
      </w:pPr>
      <w:r w:rsidRPr="00AE5E2A">
        <w:t>przestrzeganie Konstytucji Rzeczypospolitej Polskiej i innych przepisów prawa;</w:t>
      </w:r>
    </w:p>
    <w:p w:rsidR="0032495F" w:rsidRPr="00AE5E2A" w:rsidRDefault="0032495F" w:rsidP="009D7296">
      <w:pPr>
        <w:numPr>
          <w:ilvl w:val="0"/>
          <w:numId w:val="77"/>
        </w:numPr>
        <w:tabs>
          <w:tab w:val="clear" w:pos="1559"/>
          <w:tab w:val="num" w:pos="426"/>
        </w:tabs>
        <w:ind w:left="0" w:firstLine="0"/>
        <w:jc w:val="both"/>
      </w:pPr>
      <w:r w:rsidRPr="00AE5E2A">
        <w:t>wykonywanie zadań sumiennie, sprawnie i bezstronnie;</w:t>
      </w:r>
    </w:p>
    <w:p w:rsidR="0032495F" w:rsidRPr="00AE5E2A" w:rsidRDefault="0032495F" w:rsidP="009D7296">
      <w:pPr>
        <w:numPr>
          <w:ilvl w:val="0"/>
          <w:numId w:val="77"/>
        </w:numPr>
        <w:tabs>
          <w:tab w:val="clear" w:pos="1559"/>
          <w:tab w:val="num" w:pos="426"/>
        </w:tabs>
        <w:ind w:left="0" w:firstLine="0"/>
        <w:jc w:val="both"/>
      </w:pPr>
      <w:r w:rsidRPr="00AE5E2A">
        <w:t>udzielanie informacji organom, instytucjom i osobom fizycznym oraz udostępnianie dokumentów znajdujących się w posiadaniu jednostki, w której pracownik jest zatrudniony, jeżeli prawo tego nie zabrania;</w:t>
      </w:r>
    </w:p>
    <w:p w:rsidR="0032495F" w:rsidRPr="00AE5E2A" w:rsidRDefault="0032495F" w:rsidP="009D7296">
      <w:pPr>
        <w:numPr>
          <w:ilvl w:val="0"/>
          <w:numId w:val="77"/>
        </w:numPr>
        <w:tabs>
          <w:tab w:val="clear" w:pos="1559"/>
          <w:tab w:val="num" w:pos="426"/>
        </w:tabs>
        <w:ind w:left="0" w:firstLine="0"/>
        <w:jc w:val="both"/>
      </w:pPr>
      <w:r w:rsidRPr="00AE5E2A">
        <w:t>dochowanie tajemnicy ustawowo chronionej;</w:t>
      </w:r>
    </w:p>
    <w:p w:rsidR="0032495F" w:rsidRPr="00AE5E2A" w:rsidRDefault="0032495F" w:rsidP="009D7296">
      <w:pPr>
        <w:numPr>
          <w:ilvl w:val="0"/>
          <w:numId w:val="77"/>
        </w:numPr>
        <w:tabs>
          <w:tab w:val="clear" w:pos="1559"/>
          <w:tab w:val="num" w:pos="426"/>
        </w:tabs>
        <w:ind w:left="0" w:firstLine="0"/>
        <w:jc w:val="both"/>
      </w:pPr>
      <w:r w:rsidRPr="00AE5E2A">
        <w:t>zachowanie uprzejmości i życzliwości w kontaktach z obywatelami, zwierzchnikami, podwładnymi oraz współpracownikami;</w:t>
      </w:r>
    </w:p>
    <w:p w:rsidR="0032495F" w:rsidRPr="00AE5E2A" w:rsidRDefault="0032495F" w:rsidP="009D7296">
      <w:pPr>
        <w:numPr>
          <w:ilvl w:val="0"/>
          <w:numId w:val="77"/>
        </w:numPr>
        <w:tabs>
          <w:tab w:val="clear" w:pos="1559"/>
          <w:tab w:val="num" w:pos="426"/>
        </w:tabs>
        <w:ind w:left="0" w:firstLine="0"/>
        <w:jc w:val="both"/>
      </w:pPr>
      <w:r w:rsidRPr="00AE5E2A">
        <w:t>zachowanie się z godnością w miejscu pracy i poza nim;</w:t>
      </w:r>
    </w:p>
    <w:p w:rsidR="0032495F" w:rsidRPr="00AE5E2A" w:rsidRDefault="0032495F" w:rsidP="009D7296">
      <w:pPr>
        <w:numPr>
          <w:ilvl w:val="0"/>
          <w:numId w:val="77"/>
        </w:numPr>
        <w:tabs>
          <w:tab w:val="clear" w:pos="1559"/>
          <w:tab w:val="num" w:pos="426"/>
        </w:tabs>
        <w:ind w:left="0" w:firstLine="0"/>
        <w:jc w:val="both"/>
      </w:pPr>
      <w:r w:rsidRPr="00AE5E2A">
        <w:t>stałe podnoszenie umiejętności i kwalifikacji zawodowych;</w:t>
      </w:r>
    </w:p>
    <w:p w:rsidR="0032495F" w:rsidRPr="00AE5E2A" w:rsidRDefault="0032495F" w:rsidP="009D7296">
      <w:pPr>
        <w:numPr>
          <w:ilvl w:val="0"/>
          <w:numId w:val="77"/>
        </w:numPr>
        <w:tabs>
          <w:tab w:val="clear" w:pos="1559"/>
          <w:tab w:val="num" w:pos="426"/>
        </w:tabs>
        <w:ind w:left="0" w:firstLine="0"/>
        <w:jc w:val="both"/>
      </w:pPr>
      <w:r w:rsidRPr="00AE5E2A">
        <w:t>sumienne i staranne wykonywanie poleceń przełożonego;</w:t>
      </w:r>
    </w:p>
    <w:p w:rsidR="0032495F" w:rsidRPr="00AE5E2A" w:rsidRDefault="0032495F" w:rsidP="009D7296">
      <w:pPr>
        <w:numPr>
          <w:ilvl w:val="0"/>
          <w:numId w:val="77"/>
        </w:numPr>
        <w:tabs>
          <w:tab w:val="clear" w:pos="1559"/>
          <w:tab w:val="num" w:pos="426"/>
        </w:tabs>
        <w:ind w:left="0" w:firstLine="0"/>
        <w:jc w:val="both"/>
      </w:pPr>
      <w:r w:rsidRPr="00AE5E2A">
        <w:t>złożenie oświadczenia przez pracowników na stanowiskach urzędniczych o prowadzeniu działalności gospodarczej, zgodnie z wymogami ustawy;</w:t>
      </w:r>
    </w:p>
    <w:p w:rsidR="0032495F" w:rsidRPr="00AE5E2A" w:rsidRDefault="0032495F" w:rsidP="009D7296">
      <w:pPr>
        <w:numPr>
          <w:ilvl w:val="0"/>
          <w:numId w:val="77"/>
        </w:numPr>
        <w:tabs>
          <w:tab w:val="clear" w:pos="1559"/>
          <w:tab w:val="num" w:pos="426"/>
        </w:tabs>
        <w:ind w:left="0" w:firstLine="0"/>
        <w:jc w:val="both"/>
      </w:pPr>
      <w:r w:rsidRPr="00AE5E2A">
        <w:t xml:space="preserve"> złożenie przez pracownika na stanowiskach urzędniczych, na życzenie Dyrektora Szkoły, oświadczenia o stanie majątkowym.</w:t>
      </w:r>
    </w:p>
    <w:p w:rsidR="0032495F" w:rsidRPr="00AE5E2A" w:rsidRDefault="0032495F" w:rsidP="00B03105">
      <w:pPr>
        <w:ind w:left="119"/>
        <w:jc w:val="both"/>
      </w:pPr>
    </w:p>
    <w:p w:rsidR="0032495F" w:rsidRPr="00AE5E2A" w:rsidRDefault="0032495F" w:rsidP="00B03105">
      <w:pPr>
        <w:tabs>
          <w:tab w:val="left" w:pos="360"/>
        </w:tabs>
        <w:jc w:val="both"/>
        <w:rPr>
          <w:i/>
          <w:iCs/>
        </w:rPr>
      </w:pPr>
      <w:r w:rsidRPr="00AE5E2A">
        <w:rPr>
          <w:b/>
          <w:bCs/>
        </w:rPr>
        <w:tab/>
        <w:t xml:space="preserve">     § 10</w:t>
      </w:r>
      <w:r w:rsidR="00065625" w:rsidRPr="00AE5E2A">
        <w:rPr>
          <w:b/>
          <w:bCs/>
        </w:rPr>
        <w:t>6</w:t>
      </w:r>
      <w:r w:rsidRPr="00AE5E2A">
        <w:rPr>
          <w:b/>
          <w:bCs/>
        </w:rPr>
        <w:t xml:space="preserve">. </w:t>
      </w:r>
      <w:r w:rsidRPr="00AE5E2A">
        <w:t xml:space="preserve">Zakresy zadań na poszczególnych stanowiskach pracy określa </w:t>
      </w:r>
      <w:r w:rsidRPr="00AE5E2A">
        <w:rPr>
          <w:i/>
          <w:iCs/>
        </w:rPr>
        <w:t xml:space="preserve">Regulamin Organizacyjny Szkoły. </w:t>
      </w:r>
    </w:p>
    <w:p w:rsidR="0032495F" w:rsidRPr="00AE5E2A" w:rsidRDefault="0032495F" w:rsidP="00B03105">
      <w:pPr>
        <w:tabs>
          <w:tab w:val="left" w:pos="360"/>
        </w:tabs>
        <w:jc w:val="both"/>
      </w:pPr>
    </w:p>
    <w:p w:rsidR="0032495F" w:rsidRPr="00E80479" w:rsidRDefault="0032495F" w:rsidP="00D9634C">
      <w:pPr>
        <w:autoSpaceDE w:val="0"/>
        <w:autoSpaceDN w:val="0"/>
        <w:adjustRightInd w:val="0"/>
        <w:ind w:firstLine="567"/>
        <w:jc w:val="both"/>
        <w:rPr>
          <w:b/>
          <w:bCs/>
        </w:rPr>
      </w:pPr>
      <w:r w:rsidRPr="00E80479">
        <w:rPr>
          <w:b/>
          <w:bCs/>
        </w:rPr>
        <w:t>§ 10</w:t>
      </w:r>
      <w:r w:rsidR="00065625" w:rsidRPr="00E80479">
        <w:rPr>
          <w:b/>
          <w:bCs/>
        </w:rPr>
        <w:t>7</w:t>
      </w:r>
      <w:r w:rsidRPr="00E80479">
        <w:rPr>
          <w:b/>
          <w:bCs/>
        </w:rPr>
        <w:t xml:space="preserve">.  Wicedyrektor </w:t>
      </w:r>
    </w:p>
    <w:p w:rsidR="0032495F" w:rsidRPr="00E80479" w:rsidRDefault="0032495F" w:rsidP="00B03105">
      <w:pPr>
        <w:autoSpaceDE w:val="0"/>
        <w:autoSpaceDN w:val="0"/>
        <w:adjustRightInd w:val="0"/>
        <w:rPr>
          <w:b/>
          <w:bCs/>
        </w:rPr>
      </w:pPr>
    </w:p>
    <w:p w:rsidR="0032495F" w:rsidRPr="00E80479" w:rsidRDefault="0032495F" w:rsidP="009D7296">
      <w:pPr>
        <w:numPr>
          <w:ilvl w:val="0"/>
          <w:numId w:val="232"/>
        </w:numPr>
        <w:tabs>
          <w:tab w:val="left" w:pos="284"/>
          <w:tab w:val="left" w:pos="851"/>
        </w:tabs>
        <w:autoSpaceDE w:val="0"/>
        <w:autoSpaceDN w:val="0"/>
        <w:adjustRightInd w:val="0"/>
        <w:ind w:left="0" w:firstLine="567"/>
        <w:jc w:val="both"/>
      </w:pPr>
      <w:r w:rsidRPr="00E80479">
        <w:t xml:space="preserve">Stanowisko wicedyrektora szkoły i inne stanowiska kierownicze, w przypadkach uzasadnionych potrzebami organizacyjnymi szkoły, tworzy dyrektor szkoły, za zgodą organu prowadzącego. </w:t>
      </w:r>
    </w:p>
    <w:p w:rsidR="0032495F" w:rsidRPr="00E80479" w:rsidRDefault="0032495F" w:rsidP="00B03105">
      <w:pPr>
        <w:tabs>
          <w:tab w:val="left" w:pos="284"/>
        </w:tabs>
        <w:autoSpaceDE w:val="0"/>
        <w:autoSpaceDN w:val="0"/>
        <w:adjustRightInd w:val="0"/>
        <w:ind w:firstLine="284"/>
        <w:jc w:val="both"/>
      </w:pPr>
    </w:p>
    <w:p w:rsidR="0032495F" w:rsidRPr="00E80479" w:rsidRDefault="0032495F" w:rsidP="009D7296">
      <w:pPr>
        <w:numPr>
          <w:ilvl w:val="0"/>
          <w:numId w:val="232"/>
        </w:numPr>
        <w:tabs>
          <w:tab w:val="left" w:pos="284"/>
          <w:tab w:val="left" w:pos="851"/>
        </w:tabs>
        <w:autoSpaceDE w:val="0"/>
        <w:autoSpaceDN w:val="0"/>
        <w:adjustRightInd w:val="0"/>
        <w:ind w:left="0" w:firstLine="567"/>
        <w:jc w:val="both"/>
      </w:pPr>
      <w:r w:rsidRPr="00E80479">
        <w:t>Po zasięgnięciu opinii Rady Pedagogicznej,  RR oraz organu prowadzącego, Dyrektor Szkoły powołuje osobę na stanowisko wicedyrektora lub inne kierownicze.</w:t>
      </w:r>
    </w:p>
    <w:p w:rsidR="0032495F" w:rsidRPr="00E80479" w:rsidRDefault="0032495F" w:rsidP="00B03105">
      <w:pPr>
        <w:tabs>
          <w:tab w:val="left" w:pos="284"/>
        </w:tabs>
        <w:autoSpaceDE w:val="0"/>
        <w:autoSpaceDN w:val="0"/>
        <w:adjustRightInd w:val="0"/>
        <w:ind w:firstLine="284"/>
        <w:jc w:val="both"/>
      </w:pPr>
    </w:p>
    <w:p w:rsidR="0032495F" w:rsidRPr="00E80479" w:rsidRDefault="0032495F" w:rsidP="009D7296">
      <w:pPr>
        <w:numPr>
          <w:ilvl w:val="0"/>
          <w:numId w:val="232"/>
        </w:numPr>
        <w:tabs>
          <w:tab w:val="left" w:pos="851"/>
        </w:tabs>
        <w:autoSpaceDE w:val="0"/>
        <w:autoSpaceDN w:val="0"/>
        <w:adjustRightInd w:val="0"/>
        <w:ind w:left="0" w:firstLine="567"/>
        <w:jc w:val="both"/>
      </w:pPr>
      <w:r w:rsidRPr="00E80479">
        <w:t xml:space="preserve"> Zakres obowiązków wicedyrektora opisany został w  § 110 </w:t>
      </w:r>
      <w:r w:rsidRPr="00E80479">
        <w:rPr>
          <w:i/>
          <w:iCs/>
        </w:rPr>
        <w:t>Zakres obowiązków wicedyrektora</w:t>
      </w:r>
      <w:r w:rsidRPr="00E80479">
        <w:t xml:space="preserve"> Podział zadań pomiędzy poszczególnych wicedyrektorów w przypadku utworzenia więcej niż jednego stanowiska określa Dyrektor Szkoły. </w:t>
      </w:r>
    </w:p>
    <w:p w:rsidR="0032495F" w:rsidRPr="00E80479" w:rsidRDefault="0032495F" w:rsidP="00B03105">
      <w:pPr>
        <w:spacing w:before="240"/>
        <w:ind w:firstLine="567"/>
        <w:jc w:val="both"/>
        <w:rPr>
          <w:b/>
          <w:bCs/>
        </w:rPr>
      </w:pPr>
      <w:r w:rsidRPr="00E80479">
        <w:rPr>
          <w:b/>
          <w:bCs/>
        </w:rPr>
        <w:t>§ 1</w:t>
      </w:r>
      <w:r w:rsidR="00065625" w:rsidRPr="00E80479">
        <w:rPr>
          <w:b/>
          <w:bCs/>
        </w:rPr>
        <w:t>08</w:t>
      </w:r>
      <w:r w:rsidRPr="00E80479">
        <w:rPr>
          <w:b/>
          <w:bCs/>
        </w:rPr>
        <w:t xml:space="preserve">.  </w:t>
      </w:r>
      <w:r w:rsidRPr="00E80479">
        <w:t>Zakres obowiązków wicedyrektora:</w:t>
      </w:r>
    </w:p>
    <w:p w:rsidR="0032495F" w:rsidRPr="00E80479" w:rsidRDefault="0032495F" w:rsidP="00B03105">
      <w:pPr>
        <w:spacing w:before="240"/>
        <w:ind w:firstLine="567"/>
        <w:jc w:val="both"/>
      </w:pPr>
      <w:r w:rsidRPr="00E80479">
        <w:rPr>
          <w:b/>
          <w:bCs/>
        </w:rPr>
        <w:t>1</w:t>
      </w:r>
      <w:r w:rsidRPr="00E80479">
        <w:t>.  Do zadań Wicedyrektora należy w szczególności:</w:t>
      </w:r>
    </w:p>
    <w:p w:rsidR="0032495F" w:rsidRPr="00E80479" w:rsidRDefault="0032495F" w:rsidP="009D7296">
      <w:pPr>
        <w:widowControl w:val="0"/>
        <w:numPr>
          <w:ilvl w:val="1"/>
          <w:numId w:val="78"/>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E80479">
        <w:t>sprawowanie nadzoru pedagogicznego zgodnie z odrębnymi przepisami, w tym prowadzenie obserwacji u wskazanych przez dyrektora nauczycieli;</w:t>
      </w:r>
    </w:p>
    <w:p w:rsidR="0032495F" w:rsidRPr="00E80479" w:rsidRDefault="0032495F" w:rsidP="009D7296">
      <w:pPr>
        <w:widowControl w:val="0"/>
        <w:numPr>
          <w:ilvl w:val="1"/>
          <w:numId w:val="78"/>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E80479">
        <w:lastRenderedPageBreak/>
        <w:t>nadzór nad Samorządem Uczniowskim;</w:t>
      </w:r>
    </w:p>
    <w:p w:rsidR="0032495F" w:rsidRPr="00E80479" w:rsidRDefault="0032495F" w:rsidP="009D7296">
      <w:pPr>
        <w:widowControl w:val="0"/>
        <w:numPr>
          <w:ilvl w:val="1"/>
          <w:numId w:val="78"/>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E80479">
        <w:t xml:space="preserve">nadzór i kontrola stołówki szkolnej, </w:t>
      </w:r>
    </w:p>
    <w:p w:rsidR="0032495F" w:rsidRPr="00E80479" w:rsidRDefault="0032495F" w:rsidP="009D7296">
      <w:pPr>
        <w:widowControl w:val="0"/>
        <w:numPr>
          <w:ilvl w:val="1"/>
          <w:numId w:val="78"/>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E80479">
        <w:t>kierowanie Komisją Stypendialną;</w:t>
      </w:r>
    </w:p>
    <w:p w:rsidR="0032495F" w:rsidRPr="00E80479" w:rsidRDefault="0032495F" w:rsidP="009D7296">
      <w:pPr>
        <w:widowControl w:val="0"/>
        <w:numPr>
          <w:ilvl w:val="1"/>
          <w:numId w:val="78"/>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E80479">
        <w:t>udostępnianie informacji uczniom, rodzicom i nauczycielom o formach pomocy materialnej uczniom;</w:t>
      </w:r>
    </w:p>
    <w:p w:rsidR="0032495F" w:rsidRPr="00E80479" w:rsidRDefault="0032495F" w:rsidP="009D7296">
      <w:pPr>
        <w:widowControl w:val="0"/>
        <w:numPr>
          <w:ilvl w:val="1"/>
          <w:numId w:val="78"/>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E80479">
        <w:t>prowadzenie ewidencji godzin nadliczbowych i przekazywanie jej do księgowości;</w:t>
      </w:r>
    </w:p>
    <w:p w:rsidR="0032495F" w:rsidRPr="00E80479" w:rsidRDefault="0032495F" w:rsidP="009D7296">
      <w:pPr>
        <w:widowControl w:val="0"/>
        <w:numPr>
          <w:ilvl w:val="1"/>
          <w:numId w:val="78"/>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E80479">
        <w:t>prowadzenie Księgi Zastępstw i wyznaczanie nauczycieli na zastępstwa;</w:t>
      </w:r>
    </w:p>
    <w:p w:rsidR="0032495F" w:rsidRPr="00E80479" w:rsidRDefault="0032495F" w:rsidP="009D7296">
      <w:pPr>
        <w:widowControl w:val="0"/>
        <w:numPr>
          <w:ilvl w:val="1"/>
          <w:numId w:val="78"/>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E80479">
        <w:t>opracowywanie analiz wyników badań efektywności nauczania i wychowania;</w:t>
      </w:r>
    </w:p>
    <w:p w:rsidR="0032495F" w:rsidRPr="00E80479" w:rsidRDefault="0032495F" w:rsidP="009D7296">
      <w:pPr>
        <w:widowControl w:val="0"/>
        <w:numPr>
          <w:ilvl w:val="1"/>
          <w:numId w:val="78"/>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E80479">
        <w:t>nadzór nad pracami  Komisji Przedmiotowych;</w:t>
      </w:r>
    </w:p>
    <w:p w:rsidR="0032495F" w:rsidRPr="00E80479" w:rsidRDefault="0032495F" w:rsidP="009D7296">
      <w:pPr>
        <w:widowControl w:val="0"/>
        <w:numPr>
          <w:ilvl w:val="1"/>
          <w:numId w:val="78"/>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E80479">
        <w:t>wnioskowanie o nagrody, wyróżnienia i kary dla pracowników pedagogicznych;</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przygotowywanie projektów ocen nauczycieli i ocen dorobku zawodowego dla    wskazanych przez dyrektora nauczycieli;</w:t>
      </w:r>
    </w:p>
    <w:p w:rsidR="0032495F" w:rsidRPr="00E80479" w:rsidRDefault="0032495F" w:rsidP="009D7296">
      <w:pPr>
        <w:widowControl w:val="0"/>
        <w:numPr>
          <w:ilvl w:val="1"/>
          <w:numId w:val="78"/>
        </w:numPr>
        <w:tabs>
          <w:tab w:val="clear" w:pos="1477"/>
          <w:tab w:val="num" w:pos="0"/>
          <w:tab w:val="left" w:pos="141"/>
          <w:tab w:val="left" w:pos="426"/>
          <w:tab w:val="left" w:pos="720"/>
          <w:tab w:val="left" w:pos="900"/>
        </w:tabs>
        <w:overflowPunct w:val="0"/>
        <w:autoSpaceDE w:val="0"/>
        <w:autoSpaceDN w:val="0"/>
        <w:adjustRightInd w:val="0"/>
        <w:ind w:left="0" w:firstLine="0"/>
        <w:jc w:val="both"/>
      </w:pPr>
      <w:r w:rsidRPr="00E80479">
        <w:t xml:space="preserve">  przeprowadzanie szkoleniowych rad pedagogicznych z zakresu prawa   oświatowego;</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opracowywanie planu lekcji na każdy rok szkolny i wprowadzanie niezbędnych zmian po wszelkich zamianach organizacyjnych;</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bezpośredni nadzór nad prawidłową realizacją zadań zleconych nauczycielom;</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opracowywanie planu wycieczek w oparciu o propozycje wychowawców klas;</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wstępna kontrola dokumentacji wycieczek;</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opracowywanie planu apeli, imprez szkolnych i kalendarza szkolnego;</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organizowanie warunków dla prawidłowej realizacji Konwencji o prawach dziecka;</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pełnienie dyżuru kierowniczego w wyznaczonych przez Dyrektora godzinach;</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zapewnianie pomocy nauczycieli w realizacji ich zadań oraz ich doskonaleniu zawodowym;</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współdziałanie ze szkołami wyższymi oraz zakładami kształcenia nauczycieli  w organizacji praktyk studenckich oraz prowadzenie wymaganej dokumentacji;</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nadzór nad organizacjami , stowarzyszeniami i wolontariuszami działającymi w szkole za zgodą Dyrektora szkoły i pozytywnej opinii Rady Rodziców w zakresie działania programowego;</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opracowywanie  na potrzeby dyrektora i Rady Pedagogicznej wniosków ze sprawowanego nadzoru pedagogicznego</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kontrolowanie w szczególności realizacji przez nauczycieli podstaw programowych nauczanego  przedmiotu;</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kontrolowane  realizacji  indywidualnego nauczania;</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egzekwowanie  przestrzegania przez nauczycieli i uczniów postanowień statutu;</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dbanie  o właściwe wyposażenie szkoły w środki dydaktyczne i sprzęt;</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przygotowywanie  projektów uchwał, zarządzeń, decyzji z zakresu swoich obowiązków;</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przygotowywanie materiałów celem ich publikacji na stronie www szkoły oraz systematycznie kontrolowanie  jej zawartość;</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kontrolowanie prawidłowości wymagań edukacyjnych stawianych przez nauczycieli uczniom w zakresie zgodności ich z podstawową programową i wewnątrzszkolnymi zasadami oceniania;</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rozstrzyganie sporów między uczniami i nauczycielami w zakresie upoważnienia dyrektora szkoły;</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współpraca z Radą Rodziców i Radą Pedagogiczną;</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kontrolowanie  pracy pracowników obsługi ;</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dbanie o autorytet Rady Pedagogicznej, ochronę praw i godności nauczycieli;</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 xml:space="preserve">współpraca z Poradnią </w:t>
      </w:r>
      <w:proofErr w:type="spellStart"/>
      <w:r w:rsidRPr="00E80479">
        <w:t>Pedagogiczno</w:t>
      </w:r>
      <w:proofErr w:type="spellEnd"/>
      <w:r w:rsidRPr="00E80479">
        <w:t xml:space="preserve">–Psychologiczną, policją i służbami porządkowi </w:t>
      </w:r>
      <w:r w:rsidRPr="00E80479">
        <w:br/>
        <w:t>w zakresie pomocy uczniom i zapewnieniu ładu i porządku w szkole i na jej terenie;</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 xml:space="preserve">przestrzeganie wszelkich Regulaminów </w:t>
      </w:r>
      <w:proofErr w:type="spellStart"/>
      <w:r w:rsidRPr="00E80479">
        <w:t>wewnatrzszkolnych</w:t>
      </w:r>
      <w:proofErr w:type="spellEnd"/>
      <w:r w:rsidRPr="00E80479">
        <w:t>, a w szczególności Regulaminu Pracy, przepisów w zakresie bhp i p/</w:t>
      </w:r>
      <w:proofErr w:type="spellStart"/>
      <w:r w:rsidRPr="00E80479">
        <w:t>poż</w:t>
      </w:r>
      <w:proofErr w:type="spellEnd"/>
      <w:r w:rsidRPr="00E80479">
        <w:t>;</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wykonywanie  poleceń Dyrektora Szkoły.</w:t>
      </w:r>
    </w:p>
    <w:p w:rsidR="0032495F" w:rsidRPr="00E80479" w:rsidRDefault="0032495F" w:rsidP="009D7296">
      <w:pPr>
        <w:widowControl w:val="0"/>
        <w:numPr>
          <w:ilvl w:val="1"/>
          <w:numId w:val="78"/>
        </w:numPr>
        <w:tabs>
          <w:tab w:val="clear" w:pos="1477"/>
          <w:tab w:val="num" w:pos="0"/>
          <w:tab w:val="left" w:pos="426"/>
          <w:tab w:val="left" w:pos="720"/>
        </w:tabs>
        <w:overflowPunct w:val="0"/>
        <w:autoSpaceDE w:val="0"/>
        <w:autoSpaceDN w:val="0"/>
        <w:adjustRightInd w:val="0"/>
        <w:ind w:left="0" w:firstLine="0"/>
        <w:jc w:val="both"/>
      </w:pPr>
      <w:r w:rsidRPr="00E80479">
        <w:t>zastępowanie Dyrektora Szkoły podczas jego nieobecności w zakresie delegowanych uprawnień.</w:t>
      </w:r>
    </w:p>
    <w:p w:rsidR="0032495F" w:rsidRPr="00AE5E2A" w:rsidRDefault="0032495F" w:rsidP="00B03105">
      <w:pPr>
        <w:spacing w:before="240"/>
        <w:ind w:firstLine="567"/>
        <w:jc w:val="both"/>
      </w:pPr>
      <w:r w:rsidRPr="00AE5E2A">
        <w:rPr>
          <w:b/>
          <w:bCs/>
        </w:rPr>
        <w:t>§ 1</w:t>
      </w:r>
      <w:r w:rsidR="00065625" w:rsidRPr="00AE5E2A">
        <w:rPr>
          <w:b/>
          <w:bCs/>
        </w:rPr>
        <w:t>09</w:t>
      </w:r>
      <w:r w:rsidRPr="00AE5E2A">
        <w:rPr>
          <w:b/>
          <w:bCs/>
        </w:rPr>
        <w:t xml:space="preserve">. 1. </w:t>
      </w:r>
      <w:r w:rsidRPr="00AE5E2A">
        <w:t xml:space="preserve">W Szkole obowiązuje Regulamin Pracy, ustalony przez dyrektora szkoły                w uzgodnieniu ze związkami zawodowymi działającymi w placówce. </w:t>
      </w:r>
    </w:p>
    <w:p w:rsidR="0032495F" w:rsidRPr="00AE5E2A" w:rsidRDefault="0032495F" w:rsidP="00B03105">
      <w:pPr>
        <w:spacing w:before="240"/>
        <w:ind w:firstLine="567"/>
        <w:jc w:val="both"/>
      </w:pPr>
      <w:r w:rsidRPr="00AE5E2A">
        <w:rPr>
          <w:b/>
          <w:bCs/>
        </w:rPr>
        <w:lastRenderedPageBreak/>
        <w:t>2</w:t>
      </w:r>
      <w:r w:rsidRPr="00AE5E2A">
        <w:t>. Każdy pracownik szkoły jest obowiązany znać i przestrzegać postanowień zawartych      w Regulaminie Pracy. Fakt zapoznania się z Regulaminem Pracy pracownik szkoły potwierdza własnoręcznym podpisem.</w:t>
      </w:r>
    </w:p>
    <w:p w:rsidR="0032495F" w:rsidRPr="00AE5E2A" w:rsidRDefault="0032495F" w:rsidP="00B03105">
      <w:pPr>
        <w:autoSpaceDE w:val="0"/>
        <w:autoSpaceDN w:val="0"/>
        <w:adjustRightInd w:val="0"/>
        <w:jc w:val="both"/>
      </w:pPr>
    </w:p>
    <w:p w:rsidR="0032495F" w:rsidRPr="00AE5E2A" w:rsidRDefault="0032495F" w:rsidP="00B03105">
      <w:pPr>
        <w:autoSpaceDE w:val="0"/>
        <w:autoSpaceDN w:val="0"/>
        <w:adjustRightInd w:val="0"/>
        <w:ind w:firstLine="567"/>
        <w:jc w:val="both"/>
      </w:pPr>
      <w:r w:rsidRPr="00AE5E2A">
        <w:rPr>
          <w:b/>
          <w:bCs/>
        </w:rPr>
        <w:t>§ 11</w:t>
      </w:r>
      <w:r w:rsidR="00065625" w:rsidRPr="00AE5E2A">
        <w:rPr>
          <w:b/>
          <w:bCs/>
        </w:rPr>
        <w:t>0</w:t>
      </w:r>
      <w:r w:rsidRPr="00AE5E2A">
        <w:rPr>
          <w:b/>
          <w:bCs/>
        </w:rPr>
        <w:t xml:space="preserve">.  </w:t>
      </w:r>
      <w:r w:rsidRPr="00AE5E2A">
        <w:t>W szkole mogą działać, zgodnie ze swoimi statutami i obowiązującymi w tym względzie przepisami prawnymi związki zawodowe zrzeszające nauczycieli lub innych pracowników szkoły.</w:t>
      </w:r>
    </w:p>
    <w:p w:rsidR="0032495F" w:rsidRPr="00AE5E2A" w:rsidRDefault="0032495F" w:rsidP="00B03105">
      <w:pPr>
        <w:autoSpaceDE w:val="0"/>
        <w:autoSpaceDN w:val="0"/>
        <w:adjustRightInd w:val="0"/>
        <w:ind w:firstLine="567"/>
        <w:jc w:val="both"/>
      </w:pPr>
    </w:p>
    <w:p w:rsidR="0032495F" w:rsidRPr="00AE5E2A" w:rsidRDefault="0032495F" w:rsidP="00175BE4">
      <w:pPr>
        <w:autoSpaceDE w:val="0"/>
        <w:autoSpaceDN w:val="0"/>
        <w:adjustRightInd w:val="0"/>
        <w:ind w:firstLine="567"/>
        <w:jc w:val="both"/>
      </w:pPr>
      <w:r w:rsidRPr="00AE5E2A">
        <w:rPr>
          <w:b/>
          <w:bCs/>
        </w:rPr>
        <w:t>§ 11</w:t>
      </w:r>
      <w:r w:rsidR="00065625" w:rsidRPr="00AE5E2A">
        <w:rPr>
          <w:b/>
          <w:bCs/>
        </w:rPr>
        <w:t>1</w:t>
      </w:r>
      <w:r w:rsidRPr="00AE5E2A">
        <w:t>. 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32495F" w:rsidRPr="00AE5E2A" w:rsidRDefault="0032495F" w:rsidP="00B03105">
      <w:pPr>
        <w:rPr>
          <w:b/>
          <w:bCs/>
        </w:rPr>
      </w:pPr>
    </w:p>
    <w:p w:rsidR="0032495F" w:rsidRPr="00AE5E2A" w:rsidRDefault="0032495F" w:rsidP="00B03105">
      <w:pPr>
        <w:pStyle w:val="Nagwek2"/>
        <w:rPr>
          <w:b w:val="0"/>
          <w:bCs w:val="0"/>
          <w:color w:val="auto"/>
          <w:sz w:val="22"/>
          <w:szCs w:val="22"/>
        </w:rPr>
      </w:pPr>
      <w:bookmarkStart w:id="24" w:name="_Toc492673881"/>
      <w:r w:rsidRPr="00AE5E2A">
        <w:rPr>
          <w:color w:val="auto"/>
          <w:sz w:val="22"/>
          <w:szCs w:val="22"/>
        </w:rPr>
        <w:t>DZIAŁ VI</w:t>
      </w:r>
      <w:bookmarkEnd w:id="24"/>
    </w:p>
    <w:p w:rsidR="0032495F" w:rsidRPr="00AE5E2A" w:rsidRDefault="0032495F" w:rsidP="00B02871">
      <w:pPr>
        <w:pStyle w:val="Nagwek2"/>
        <w:rPr>
          <w:color w:val="auto"/>
          <w:sz w:val="22"/>
          <w:szCs w:val="22"/>
        </w:rPr>
      </w:pPr>
      <w:bookmarkStart w:id="25" w:name="_Toc492673882"/>
      <w:r w:rsidRPr="00AE5E2A">
        <w:rPr>
          <w:color w:val="auto"/>
          <w:sz w:val="22"/>
          <w:szCs w:val="22"/>
        </w:rPr>
        <w:t>Rozdział 1</w:t>
      </w:r>
      <w:r w:rsidRPr="00AE5E2A">
        <w:rPr>
          <w:color w:val="auto"/>
          <w:sz w:val="22"/>
          <w:szCs w:val="22"/>
        </w:rPr>
        <w:br/>
        <w:t>Obowiązek szkolny</w:t>
      </w:r>
      <w:bookmarkEnd w:id="25"/>
    </w:p>
    <w:p w:rsidR="0032495F" w:rsidRPr="00AE5E2A" w:rsidRDefault="0032495F" w:rsidP="00B03105">
      <w:pPr>
        <w:rPr>
          <w:b/>
          <w:bCs/>
        </w:rPr>
      </w:pPr>
    </w:p>
    <w:p w:rsidR="0032495F" w:rsidRPr="00AE5E2A" w:rsidRDefault="0032495F" w:rsidP="00B03105">
      <w:pPr>
        <w:ind w:firstLine="709"/>
        <w:jc w:val="both"/>
        <w:rPr>
          <w:b/>
          <w:bCs/>
        </w:rPr>
      </w:pPr>
      <w:r w:rsidRPr="00AE5E2A">
        <w:rPr>
          <w:b/>
          <w:bCs/>
        </w:rPr>
        <w:t>§ 11</w:t>
      </w:r>
      <w:r w:rsidR="00065625" w:rsidRPr="00AE5E2A">
        <w:rPr>
          <w:b/>
          <w:bCs/>
        </w:rPr>
        <w:t>2</w:t>
      </w:r>
      <w:r w:rsidRPr="00AE5E2A">
        <w:rPr>
          <w:b/>
          <w:bCs/>
        </w:rPr>
        <w:t>.  1</w:t>
      </w:r>
      <w:r w:rsidRPr="00AE5E2A">
        <w:t>. Obowiązek szkolny dziecka rozpoczyna się z początkiem roku szkolnego w roku kalendarzowym, w którym dziecko kończy 7 lat,  nie dłużej jednak niż do ukończenia 18 roku życia.</w:t>
      </w:r>
    </w:p>
    <w:p w:rsidR="0032495F" w:rsidRPr="00AE5E2A" w:rsidRDefault="0032495F" w:rsidP="00B12134">
      <w:pPr>
        <w:pStyle w:val="ust"/>
        <w:spacing w:after="0" w:afterAutospacing="0"/>
        <w:ind w:firstLine="709"/>
        <w:jc w:val="both"/>
        <w:rPr>
          <w:rFonts w:ascii="Cambria" w:hAnsi="Cambria" w:cs="Cambria"/>
          <w:sz w:val="22"/>
          <w:szCs w:val="22"/>
        </w:rPr>
      </w:pPr>
      <w:r w:rsidRPr="00AE5E2A">
        <w:rPr>
          <w:rFonts w:ascii="Cambria" w:hAnsi="Cambria" w:cs="Cambria"/>
          <w:b/>
          <w:bCs/>
          <w:sz w:val="22"/>
          <w:szCs w:val="22"/>
        </w:rPr>
        <w:t>§ 11</w:t>
      </w:r>
      <w:r w:rsidR="00065625" w:rsidRPr="00AE5E2A">
        <w:rPr>
          <w:rFonts w:ascii="Cambria" w:hAnsi="Cambria" w:cs="Cambria"/>
          <w:b/>
          <w:bCs/>
          <w:sz w:val="22"/>
          <w:szCs w:val="22"/>
        </w:rPr>
        <w:t>3</w:t>
      </w:r>
      <w:r w:rsidRPr="00AE5E2A">
        <w:rPr>
          <w:rFonts w:ascii="Cambria" w:hAnsi="Cambria" w:cs="Cambria"/>
          <w:b/>
          <w:bCs/>
          <w:sz w:val="22"/>
          <w:szCs w:val="22"/>
        </w:rPr>
        <w:t xml:space="preserve">. 1. </w:t>
      </w:r>
      <w:r w:rsidRPr="00AE5E2A">
        <w:rPr>
          <w:rFonts w:ascii="Cambria" w:hAnsi="Cambria" w:cs="Cambria"/>
          <w:sz w:val="22"/>
          <w:szCs w:val="22"/>
        </w:rPr>
        <w:t xml:space="preserve">Na wniosek rodziców naukę w szkole podstawowej może także rozpocząć dziecko, które w danym roku kalendarzowym kończy 6 lat, jeżeli wykazuje psychofizyczną dojrzałość do podjęcia nauki szkolnej. </w:t>
      </w:r>
    </w:p>
    <w:p w:rsidR="0032495F" w:rsidRPr="00AE5E2A" w:rsidRDefault="0032495F" w:rsidP="00B03105">
      <w:pPr>
        <w:jc w:val="both"/>
      </w:pPr>
    </w:p>
    <w:p w:rsidR="0032495F" w:rsidRPr="00AE5E2A" w:rsidRDefault="0032495F" w:rsidP="00B03105">
      <w:pPr>
        <w:ind w:firstLine="426"/>
        <w:jc w:val="both"/>
      </w:pPr>
      <w:r w:rsidRPr="00AE5E2A">
        <w:rPr>
          <w:b/>
          <w:bCs/>
        </w:rPr>
        <w:t xml:space="preserve">      2</w:t>
      </w:r>
      <w:r w:rsidRPr="00AE5E2A">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32495F" w:rsidRPr="00AE5E2A" w:rsidRDefault="0032495F" w:rsidP="00B03105">
      <w:pPr>
        <w:pStyle w:val="ust"/>
        <w:ind w:firstLine="426"/>
        <w:jc w:val="both"/>
        <w:rPr>
          <w:rFonts w:ascii="Cambria" w:hAnsi="Cambria" w:cs="Cambria"/>
          <w:sz w:val="22"/>
          <w:szCs w:val="22"/>
        </w:rPr>
      </w:pPr>
      <w:r w:rsidRPr="00AE5E2A">
        <w:rPr>
          <w:rFonts w:ascii="Cambria" w:hAnsi="Cambria" w:cs="Cambria"/>
          <w:b/>
          <w:bCs/>
          <w:sz w:val="22"/>
          <w:szCs w:val="22"/>
        </w:rPr>
        <w:t xml:space="preserve">     3</w:t>
      </w:r>
      <w:r w:rsidRPr="00AE5E2A">
        <w:rPr>
          <w:rFonts w:ascii="Cambria" w:hAnsi="Cambria" w:cs="Cambria"/>
          <w:sz w:val="22"/>
          <w:szCs w:val="22"/>
        </w:rPr>
        <w:t>. Dziecko, które zostało wcześniej przyjęte do szkoły podstawowej, jest zwolnione z obowiązku odbycia rocznego przygotowania przedszkolnego.</w:t>
      </w:r>
    </w:p>
    <w:p w:rsidR="0032495F" w:rsidRPr="00AE5E2A" w:rsidRDefault="0032495F" w:rsidP="00B03105">
      <w:pPr>
        <w:ind w:firstLine="426"/>
        <w:jc w:val="both"/>
        <w:rPr>
          <w:b/>
          <w:bCs/>
        </w:rPr>
      </w:pPr>
      <w:r w:rsidRPr="00AE5E2A">
        <w:rPr>
          <w:b/>
          <w:bCs/>
        </w:rPr>
        <w:t xml:space="preserve">      4</w:t>
      </w:r>
      <w:r w:rsidRPr="00AE5E2A">
        <w:t>. Dokonując podziału na oddziały w klasach pierwszych dyrektor grupuje dzieci od najmłodszego i kolejno wg miesięcy urodzenia.</w:t>
      </w:r>
    </w:p>
    <w:p w:rsidR="0032495F" w:rsidRPr="00AE5E2A" w:rsidRDefault="0032495F" w:rsidP="00B03105">
      <w:pPr>
        <w:ind w:firstLine="426"/>
        <w:jc w:val="both"/>
        <w:rPr>
          <w:b/>
          <w:bCs/>
        </w:rPr>
      </w:pPr>
    </w:p>
    <w:p w:rsidR="0032495F" w:rsidRPr="00AE5E2A" w:rsidRDefault="0032495F" w:rsidP="00B03105">
      <w:pPr>
        <w:ind w:firstLine="360"/>
        <w:jc w:val="both"/>
      </w:pPr>
      <w:r w:rsidRPr="00AE5E2A">
        <w:rPr>
          <w:b/>
          <w:bCs/>
        </w:rPr>
        <w:t xml:space="preserve">        5. </w:t>
      </w:r>
      <w:r w:rsidRPr="00AE5E2A">
        <w:t>Na wniosek rodziców/opiekunów prawnych w szczególnie uzasadnionych przypadkach dyrektor szkoły dokonując podziału może odstąpić od zasady, o której mowa w ust. 4. Może to nastąpić w przypadkach:</w:t>
      </w:r>
    </w:p>
    <w:p w:rsidR="0032495F" w:rsidRPr="00AE5E2A" w:rsidRDefault="0032495F" w:rsidP="00455335">
      <w:pPr>
        <w:jc w:val="both"/>
      </w:pPr>
    </w:p>
    <w:p w:rsidR="0032495F" w:rsidRPr="00AE5E2A" w:rsidRDefault="0032495F" w:rsidP="009D7296">
      <w:pPr>
        <w:pStyle w:val="Akapitzlist1"/>
        <w:numPr>
          <w:ilvl w:val="0"/>
          <w:numId w:val="144"/>
        </w:numPr>
        <w:tabs>
          <w:tab w:val="left" w:pos="284"/>
        </w:tabs>
        <w:spacing w:after="0" w:line="240" w:lineRule="auto"/>
        <w:ind w:left="0" w:firstLine="0"/>
      </w:pPr>
      <w:r w:rsidRPr="00AE5E2A">
        <w:t>gdy, w tym samym roku szkolnym przyjmowane jest rodzeństwo urodzone w różnych rocznikach;</w:t>
      </w:r>
    </w:p>
    <w:p w:rsidR="0032495F" w:rsidRPr="00AE5E2A" w:rsidRDefault="0032495F" w:rsidP="009D7296">
      <w:pPr>
        <w:pStyle w:val="Akapitzlist1"/>
        <w:numPr>
          <w:ilvl w:val="0"/>
          <w:numId w:val="144"/>
        </w:numPr>
        <w:tabs>
          <w:tab w:val="left" w:pos="284"/>
        </w:tabs>
        <w:spacing w:after="0" w:line="240" w:lineRule="auto"/>
        <w:ind w:left="0" w:firstLine="0"/>
      </w:pPr>
      <w:r w:rsidRPr="00AE5E2A">
        <w:t>dzieci są spokrewnione;</w:t>
      </w:r>
    </w:p>
    <w:p w:rsidR="0032495F" w:rsidRPr="00AE5E2A" w:rsidRDefault="0032495F" w:rsidP="009D7296">
      <w:pPr>
        <w:pStyle w:val="Akapitzlist1"/>
        <w:numPr>
          <w:ilvl w:val="0"/>
          <w:numId w:val="144"/>
        </w:numPr>
        <w:tabs>
          <w:tab w:val="left" w:pos="284"/>
        </w:tabs>
        <w:spacing w:after="0" w:line="240" w:lineRule="auto"/>
        <w:ind w:left="0" w:firstLine="0"/>
      </w:pPr>
      <w:r w:rsidRPr="00AE5E2A">
        <w:t>dzieci uczęszczały do tej samej grupy w oddziale przedszkolnym lub przedszkolu;</w:t>
      </w:r>
    </w:p>
    <w:p w:rsidR="0032495F" w:rsidRPr="00AE5E2A" w:rsidRDefault="0032495F" w:rsidP="009D7296">
      <w:pPr>
        <w:pStyle w:val="Akapitzlist1"/>
        <w:numPr>
          <w:ilvl w:val="0"/>
          <w:numId w:val="144"/>
        </w:numPr>
        <w:tabs>
          <w:tab w:val="left" w:pos="284"/>
        </w:tabs>
        <w:spacing w:after="0" w:line="240" w:lineRule="auto"/>
        <w:ind w:left="0" w:firstLine="0"/>
      </w:pPr>
      <w:r w:rsidRPr="00AE5E2A">
        <w:t>konieczności planowania sprawnego i jak najkrótszego dowozu dzieci.;</w:t>
      </w:r>
    </w:p>
    <w:p w:rsidR="0032495F" w:rsidRPr="00AE5E2A" w:rsidRDefault="0032495F" w:rsidP="009D7296">
      <w:pPr>
        <w:pStyle w:val="Akapitzlist1"/>
        <w:numPr>
          <w:ilvl w:val="0"/>
          <w:numId w:val="144"/>
        </w:numPr>
        <w:tabs>
          <w:tab w:val="left" w:pos="284"/>
        </w:tabs>
        <w:spacing w:after="0" w:line="240" w:lineRule="auto"/>
        <w:ind w:left="0" w:firstLine="0"/>
      </w:pPr>
      <w:r w:rsidRPr="00AE5E2A">
        <w:t>gdy ułatwia to rodzicom odbiór dzieci ze szkoły.</w:t>
      </w:r>
    </w:p>
    <w:p w:rsidR="0032495F" w:rsidRPr="00AE5E2A" w:rsidRDefault="0032495F" w:rsidP="00455335">
      <w:pPr>
        <w:pStyle w:val="Akapitzlist1"/>
        <w:tabs>
          <w:tab w:val="left" w:pos="284"/>
        </w:tabs>
        <w:spacing w:after="0" w:line="240" w:lineRule="auto"/>
        <w:ind w:left="0"/>
      </w:pPr>
    </w:p>
    <w:p w:rsidR="0032495F" w:rsidRPr="00AE5E2A" w:rsidRDefault="0032495F" w:rsidP="00B03105">
      <w:pPr>
        <w:ind w:left="709"/>
        <w:jc w:val="both"/>
      </w:pPr>
      <w:r w:rsidRPr="00AE5E2A">
        <w:rPr>
          <w:b/>
          <w:bCs/>
        </w:rPr>
        <w:t>§ 11</w:t>
      </w:r>
      <w:r w:rsidR="00065625" w:rsidRPr="00AE5E2A">
        <w:rPr>
          <w:b/>
          <w:bCs/>
        </w:rPr>
        <w:t>4</w:t>
      </w:r>
      <w:r w:rsidRPr="00AE5E2A">
        <w:t xml:space="preserve">. </w:t>
      </w:r>
      <w:r w:rsidRPr="00AE5E2A">
        <w:rPr>
          <w:b/>
          <w:bCs/>
        </w:rPr>
        <w:t>Odroczenie obowiązku szkolnego.</w:t>
      </w:r>
    </w:p>
    <w:p w:rsidR="0032495F" w:rsidRPr="00AE5E2A" w:rsidRDefault="0032495F" w:rsidP="00B03105">
      <w:pPr>
        <w:jc w:val="both"/>
      </w:pPr>
    </w:p>
    <w:p w:rsidR="0032495F" w:rsidRPr="00AE5E2A" w:rsidRDefault="0032495F" w:rsidP="00B03105">
      <w:pPr>
        <w:ind w:firstLine="709"/>
        <w:jc w:val="both"/>
      </w:pPr>
      <w:r w:rsidRPr="00AE5E2A">
        <w:rPr>
          <w:b/>
          <w:bCs/>
        </w:rPr>
        <w:t>1.</w:t>
      </w:r>
      <w:r w:rsidRPr="00AE5E2A">
        <w:t xml:space="preserve"> Odroczenie obowiązku szkolnego dokonuje dyrektor szkoły podstawowej do której zostało przyjęte dziecko. </w:t>
      </w:r>
    </w:p>
    <w:p w:rsidR="0032495F" w:rsidRPr="00AE5E2A" w:rsidRDefault="0032495F" w:rsidP="00B03105">
      <w:pPr>
        <w:jc w:val="both"/>
      </w:pPr>
    </w:p>
    <w:p w:rsidR="0032495F" w:rsidRPr="00AE5E2A" w:rsidRDefault="0032495F" w:rsidP="00B03105">
      <w:pPr>
        <w:ind w:firstLine="709"/>
        <w:jc w:val="both"/>
      </w:pPr>
      <w:r w:rsidRPr="00AE5E2A">
        <w:rPr>
          <w:b/>
          <w:bCs/>
        </w:rPr>
        <w:t>2</w:t>
      </w:r>
      <w:r w:rsidRPr="00AE5E2A">
        <w:t>. Odroczenia dokonuje się  na wniosek rodziców. Rodzic jest obowiązany dostarczyć opinię poradni psychologiczno-pedagogicznej o potrzebie odroczenia obowiązku szkolnego.</w:t>
      </w:r>
    </w:p>
    <w:p w:rsidR="0032495F" w:rsidRPr="00AE5E2A" w:rsidRDefault="0032495F" w:rsidP="00B03105">
      <w:pPr>
        <w:jc w:val="both"/>
      </w:pPr>
    </w:p>
    <w:p w:rsidR="0032495F" w:rsidRPr="00AE5E2A" w:rsidRDefault="0032495F" w:rsidP="00B03105">
      <w:pPr>
        <w:ind w:firstLine="709"/>
        <w:jc w:val="both"/>
      </w:pPr>
      <w:r w:rsidRPr="00AE5E2A">
        <w:rPr>
          <w:b/>
          <w:bCs/>
        </w:rPr>
        <w:t>3.</w:t>
      </w:r>
      <w:r w:rsidRPr="00AE5E2A">
        <w:t xml:space="preserve"> Wniosek składa się w roku kalendarzowym, w którym dziecko kończy 6 lat. Odroczenie dotyczy roku szkolnego, w którym dziecko ma rozpocząć lub już rozpoczęło spełnianie obowiązku szkolnego. </w:t>
      </w:r>
    </w:p>
    <w:p w:rsidR="0032495F" w:rsidRPr="00AE5E2A" w:rsidRDefault="0032495F" w:rsidP="00B03105">
      <w:pPr>
        <w:jc w:val="both"/>
      </w:pPr>
    </w:p>
    <w:p w:rsidR="0032495F" w:rsidRPr="00AE5E2A" w:rsidRDefault="0032495F" w:rsidP="00B03105">
      <w:pPr>
        <w:ind w:firstLine="709"/>
        <w:jc w:val="both"/>
      </w:pPr>
      <w:r w:rsidRPr="00AE5E2A">
        <w:rPr>
          <w:b/>
          <w:bCs/>
        </w:rPr>
        <w:t xml:space="preserve">4. </w:t>
      </w:r>
      <w:r w:rsidRPr="00AE5E2A">
        <w:t xml:space="preserve">Dyrektor szkoły podstawowej w sytuacji, gdy odroczenie dotyczy dziecka z poza obwodu szkoły, zawiadamia dyrektora szkoły „obwodowej” dla  dziecka o odroczeniu przez niego spełniania obowiązku szkolnego. </w:t>
      </w:r>
    </w:p>
    <w:p w:rsidR="0032495F" w:rsidRPr="00AE5E2A" w:rsidRDefault="0032495F" w:rsidP="00B03105">
      <w:pPr>
        <w:jc w:val="both"/>
      </w:pPr>
    </w:p>
    <w:p w:rsidR="0032495F" w:rsidRPr="00AE5E2A" w:rsidRDefault="0032495F" w:rsidP="00B03105">
      <w:pPr>
        <w:ind w:left="709" w:hanging="142"/>
        <w:jc w:val="both"/>
      </w:pPr>
      <w:r w:rsidRPr="00AE5E2A">
        <w:rPr>
          <w:b/>
          <w:bCs/>
        </w:rPr>
        <w:t xml:space="preserve">  § 11</w:t>
      </w:r>
      <w:r w:rsidR="00065625" w:rsidRPr="00AE5E2A">
        <w:rPr>
          <w:b/>
          <w:bCs/>
        </w:rPr>
        <w:t>5</w:t>
      </w:r>
      <w:r w:rsidRPr="00AE5E2A">
        <w:t xml:space="preserve">. </w:t>
      </w:r>
      <w:r w:rsidRPr="00AE5E2A">
        <w:rPr>
          <w:b/>
          <w:bCs/>
        </w:rPr>
        <w:t>Inne formy spełniania obowiązku szkolnego.</w:t>
      </w:r>
    </w:p>
    <w:p w:rsidR="0032495F" w:rsidRPr="00AE5E2A" w:rsidRDefault="0032495F" w:rsidP="00B03105">
      <w:pPr>
        <w:jc w:val="both"/>
      </w:pPr>
    </w:p>
    <w:p w:rsidR="0032495F" w:rsidRPr="00AE5E2A" w:rsidRDefault="0032495F" w:rsidP="00B03105">
      <w:pPr>
        <w:ind w:firstLine="567"/>
        <w:jc w:val="both"/>
      </w:pPr>
      <w:r w:rsidRPr="00AE5E2A">
        <w:rPr>
          <w:b/>
          <w:bCs/>
        </w:rPr>
        <w:t>1.</w:t>
      </w:r>
      <w:r w:rsidRPr="00AE5E2A">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32495F" w:rsidRPr="00AE5E2A" w:rsidRDefault="0032495F" w:rsidP="00B03105">
      <w:pPr>
        <w:jc w:val="both"/>
      </w:pPr>
    </w:p>
    <w:p w:rsidR="0032495F" w:rsidRPr="00AE5E2A" w:rsidRDefault="0032495F" w:rsidP="00D7777C">
      <w:pPr>
        <w:ind w:firstLine="567"/>
        <w:jc w:val="both"/>
      </w:pPr>
      <w:r w:rsidRPr="00AE5E2A">
        <w:rPr>
          <w:b/>
          <w:bCs/>
        </w:rPr>
        <w:t>2</w:t>
      </w:r>
      <w:r w:rsidRPr="00AE5E2A">
        <w:t>. 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32495F" w:rsidRPr="00AE5E2A" w:rsidRDefault="0032495F" w:rsidP="00B03105">
      <w:pPr>
        <w:ind w:firstLine="567"/>
        <w:jc w:val="both"/>
      </w:pPr>
      <w:r w:rsidRPr="00AE5E2A">
        <w:rPr>
          <w:b/>
          <w:bCs/>
        </w:rPr>
        <w:t>3</w:t>
      </w:r>
      <w:r w:rsidRPr="00AE5E2A">
        <w:t xml:space="preserve">. Za spełnianie obowiązku </w:t>
      </w:r>
      <w:proofErr w:type="spellStart"/>
      <w:r w:rsidRPr="00AE5E2A">
        <w:t>szkolnegouznaje</w:t>
      </w:r>
      <w:proofErr w:type="spellEnd"/>
      <w:r w:rsidRPr="00AE5E2A">
        <w:t xml:space="preserve"> się również udział dzieci i młodzieży upośledzonej umysłowo w stopniu głębokim w zajęciach rewalidacyjno-wychowawczych, organizowanych zgodnie z odrębnymi przepisami.</w:t>
      </w:r>
    </w:p>
    <w:p w:rsidR="0032495F" w:rsidRPr="00AE5E2A" w:rsidRDefault="0032495F" w:rsidP="00B03105">
      <w:pPr>
        <w:spacing w:before="100" w:beforeAutospacing="1" w:after="100" w:afterAutospacing="1"/>
        <w:ind w:firstLine="567"/>
        <w:jc w:val="both"/>
      </w:pPr>
      <w:r w:rsidRPr="00AE5E2A">
        <w:rPr>
          <w:b/>
          <w:bCs/>
        </w:rPr>
        <w:t>§ 11</w:t>
      </w:r>
      <w:r w:rsidR="00065625" w:rsidRPr="00AE5E2A">
        <w:rPr>
          <w:b/>
          <w:bCs/>
        </w:rPr>
        <w:t>6</w:t>
      </w:r>
      <w:r w:rsidRPr="00AE5E2A">
        <w:t>. Niespełnianie obowiązku szkolnego lub obowiązku nauki podlega egzekucji w trybie przepisów o postępowaniu egzekucyjnym w administracji.</w:t>
      </w:r>
    </w:p>
    <w:p w:rsidR="0032495F" w:rsidRPr="00AE5E2A" w:rsidRDefault="0032495F" w:rsidP="00B03105">
      <w:pPr>
        <w:pStyle w:val="NormalnyWeb"/>
        <w:ind w:firstLine="567"/>
        <w:jc w:val="both"/>
        <w:rPr>
          <w:rFonts w:ascii="Cambria" w:hAnsi="Cambria" w:cs="Cambria"/>
          <w:sz w:val="22"/>
          <w:szCs w:val="22"/>
        </w:rPr>
      </w:pPr>
      <w:r w:rsidRPr="00AE5E2A">
        <w:rPr>
          <w:rFonts w:ascii="Cambria" w:hAnsi="Cambria" w:cs="Cambria"/>
          <w:b/>
          <w:bCs/>
          <w:sz w:val="22"/>
          <w:szCs w:val="22"/>
        </w:rPr>
        <w:t>§ 11</w:t>
      </w:r>
      <w:r w:rsidR="00065625" w:rsidRPr="00AE5E2A">
        <w:rPr>
          <w:rFonts w:ascii="Cambria" w:hAnsi="Cambria" w:cs="Cambria"/>
          <w:b/>
          <w:bCs/>
          <w:sz w:val="22"/>
          <w:szCs w:val="22"/>
        </w:rPr>
        <w:t>7</w:t>
      </w:r>
      <w:r w:rsidRPr="00AE5E2A">
        <w:rPr>
          <w:rFonts w:ascii="Cambria" w:hAnsi="Cambria" w:cs="Cambria"/>
          <w:sz w:val="22"/>
          <w:szCs w:val="22"/>
        </w:rPr>
        <w:t xml:space="preserve">. </w:t>
      </w:r>
      <w:r w:rsidRPr="00AE5E2A">
        <w:rPr>
          <w:rStyle w:val="Pogrubienie"/>
          <w:rFonts w:ascii="Cambria" w:hAnsi="Cambria" w:cs="Cambria"/>
          <w:b w:val="0"/>
          <w:bCs w:val="0"/>
          <w:sz w:val="22"/>
          <w:szCs w:val="22"/>
        </w:rPr>
        <w:t>Przez niespełnienie obowiązku szkolnego rozumie się nieusprawiedliwioną nieobecność w okresie jednego miesiąca na co najmniej 50</w:t>
      </w:r>
      <w:r w:rsidRPr="00AE5E2A">
        <w:rPr>
          <w:rStyle w:val="Pogrubienie"/>
          <w:rFonts w:ascii="Cambria" w:hAnsi="Cambria" w:cs="Cambria"/>
          <w:sz w:val="22"/>
          <w:szCs w:val="22"/>
        </w:rPr>
        <w:t xml:space="preserve">% </w:t>
      </w:r>
      <w:r w:rsidRPr="00AE5E2A">
        <w:rPr>
          <w:rFonts w:ascii="Cambria" w:hAnsi="Cambria" w:cs="Cambria"/>
          <w:sz w:val="22"/>
          <w:szCs w:val="22"/>
        </w:rPr>
        <w:t xml:space="preserve">obowiązkowych zajęciach edukacyjnych w szkole </w:t>
      </w:r>
      <w:r w:rsidRPr="006E4553">
        <w:rPr>
          <w:rFonts w:ascii="Cambria" w:hAnsi="Cambria" w:cs="Cambria"/>
          <w:sz w:val="22"/>
          <w:szCs w:val="22"/>
        </w:rPr>
        <w:t>podstawowej</w:t>
      </w:r>
      <w:r w:rsidRPr="006E4553">
        <w:rPr>
          <w:rFonts w:ascii="Cambria" w:hAnsi="Cambria" w:cs="Cambria"/>
          <w:bCs/>
          <w:sz w:val="22"/>
          <w:szCs w:val="22"/>
        </w:rPr>
        <w:t xml:space="preserve"> prowadzonych także w formie zdalnej.</w:t>
      </w:r>
    </w:p>
    <w:p w:rsidR="0032495F" w:rsidRPr="00AE5E2A" w:rsidRDefault="0032495F" w:rsidP="00B03105">
      <w:pPr>
        <w:spacing w:before="100" w:beforeAutospacing="1" w:after="100" w:afterAutospacing="1"/>
        <w:ind w:firstLine="567"/>
        <w:jc w:val="both"/>
      </w:pPr>
      <w:r w:rsidRPr="00AE5E2A">
        <w:rPr>
          <w:b/>
          <w:bCs/>
        </w:rPr>
        <w:t>§ 1</w:t>
      </w:r>
      <w:r w:rsidR="00065625" w:rsidRPr="00AE5E2A">
        <w:rPr>
          <w:b/>
          <w:bCs/>
        </w:rPr>
        <w:t>18</w:t>
      </w:r>
      <w:r w:rsidRPr="00AE5E2A">
        <w:t>. Rodzice dziecka podlegającego obowiązkowi szkolnemu są obowiązani do:</w:t>
      </w:r>
    </w:p>
    <w:p w:rsidR="0032495F" w:rsidRPr="00AE5E2A" w:rsidRDefault="0032495F" w:rsidP="009D7296">
      <w:pPr>
        <w:numPr>
          <w:ilvl w:val="0"/>
          <w:numId w:val="143"/>
        </w:numPr>
        <w:tabs>
          <w:tab w:val="left" w:pos="284"/>
        </w:tabs>
        <w:spacing w:before="100" w:beforeAutospacing="1" w:after="100" w:afterAutospacing="1"/>
        <w:ind w:left="0" w:firstLine="0"/>
        <w:jc w:val="left"/>
      </w:pPr>
      <w:r w:rsidRPr="00AE5E2A">
        <w:t>dopełnienia czynności związanych z zgłoszeniem dziecka do szkoły;</w:t>
      </w:r>
    </w:p>
    <w:p w:rsidR="0032495F" w:rsidRPr="00AE5E2A" w:rsidRDefault="0032495F" w:rsidP="009D7296">
      <w:pPr>
        <w:numPr>
          <w:ilvl w:val="0"/>
          <w:numId w:val="143"/>
        </w:numPr>
        <w:tabs>
          <w:tab w:val="left" w:pos="284"/>
        </w:tabs>
        <w:spacing w:before="100" w:beforeAutospacing="1" w:after="100" w:afterAutospacing="1"/>
        <w:ind w:left="0" w:firstLine="0"/>
        <w:jc w:val="left"/>
      </w:pPr>
      <w:r w:rsidRPr="00AE5E2A">
        <w:t>zapewnienia regularnego uczęszczania na zajęcia szkolne;</w:t>
      </w:r>
    </w:p>
    <w:p w:rsidR="0032495F" w:rsidRPr="00AE5E2A" w:rsidRDefault="0032495F" w:rsidP="009D7296">
      <w:pPr>
        <w:numPr>
          <w:ilvl w:val="0"/>
          <w:numId w:val="143"/>
        </w:numPr>
        <w:tabs>
          <w:tab w:val="left" w:pos="284"/>
        </w:tabs>
        <w:spacing w:before="100" w:beforeAutospacing="1" w:after="100" w:afterAutospacing="1"/>
        <w:ind w:left="0" w:firstLine="0"/>
        <w:jc w:val="left"/>
      </w:pPr>
      <w:r w:rsidRPr="00AE5E2A">
        <w:t>zapewnienia dziecku warunków umożliwiających przygotowanie się do zajęć;</w:t>
      </w:r>
    </w:p>
    <w:p w:rsidR="0032495F" w:rsidRPr="00AE5E2A" w:rsidRDefault="0032495F" w:rsidP="009D7296">
      <w:pPr>
        <w:numPr>
          <w:ilvl w:val="0"/>
          <w:numId w:val="143"/>
        </w:numPr>
        <w:tabs>
          <w:tab w:val="left" w:pos="284"/>
        </w:tabs>
        <w:spacing w:before="100" w:beforeAutospacing="1" w:after="100" w:afterAutospacing="1"/>
        <w:ind w:left="0" w:firstLine="0"/>
        <w:jc w:val="left"/>
      </w:pPr>
      <w:r w:rsidRPr="00AE5E2A">
        <w:t xml:space="preserve">informowania w terminie do 30 września każdego roku, dyrektora szkoły podstawowej </w:t>
      </w:r>
      <w:r w:rsidRPr="00AE5E2A">
        <w:br/>
        <w:t>w obwodzie których dziecko mieszka, o realizacji obowiązku szkolnego poza szkołą obwodową.</w:t>
      </w:r>
    </w:p>
    <w:p w:rsidR="0032495F" w:rsidRPr="00AE5E2A" w:rsidRDefault="0032495F" w:rsidP="00B03105">
      <w:pPr>
        <w:tabs>
          <w:tab w:val="num" w:pos="1390"/>
        </w:tabs>
        <w:ind w:left="900"/>
        <w:rPr>
          <w:b/>
          <w:bCs/>
          <w:highlight w:val="cyan"/>
        </w:rPr>
      </w:pPr>
    </w:p>
    <w:p w:rsidR="0032495F" w:rsidRPr="00AE5E2A" w:rsidRDefault="0032495F" w:rsidP="00B02871">
      <w:pPr>
        <w:pStyle w:val="Nagwek2"/>
        <w:rPr>
          <w:b w:val="0"/>
          <w:bCs w:val="0"/>
          <w:color w:val="auto"/>
          <w:sz w:val="22"/>
          <w:szCs w:val="22"/>
        </w:rPr>
      </w:pPr>
      <w:bookmarkStart w:id="26" w:name="_Toc492673883"/>
      <w:r w:rsidRPr="00AE5E2A">
        <w:rPr>
          <w:color w:val="auto"/>
          <w:sz w:val="22"/>
          <w:szCs w:val="22"/>
        </w:rPr>
        <w:t>Rozdział 2</w:t>
      </w:r>
      <w:r w:rsidRPr="00AE5E2A">
        <w:rPr>
          <w:b w:val="0"/>
          <w:bCs w:val="0"/>
          <w:color w:val="auto"/>
          <w:sz w:val="22"/>
          <w:szCs w:val="22"/>
        </w:rPr>
        <w:br/>
      </w:r>
      <w:r w:rsidRPr="00AE5E2A">
        <w:rPr>
          <w:color w:val="auto"/>
          <w:sz w:val="22"/>
          <w:szCs w:val="22"/>
        </w:rPr>
        <w:t>Prawa i obowiązki członków społeczności szkolnej</w:t>
      </w:r>
      <w:bookmarkEnd w:id="26"/>
    </w:p>
    <w:p w:rsidR="0032495F" w:rsidRPr="00AE5E2A" w:rsidRDefault="0032495F" w:rsidP="00B03105">
      <w:pPr>
        <w:autoSpaceDE w:val="0"/>
        <w:autoSpaceDN w:val="0"/>
        <w:adjustRightInd w:val="0"/>
        <w:ind w:firstLine="567"/>
        <w:jc w:val="both"/>
      </w:pPr>
    </w:p>
    <w:p w:rsidR="0032495F" w:rsidRPr="00AE5E2A" w:rsidRDefault="0032495F" w:rsidP="00B03105">
      <w:pPr>
        <w:autoSpaceDE w:val="0"/>
        <w:autoSpaceDN w:val="0"/>
        <w:adjustRightInd w:val="0"/>
        <w:ind w:firstLine="567"/>
        <w:jc w:val="both"/>
        <w:rPr>
          <w:b/>
          <w:bCs/>
        </w:rPr>
      </w:pPr>
      <w:r w:rsidRPr="00AE5E2A">
        <w:rPr>
          <w:b/>
          <w:bCs/>
        </w:rPr>
        <w:t>§ 1</w:t>
      </w:r>
      <w:r w:rsidR="00065625" w:rsidRPr="00AE5E2A">
        <w:rPr>
          <w:b/>
          <w:bCs/>
        </w:rPr>
        <w:t>19</w:t>
      </w:r>
      <w:r w:rsidRPr="00AE5E2A">
        <w:rPr>
          <w:b/>
          <w:bCs/>
        </w:rPr>
        <w:t xml:space="preserve">. </w:t>
      </w:r>
      <w:r w:rsidRPr="00AE5E2A">
        <w:t xml:space="preserve">Członek społeczności szkolnej. </w:t>
      </w:r>
    </w:p>
    <w:p w:rsidR="0032495F" w:rsidRPr="00AE5E2A" w:rsidRDefault="0032495F" w:rsidP="00B03105">
      <w:pPr>
        <w:autoSpaceDE w:val="0"/>
        <w:autoSpaceDN w:val="0"/>
        <w:adjustRightInd w:val="0"/>
        <w:rPr>
          <w:b/>
          <w:bCs/>
        </w:rPr>
      </w:pPr>
    </w:p>
    <w:p w:rsidR="0032495F" w:rsidRPr="00AE5E2A" w:rsidRDefault="0032495F" w:rsidP="00B03105">
      <w:pPr>
        <w:autoSpaceDE w:val="0"/>
        <w:autoSpaceDN w:val="0"/>
        <w:adjustRightInd w:val="0"/>
        <w:ind w:firstLine="567"/>
        <w:jc w:val="both"/>
      </w:pPr>
      <w:r w:rsidRPr="00AE5E2A">
        <w:rPr>
          <w:b/>
          <w:bCs/>
        </w:rPr>
        <w:t>1</w:t>
      </w:r>
      <w:r w:rsidRPr="00AE5E2A">
        <w:t xml:space="preserve">. Członkiem społeczności Szkoły staje się każdy, kto został przyjęty do Szkoły w określony przez zasady  przyjmowania sposób. </w:t>
      </w:r>
    </w:p>
    <w:p w:rsidR="0032495F" w:rsidRPr="00AE5E2A" w:rsidRDefault="0032495F" w:rsidP="00B03105">
      <w:pPr>
        <w:autoSpaceDE w:val="0"/>
        <w:autoSpaceDN w:val="0"/>
        <w:adjustRightInd w:val="0"/>
        <w:ind w:firstLine="567"/>
      </w:pPr>
    </w:p>
    <w:p w:rsidR="0032495F" w:rsidRPr="00AE5E2A" w:rsidRDefault="0032495F" w:rsidP="00B03105">
      <w:pPr>
        <w:autoSpaceDE w:val="0"/>
        <w:autoSpaceDN w:val="0"/>
        <w:adjustRightInd w:val="0"/>
        <w:ind w:firstLine="567"/>
        <w:jc w:val="both"/>
      </w:pPr>
      <w:r w:rsidRPr="00AE5E2A">
        <w:rPr>
          <w:b/>
          <w:bCs/>
        </w:rPr>
        <w:t>2</w:t>
      </w:r>
      <w:r w:rsidRPr="00AE5E2A">
        <w:t xml:space="preserve">. Wraz z zakończeniem nauki lub pracy w szkole traci się członkostwo społeczności szkolnej. </w:t>
      </w:r>
    </w:p>
    <w:p w:rsidR="0032495F" w:rsidRPr="00AE5E2A" w:rsidRDefault="0032495F" w:rsidP="00B03105">
      <w:pPr>
        <w:autoSpaceDE w:val="0"/>
        <w:autoSpaceDN w:val="0"/>
        <w:adjustRightInd w:val="0"/>
        <w:jc w:val="both"/>
      </w:pPr>
    </w:p>
    <w:p w:rsidR="0032495F" w:rsidRPr="00AE5E2A" w:rsidRDefault="0032495F" w:rsidP="00B03105">
      <w:pPr>
        <w:autoSpaceDE w:val="0"/>
        <w:autoSpaceDN w:val="0"/>
        <w:adjustRightInd w:val="0"/>
        <w:ind w:firstLine="567"/>
        <w:jc w:val="both"/>
        <w:rPr>
          <w:b/>
          <w:bCs/>
        </w:rPr>
      </w:pPr>
      <w:r w:rsidRPr="00AE5E2A">
        <w:rPr>
          <w:b/>
          <w:bCs/>
        </w:rPr>
        <w:t xml:space="preserve">3. </w:t>
      </w:r>
      <w:r w:rsidRPr="00AE5E2A">
        <w:t xml:space="preserve">Żadne prawa obowiązujące w szkole nie mogą być sprzeczne z międzynarodowymi prawami człowieka i  dziecka.   </w:t>
      </w:r>
    </w:p>
    <w:p w:rsidR="0032495F" w:rsidRPr="00AE5E2A" w:rsidRDefault="0032495F" w:rsidP="00B03105">
      <w:pPr>
        <w:autoSpaceDE w:val="0"/>
        <w:autoSpaceDN w:val="0"/>
        <w:adjustRightInd w:val="0"/>
        <w:ind w:firstLine="567"/>
        <w:jc w:val="both"/>
      </w:pPr>
    </w:p>
    <w:p w:rsidR="0032495F" w:rsidRPr="00AE5E2A" w:rsidRDefault="0032495F" w:rsidP="00B03105">
      <w:pPr>
        <w:autoSpaceDE w:val="0"/>
        <w:autoSpaceDN w:val="0"/>
        <w:adjustRightInd w:val="0"/>
        <w:ind w:firstLine="567"/>
        <w:jc w:val="both"/>
      </w:pPr>
      <w:r w:rsidRPr="00AE5E2A">
        <w:rPr>
          <w:b/>
          <w:bCs/>
        </w:rPr>
        <w:t xml:space="preserve">4. </w:t>
      </w:r>
      <w:r w:rsidRPr="00AE5E2A">
        <w:t xml:space="preserve">Wszyscy członkowie społeczności szkolnej są równi wobec prawa bez względu na różnice rasy, płci, religii, poglądów  politycznych  czy  innych  przekonań,  narodowości,  pochodzenia  społecznego,  majątku,  urodzenia  lub  jakiekolwiek inne. </w:t>
      </w:r>
    </w:p>
    <w:p w:rsidR="0032495F" w:rsidRPr="00AE5E2A" w:rsidRDefault="0032495F" w:rsidP="00D7777C">
      <w:pPr>
        <w:autoSpaceDE w:val="0"/>
        <w:autoSpaceDN w:val="0"/>
        <w:adjustRightInd w:val="0"/>
        <w:jc w:val="both"/>
      </w:pPr>
    </w:p>
    <w:p w:rsidR="0032495F" w:rsidRPr="00AE5E2A" w:rsidRDefault="0032495F" w:rsidP="00B03105">
      <w:pPr>
        <w:autoSpaceDE w:val="0"/>
        <w:autoSpaceDN w:val="0"/>
        <w:adjustRightInd w:val="0"/>
        <w:ind w:firstLine="567"/>
        <w:jc w:val="both"/>
      </w:pPr>
      <w:r w:rsidRPr="00AE5E2A">
        <w:rPr>
          <w:b/>
          <w:bCs/>
        </w:rPr>
        <w:t>5.</w:t>
      </w:r>
      <w:r w:rsidRPr="00AE5E2A">
        <w:t xml:space="preserve"> Traktowanie członków społeczności szkolnej: </w:t>
      </w:r>
    </w:p>
    <w:p w:rsidR="0032495F" w:rsidRPr="00AE5E2A" w:rsidRDefault="0032495F" w:rsidP="00B03105">
      <w:pPr>
        <w:autoSpaceDE w:val="0"/>
        <w:autoSpaceDN w:val="0"/>
        <w:adjustRightInd w:val="0"/>
        <w:ind w:firstLine="567"/>
        <w:jc w:val="both"/>
        <w:rPr>
          <w:b/>
          <w:bCs/>
        </w:rPr>
      </w:pPr>
    </w:p>
    <w:p w:rsidR="0032495F" w:rsidRPr="00AE5E2A" w:rsidRDefault="0032495F" w:rsidP="009D7296">
      <w:pPr>
        <w:numPr>
          <w:ilvl w:val="0"/>
          <w:numId w:val="189"/>
        </w:numPr>
        <w:tabs>
          <w:tab w:val="left" w:pos="426"/>
        </w:tabs>
        <w:autoSpaceDE w:val="0"/>
        <w:autoSpaceDN w:val="0"/>
        <w:adjustRightInd w:val="0"/>
        <w:ind w:left="0" w:firstLine="0"/>
        <w:jc w:val="both"/>
      </w:pPr>
      <w:r w:rsidRPr="00AE5E2A">
        <w:t>Nikt nie może być poddawany okrutnemu, nieludzkiemu, upokarzającemu traktowaniu lub karaniu;</w:t>
      </w:r>
    </w:p>
    <w:p w:rsidR="0032495F" w:rsidRPr="00AE5E2A" w:rsidRDefault="0032495F" w:rsidP="00455335">
      <w:pPr>
        <w:tabs>
          <w:tab w:val="left" w:pos="426"/>
        </w:tabs>
        <w:autoSpaceDE w:val="0"/>
        <w:autoSpaceDN w:val="0"/>
        <w:adjustRightInd w:val="0"/>
        <w:jc w:val="both"/>
      </w:pPr>
    </w:p>
    <w:p w:rsidR="0032495F" w:rsidRPr="00AE5E2A" w:rsidRDefault="0032495F" w:rsidP="009D7296">
      <w:pPr>
        <w:numPr>
          <w:ilvl w:val="0"/>
          <w:numId w:val="189"/>
        </w:numPr>
        <w:tabs>
          <w:tab w:val="left" w:pos="426"/>
        </w:tabs>
        <w:autoSpaceDE w:val="0"/>
        <w:autoSpaceDN w:val="0"/>
        <w:adjustRightInd w:val="0"/>
        <w:ind w:left="0" w:firstLine="0"/>
        <w:jc w:val="both"/>
      </w:pPr>
      <w:r w:rsidRPr="00AE5E2A">
        <w:t xml:space="preserve"> Żaden członek społeczności Szkoły nie może podlegać arbitralnej i bezprawnej ingerencji </w:t>
      </w:r>
      <w:r w:rsidRPr="00AE5E2A">
        <w:br/>
        <w:t>w sferę jego życia prywatnego;</w:t>
      </w:r>
    </w:p>
    <w:p w:rsidR="0032495F" w:rsidRPr="00AE5E2A" w:rsidRDefault="0032495F" w:rsidP="00455335">
      <w:pPr>
        <w:tabs>
          <w:tab w:val="left" w:pos="426"/>
        </w:tabs>
        <w:autoSpaceDE w:val="0"/>
        <w:autoSpaceDN w:val="0"/>
        <w:adjustRightInd w:val="0"/>
        <w:jc w:val="both"/>
      </w:pPr>
    </w:p>
    <w:p w:rsidR="0032495F" w:rsidRPr="00AE5E2A" w:rsidRDefault="0032495F" w:rsidP="009D7296">
      <w:pPr>
        <w:numPr>
          <w:ilvl w:val="0"/>
          <w:numId w:val="189"/>
        </w:numPr>
        <w:tabs>
          <w:tab w:val="left" w:pos="426"/>
        </w:tabs>
        <w:autoSpaceDE w:val="0"/>
        <w:autoSpaceDN w:val="0"/>
        <w:adjustRightInd w:val="0"/>
        <w:ind w:left="0" w:firstLine="0"/>
        <w:jc w:val="both"/>
      </w:pPr>
      <w:r w:rsidRPr="00AE5E2A">
        <w:t xml:space="preserve"> Szerzenie nienawiści lub pogardy, wywoływanie waśni lub poniżanie członka społeczności Szkoły ze względu  na różnice narodowości, rasy, wyznania jest zakazane i karane;</w:t>
      </w:r>
    </w:p>
    <w:p w:rsidR="0032495F" w:rsidRPr="00AE5E2A" w:rsidRDefault="0032495F" w:rsidP="00455335">
      <w:pPr>
        <w:tabs>
          <w:tab w:val="left" w:pos="426"/>
        </w:tabs>
        <w:autoSpaceDE w:val="0"/>
        <w:autoSpaceDN w:val="0"/>
        <w:adjustRightInd w:val="0"/>
        <w:jc w:val="both"/>
      </w:pPr>
    </w:p>
    <w:p w:rsidR="0032495F" w:rsidRPr="00AE5E2A" w:rsidRDefault="0032495F" w:rsidP="009D7296">
      <w:pPr>
        <w:numPr>
          <w:ilvl w:val="0"/>
          <w:numId w:val="189"/>
        </w:numPr>
        <w:tabs>
          <w:tab w:val="left" w:pos="426"/>
        </w:tabs>
        <w:autoSpaceDE w:val="0"/>
        <w:autoSpaceDN w:val="0"/>
        <w:adjustRightInd w:val="0"/>
        <w:ind w:left="0" w:firstLine="0"/>
        <w:jc w:val="both"/>
      </w:pPr>
      <w:r w:rsidRPr="00AE5E2A">
        <w:t>Nikogo nie wolno zmuszać do uczestniczenia lub nieuczestniczenia w czynnościach, obrzędach religijnych lub  nauce religii;</w:t>
      </w:r>
    </w:p>
    <w:p w:rsidR="0032495F" w:rsidRPr="00AE5E2A" w:rsidRDefault="0032495F" w:rsidP="00455335">
      <w:pPr>
        <w:tabs>
          <w:tab w:val="left" w:pos="426"/>
        </w:tabs>
        <w:autoSpaceDE w:val="0"/>
        <w:autoSpaceDN w:val="0"/>
        <w:adjustRightInd w:val="0"/>
        <w:jc w:val="both"/>
      </w:pPr>
    </w:p>
    <w:p w:rsidR="0032495F" w:rsidRPr="00AE5E2A" w:rsidRDefault="0032495F" w:rsidP="009D7296">
      <w:pPr>
        <w:numPr>
          <w:ilvl w:val="0"/>
          <w:numId w:val="189"/>
        </w:numPr>
        <w:tabs>
          <w:tab w:val="left" w:pos="426"/>
        </w:tabs>
        <w:autoSpaceDE w:val="0"/>
        <w:autoSpaceDN w:val="0"/>
        <w:adjustRightInd w:val="0"/>
        <w:ind w:left="0" w:firstLine="0"/>
        <w:jc w:val="both"/>
      </w:pPr>
      <w:r w:rsidRPr="00AE5E2A">
        <w:t>Każdy bez względu na swój wiek i funkcję w szkole ma obowiązek:</w:t>
      </w:r>
    </w:p>
    <w:p w:rsidR="0032495F" w:rsidRPr="00AE5E2A" w:rsidRDefault="0032495F" w:rsidP="00455335">
      <w:pPr>
        <w:tabs>
          <w:tab w:val="left" w:pos="426"/>
        </w:tabs>
        <w:autoSpaceDE w:val="0"/>
        <w:autoSpaceDN w:val="0"/>
        <w:adjustRightInd w:val="0"/>
        <w:jc w:val="both"/>
      </w:pPr>
    </w:p>
    <w:p w:rsidR="0032495F" w:rsidRPr="00AE5E2A" w:rsidRDefault="0032495F" w:rsidP="009D7296">
      <w:pPr>
        <w:pStyle w:val="Tekstpodstawowywcity3"/>
        <w:numPr>
          <w:ilvl w:val="0"/>
          <w:numId w:val="89"/>
        </w:numPr>
        <w:tabs>
          <w:tab w:val="clear" w:pos="2880"/>
          <w:tab w:val="num" w:pos="426"/>
        </w:tabs>
        <w:spacing w:after="0"/>
        <w:ind w:left="426" w:firstLine="0"/>
        <w:jc w:val="both"/>
        <w:rPr>
          <w:sz w:val="22"/>
          <w:szCs w:val="22"/>
        </w:rPr>
      </w:pPr>
      <w:r w:rsidRPr="00AE5E2A">
        <w:rPr>
          <w:sz w:val="22"/>
          <w:szCs w:val="22"/>
        </w:rPr>
        <w:t>poszanowania godności osobistej, dobrego imienia i własności pozostałych osób,</w:t>
      </w:r>
    </w:p>
    <w:p w:rsidR="0032495F" w:rsidRPr="00AE5E2A" w:rsidRDefault="0032495F" w:rsidP="009D7296">
      <w:pPr>
        <w:pStyle w:val="Tekstpodstawowywcity3"/>
        <w:numPr>
          <w:ilvl w:val="0"/>
          <w:numId w:val="89"/>
        </w:numPr>
        <w:tabs>
          <w:tab w:val="clear" w:pos="2880"/>
          <w:tab w:val="num" w:pos="426"/>
        </w:tabs>
        <w:spacing w:after="0"/>
        <w:ind w:left="426" w:firstLine="0"/>
        <w:jc w:val="both"/>
        <w:rPr>
          <w:sz w:val="22"/>
          <w:szCs w:val="22"/>
        </w:rPr>
      </w:pPr>
      <w:r w:rsidRPr="00AE5E2A">
        <w:rPr>
          <w:sz w:val="22"/>
          <w:szCs w:val="22"/>
        </w:rPr>
        <w:t>przestrzegania zasady poszanowania cudzej godności w kontaktach z innymi ludźmi,</w:t>
      </w:r>
    </w:p>
    <w:p w:rsidR="0032495F" w:rsidRPr="00AE5E2A" w:rsidRDefault="0032495F" w:rsidP="009D7296">
      <w:pPr>
        <w:pStyle w:val="Tekstpodstawowywcity3"/>
        <w:numPr>
          <w:ilvl w:val="0"/>
          <w:numId w:val="89"/>
        </w:numPr>
        <w:tabs>
          <w:tab w:val="clear" w:pos="2880"/>
          <w:tab w:val="num" w:pos="426"/>
        </w:tabs>
        <w:spacing w:after="0"/>
        <w:ind w:left="426" w:firstLine="0"/>
        <w:jc w:val="both"/>
        <w:rPr>
          <w:sz w:val="22"/>
          <w:szCs w:val="22"/>
        </w:rPr>
      </w:pPr>
      <w:r w:rsidRPr="00AE5E2A">
        <w:rPr>
          <w:sz w:val="22"/>
          <w:szCs w:val="22"/>
        </w:rPr>
        <w:t>zachowania tajemnicy dotyczącej ważnych spraw osobistych i rodzinnych,</w:t>
      </w:r>
    </w:p>
    <w:p w:rsidR="0032495F" w:rsidRPr="00AE5E2A" w:rsidRDefault="0032495F" w:rsidP="009D7296">
      <w:pPr>
        <w:pStyle w:val="Tekstpodstawowywcity3"/>
        <w:numPr>
          <w:ilvl w:val="0"/>
          <w:numId w:val="89"/>
        </w:numPr>
        <w:tabs>
          <w:tab w:val="clear" w:pos="2880"/>
          <w:tab w:val="num" w:pos="709"/>
        </w:tabs>
        <w:spacing w:after="0"/>
        <w:ind w:left="709" w:hanging="283"/>
        <w:jc w:val="both"/>
        <w:rPr>
          <w:sz w:val="22"/>
          <w:szCs w:val="22"/>
        </w:rPr>
      </w:pPr>
      <w:r w:rsidRPr="00AE5E2A">
        <w:rPr>
          <w:sz w:val="22"/>
          <w:szCs w:val="22"/>
        </w:rPr>
        <w:t>zabronione są wszelkie działania agresywne skierowane do innej osoby oraz używanie wulgarnych słów, zwrotów i gestów.</w:t>
      </w:r>
    </w:p>
    <w:p w:rsidR="0032495F" w:rsidRPr="00AE5E2A" w:rsidRDefault="0032495F" w:rsidP="00455335">
      <w:pPr>
        <w:ind w:left="360" w:hanging="360"/>
        <w:jc w:val="both"/>
      </w:pPr>
    </w:p>
    <w:p w:rsidR="0032495F" w:rsidRPr="00AE5E2A" w:rsidRDefault="0032495F" w:rsidP="00455335">
      <w:pPr>
        <w:pStyle w:val="Tekstpodstawowywcity3"/>
        <w:tabs>
          <w:tab w:val="num" w:pos="1730"/>
        </w:tabs>
        <w:spacing w:after="0"/>
        <w:ind w:left="0"/>
        <w:jc w:val="both"/>
        <w:rPr>
          <w:sz w:val="22"/>
          <w:szCs w:val="22"/>
        </w:rPr>
      </w:pPr>
      <w:r w:rsidRPr="00AE5E2A">
        <w:rPr>
          <w:sz w:val="22"/>
          <w:szCs w:val="22"/>
        </w:rPr>
        <w:t>6) Nikt nie ma prawa do wykorzystania swej przewagi: wieku, funkcji, siły fizycznej lub psychicznej do naruszania godności i praw innego człowieka.</w:t>
      </w:r>
    </w:p>
    <w:p w:rsidR="0032495F" w:rsidRPr="00AE5E2A" w:rsidRDefault="0032495F" w:rsidP="00455335">
      <w:pPr>
        <w:pStyle w:val="Tekstpodstawowywcity3"/>
        <w:tabs>
          <w:tab w:val="num" w:pos="1730"/>
        </w:tabs>
        <w:spacing w:after="0"/>
        <w:ind w:left="0"/>
        <w:jc w:val="both"/>
        <w:rPr>
          <w:sz w:val="22"/>
          <w:szCs w:val="22"/>
        </w:rPr>
      </w:pPr>
    </w:p>
    <w:p w:rsidR="0032495F" w:rsidRPr="00AE5E2A" w:rsidRDefault="0032495F" w:rsidP="00B03105">
      <w:pPr>
        <w:autoSpaceDE w:val="0"/>
        <w:autoSpaceDN w:val="0"/>
        <w:adjustRightInd w:val="0"/>
        <w:ind w:firstLine="567"/>
        <w:jc w:val="both"/>
      </w:pPr>
      <w:r w:rsidRPr="00AE5E2A">
        <w:rPr>
          <w:b/>
          <w:bCs/>
        </w:rPr>
        <w:t>6</w:t>
      </w:r>
      <w:r w:rsidRPr="00AE5E2A">
        <w:t xml:space="preserve">. Wszyscy członkowie społeczności szkolnej odpowiadają za dobra materialne zgromadzone w Szkole. </w:t>
      </w:r>
    </w:p>
    <w:p w:rsidR="0032495F" w:rsidRPr="00AE5E2A" w:rsidRDefault="0032495F" w:rsidP="00B03105">
      <w:pPr>
        <w:autoSpaceDE w:val="0"/>
        <w:autoSpaceDN w:val="0"/>
        <w:adjustRightInd w:val="0"/>
        <w:jc w:val="both"/>
      </w:pPr>
    </w:p>
    <w:p w:rsidR="0032495F" w:rsidRPr="00AE5E2A" w:rsidRDefault="0032495F" w:rsidP="00B02871">
      <w:pPr>
        <w:autoSpaceDE w:val="0"/>
        <w:autoSpaceDN w:val="0"/>
        <w:adjustRightInd w:val="0"/>
        <w:jc w:val="both"/>
      </w:pPr>
      <w:r w:rsidRPr="00AE5E2A">
        <w:rPr>
          <w:b/>
          <w:bCs/>
        </w:rPr>
        <w:t>7.</w:t>
      </w:r>
      <w:r w:rsidRPr="00AE5E2A">
        <w:t xml:space="preserve">  Uczeń i jego rodzice odpowiadają materialnie za świadomie wyrządzone przez ucznia szkody.</w:t>
      </w:r>
    </w:p>
    <w:p w:rsidR="0032495F" w:rsidRPr="00AE5E2A" w:rsidRDefault="0032495F" w:rsidP="00B02871">
      <w:pPr>
        <w:autoSpaceDE w:val="0"/>
        <w:autoSpaceDN w:val="0"/>
        <w:adjustRightInd w:val="0"/>
        <w:jc w:val="both"/>
      </w:pPr>
      <w:r w:rsidRPr="00AE5E2A">
        <w:br/>
        <w:t xml:space="preserve">          8.  Wszyscy uczniowie naszej szkoły mają obowiązek troszczyć się o honor Szkoły </w:t>
      </w:r>
      <w:r w:rsidRPr="00AE5E2A">
        <w:br/>
        <w:t>i kultywować jej tradycje.</w:t>
      </w:r>
    </w:p>
    <w:p w:rsidR="0032495F" w:rsidRPr="00AE5E2A" w:rsidRDefault="0032495F" w:rsidP="00F67E17">
      <w:pPr>
        <w:jc w:val="both"/>
      </w:pPr>
    </w:p>
    <w:p w:rsidR="0032495F" w:rsidRPr="00AE5E2A" w:rsidRDefault="0032495F" w:rsidP="00B02871">
      <w:pPr>
        <w:pStyle w:val="Nagwek2"/>
        <w:rPr>
          <w:b w:val="0"/>
          <w:bCs w:val="0"/>
          <w:color w:val="auto"/>
          <w:sz w:val="22"/>
          <w:szCs w:val="22"/>
        </w:rPr>
      </w:pPr>
      <w:bookmarkStart w:id="27" w:name="_Toc492673884"/>
      <w:r w:rsidRPr="00AE5E2A">
        <w:rPr>
          <w:color w:val="auto"/>
          <w:sz w:val="22"/>
          <w:szCs w:val="22"/>
        </w:rPr>
        <w:t>Rozdział 3</w:t>
      </w:r>
      <w:r w:rsidRPr="00AE5E2A">
        <w:rPr>
          <w:color w:val="auto"/>
          <w:sz w:val="22"/>
          <w:szCs w:val="22"/>
        </w:rPr>
        <w:br/>
        <w:t>Prawa i obowiązki uczniów</w:t>
      </w:r>
      <w:bookmarkEnd w:id="27"/>
    </w:p>
    <w:p w:rsidR="0032495F" w:rsidRPr="00AE5E2A" w:rsidRDefault="0032495F" w:rsidP="00B03105">
      <w:pPr>
        <w:autoSpaceDE w:val="0"/>
        <w:autoSpaceDN w:val="0"/>
        <w:adjustRightInd w:val="0"/>
        <w:rPr>
          <w:b/>
          <w:bCs/>
        </w:rPr>
      </w:pPr>
    </w:p>
    <w:p w:rsidR="0032495F" w:rsidRPr="00AE5E2A" w:rsidRDefault="0032495F" w:rsidP="00B03105">
      <w:pPr>
        <w:autoSpaceDE w:val="0"/>
        <w:autoSpaceDN w:val="0"/>
        <w:adjustRightInd w:val="0"/>
        <w:ind w:firstLine="567"/>
        <w:jc w:val="both"/>
        <w:rPr>
          <w:b/>
          <w:bCs/>
        </w:rPr>
      </w:pPr>
      <w:r w:rsidRPr="00AE5E2A">
        <w:rPr>
          <w:b/>
          <w:bCs/>
        </w:rPr>
        <w:t>§ 12</w:t>
      </w:r>
      <w:r w:rsidR="00065625" w:rsidRPr="00AE5E2A">
        <w:rPr>
          <w:b/>
          <w:bCs/>
        </w:rPr>
        <w:t>0</w:t>
      </w:r>
      <w:r w:rsidRPr="00AE5E2A">
        <w:rPr>
          <w:b/>
          <w:bCs/>
        </w:rPr>
        <w:t xml:space="preserve">.Prawa i obowiązki uczniów. </w:t>
      </w:r>
    </w:p>
    <w:p w:rsidR="0032495F" w:rsidRPr="00AE5E2A" w:rsidRDefault="0032495F" w:rsidP="00B03105">
      <w:pPr>
        <w:autoSpaceDE w:val="0"/>
        <w:autoSpaceDN w:val="0"/>
        <w:adjustRightInd w:val="0"/>
        <w:rPr>
          <w:b/>
          <w:bCs/>
        </w:rPr>
      </w:pPr>
    </w:p>
    <w:p w:rsidR="0032495F" w:rsidRPr="00AE5E2A" w:rsidRDefault="0032495F" w:rsidP="00B03105">
      <w:pPr>
        <w:autoSpaceDE w:val="0"/>
        <w:autoSpaceDN w:val="0"/>
        <w:adjustRightInd w:val="0"/>
        <w:ind w:firstLine="567"/>
        <w:jc w:val="both"/>
      </w:pPr>
      <w:r w:rsidRPr="00AE5E2A">
        <w:rPr>
          <w:b/>
          <w:bCs/>
        </w:rPr>
        <w:t>1.</w:t>
      </w:r>
      <w:r w:rsidRPr="00AE5E2A">
        <w:t xml:space="preserve"> Każdy uczeń w szkole </w:t>
      </w:r>
      <w:r w:rsidRPr="00AE5E2A">
        <w:rPr>
          <w:b/>
          <w:bCs/>
        </w:rPr>
        <w:t>ma prawo</w:t>
      </w:r>
      <w:r w:rsidRPr="00AE5E2A">
        <w:t xml:space="preserve"> do: </w:t>
      </w:r>
    </w:p>
    <w:p w:rsidR="0032495F" w:rsidRPr="00AE5E2A" w:rsidRDefault="0032495F" w:rsidP="00B03105">
      <w:pPr>
        <w:autoSpaceDE w:val="0"/>
        <w:autoSpaceDN w:val="0"/>
        <w:adjustRightInd w:val="0"/>
        <w:ind w:firstLine="567"/>
        <w:jc w:val="both"/>
      </w:pP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opieki zarówno podczas lekcji, jak i podczas przerw międzylekcyjnych;</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maksymalnie efektywnego wykorzystania czasu spędzanego w szkole;</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indywidualnych konsultacji ze wszystkimi nauczycielami;</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pomocy w przygotowaniu do konkursów i olimpiad przedmiotowych;</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zapoznania się z programem nauczania, zakresem wymagań na poszczególne oceny;</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lastRenderedPageBreak/>
        <w:t xml:space="preserve"> jawnej i umotywowanej oceny postępów w nauce i zachowaniu, zgodnie z zasadami Wewnątrzszkolnych Zasad Oceniania;</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życzliwego, podmiotowego traktowania ze strony wszystkich członków społeczności szkolnej;</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reprezentowania Szkoły w konkursach, olimpiadach, przeglądach i zawodach zgodnie ze swoimi    możliwościami i umiejętnościami;</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realizacji autorskiego programu wychowawczego opracowanego przez wychowawcę klasy;</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indywidualnego toku nauki, po spełnieniu wymagań określonych w odrębnych przepisach;</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korzystania z poradnictwa psychologicznego, pedagogicznego i zawodowego;</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 xml:space="preserve"> korzystania z pomocy psychologiczno – pedagogicznej;</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korzystania z bazy Szkoły podczas zajęć lekcyjnych i pozalekcyjnych według zasad określonych przez Dyrektora Szkoły;</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wpływania na życie Szkoły poprzez działalność samorządową;</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zwracania się do Dyrekcji, wychowawcy klasy i nauczycieli w sprawach osobistych oraz oczekiwania pomocy, odpowiedzi i wyjaśnień;</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swobodnego wyrażania swoich myśli i przekonań, jeżeli nie naruszają one praw innych;</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 xml:space="preserve"> wypoczynku podczas weekendów, przerw świątecznych i ferii szkolnych bez konieczności odrabiania pracy domowej;</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być wybieranym i brać udział w wyborach do Samorządu;</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 xml:space="preserve">składania egzaminu poprawkowego, jeżeli w </w:t>
      </w:r>
      <w:proofErr w:type="spellStart"/>
      <w:r w:rsidRPr="00AE5E2A">
        <w:t>końcoworocznej</w:t>
      </w:r>
      <w:proofErr w:type="spellEnd"/>
      <w:r w:rsidRPr="00AE5E2A">
        <w:t xml:space="preserve"> klasyfikacji uzyskał ocenę niedostateczną z jednych zajęć edukacyjnych; w wyjątkowych przypadkach Rada Pedagogiczna może wyrazić zgodę na egzamin poprawkowy z dwóch zajęć edukacyjnych;</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składania egzaminu klasyfikacyjnego na pisemną prośbę rodziców (prawnych opiekunów);</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uzyskania informacji o przewidywanych ocenach okresowych (rocznych) na tydzień,                        a o ocenach niedostatecznych na miesiąc przed klasyfikacyjnym posiedzeniem Rady Pedagogicznej;</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 xml:space="preserve">uczeń ma prawo do poprawy ocen śródokresowych w terminie i w sposób ustalony                         z nauczycielem przedmiotu a jednej z ocen </w:t>
      </w:r>
      <w:proofErr w:type="spellStart"/>
      <w:r w:rsidRPr="00AE5E2A">
        <w:t>końcoworocznych</w:t>
      </w:r>
      <w:proofErr w:type="spellEnd"/>
      <w:r w:rsidRPr="00AE5E2A">
        <w:t xml:space="preserve"> na egzaminie poprawkowym                         z wyjątkiem klasy programowo najwyższej;</w:t>
      </w:r>
    </w:p>
    <w:p w:rsidR="0032495F" w:rsidRPr="00AE5E2A" w:rsidRDefault="0032495F" w:rsidP="009D7296">
      <w:pPr>
        <w:pStyle w:val="Akapitzlist1"/>
        <w:numPr>
          <w:ilvl w:val="0"/>
          <w:numId w:val="284"/>
        </w:numPr>
        <w:tabs>
          <w:tab w:val="left" w:pos="426"/>
        </w:tabs>
        <w:autoSpaceDE w:val="0"/>
        <w:autoSpaceDN w:val="0"/>
        <w:adjustRightInd w:val="0"/>
        <w:spacing w:after="0" w:line="240" w:lineRule="auto"/>
        <w:ind w:left="0" w:firstLine="0"/>
        <w:jc w:val="both"/>
      </w:pPr>
      <w:r w:rsidRPr="00AE5E2A">
        <w:t>Dzień Dziecka - dzień wolny od zajęć dydaktycznych, w którym podejmowane są działania    o charakterze opiekuńczo- wychowawczym.</w:t>
      </w:r>
    </w:p>
    <w:p w:rsidR="0032495F" w:rsidRPr="00AE5E2A" w:rsidRDefault="0032495F" w:rsidP="00455335">
      <w:pPr>
        <w:pStyle w:val="Akapitzlist1"/>
        <w:tabs>
          <w:tab w:val="left" w:pos="426"/>
        </w:tabs>
        <w:autoSpaceDE w:val="0"/>
        <w:autoSpaceDN w:val="0"/>
        <w:adjustRightInd w:val="0"/>
        <w:spacing w:after="0" w:line="240" w:lineRule="auto"/>
        <w:ind w:left="0"/>
        <w:jc w:val="both"/>
      </w:pPr>
    </w:p>
    <w:p w:rsidR="0032495F" w:rsidRPr="00AE5E2A" w:rsidRDefault="0032495F" w:rsidP="003D0A42">
      <w:pPr>
        <w:jc w:val="both"/>
        <w:rPr>
          <w:b/>
          <w:bCs/>
        </w:rPr>
      </w:pPr>
      <w:r w:rsidRPr="00AE5E2A">
        <w:rPr>
          <w:b/>
          <w:bCs/>
        </w:rPr>
        <w:t xml:space="preserve">           § 12</w:t>
      </w:r>
      <w:r w:rsidR="00065625" w:rsidRPr="00AE5E2A">
        <w:rPr>
          <w:b/>
          <w:bCs/>
        </w:rPr>
        <w:t>1</w:t>
      </w:r>
      <w:r w:rsidRPr="00AE5E2A">
        <w:rPr>
          <w:b/>
          <w:bCs/>
        </w:rPr>
        <w:t xml:space="preserve">. 1.  Każdy uczeń Szkoły Podstawowej im. Jana Pawła II w Grodziszczu ma obowiązek: </w:t>
      </w:r>
    </w:p>
    <w:p w:rsidR="0032495F" w:rsidRPr="00AE5E2A" w:rsidRDefault="0032495F" w:rsidP="003D0A42">
      <w:pPr>
        <w:ind w:firstLine="577"/>
        <w:jc w:val="both"/>
      </w:pPr>
    </w:p>
    <w:p w:rsidR="0032495F" w:rsidRPr="00AE5E2A" w:rsidRDefault="0032495F" w:rsidP="009D7296">
      <w:pPr>
        <w:pStyle w:val="Akapitzlist1"/>
        <w:numPr>
          <w:ilvl w:val="0"/>
          <w:numId w:val="285"/>
        </w:numPr>
        <w:tabs>
          <w:tab w:val="left" w:pos="284"/>
        </w:tabs>
        <w:autoSpaceDE w:val="0"/>
        <w:autoSpaceDN w:val="0"/>
        <w:adjustRightInd w:val="0"/>
        <w:spacing w:after="0" w:line="240" w:lineRule="auto"/>
        <w:ind w:left="0" w:firstLine="0"/>
        <w:jc w:val="both"/>
      </w:pPr>
      <w:r w:rsidRPr="00AE5E2A">
        <w:t>przestrzegania postanowień zawartych w statucie;</w:t>
      </w:r>
    </w:p>
    <w:p w:rsidR="0032495F" w:rsidRPr="00AE5E2A" w:rsidRDefault="0032495F" w:rsidP="009D7296">
      <w:pPr>
        <w:pStyle w:val="Akapitzlist1"/>
        <w:numPr>
          <w:ilvl w:val="0"/>
          <w:numId w:val="285"/>
        </w:numPr>
        <w:tabs>
          <w:tab w:val="left" w:pos="284"/>
        </w:tabs>
        <w:autoSpaceDE w:val="0"/>
        <w:autoSpaceDN w:val="0"/>
        <w:adjustRightInd w:val="0"/>
        <w:spacing w:after="0" w:line="240" w:lineRule="auto"/>
        <w:ind w:left="0" w:firstLine="0"/>
        <w:jc w:val="both"/>
      </w:pPr>
      <w:r w:rsidRPr="00AE5E2A">
        <w:t>godnego, kulturalnego zachowania się w szkole i poza nią;</w:t>
      </w:r>
    </w:p>
    <w:p w:rsidR="0032495F" w:rsidRPr="00AE5E2A" w:rsidRDefault="0032495F" w:rsidP="009D7296">
      <w:pPr>
        <w:pStyle w:val="Akapitzlist1"/>
        <w:numPr>
          <w:ilvl w:val="0"/>
          <w:numId w:val="285"/>
        </w:numPr>
        <w:tabs>
          <w:tab w:val="left" w:pos="284"/>
        </w:tabs>
        <w:autoSpaceDE w:val="0"/>
        <w:autoSpaceDN w:val="0"/>
        <w:adjustRightInd w:val="0"/>
        <w:spacing w:after="0" w:line="240" w:lineRule="auto"/>
        <w:ind w:left="0" w:firstLine="0"/>
        <w:jc w:val="both"/>
      </w:pPr>
      <w:r w:rsidRPr="00AE5E2A">
        <w:t>systematycznego przygotowywania się do zajęć szkolnych, uczestniczenia w obowiązkowych i wybranych przez siebie zajęciach;</w:t>
      </w:r>
    </w:p>
    <w:p w:rsidR="0032495F" w:rsidRPr="00AE5E2A" w:rsidRDefault="0032495F" w:rsidP="009D7296">
      <w:pPr>
        <w:pStyle w:val="Akapitzlist1"/>
        <w:numPr>
          <w:ilvl w:val="0"/>
          <w:numId w:val="285"/>
        </w:numPr>
        <w:tabs>
          <w:tab w:val="left" w:pos="284"/>
        </w:tabs>
        <w:autoSpaceDE w:val="0"/>
        <w:autoSpaceDN w:val="0"/>
        <w:adjustRightInd w:val="0"/>
        <w:spacing w:after="0" w:line="240" w:lineRule="auto"/>
        <w:ind w:left="0" w:firstLine="0"/>
        <w:jc w:val="both"/>
      </w:pPr>
      <w:r w:rsidRPr="00AE5E2A">
        <w:t>bezwzględnego podporządkowania się zaleceniom dyrektora szkoły, wicedyrektorów, nauczycieli oraz ustaleniom samorządu szkoły lub klasy;</w:t>
      </w:r>
    </w:p>
    <w:p w:rsidR="0032495F" w:rsidRPr="00AE5E2A" w:rsidRDefault="0032495F" w:rsidP="009D7296">
      <w:pPr>
        <w:pStyle w:val="Akapitzlist1"/>
        <w:numPr>
          <w:ilvl w:val="0"/>
          <w:numId w:val="285"/>
        </w:numPr>
        <w:tabs>
          <w:tab w:val="left" w:pos="284"/>
        </w:tabs>
        <w:autoSpaceDE w:val="0"/>
        <w:autoSpaceDN w:val="0"/>
        <w:adjustRightInd w:val="0"/>
        <w:spacing w:after="0" w:line="240" w:lineRule="auto"/>
        <w:ind w:left="0" w:firstLine="0"/>
        <w:jc w:val="both"/>
      </w:pPr>
      <w:r w:rsidRPr="00AE5E2A">
        <w:t xml:space="preserve"> przestrzegania zasad kultury i współżycia społecznego, w tym: </w:t>
      </w:r>
    </w:p>
    <w:p w:rsidR="0032495F" w:rsidRPr="00AE5E2A" w:rsidRDefault="0032495F" w:rsidP="00455335">
      <w:pPr>
        <w:autoSpaceDE w:val="0"/>
        <w:autoSpaceDN w:val="0"/>
        <w:adjustRightInd w:val="0"/>
        <w:ind w:left="993" w:hanging="142"/>
        <w:jc w:val="both"/>
      </w:pPr>
      <w:r w:rsidRPr="00AE5E2A">
        <w:t xml:space="preserve">     a) okazywania szacunku dorosłym i kolegom, </w:t>
      </w:r>
    </w:p>
    <w:p w:rsidR="0032495F" w:rsidRPr="00AE5E2A" w:rsidRDefault="0032495F" w:rsidP="00455335">
      <w:pPr>
        <w:autoSpaceDE w:val="0"/>
        <w:autoSpaceDN w:val="0"/>
        <w:adjustRightInd w:val="0"/>
        <w:ind w:left="993" w:hanging="142"/>
        <w:jc w:val="both"/>
      </w:pPr>
      <w:r w:rsidRPr="00AE5E2A">
        <w:t xml:space="preserve">     b) szanowania godności osobistej, poglądów i przekonań innych ludzi, </w:t>
      </w:r>
    </w:p>
    <w:p w:rsidR="0032495F" w:rsidRPr="00AE5E2A" w:rsidRDefault="0032495F" w:rsidP="00455335">
      <w:pPr>
        <w:autoSpaceDE w:val="0"/>
        <w:autoSpaceDN w:val="0"/>
        <w:adjustRightInd w:val="0"/>
        <w:ind w:left="993" w:hanging="142"/>
        <w:jc w:val="both"/>
      </w:pPr>
      <w:r w:rsidRPr="00AE5E2A">
        <w:t xml:space="preserve">     c)  przeciwstawiania się przejawom brutalności i wulgarności.</w:t>
      </w:r>
    </w:p>
    <w:p w:rsidR="0032495F" w:rsidRPr="00AE5E2A" w:rsidRDefault="0032495F" w:rsidP="009D7296">
      <w:pPr>
        <w:pStyle w:val="Akapitzlist1"/>
        <w:numPr>
          <w:ilvl w:val="0"/>
          <w:numId w:val="285"/>
        </w:numPr>
        <w:tabs>
          <w:tab w:val="left" w:pos="284"/>
        </w:tabs>
        <w:autoSpaceDE w:val="0"/>
        <w:autoSpaceDN w:val="0"/>
        <w:adjustRightInd w:val="0"/>
        <w:spacing w:after="0" w:line="240" w:lineRule="auto"/>
        <w:ind w:left="0" w:firstLine="0"/>
        <w:jc w:val="both"/>
      </w:pPr>
      <w:r w:rsidRPr="00AE5E2A">
        <w:t xml:space="preserve"> troszczenia się o mienie szkoły i jej estetyczny wygląd;</w:t>
      </w:r>
    </w:p>
    <w:p w:rsidR="0032495F" w:rsidRPr="00AE5E2A" w:rsidRDefault="0032495F" w:rsidP="009D7296">
      <w:pPr>
        <w:pStyle w:val="Akapitzlist1"/>
        <w:numPr>
          <w:ilvl w:val="0"/>
          <w:numId w:val="285"/>
        </w:numPr>
        <w:tabs>
          <w:tab w:val="left" w:pos="284"/>
        </w:tabs>
        <w:autoSpaceDE w:val="0"/>
        <w:autoSpaceDN w:val="0"/>
        <w:adjustRightInd w:val="0"/>
        <w:spacing w:after="0" w:line="240" w:lineRule="auto"/>
        <w:ind w:left="0" w:firstLine="0"/>
        <w:jc w:val="both"/>
      </w:pPr>
      <w:r w:rsidRPr="00AE5E2A">
        <w:t>przychodzenia do szkoły przynajmniej na 10 minut przed rozpoczęciem swojej pierwszej lekcji w danym dniu;</w:t>
      </w:r>
    </w:p>
    <w:p w:rsidR="0032495F" w:rsidRPr="00AE5E2A" w:rsidRDefault="0032495F" w:rsidP="009D7296">
      <w:pPr>
        <w:pStyle w:val="Akapitzlist1"/>
        <w:numPr>
          <w:ilvl w:val="0"/>
          <w:numId w:val="285"/>
        </w:numPr>
        <w:tabs>
          <w:tab w:val="left" w:pos="284"/>
        </w:tabs>
        <w:autoSpaceDE w:val="0"/>
        <w:autoSpaceDN w:val="0"/>
        <w:adjustRightInd w:val="0"/>
        <w:spacing w:after="0" w:line="240" w:lineRule="auto"/>
        <w:ind w:left="0" w:firstLine="0"/>
        <w:jc w:val="both"/>
      </w:pPr>
      <w:r w:rsidRPr="00AE5E2A">
        <w:t xml:space="preserve"> punktualnego przychodzenia na lekcje i inne zajęcia;</w:t>
      </w:r>
    </w:p>
    <w:p w:rsidR="0032495F" w:rsidRPr="00AE5E2A" w:rsidRDefault="0032495F" w:rsidP="009D7296">
      <w:pPr>
        <w:pStyle w:val="Akapitzlist1"/>
        <w:numPr>
          <w:ilvl w:val="0"/>
          <w:numId w:val="285"/>
        </w:numPr>
        <w:tabs>
          <w:tab w:val="left" w:pos="284"/>
        </w:tabs>
        <w:autoSpaceDE w:val="0"/>
        <w:autoSpaceDN w:val="0"/>
        <w:adjustRightInd w:val="0"/>
        <w:spacing w:after="0" w:line="240" w:lineRule="auto"/>
        <w:ind w:left="0" w:firstLine="0"/>
        <w:jc w:val="both"/>
      </w:pPr>
      <w:r w:rsidRPr="00AE5E2A">
        <w:t>usprawiedliwiania nieobecności wg zasad ustalonych w statucie;</w:t>
      </w:r>
    </w:p>
    <w:p w:rsidR="0032495F" w:rsidRPr="00AE5E2A" w:rsidRDefault="0032495F" w:rsidP="009D7296">
      <w:pPr>
        <w:pStyle w:val="Akapitzlist1"/>
        <w:numPr>
          <w:ilvl w:val="0"/>
          <w:numId w:val="285"/>
        </w:numPr>
        <w:tabs>
          <w:tab w:val="left" w:pos="426"/>
        </w:tabs>
        <w:autoSpaceDE w:val="0"/>
        <w:autoSpaceDN w:val="0"/>
        <w:adjustRightInd w:val="0"/>
        <w:spacing w:after="0" w:line="240" w:lineRule="auto"/>
        <w:ind w:left="0" w:firstLine="0"/>
        <w:jc w:val="both"/>
      </w:pPr>
      <w:r w:rsidRPr="00AE5E2A">
        <w:lastRenderedPageBreak/>
        <w:t xml:space="preserve"> uczestniczenia w imprezach i uroczystościach szkolnych i klasowych, udział traktowany jest na równi z uczestnictwem na zajęciach szkolnych;</w:t>
      </w:r>
    </w:p>
    <w:p w:rsidR="0032495F" w:rsidRPr="00AE5E2A" w:rsidRDefault="0032495F" w:rsidP="009D7296">
      <w:pPr>
        <w:pStyle w:val="Akapitzlist1"/>
        <w:numPr>
          <w:ilvl w:val="0"/>
          <w:numId w:val="285"/>
        </w:numPr>
        <w:tabs>
          <w:tab w:val="left" w:pos="426"/>
        </w:tabs>
        <w:autoSpaceDE w:val="0"/>
        <w:autoSpaceDN w:val="0"/>
        <w:adjustRightInd w:val="0"/>
        <w:spacing w:after="0" w:line="240" w:lineRule="auto"/>
        <w:ind w:left="0" w:firstLine="0"/>
        <w:jc w:val="both"/>
      </w:pPr>
      <w:r w:rsidRPr="00AE5E2A">
        <w:t xml:space="preserve"> dbania o zabezpieczenie mienia osobistego w szkole, w tym w szatni szkolnej;</w:t>
      </w:r>
    </w:p>
    <w:p w:rsidR="0032495F" w:rsidRPr="00AE5E2A" w:rsidRDefault="0032495F" w:rsidP="009D7296">
      <w:pPr>
        <w:pStyle w:val="Akapitzlist1"/>
        <w:numPr>
          <w:ilvl w:val="0"/>
          <w:numId w:val="285"/>
        </w:numPr>
        <w:tabs>
          <w:tab w:val="left" w:pos="426"/>
        </w:tabs>
        <w:autoSpaceDE w:val="0"/>
        <w:autoSpaceDN w:val="0"/>
        <w:adjustRightInd w:val="0"/>
        <w:spacing w:after="0" w:line="240" w:lineRule="auto"/>
        <w:ind w:left="0" w:firstLine="0"/>
        <w:jc w:val="both"/>
      </w:pPr>
      <w:r w:rsidRPr="00AE5E2A">
        <w:t xml:space="preserve"> stwarzać atmosferę wzajemnej życzliwości;</w:t>
      </w:r>
    </w:p>
    <w:p w:rsidR="0032495F" w:rsidRPr="00AE5E2A" w:rsidRDefault="0032495F" w:rsidP="009D7296">
      <w:pPr>
        <w:pStyle w:val="Akapitzlist1"/>
        <w:numPr>
          <w:ilvl w:val="0"/>
          <w:numId w:val="285"/>
        </w:numPr>
        <w:tabs>
          <w:tab w:val="left" w:pos="426"/>
        </w:tabs>
        <w:autoSpaceDE w:val="0"/>
        <w:autoSpaceDN w:val="0"/>
        <w:adjustRightInd w:val="0"/>
        <w:spacing w:after="0" w:line="240" w:lineRule="auto"/>
        <w:ind w:left="0" w:firstLine="0"/>
        <w:jc w:val="both"/>
      </w:pPr>
      <w:r w:rsidRPr="00AE5E2A">
        <w:t xml:space="preserve">  dbać o zdrowie o zdrowie, bezpieczeństwo swoje i kolegów, wystrzegać się wszelkich szkodliwych nałogów: nie palić tytoniu, nie pić alkoholu, nie używać środków odurzających;</w:t>
      </w:r>
    </w:p>
    <w:p w:rsidR="0032495F" w:rsidRPr="00AE5E2A" w:rsidRDefault="0032495F" w:rsidP="009D7296">
      <w:pPr>
        <w:pStyle w:val="Akapitzlist1"/>
        <w:numPr>
          <w:ilvl w:val="0"/>
          <w:numId w:val="285"/>
        </w:numPr>
        <w:tabs>
          <w:tab w:val="left" w:pos="426"/>
        </w:tabs>
        <w:autoSpaceDE w:val="0"/>
        <w:autoSpaceDN w:val="0"/>
        <w:adjustRightInd w:val="0"/>
        <w:spacing w:after="0" w:line="240" w:lineRule="auto"/>
        <w:ind w:left="0" w:firstLine="0"/>
        <w:jc w:val="both"/>
      </w:pPr>
      <w:r w:rsidRPr="00AE5E2A">
        <w:t xml:space="preserve">  pomagać kolegom w nauce , a szczególnie tym , którzy mają trudności powstałe z przyczyn od nich niezależnych;</w:t>
      </w:r>
    </w:p>
    <w:p w:rsidR="0032495F" w:rsidRPr="00AE5E2A" w:rsidRDefault="0032495F" w:rsidP="009D7296">
      <w:pPr>
        <w:pStyle w:val="Akapitzlist1"/>
        <w:numPr>
          <w:ilvl w:val="0"/>
          <w:numId w:val="285"/>
        </w:numPr>
        <w:tabs>
          <w:tab w:val="left" w:pos="426"/>
        </w:tabs>
        <w:autoSpaceDE w:val="0"/>
        <w:autoSpaceDN w:val="0"/>
        <w:adjustRightInd w:val="0"/>
        <w:spacing w:after="0" w:line="240" w:lineRule="auto"/>
        <w:ind w:left="0" w:firstLine="0"/>
        <w:jc w:val="both"/>
      </w:pPr>
      <w:r w:rsidRPr="00AE5E2A">
        <w:t xml:space="preserve">  przestrzegać zasad higieny osobistej, dbać o estetykę ubioru oraz indywidualnie dobranej fryzury</w:t>
      </w:r>
      <w:r w:rsidRPr="00AE5E2A">
        <w:rPr>
          <w:rFonts w:ascii="Arial Narrow" w:hAnsi="Arial Narrow" w:cs="Arial Narrow"/>
        </w:rPr>
        <w:t>. </w:t>
      </w:r>
    </w:p>
    <w:p w:rsidR="0032495F" w:rsidRPr="00AE5E2A" w:rsidRDefault="0032495F" w:rsidP="00D7777C">
      <w:pPr>
        <w:pStyle w:val="Akapitzlist1"/>
        <w:tabs>
          <w:tab w:val="left" w:pos="426"/>
        </w:tabs>
        <w:autoSpaceDE w:val="0"/>
        <w:autoSpaceDN w:val="0"/>
        <w:adjustRightInd w:val="0"/>
        <w:ind w:left="0"/>
        <w:jc w:val="both"/>
      </w:pPr>
    </w:p>
    <w:p w:rsidR="0032495F" w:rsidRPr="00AE5E2A" w:rsidRDefault="0032495F" w:rsidP="00B03105">
      <w:pPr>
        <w:autoSpaceDE w:val="0"/>
        <w:autoSpaceDN w:val="0"/>
        <w:adjustRightInd w:val="0"/>
        <w:ind w:firstLine="567"/>
        <w:jc w:val="both"/>
      </w:pPr>
      <w:r w:rsidRPr="00AE5E2A">
        <w:rPr>
          <w:b/>
          <w:bCs/>
        </w:rPr>
        <w:t xml:space="preserve"> § 12</w:t>
      </w:r>
      <w:r w:rsidR="00065625" w:rsidRPr="00AE5E2A">
        <w:rPr>
          <w:b/>
          <w:bCs/>
        </w:rPr>
        <w:t>2</w:t>
      </w:r>
      <w:r w:rsidRPr="00AE5E2A">
        <w:rPr>
          <w:b/>
          <w:bCs/>
        </w:rPr>
        <w:t>.1.</w:t>
      </w:r>
      <w:r w:rsidRPr="00AE5E2A">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32495F" w:rsidRPr="00AE5E2A" w:rsidRDefault="0032495F" w:rsidP="00B03105">
      <w:pPr>
        <w:pStyle w:val="Tekstpodstawowy"/>
        <w:ind w:firstLine="284"/>
        <w:rPr>
          <w:sz w:val="22"/>
          <w:szCs w:val="22"/>
        </w:rPr>
      </w:pPr>
    </w:p>
    <w:p w:rsidR="0032495F" w:rsidRPr="00AE5E2A" w:rsidRDefault="0032495F" w:rsidP="009D7296">
      <w:pPr>
        <w:pStyle w:val="Tekstpodstawowy"/>
        <w:numPr>
          <w:ilvl w:val="1"/>
          <w:numId w:val="188"/>
        </w:numPr>
        <w:tabs>
          <w:tab w:val="clear" w:pos="1533"/>
          <w:tab w:val="num" w:pos="0"/>
          <w:tab w:val="left" w:pos="426"/>
        </w:tabs>
        <w:ind w:left="0" w:firstLine="0"/>
        <w:rPr>
          <w:sz w:val="22"/>
          <w:szCs w:val="22"/>
        </w:rPr>
      </w:pPr>
      <w:r w:rsidRPr="00AE5E2A">
        <w:rPr>
          <w:sz w:val="22"/>
          <w:szCs w:val="22"/>
        </w:rPr>
        <w:t>lekcje wychowania fizycznego, informatyki, drugi język z których uczeń ma być zwolniony umieszczone są w planie zajęć jako pierwsze lub ostatnie w danym dniu;</w:t>
      </w:r>
    </w:p>
    <w:p w:rsidR="0032495F" w:rsidRPr="00AE5E2A" w:rsidRDefault="0032495F" w:rsidP="009D7296">
      <w:pPr>
        <w:pStyle w:val="Tekstpodstawowy"/>
        <w:numPr>
          <w:ilvl w:val="1"/>
          <w:numId w:val="188"/>
        </w:numPr>
        <w:tabs>
          <w:tab w:val="clear" w:pos="1533"/>
          <w:tab w:val="num" w:pos="0"/>
          <w:tab w:val="left" w:pos="426"/>
          <w:tab w:val="num" w:pos="1440"/>
        </w:tabs>
        <w:ind w:left="0" w:firstLine="0"/>
        <w:rPr>
          <w:sz w:val="22"/>
          <w:szCs w:val="22"/>
        </w:rPr>
      </w:pPr>
      <w:r w:rsidRPr="00AE5E2A">
        <w:rPr>
          <w:sz w:val="22"/>
          <w:szCs w:val="22"/>
        </w:rPr>
        <w:t xml:space="preserve">rodzice ucznia wystąpią z podaniem do Dyrektora Szkoły, w którym wyraźnie zaznaczą, </w:t>
      </w:r>
      <w:r w:rsidRPr="00AE5E2A">
        <w:rPr>
          <w:sz w:val="22"/>
          <w:szCs w:val="22"/>
        </w:rPr>
        <w:br/>
        <w:t xml:space="preserve">że przejmują odpowiedzialność za ucznia w czasie jego nieobecności na zajęciach. </w:t>
      </w:r>
    </w:p>
    <w:p w:rsidR="0032495F" w:rsidRPr="00AE5E2A" w:rsidRDefault="0032495F" w:rsidP="00B03105">
      <w:pPr>
        <w:pStyle w:val="Tekstpodstawowy"/>
        <w:tabs>
          <w:tab w:val="left" w:pos="426"/>
          <w:tab w:val="num" w:pos="1440"/>
          <w:tab w:val="num" w:pos="3693"/>
        </w:tabs>
        <w:rPr>
          <w:sz w:val="22"/>
          <w:szCs w:val="22"/>
        </w:rPr>
      </w:pPr>
    </w:p>
    <w:p w:rsidR="0032495F" w:rsidRPr="00AE5E2A" w:rsidRDefault="0032495F" w:rsidP="00B03105">
      <w:pPr>
        <w:autoSpaceDE w:val="0"/>
        <w:autoSpaceDN w:val="0"/>
        <w:adjustRightInd w:val="0"/>
        <w:ind w:firstLine="567"/>
        <w:jc w:val="both"/>
      </w:pPr>
      <w:r w:rsidRPr="00AE5E2A">
        <w:rPr>
          <w:b/>
          <w:bCs/>
        </w:rPr>
        <w:t>2.</w:t>
      </w:r>
      <w:r w:rsidRPr="00AE5E2A">
        <w:t xml:space="preserve">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32495F" w:rsidRPr="00AE5E2A" w:rsidRDefault="0032495F" w:rsidP="00B03105">
      <w:pPr>
        <w:autoSpaceDE w:val="0"/>
        <w:autoSpaceDN w:val="0"/>
        <w:adjustRightInd w:val="0"/>
        <w:jc w:val="both"/>
      </w:pPr>
    </w:p>
    <w:p w:rsidR="0032495F" w:rsidRPr="00AE5E2A" w:rsidRDefault="0032495F" w:rsidP="00B03105">
      <w:pPr>
        <w:pStyle w:val="Tekstpodstawowy"/>
        <w:ind w:firstLine="567"/>
        <w:rPr>
          <w:sz w:val="22"/>
          <w:szCs w:val="22"/>
        </w:rPr>
      </w:pPr>
      <w:r w:rsidRPr="00AE5E2A">
        <w:rPr>
          <w:b/>
          <w:bCs/>
          <w:sz w:val="22"/>
          <w:szCs w:val="22"/>
        </w:rPr>
        <w:t>3.</w:t>
      </w:r>
      <w:r w:rsidRPr="00AE5E2A">
        <w:rPr>
          <w:sz w:val="22"/>
          <w:szCs w:val="22"/>
        </w:rPr>
        <w:t xml:space="preserve"> Uczeń nabiera uprawnień do zwolnienia z zajęć wychowania fizycznego lub wybranych ćwiczeń fizycznych, informatyki lub technologii informacyjnej, drugiego języka, o ile jest wprowadzony,  po otrzymaniu decyzji Dyrektora Szkoły.</w:t>
      </w:r>
    </w:p>
    <w:p w:rsidR="0032495F" w:rsidRPr="00AE5E2A" w:rsidRDefault="0032495F" w:rsidP="00B03105">
      <w:pPr>
        <w:pStyle w:val="Tekstpodstawowy"/>
        <w:rPr>
          <w:sz w:val="22"/>
          <w:szCs w:val="22"/>
        </w:rPr>
      </w:pPr>
    </w:p>
    <w:p w:rsidR="0032495F" w:rsidRPr="00AE5E2A" w:rsidRDefault="0032495F" w:rsidP="00B03105">
      <w:pPr>
        <w:pStyle w:val="Tekstpodstawowy"/>
        <w:ind w:firstLine="283"/>
        <w:rPr>
          <w:b/>
          <w:bCs/>
          <w:sz w:val="22"/>
          <w:szCs w:val="22"/>
        </w:rPr>
      </w:pPr>
      <w:r w:rsidRPr="00AE5E2A">
        <w:rPr>
          <w:b/>
          <w:bCs/>
          <w:sz w:val="22"/>
          <w:szCs w:val="22"/>
        </w:rPr>
        <w:t xml:space="preserve">      § 12</w:t>
      </w:r>
      <w:r w:rsidR="00065625" w:rsidRPr="00AE5E2A">
        <w:rPr>
          <w:b/>
          <w:bCs/>
          <w:sz w:val="22"/>
          <w:szCs w:val="22"/>
        </w:rPr>
        <w:t>3</w:t>
      </w:r>
      <w:r w:rsidRPr="00AE5E2A">
        <w:rPr>
          <w:b/>
          <w:bCs/>
          <w:sz w:val="22"/>
          <w:szCs w:val="22"/>
        </w:rPr>
        <w:t xml:space="preserve">. </w:t>
      </w:r>
      <w:r w:rsidRPr="00AE5E2A">
        <w:rPr>
          <w:sz w:val="22"/>
          <w:szCs w:val="22"/>
        </w:rPr>
        <w:t>W ostatnim tygodniu nauki  (VIII klasa i zmiana szkoły) uczeń ma obowiązek rozliczyć się ze szkołą. Potwierdzeniem rozliczenia jest wypełniona karta obiegowa.</w:t>
      </w:r>
    </w:p>
    <w:p w:rsidR="0032495F" w:rsidRPr="00AE5E2A" w:rsidRDefault="0032495F" w:rsidP="00B03105">
      <w:pPr>
        <w:pStyle w:val="Tekstpodstawowywcity3"/>
        <w:ind w:left="0"/>
        <w:jc w:val="both"/>
        <w:rPr>
          <w:rStyle w:val="Hipercze"/>
          <w:rFonts w:eastAsia="Arial Unicode MS" w:cs="Calibri"/>
          <w:b w:val="0"/>
          <w:bCs w:val="0"/>
          <w:color w:val="auto"/>
          <w:sz w:val="22"/>
          <w:szCs w:val="22"/>
        </w:rPr>
      </w:pPr>
    </w:p>
    <w:p w:rsidR="0032495F" w:rsidRPr="00AE5E2A" w:rsidRDefault="0032495F" w:rsidP="00ED45A1">
      <w:pPr>
        <w:autoSpaceDE w:val="0"/>
        <w:autoSpaceDN w:val="0"/>
        <w:adjustRightInd w:val="0"/>
        <w:ind w:firstLine="567"/>
        <w:jc w:val="both"/>
      </w:pPr>
      <w:r w:rsidRPr="00AE5E2A">
        <w:rPr>
          <w:b/>
          <w:bCs/>
        </w:rPr>
        <w:t>§ 12</w:t>
      </w:r>
      <w:r w:rsidR="00065625" w:rsidRPr="00AE5E2A">
        <w:rPr>
          <w:b/>
          <w:bCs/>
        </w:rPr>
        <w:t>4</w:t>
      </w:r>
      <w:r w:rsidRPr="00AE5E2A">
        <w:rPr>
          <w:b/>
          <w:bCs/>
        </w:rPr>
        <w:t>.Uczniom nie wolno:</w:t>
      </w:r>
    </w:p>
    <w:p w:rsidR="0032495F" w:rsidRPr="00AE5E2A" w:rsidRDefault="0032495F" w:rsidP="00B03105">
      <w:pPr>
        <w:autoSpaceDE w:val="0"/>
        <w:autoSpaceDN w:val="0"/>
        <w:adjustRightInd w:val="0"/>
        <w:ind w:firstLine="567"/>
      </w:pPr>
    </w:p>
    <w:p w:rsidR="0032495F" w:rsidRPr="00AE5E2A" w:rsidRDefault="0032495F" w:rsidP="009D7296">
      <w:pPr>
        <w:numPr>
          <w:ilvl w:val="0"/>
          <w:numId w:val="90"/>
        </w:numPr>
        <w:tabs>
          <w:tab w:val="clear" w:pos="1117"/>
          <w:tab w:val="num" w:pos="851"/>
        </w:tabs>
        <w:ind w:left="0" w:firstLine="567"/>
        <w:jc w:val="both"/>
      </w:pPr>
      <w:r w:rsidRPr="00AE5E2A">
        <w:t xml:space="preserve">Przebywać w szkole pod wpływem alkoholu, narkotyków i innych środków o podobnym działaniu. </w:t>
      </w:r>
    </w:p>
    <w:p w:rsidR="0032495F" w:rsidRPr="00AE5E2A" w:rsidRDefault="0032495F" w:rsidP="009D7296">
      <w:pPr>
        <w:numPr>
          <w:ilvl w:val="0"/>
          <w:numId w:val="90"/>
        </w:numPr>
        <w:tabs>
          <w:tab w:val="clear" w:pos="1117"/>
          <w:tab w:val="num" w:pos="851"/>
        </w:tabs>
        <w:ind w:left="0" w:firstLine="567"/>
        <w:jc w:val="both"/>
      </w:pPr>
      <w:r w:rsidRPr="00AE5E2A">
        <w:t>Wnosić na teren szkoły alkoholu, narkotyków i innych środków o podobnym działaniu.</w:t>
      </w:r>
    </w:p>
    <w:p w:rsidR="0032495F" w:rsidRPr="00AE5E2A" w:rsidRDefault="0032495F" w:rsidP="009D7296">
      <w:pPr>
        <w:numPr>
          <w:ilvl w:val="0"/>
          <w:numId w:val="90"/>
        </w:numPr>
        <w:tabs>
          <w:tab w:val="clear" w:pos="1117"/>
          <w:tab w:val="num" w:pos="851"/>
        </w:tabs>
        <w:ind w:left="0" w:firstLine="567"/>
        <w:jc w:val="both"/>
      </w:pPr>
      <w:r w:rsidRPr="00AE5E2A">
        <w:t xml:space="preserve">Wnosić na teren szkoły przedmiotów i substancji zagrażających zdrowiu i życiu. </w:t>
      </w:r>
    </w:p>
    <w:p w:rsidR="0032495F" w:rsidRPr="00AE5E2A" w:rsidRDefault="0032495F" w:rsidP="009D7296">
      <w:pPr>
        <w:numPr>
          <w:ilvl w:val="0"/>
          <w:numId w:val="90"/>
        </w:numPr>
        <w:tabs>
          <w:tab w:val="clear" w:pos="1117"/>
          <w:tab w:val="num" w:pos="851"/>
        </w:tabs>
        <w:ind w:left="0" w:firstLine="567"/>
        <w:jc w:val="both"/>
      </w:pPr>
      <w:r w:rsidRPr="00AE5E2A">
        <w:t>Wychodzić poza teren szkoły w czasie trwania planowych zajęć.</w:t>
      </w:r>
    </w:p>
    <w:p w:rsidR="0032495F" w:rsidRPr="00AE5E2A" w:rsidRDefault="0032495F" w:rsidP="009D7296">
      <w:pPr>
        <w:numPr>
          <w:ilvl w:val="0"/>
          <w:numId w:val="90"/>
        </w:numPr>
        <w:tabs>
          <w:tab w:val="clear" w:pos="1117"/>
          <w:tab w:val="num" w:pos="851"/>
        </w:tabs>
        <w:ind w:left="0" w:firstLine="567"/>
        <w:jc w:val="both"/>
      </w:pPr>
      <w:r w:rsidRPr="00AE5E2A">
        <w:t>Spożywać posiłków i napojów w czasie zajęć dydaktycznych.</w:t>
      </w:r>
    </w:p>
    <w:p w:rsidR="0032495F" w:rsidRPr="00AE5E2A" w:rsidRDefault="0032495F" w:rsidP="009D7296">
      <w:pPr>
        <w:numPr>
          <w:ilvl w:val="0"/>
          <w:numId w:val="90"/>
        </w:numPr>
        <w:tabs>
          <w:tab w:val="clear" w:pos="1117"/>
          <w:tab w:val="num" w:pos="851"/>
        </w:tabs>
        <w:ind w:left="0" w:firstLine="567"/>
        <w:jc w:val="both"/>
      </w:pPr>
      <w:r w:rsidRPr="00AE5E2A">
        <w:t>Rejestrować przy pomocy urządzeń technicznych obrazów i dźwięków bez wiedzy                    i zgody  zainteresowanych.</w:t>
      </w:r>
    </w:p>
    <w:p w:rsidR="0032495F" w:rsidRPr="00AE5E2A" w:rsidRDefault="0032495F" w:rsidP="009D7296">
      <w:pPr>
        <w:numPr>
          <w:ilvl w:val="0"/>
          <w:numId w:val="90"/>
        </w:numPr>
        <w:tabs>
          <w:tab w:val="clear" w:pos="1117"/>
          <w:tab w:val="num" w:pos="851"/>
        </w:tabs>
        <w:ind w:left="0" w:firstLine="567"/>
        <w:jc w:val="both"/>
      </w:pPr>
      <w:r w:rsidRPr="00AE5E2A">
        <w:t>Używać podczas zajęć edukacyjnych telefonów komórkowych. W sytuacjach nagłych informacje przekazywane są za pośrednictwem sekretariatu szkoły.</w:t>
      </w:r>
    </w:p>
    <w:p w:rsidR="0032495F" w:rsidRPr="00AE5E2A" w:rsidRDefault="0032495F" w:rsidP="009D7296">
      <w:pPr>
        <w:numPr>
          <w:ilvl w:val="0"/>
          <w:numId w:val="90"/>
        </w:numPr>
        <w:tabs>
          <w:tab w:val="clear" w:pos="1117"/>
          <w:tab w:val="num" w:pos="851"/>
        </w:tabs>
        <w:ind w:left="0" w:firstLine="567"/>
        <w:jc w:val="both"/>
      </w:pPr>
      <w:r w:rsidRPr="00AE5E2A">
        <w:t>Zapraszać  obcych osób do szkoły.</w:t>
      </w:r>
    </w:p>
    <w:p w:rsidR="0032495F" w:rsidRPr="00AE5E2A" w:rsidRDefault="0032495F" w:rsidP="00065625">
      <w:pPr>
        <w:jc w:val="both"/>
        <w:rPr>
          <w:rFonts w:ascii="Arial Narrow" w:hAnsi="Arial Narrow" w:cs="Arial Narrow"/>
          <w:b/>
          <w:bCs/>
        </w:rPr>
      </w:pPr>
    </w:p>
    <w:p w:rsidR="0032495F" w:rsidRPr="00AE5E2A" w:rsidRDefault="0032495F" w:rsidP="00B02871">
      <w:pPr>
        <w:pStyle w:val="Nagwek2"/>
        <w:rPr>
          <w:color w:val="auto"/>
          <w:sz w:val="22"/>
          <w:szCs w:val="22"/>
        </w:rPr>
      </w:pPr>
      <w:bookmarkStart w:id="28" w:name="_Toc492673885"/>
      <w:r w:rsidRPr="00AE5E2A">
        <w:rPr>
          <w:color w:val="auto"/>
          <w:sz w:val="22"/>
          <w:szCs w:val="22"/>
        </w:rPr>
        <w:t>Rozdział 4</w:t>
      </w:r>
      <w:r w:rsidRPr="00AE5E2A">
        <w:rPr>
          <w:color w:val="auto"/>
          <w:sz w:val="22"/>
          <w:szCs w:val="22"/>
        </w:rPr>
        <w:br/>
        <w:t>Strój szkolny</w:t>
      </w:r>
      <w:bookmarkEnd w:id="28"/>
    </w:p>
    <w:p w:rsidR="0032495F" w:rsidRPr="00AE5E2A" w:rsidRDefault="0032495F" w:rsidP="00467406">
      <w:pPr>
        <w:rPr>
          <w:rFonts w:ascii="Arial Narrow" w:hAnsi="Arial Narrow" w:cs="Arial Narrow"/>
        </w:rPr>
      </w:pPr>
    </w:p>
    <w:p w:rsidR="0032495F" w:rsidRPr="00AE5E2A" w:rsidRDefault="0032495F" w:rsidP="003F0F05">
      <w:pPr>
        <w:spacing w:line="276" w:lineRule="auto"/>
        <w:jc w:val="both"/>
      </w:pPr>
      <w:r w:rsidRPr="00AE5E2A">
        <w:rPr>
          <w:b/>
          <w:bCs/>
        </w:rPr>
        <w:lastRenderedPageBreak/>
        <w:t xml:space="preserve">           § 12</w:t>
      </w:r>
      <w:r w:rsidR="00065625" w:rsidRPr="00AE5E2A">
        <w:rPr>
          <w:b/>
          <w:bCs/>
        </w:rPr>
        <w:t>5</w:t>
      </w:r>
      <w:r w:rsidRPr="00AE5E2A">
        <w:rPr>
          <w:b/>
          <w:bCs/>
        </w:rPr>
        <w:t>  1.</w:t>
      </w:r>
      <w:r w:rsidRPr="00AE5E2A">
        <w:t xml:space="preserve"> Szkoła zobowiązuje uczniów do noszenia estetycznego i schludnego stroju uczniowskiego w odpowiednim stonowanym kolorze. Strój nie powinien zwracać szczególnej uwagi i wzbudzać kontrowersji.</w:t>
      </w:r>
    </w:p>
    <w:p w:rsidR="0032495F" w:rsidRPr="00AE5E2A" w:rsidRDefault="0032495F" w:rsidP="009D7296">
      <w:pPr>
        <w:numPr>
          <w:ilvl w:val="1"/>
          <w:numId w:val="280"/>
        </w:numPr>
        <w:tabs>
          <w:tab w:val="left" w:pos="426"/>
        </w:tabs>
        <w:spacing w:line="276" w:lineRule="auto"/>
        <w:jc w:val="both"/>
      </w:pPr>
      <w:r w:rsidRPr="00AE5E2A">
        <w:t>Zabrania się: noszenia zbyt krótkich spódnic, strojów odkrywających biodra, brzuch, ramiona oraz z dużymi dekoltami.</w:t>
      </w:r>
    </w:p>
    <w:p w:rsidR="0032495F" w:rsidRPr="00AE5E2A" w:rsidRDefault="0032495F" w:rsidP="009D7296">
      <w:pPr>
        <w:numPr>
          <w:ilvl w:val="1"/>
          <w:numId w:val="280"/>
        </w:numPr>
        <w:tabs>
          <w:tab w:val="left" w:pos="426"/>
        </w:tabs>
        <w:spacing w:line="276" w:lineRule="auto"/>
        <w:jc w:val="both"/>
      </w:pPr>
      <w:r w:rsidRPr="00AE5E2A">
        <w:t>Zabrania się: farbowania włosów, niestosownej fryzury, makijażu, malowania paznokci, noszenia dużej ilości biżuterii.</w:t>
      </w:r>
    </w:p>
    <w:p w:rsidR="0032495F" w:rsidRPr="00AE5E2A" w:rsidRDefault="0032495F" w:rsidP="009D7296">
      <w:pPr>
        <w:numPr>
          <w:ilvl w:val="1"/>
          <w:numId w:val="280"/>
        </w:numPr>
        <w:tabs>
          <w:tab w:val="left" w:pos="426"/>
        </w:tabs>
        <w:spacing w:line="276" w:lineRule="auto"/>
        <w:jc w:val="both"/>
      </w:pPr>
      <w:r w:rsidRPr="00AE5E2A">
        <w:t>Ubranie nie może zawierać wulgarnych i obraźliwych nadruków – również w językach obcych oraz zawierać niebezpiecznych elementów.</w:t>
      </w:r>
    </w:p>
    <w:p w:rsidR="0032495F" w:rsidRPr="00AE5E2A" w:rsidRDefault="0032495F" w:rsidP="009D7296">
      <w:pPr>
        <w:numPr>
          <w:ilvl w:val="1"/>
          <w:numId w:val="280"/>
        </w:numPr>
        <w:tabs>
          <w:tab w:val="left" w:pos="426"/>
        </w:tabs>
        <w:spacing w:line="276" w:lineRule="auto"/>
        <w:jc w:val="both"/>
      </w:pPr>
      <w:r w:rsidRPr="00AE5E2A">
        <w:t xml:space="preserve">Strój na wychowanie fizyczne to koszulka i spodenki – w kolorach uzgodnionych z nauczycielem przedmiotu oraz obuwie sportowe z bezpieczną podeszwą. </w:t>
      </w:r>
    </w:p>
    <w:p w:rsidR="0032495F" w:rsidRPr="00AE5E2A" w:rsidRDefault="0032495F" w:rsidP="009D7296">
      <w:pPr>
        <w:numPr>
          <w:ilvl w:val="1"/>
          <w:numId w:val="280"/>
        </w:numPr>
        <w:tabs>
          <w:tab w:val="left" w:pos="426"/>
        </w:tabs>
        <w:spacing w:line="276" w:lineRule="auto"/>
        <w:jc w:val="both"/>
      </w:pPr>
      <w:r w:rsidRPr="00AE5E2A">
        <w:t>Uczeń zobowiązany jest nosić na terenie szkoły odpowiednie obuwie zmienne.</w:t>
      </w:r>
    </w:p>
    <w:p w:rsidR="0032495F" w:rsidRPr="00AE5E2A" w:rsidRDefault="0032495F" w:rsidP="009D7296">
      <w:pPr>
        <w:numPr>
          <w:ilvl w:val="1"/>
          <w:numId w:val="280"/>
        </w:numPr>
        <w:tabs>
          <w:tab w:val="left" w:pos="426"/>
        </w:tabs>
        <w:spacing w:line="276" w:lineRule="auto"/>
        <w:jc w:val="both"/>
      </w:pPr>
      <w:r w:rsidRPr="00AE5E2A">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32495F" w:rsidRPr="00AE5E2A" w:rsidRDefault="0032495F" w:rsidP="003F0F05">
      <w:pPr>
        <w:tabs>
          <w:tab w:val="left" w:pos="426"/>
        </w:tabs>
        <w:spacing w:line="276" w:lineRule="auto"/>
        <w:jc w:val="both"/>
      </w:pPr>
    </w:p>
    <w:p w:rsidR="0032495F" w:rsidRPr="00AE5E2A" w:rsidRDefault="0032495F" w:rsidP="00B02871">
      <w:pPr>
        <w:pStyle w:val="Nagwek2"/>
        <w:rPr>
          <w:color w:val="auto"/>
          <w:sz w:val="22"/>
          <w:szCs w:val="22"/>
        </w:rPr>
      </w:pPr>
      <w:bookmarkStart w:id="29" w:name="_Toc492673886"/>
      <w:r w:rsidRPr="00AE5E2A">
        <w:rPr>
          <w:color w:val="auto"/>
          <w:sz w:val="22"/>
          <w:szCs w:val="22"/>
        </w:rPr>
        <w:t>Rozdział 5</w:t>
      </w:r>
      <w:r w:rsidRPr="00AE5E2A">
        <w:rPr>
          <w:color w:val="auto"/>
          <w:sz w:val="22"/>
          <w:szCs w:val="22"/>
        </w:rPr>
        <w:br/>
        <w:t>Zasady korzystania z telefonów komórkowych i innych urządzeń</w:t>
      </w:r>
      <w:bookmarkEnd w:id="29"/>
    </w:p>
    <w:p w:rsidR="0032495F" w:rsidRPr="00AE5E2A" w:rsidRDefault="0032495F" w:rsidP="00B02871"/>
    <w:p w:rsidR="0032495F" w:rsidRPr="00AE5E2A" w:rsidRDefault="0032495F" w:rsidP="00B03105">
      <w:pPr>
        <w:pStyle w:val="Teksttreci0"/>
        <w:shd w:val="clear" w:color="auto" w:fill="auto"/>
        <w:spacing w:after="339" w:line="240" w:lineRule="auto"/>
        <w:ind w:left="20" w:right="240" w:firstLine="547"/>
        <w:jc w:val="both"/>
        <w:rPr>
          <w:rFonts w:cs="Cambria"/>
        </w:rPr>
      </w:pPr>
      <w:r w:rsidRPr="00AE5E2A">
        <w:rPr>
          <w:rFonts w:cs="Cambria"/>
          <w:b/>
          <w:bCs/>
        </w:rPr>
        <w:t>§ 12</w:t>
      </w:r>
      <w:r w:rsidR="00065625" w:rsidRPr="00AE5E2A">
        <w:rPr>
          <w:rFonts w:cs="Cambria"/>
          <w:b/>
          <w:bCs/>
        </w:rPr>
        <w:t>6</w:t>
      </w:r>
      <w:r w:rsidRPr="00AE5E2A">
        <w:rPr>
          <w:rFonts w:cs="Cambria"/>
          <w:b/>
          <w:bCs/>
        </w:rPr>
        <w:t xml:space="preserve">. </w:t>
      </w:r>
      <w:r w:rsidRPr="00AE5E2A">
        <w:rPr>
          <w:rFonts w:cs="Cambria"/>
        </w:rPr>
        <w:t>Zasady korzystania z telefonów komórkowych i innych urządzeń elektronicznych na terenie szkoły:</w:t>
      </w:r>
    </w:p>
    <w:p w:rsidR="0032495F" w:rsidRPr="00AE5E2A" w:rsidRDefault="0032495F" w:rsidP="009D7296">
      <w:pPr>
        <w:pStyle w:val="Teksttreci0"/>
        <w:numPr>
          <w:ilvl w:val="0"/>
          <w:numId w:val="145"/>
        </w:numPr>
        <w:shd w:val="clear" w:color="auto" w:fill="auto"/>
        <w:tabs>
          <w:tab w:val="left" w:pos="993"/>
        </w:tabs>
        <w:spacing w:after="0" w:line="240" w:lineRule="auto"/>
        <w:ind w:left="0" w:firstLine="567"/>
        <w:jc w:val="both"/>
        <w:rPr>
          <w:rFonts w:cs="Cambria"/>
        </w:rPr>
      </w:pPr>
      <w:r w:rsidRPr="00AE5E2A">
        <w:rPr>
          <w:rFonts w:cs="Cambria"/>
        </w:rPr>
        <w:t>Uczeń przynosi do szkoły telefon komórkowy lub inne urządzenia elektroniczne np. odtwarzacz MP3</w:t>
      </w:r>
      <w:r w:rsidR="00394DD3" w:rsidRPr="00AE5E2A">
        <w:rPr>
          <w:rFonts w:cs="Cambria"/>
        </w:rPr>
        <w:t xml:space="preserve"> na swoją odpowiedzialność i rodziców lub prawnych opiekunów</w:t>
      </w:r>
      <w:r w:rsidRPr="00AE5E2A">
        <w:rPr>
          <w:rFonts w:cs="Cambria"/>
        </w:rPr>
        <w:t>.</w:t>
      </w:r>
    </w:p>
    <w:p w:rsidR="0032495F" w:rsidRPr="00AE5E2A" w:rsidRDefault="0032495F" w:rsidP="00B03105">
      <w:pPr>
        <w:pStyle w:val="Teksttreci0"/>
        <w:shd w:val="clear" w:color="auto" w:fill="auto"/>
        <w:tabs>
          <w:tab w:val="left" w:pos="993"/>
        </w:tabs>
        <w:spacing w:after="0" w:line="240" w:lineRule="auto"/>
        <w:ind w:left="567" w:firstLine="0"/>
        <w:jc w:val="both"/>
        <w:rPr>
          <w:rFonts w:cs="Cambria"/>
        </w:rPr>
      </w:pPr>
    </w:p>
    <w:p w:rsidR="0032495F" w:rsidRPr="00AE5E2A" w:rsidRDefault="0032495F" w:rsidP="009D7296">
      <w:pPr>
        <w:pStyle w:val="Teksttreci0"/>
        <w:numPr>
          <w:ilvl w:val="0"/>
          <w:numId w:val="145"/>
        </w:numPr>
        <w:shd w:val="clear" w:color="auto" w:fill="auto"/>
        <w:tabs>
          <w:tab w:val="left" w:pos="993"/>
        </w:tabs>
        <w:spacing w:after="0" w:line="240" w:lineRule="auto"/>
        <w:ind w:left="0" w:firstLine="567"/>
        <w:jc w:val="both"/>
        <w:rPr>
          <w:rFonts w:cs="Cambria"/>
        </w:rPr>
      </w:pPr>
      <w:r w:rsidRPr="00AE5E2A">
        <w:rPr>
          <w:rFonts w:cs="Cambria"/>
        </w:rPr>
        <w:t>Szkoła nie ponosi odpowiedzialności za zaginięcie tego rodzaju sprzętu.</w:t>
      </w:r>
    </w:p>
    <w:p w:rsidR="0032495F" w:rsidRPr="00AE5E2A" w:rsidRDefault="0032495F" w:rsidP="00B03105">
      <w:pPr>
        <w:pStyle w:val="Teksttreci0"/>
        <w:shd w:val="clear" w:color="auto" w:fill="auto"/>
        <w:tabs>
          <w:tab w:val="left" w:pos="993"/>
        </w:tabs>
        <w:spacing w:after="0" w:line="240" w:lineRule="auto"/>
        <w:ind w:left="567" w:firstLine="0"/>
        <w:jc w:val="both"/>
        <w:rPr>
          <w:rFonts w:cs="Cambria"/>
        </w:rPr>
      </w:pPr>
    </w:p>
    <w:p w:rsidR="0032495F" w:rsidRPr="00AE5E2A" w:rsidRDefault="0032495F" w:rsidP="009D7296">
      <w:pPr>
        <w:pStyle w:val="Teksttreci0"/>
        <w:numPr>
          <w:ilvl w:val="0"/>
          <w:numId w:val="145"/>
        </w:numPr>
        <w:shd w:val="clear" w:color="auto" w:fill="auto"/>
        <w:tabs>
          <w:tab w:val="left" w:pos="993"/>
        </w:tabs>
        <w:spacing w:after="0" w:line="240" w:lineRule="auto"/>
        <w:ind w:left="0" w:firstLine="567"/>
        <w:jc w:val="both"/>
        <w:rPr>
          <w:rFonts w:cs="Cambria"/>
        </w:rPr>
      </w:pPr>
      <w:r w:rsidRPr="00AE5E2A">
        <w:rPr>
          <w:rFonts w:cs="Cambria"/>
        </w:rPr>
        <w:t>W czasie lekcji</w:t>
      </w:r>
      <w:r w:rsidR="00DD25A8" w:rsidRPr="00AE5E2A">
        <w:rPr>
          <w:rFonts w:cs="Cambria"/>
        </w:rPr>
        <w:t xml:space="preserve"> i przerw</w:t>
      </w:r>
      <w:r w:rsidRPr="00AE5E2A">
        <w:rPr>
          <w:rFonts w:cs="Cambria"/>
        </w:rPr>
        <w:t xml:space="preserve"> obowiązuje zakaz używania telefonów komórkowych i innych urządzeń elektronicznych np. dyktafonów, odtwarzaczy MP3.</w:t>
      </w:r>
    </w:p>
    <w:p w:rsidR="0032495F" w:rsidRPr="00AE5E2A" w:rsidRDefault="0032495F" w:rsidP="00B03105">
      <w:pPr>
        <w:pStyle w:val="Teksttreci0"/>
        <w:shd w:val="clear" w:color="auto" w:fill="auto"/>
        <w:tabs>
          <w:tab w:val="left" w:pos="993"/>
        </w:tabs>
        <w:spacing w:after="0" w:line="240" w:lineRule="auto"/>
        <w:ind w:left="567" w:firstLine="0"/>
        <w:jc w:val="both"/>
        <w:rPr>
          <w:rFonts w:cs="Cambria"/>
        </w:rPr>
      </w:pPr>
    </w:p>
    <w:p w:rsidR="0032495F" w:rsidRPr="00AE5E2A" w:rsidRDefault="0032495F" w:rsidP="009D7296">
      <w:pPr>
        <w:pStyle w:val="Teksttreci0"/>
        <w:numPr>
          <w:ilvl w:val="0"/>
          <w:numId w:val="145"/>
        </w:numPr>
        <w:shd w:val="clear" w:color="auto" w:fill="auto"/>
        <w:tabs>
          <w:tab w:val="left" w:pos="993"/>
        </w:tabs>
        <w:spacing w:after="0" w:line="240" w:lineRule="auto"/>
        <w:ind w:left="0" w:firstLine="567"/>
        <w:jc w:val="both"/>
        <w:rPr>
          <w:rFonts w:cs="Cambria"/>
        </w:rPr>
      </w:pPr>
      <w:r w:rsidRPr="00AE5E2A">
        <w:rPr>
          <w:rFonts w:cs="Cambria"/>
        </w:rPr>
        <w:t>Poprzez „używanie" należy rozumieć (w wypadku telefonu komórkowego):</w:t>
      </w:r>
    </w:p>
    <w:p w:rsidR="0032495F" w:rsidRPr="00AE5E2A" w:rsidRDefault="0032495F" w:rsidP="00455335">
      <w:pPr>
        <w:pStyle w:val="Teksttreci0"/>
        <w:shd w:val="clear" w:color="auto" w:fill="auto"/>
        <w:tabs>
          <w:tab w:val="left" w:pos="993"/>
        </w:tabs>
        <w:spacing w:after="0" w:line="240" w:lineRule="auto"/>
        <w:ind w:firstLine="0"/>
        <w:jc w:val="both"/>
        <w:rPr>
          <w:rFonts w:cs="Cambria"/>
        </w:rPr>
      </w:pPr>
    </w:p>
    <w:p w:rsidR="0032495F" w:rsidRPr="00AE5E2A" w:rsidRDefault="0032495F" w:rsidP="009D7296">
      <w:pPr>
        <w:numPr>
          <w:ilvl w:val="0"/>
          <w:numId w:val="214"/>
        </w:numPr>
        <w:tabs>
          <w:tab w:val="clear" w:pos="1440"/>
          <w:tab w:val="num" w:pos="426"/>
        </w:tabs>
        <w:spacing w:line="276" w:lineRule="auto"/>
        <w:ind w:left="0" w:firstLine="0"/>
        <w:jc w:val="both"/>
      </w:pPr>
      <w:r w:rsidRPr="00AE5E2A">
        <w:t>nawiązywanie połączenia telefonicznego</w:t>
      </w:r>
    </w:p>
    <w:p w:rsidR="0032495F" w:rsidRPr="00AE5E2A" w:rsidRDefault="0032495F" w:rsidP="009D7296">
      <w:pPr>
        <w:numPr>
          <w:ilvl w:val="0"/>
          <w:numId w:val="214"/>
        </w:numPr>
        <w:tabs>
          <w:tab w:val="clear" w:pos="1440"/>
          <w:tab w:val="num" w:pos="426"/>
        </w:tabs>
        <w:spacing w:line="276" w:lineRule="auto"/>
        <w:ind w:left="0" w:firstLine="0"/>
        <w:jc w:val="both"/>
      </w:pPr>
      <w:r w:rsidRPr="00AE5E2A">
        <w:t xml:space="preserve">redagowanie lub wysyłanie wiadomości typu sms, </w:t>
      </w:r>
      <w:proofErr w:type="spellStart"/>
      <w:r w:rsidRPr="00AE5E2A">
        <w:t>mms</w:t>
      </w:r>
      <w:proofErr w:type="spellEnd"/>
      <w:r w:rsidRPr="00AE5E2A">
        <w:t xml:space="preserve"> lub podobnej;</w:t>
      </w:r>
    </w:p>
    <w:p w:rsidR="0032495F" w:rsidRPr="00AE5E2A" w:rsidRDefault="0032495F" w:rsidP="009D7296">
      <w:pPr>
        <w:numPr>
          <w:ilvl w:val="0"/>
          <w:numId w:val="214"/>
        </w:numPr>
        <w:tabs>
          <w:tab w:val="clear" w:pos="1440"/>
          <w:tab w:val="num" w:pos="426"/>
        </w:tabs>
        <w:spacing w:line="276" w:lineRule="auto"/>
        <w:ind w:left="0" w:firstLine="0"/>
        <w:jc w:val="both"/>
      </w:pPr>
      <w:r w:rsidRPr="00AE5E2A">
        <w:t>rejestrowanie materiału audiowizualnego;</w:t>
      </w:r>
    </w:p>
    <w:p w:rsidR="0032495F" w:rsidRPr="00AE5E2A" w:rsidRDefault="0032495F" w:rsidP="009D7296">
      <w:pPr>
        <w:numPr>
          <w:ilvl w:val="0"/>
          <w:numId w:val="214"/>
        </w:numPr>
        <w:tabs>
          <w:tab w:val="clear" w:pos="1440"/>
          <w:tab w:val="num" w:pos="426"/>
        </w:tabs>
        <w:spacing w:line="276" w:lineRule="auto"/>
        <w:ind w:left="0" w:firstLine="0"/>
        <w:jc w:val="both"/>
      </w:pPr>
      <w:r w:rsidRPr="00AE5E2A">
        <w:t>odtwarzanie materiału audiowizualnego lub dokumentacji elektronicznej;</w:t>
      </w:r>
    </w:p>
    <w:p w:rsidR="0032495F" w:rsidRPr="00AE5E2A" w:rsidRDefault="0032495F" w:rsidP="009D7296">
      <w:pPr>
        <w:numPr>
          <w:ilvl w:val="0"/>
          <w:numId w:val="214"/>
        </w:numPr>
        <w:tabs>
          <w:tab w:val="clear" w:pos="1440"/>
          <w:tab w:val="num" w:pos="426"/>
        </w:tabs>
        <w:spacing w:line="276" w:lineRule="auto"/>
        <w:ind w:left="0" w:firstLine="0"/>
        <w:jc w:val="both"/>
      </w:pPr>
      <w:r w:rsidRPr="00AE5E2A">
        <w:t>transmisja danych;</w:t>
      </w:r>
    </w:p>
    <w:p w:rsidR="0032495F" w:rsidRPr="00AE5E2A" w:rsidRDefault="0032495F" w:rsidP="009D7296">
      <w:pPr>
        <w:numPr>
          <w:ilvl w:val="0"/>
          <w:numId w:val="214"/>
        </w:numPr>
        <w:tabs>
          <w:tab w:val="clear" w:pos="1440"/>
          <w:tab w:val="num" w:pos="426"/>
        </w:tabs>
        <w:spacing w:line="276" w:lineRule="auto"/>
        <w:ind w:left="0" w:firstLine="0"/>
        <w:jc w:val="both"/>
      </w:pPr>
      <w:r w:rsidRPr="00AE5E2A">
        <w:t>wykonywania obliczeń.</w:t>
      </w:r>
    </w:p>
    <w:p w:rsidR="0032495F" w:rsidRPr="00AE5E2A" w:rsidRDefault="0032495F" w:rsidP="00B03105">
      <w:pPr>
        <w:jc w:val="both"/>
      </w:pPr>
    </w:p>
    <w:p w:rsidR="0032495F" w:rsidRPr="00AE5E2A" w:rsidRDefault="0032495F" w:rsidP="00B03105">
      <w:pPr>
        <w:jc w:val="both"/>
      </w:pPr>
      <w:r w:rsidRPr="00AE5E2A">
        <w:t>W przypadku innych urządzeń elektronicznych np. odtwarzaczy MP3 pojęcie „używanie” dotyczy wszystkich w/w punktów możliwych do  wykonania na danym urządzeniu.</w:t>
      </w:r>
    </w:p>
    <w:p w:rsidR="0032495F" w:rsidRPr="00AE5E2A" w:rsidRDefault="0032495F" w:rsidP="00B03105">
      <w:pPr>
        <w:pStyle w:val="Teksttreci0"/>
        <w:shd w:val="clear" w:color="auto" w:fill="auto"/>
        <w:tabs>
          <w:tab w:val="left" w:pos="993"/>
        </w:tabs>
        <w:spacing w:after="0" w:line="240" w:lineRule="auto"/>
        <w:ind w:left="567" w:firstLine="0"/>
        <w:jc w:val="both"/>
        <w:rPr>
          <w:rFonts w:cs="Cambria"/>
        </w:rPr>
      </w:pPr>
    </w:p>
    <w:p w:rsidR="0032495F" w:rsidRPr="00AE5E2A" w:rsidRDefault="0032495F" w:rsidP="009D7296">
      <w:pPr>
        <w:pStyle w:val="Teksttreci0"/>
        <w:numPr>
          <w:ilvl w:val="0"/>
          <w:numId w:val="145"/>
        </w:numPr>
        <w:shd w:val="clear" w:color="auto" w:fill="auto"/>
        <w:tabs>
          <w:tab w:val="left" w:pos="993"/>
        </w:tabs>
        <w:spacing w:after="0" w:line="240" w:lineRule="auto"/>
        <w:ind w:left="0" w:firstLine="567"/>
        <w:jc w:val="both"/>
        <w:rPr>
          <w:rFonts w:cs="Cambria"/>
        </w:rPr>
      </w:pPr>
      <w:r w:rsidRPr="00AE5E2A">
        <w:rPr>
          <w:rFonts w:cs="Cambria"/>
        </w:rPr>
        <w:t>Przed rozpoczęciem zajęć edukacyjnych (lub w razie przebywania w szkolnej świetlicy, bibliotece) uczeń ma obowiązek wyłączyć i schować aparat telefoniczny.</w:t>
      </w:r>
    </w:p>
    <w:p w:rsidR="0032495F" w:rsidRPr="00AE5E2A" w:rsidRDefault="0032495F" w:rsidP="00DD25A8">
      <w:pPr>
        <w:pStyle w:val="Teksttreci0"/>
        <w:shd w:val="clear" w:color="auto" w:fill="auto"/>
        <w:tabs>
          <w:tab w:val="left" w:pos="993"/>
        </w:tabs>
        <w:spacing w:after="0" w:line="240" w:lineRule="auto"/>
        <w:ind w:firstLine="0"/>
        <w:jc w:val="both"/>
        <w:rPr>
          <w:rFonts w:cs="Cambria"/>
        </w:rPr>
      </w:pPr>
    </w:p>
    <w:p w:rsidR="0032495F" w:rsidRPr="00AE5E2A" w:rsidRDefault="00DD25A8" w:rsidP="009D7296">
      <w:pPr>
        <w:pStyle w:val="Teksttreci0"/>
        <w:numPr>
          <w:ilvl w:val="0"/>
          <w:numId w:val="145"/>
        </w:numPr>
        <w:shd w:val="clear" w:color="auto" w:fill="auto"/>
        <w:tabs>
          <w:tab w:val="left" w:pos="993"/>
        </w:tabs>
        <w:spacing w:after="0" w:line="240" w:lineRule="auto"/>
        <w:ind w:left="0" w:firstLine="567"/>
        <w:jc w:val="both"/>
        <w:rPr>
          <w:rFonts w:cs="Cambria"/>
        </w:rPr>
      </w:pPr>
      <w:r w:rsidRPr="00AE5E2A">
        <w:rPr>
          <w:rFonts w:cs="Cambria"/>
        </w:rPr>
        <w:t>Korzystanie z urządzeń jest możliwe tylko za zgodą nauczyciela w celach edukacyjnych.</w:t>
      </w:r>
    </w:p>
    <w:p w:rsidR="0032495F" w:rsidRPr="00AE5E2A" w:rsidRDefault="0032495F" w:rsidP="00B03105">
      <w:pPr>
        <w:pStyle w:val="Teksttreci0"/>
        <w:shd w:val="clear" w:color="auto" w:fill="auto"/>
        <w:tabs>
          <w:tab w:val="left" w:pos="993"/>
        </w:tabs>
        <w:spacing w:after="0" w:line="240" w:lineRule="auto"/>
        <w:ind w:left="567" w:firstLine="0"/>
        <w:jc w:val="both"/>
        <w:rPr>
          <w:rFonts w:cs="Cambria"/>
        </w:rPr>
      </w:pPr>
    </w:p>
    <w:p w:rsidR="0032495F" w:rsidRPr="00AE5E2A" w:rsidRDefault="0032495F" w:rsidP="009D7296">
      <w:pPr>
        <w:pStyle w:val="Teksttreci0"/>
        <w:numPr>
          <w:ilvl w:val="0"/>
          <w:numId w:val="145"/>
        </w:numPr>
        <w:shd w:val="clear" w:color="auto" w:fill="auto"/>
        <w:tabs>
          <w:tab w:val="left" w:pos="993"/>
        </w:tabs>
        <w:spacing w:after="0" w:line="240" w:lineRule="auto"/>
        <w:ind w:left="0" w:firstLine="567"/>
        <w:jc w:val="both"/>
        <w:rPr>
          <w:rFonts w:cs="Cambria"/>
        </w:rPr>
      </w:pPr>
      <w:r w:rsidRPr="00AE5E2A">
        <w:rPr>
          <w:rFonts w:cs="Cambria"/>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32495F" w:rsidRPr="00AE5E2A" w:rsidRDefault="0032495F" w:rsidP="00B03105">
      <w:pPr>
        <w:pStyle w:val="Teksttreci0"/>
        <w:shd w:val="clear" w:color="auto" w:fill="auto"/>
        <w:tabs>
          <w:tab w:val="left" w:pos="993"/>
        </w:tabs>
        <w:spacing w:after="0" w:line="240" w:lineRule="auto"/>
        <w:ind w:left="567" w:firstLine="0"/>
        <w:jc w:val="both"/>
        <w:rPr>
          <w:rFonts w:cs="Cambria"/>
        </w:rPr>
      </w:pPr>
    </w:p>
    <w:p w:rsidR="0032495F" w:rsidRPr="00AE5E2A" w:rsidRDefault="0032495F" w:rsidP="009D7296">
      <w:pPr>
        <w:pStyle w:val="Teksttreci0"/>
        <w:numPr>
          <w:ilvl w:val="0"/>
          <w:numId w:val="145"/>
        </w:numPr>
        <w:shd w:val="clear" w:color="auto" w:fill="auto"/>
        <w:tabs>
          <w:tab w:val="left" w:pos="993"/>
        </w:tabs>
        <w:spacing w:after="0" w:line="240" w:lineRule="auto"/>
        <w:ind w:left="0" w:firstLine="567"/>
        <w:jc w:val="both"/>
        <w:rPr>
          <w:rFonts w:cs="Cambria"/>
        </w:rPr>
      </w:pPr>
      <w:r w:rsidRPr="00AE5E2A">
        <w:rPr>
          <w:rFonts w:cs="Cambria"/>
        </w:rPr>
        <w:t>W przypadku łamania przez ucznia regulaminu na  lekcjach lub na terenie szkoły:</w:t>
      </w:r>
    </w:p>
    <w:p w:rsidR="0032495F" w:rsidRPr="00AE5E2A" w:rsidRDefault="0032495F" w:rsidP="00B03105">
      <w:pPr>
        <w:pStyle w:val="Teksttreci0"/>
        <w:shd w:val="clear" w:color="auto" w:fill="auto"/>
        <w:tabs>
          <w:tab w:val="left" w:pos="993"/>
        </w:tabs>
        <w:spacing w:after="0" w:line="240" w:lineRule="auto"/>
        <w:ind w:left="567" w:firstLine="0"/>
        <w:jc w:val="both"/>
        <w:rPr>
          <w:rFonts w:cs="Cambria"/>
        </w:rPr>
      </w:pPr>
    </w:p>
    <w:p w:rsidR="0032495F" w:rsidRPr="00AE5E2A" w:rsidRDefault="0032495F" w:rsidP="009D7296">
      <w:pPr>
        <w:numPr>
          <w:ilvl w:val="1"/>
          <w:numId w:val="213"/>
        </w:numPr>
        <w:tabs>
          <w:tab w:val="clear" w:pos="1440"/>
          <w:tab w:val="num" w:pos="426"/>
        </w:tabs>
        <w:ind w:left="0" w:firstLine="0"/>
        <w:jc w:val="both"/>
      </w:pPr>
      <w:r w:rsidRPr="00AE5E2A">
        <w:t>nauczyciel odnotowuje ten fakt w dzienniku lekcyjnym w przeznaczonym na uwagi miejscu;</w:t>
      </w:r>
    </w:p>
    <w:p w:rsidR="0032495F" w:rsidRPr="00AE5E2A" w:rsidRDefault="0032495F" w:rsidP="009D7296">
      <w:pPr>
        <w:numPr>
          <w:ilvl w:val="1"/>
          <w:numId w:val="213"/>
        </w:numPr>
        <w:tabs>
          <w:tab w:val="clear" w:pos="1440"/>
          <w:tab w:val="num" w:pos="426"/>
        </w:tabs>
        <w:ind w:left="0" w:firstLine="0"/>
        <w:jc w:val="both"/>
      </w:pPr>
      <w:r w:rsidRPr="00AE5E2A">
        <w:t xml:space="preserve">nauczyciel </w:t>
      </w:r>
      <w:r w:rsidR="00DD25A8" w:rsidRPr="00AE5E2A">
        <w:t>informuje</w:t>
      </w:r>
      <w:r w:rsidRPr="00AE5E2A">
        <w:t xml:space="preserve"> rodziców lub prawnych opiekunów w celu przekazania informacji o zaistniałej sytuacji i wspólnej (rodzica i nauczyciela) decyzji w sprawie dalszego postępowania;  </w:t>
      </w:r>
    </w:p>
    <w:p w:rsidR="0032495F" w:rsidRPr="00AE5E2A" w:rsidRDefault="0032495F" w:rsidP="009D7296">
      <w:pPr>
        <w:numPr>
          <w:ilvl w:val="1"/>
          <w:numId w:val="213"/>
        </w:numPr>
        <w:tabs>
          <w:tab w:val="clear" w:pos="1440"/>
          <w:tab w:val="num" w:pos="426"/>
        </w:tabs>
        <w:ind w:left="0" w:firstLine="0"/>
        <w:jc w:val="both"/>
      </w:pPr>
      <w:r w:rsidRPr="00AE5E2A">
        <w:t xml:space="preserve">w razie niemożności skontaktowania się tą drogą z rodzicem, </w:t>
      </w:r>
      <w:r w:rsidR="00DD25A8" w:rsidRPr="00AE5E2A">
        <w:t>informacja zostaje przekazana przez moduł „wiadomości” w e-dzienniku</w:t>
      </w:r>
    </w:p>
    <w:p w:rsidR="0032495F" w:rsidRPr="00AE5E2A" w:rsidRDefault="0032495F" w:rsidP="00DD25A8">
      <w:pPr>
        <w:pStyle w:val="Teksttreci0"/>
        <w:shd w:val="clear" w:color="auto" w:fill="auto"/>
        <w:tabs>
          <w:tab w:val="left" w:pos="993"/>
        </w:tabs>
        <w:spacing w:after="0" w:line="240" w:lineRule="auto"/>
        <w:ind w:left="567" w:firstLine="0"/>
        <w:jc w:val="both"/>
        <w:rPr>
          <w:rFonts w:cs="Cambria"/>
        </w:rPr>
      </w:pPr>
    </w:p>
    <w:p w:rsidR="0032495F" w:rsidRPr="00AE5E2A" w:rsidRDefault="0032495F" w:rsidP="009D7296">
      <w:pPr>
        <w:pStyle w:val="Teksttreci0"/>
        <w:numPr>
          <w:ilvl w:val="0"/>
          <w:numId w:val="145"/>
        </w:numPr>
        <w:shd w:val="clear" w:color="auto" w:fill="auto"/>
        <w:tabs>
          <w:tab w:val="left" w:pos="993"/>
        </w:tabs>
        <w:spacing w:after="0" w:line="240" w:lineRule="auto"/>
        <w:ind w:left="0" w:firstLine="567"/>
        <w:jc w:val="both"/>
        <w:rPr>
          <w:rFonts w:cs="Cambria"/>
        </w:rPr>
      </w:pPr>
      <w:r w:rsidRPr="00AE5E2A">
        <w:rPr>
          <w:rFonts w:cs="Cambria"/>
        </w:rPr>
        <w:t xml:space="preserve">Odmówienie przez ucznia </w:t>
      </w:r>
      <w:r w:rsidR="00DD25A8" w:rsidRPr="00AE5E2A">
        <w:rPr>
          <w:rFonts w:cs="Cambria"/>
        </w:rPr>
        <w:t>wyłączenia i schowania</w:t>
      </w:r>
      <w:r w:rsidRPr="00AE5E2A">
        <w:rPr>
          <w:rFonts w:cs="Cambria"/>
        </w:rPr>
        <w:t xml:space="preserve"> telefonu lub innego urządzenia elektronicznego skutkuje odpowiednim wpisem w zeszycie</w:t>
      </w:r>
      <w:r w:rsidR="00DD25A8" w:rsidRPr="00AE5E2A">
        <w:rPr>
          <w:rFonts w:cs="Cambria"/>
        </w:rPr>
        <w:t>,</w:t>
      </w:r>
      <w:r w:rsidRPr="00AE5E2A">
        <w:rPr>
          <w:rFonts w:cs="Cambria"/>
        </w:rPr>
        <w:t xml:space="preserve"> dzienniku lekcyjnym i upomnieniem dyrektora szkoły. W skrajnych sytuacjach uczeń może otrzymać naganę dyrektora szkoły.</w:t>
      </w:r>
    </w:p>
    <w:p w:rsidR="0032495F" w:rsidRPr="00AE5E2A" w:rsidRDefault="0032495F" w:rsidP="003F0F05">
      <w:pPr>
        <w:pStyle w:val="Teksttreci0"/>
        <w:shd w:val="clear" w:color="auto" w:fill="auto"/>
        <w:tabs>
          <w:tab w:val="left" w:pos="993"/>
        </w:tabs>
        <w:spacing w:after="0" w:line="240" w:lineRule="auto"/>
        <w:ind w:firstLine="0"/>
        <w:jc w:val="both"/>
        <w:rPr>
          <w:rFonts w:cs="Cambria"/>
        </w:rPr>
      </w:pPr>
    </w:p>
    <w:p w:rsidR="0032495F" w:rsidRPr="00AE5E2A" w:rsidRDefault="0032495F" w:rsidP="00B02871">
      <w:pPr>
        <w:pStyle w:val="Nagwek2"/>
        <w:rPr>
          <w:color w:val="auto"/>
          <w:sz w:val="22"/>
          <w:szCs w:val="22"/>
        </w:rPr>
      </w:pPr>
      <w:bookmarkStart w:id="30" w:name="_Toc492673887"/>
      <w:r w:rsidRPr="00AE5E2A">
        <w:rPr>
          <w:color w:val="auto"/>
          <w:sz w:val="22"/>
          <w:szCs w:val="22"/>
        </w:rPr>
        <w:t>Rozdział 6</w:t>
      </w:r>
      <w:r w:rsidRPr="00AE5E2A">
        <w:rPr>
          <w:color w:val="auto"/>
          <w:sz w:val="22"/>
          <w:szCs w:val="22"/>
        </w:rPr>
        <w:br/>
        <w:t>Nagrody i kary</w:t>
      </w:r>
      <w:bookmarkEnd w:id="30"/>
    </w:p>
    <w:p w:rsidR="0032495F" w:rsidRPr="00AE5E2A" w:rsidRDefault="0032495F" w:rsidP="00B03105">
      <w:pPr>
        <w:rPr>
          <w:b/>
          <w:bCs/>
        </w:rPr>
      </w:pPr>
    </w:p>
    <w:p w:rsidR="0032495F" w:rsidRPr="00AE5E2A" w:rsidRDefault="0032495F" w:rsidP="00B03105">
      <w:pPr>
        <w:spacing w:after="240"/>
        <w:ind w:firstLine="567"/>
        <w:jc w:val="both"/>
        <w:rPr>
          <w:b/>
          <w:bCs/>
        </w:rPr>
      </w:pPr>
      <w:r w:rsidRPr="00AE5E2A">
        <w:rPr>
          <w:b/>
          <w:bCs/>
        </w:rPr>
        <w:t>§ 12</w:t>
      </w:r>
      <w:r w:rsidR="00065625" w:rsidRPr="00AE5E2A">
        <w:rPr>
          <w:b/>
          <w:bCs/>
        </w:rPr>
        <w:t>7</w:t>
      </w:r>
      <w:r w:rsidRPr="00AE5E2A">
        <w:rPr>
          <w:b/>
          <w:bCs/>
        </w:rPr>
        <w:t>. 1. Nagrody</w:t>
      </w:r>
    </w:p>
    <w:p w:rsidR="0032495F" w:rsidRPr="00AE5E2A" w:rsidRDefault="0032495F" w:rsidP="009D7296">
      <w:pPr>
        <w:pStyle w:val="Tekstpodstawowywcity3"/>
        <w:numPr>
          <w:ilvl w:val="1"/>
          <w:numId w:val="91"/>
        </w:numPr>
        <w:tabs>
          <w:tab w:val="clear" w:pos="1304"/>
          <w:tab w:val="num" w:pos="426"/>
        </w:tabs>
        <w:spacing w:after="0"/>
        <w:ind w:left="709" w:hanging="709"/>
        <w:jc w:val="both"/>
        <w:rPr>
          <w:sz w:val="22"/>
          <w:szCs w:val="22"/>
        </w:rPr>
      </w:pPr>
      <w:r w:rsidRPr="00AE5E2A">
        <w:rPr>
          <w:sz w:val="22"/>
          <w:szCs w:val="22"/>
        </w:rPr>
        <w:t>Uczeń Szkoły może otrzymać nagrody i wyróżnienia za:</w:t>
      </w:r>
    </w:p>
    <w:p w:rsidR="0032495F" w:rsidRPr="00AE5E2A" w:rsidRDefault="0032495F" w:rsidP="009D7296">
      <w:pPr>
        <w:pStyle w:val="Tekstpodstawowywcity3"/>
        <w:numPr>
          <w:ilvl w:val="2"/>
          <w:numId w:val="92"/>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rzetelną naukę i pracę na rzecz szkoły,</w:t>
      </w:r>
    </w:p>
    <w:p w:rsidR="0032495F" w:rsidRPr="00AE5E2A" w:rsidRDefault="0032495F" w:rsidP="009D7296">
      <w:pPr>
        <w:pStyle w:val="Tekstpodstawowywcity3"/>
        <w:numPr>
          <w:ilvl w:val="2"/>
          <w:numId w:val="92"/>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wzorową postawę,</w:t>
      </w:r>
    </w:p>
    <w:p w:rsidR="0032495F" w:rsidRPr="00AE5E2A" w:rsidRDefault="0032495F" w:rsidP="009D7296">
      <w:pPr>
        <w:pStyle w:val="Tekstpodstawowywcity3"/>
        <w:numPr>
          <w:ilvl w:val="2"/>
          <w:numId w:val="92"/>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wybitne osiągnięcia,</w:t>
      </w:r>
    </w:p>
    <w:p w:rsidR="0032495F" w:rsidRPr="00AE5E2A" w:rsidRDefault="0032495F" w:rsidP="009D7296">
      <w:pPr>
        <w:pStyle w:val="Tekstpodstawowywcity3"/>
        <w:numPr>
          <w:ilvl w:val="2"/>
          <w:numId w:val="92"/>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dzielność i odwagę.</w:t>
      </w:r>
    </w:p>
    <w:p w:rsidR="0032495F" w:rsidRPr="00AE5E2A" w:rsidRDefault="0032495F" w:rsidP="00B03105">
      <w:pPr>
        <w:pStyle w:val="Tekstpodstawowywcity3"/>
        <w:ind w:left="1260"/>
        <w:jc w:val="both"/>
        <w:rPr>
          <w:rStyle w:val="Hipercze"/>
          <w:rFonts w:eastAsia="Arial Unicode MS" w:cs="Calibri"/>
          <w:b w:val="0"/>
          <w:bCs w:val="0"/>
          <w:color w:val="auto"/>
          <w:sz w:val="22"/>
          <w:szCs w:val="22"/>
        </w:rPr>
      </w:pPr>
    </w:p>
    <w:p w:rsidR="0032495F" w:rsidRPr="00AE5E2A" w:rsidRDefault="0032495F" w:rsidP="009D7296">
      <w:pPr>
        <w:pStyle w:val="Tekstpodstawowywcity3"/>
        <w:numPr>
          <w:ilvl w:val="1"/>
          <w:numId w:val="91"/>
        </w:numPr>
        <w:tabs>
          <w:tab w:val="clear" w:pos="1304"/>
          <w:tab w:val="num" w:pos="426"/>
        </w:tabs>
        <w:spacing w:after="0"/>
        <w:ind w:left="0" w:firstLine="0"/>
        <w:jc w:val="both"/>
        <w:rPr>
          <w:sz w:val="22"/>
          <w:szCs w:val="22"/>
        </w:rPr>
      </w:pPr>
      <w:r w:rsidRPr="00AE5E2A">
        <w:rPr>
          <w:sz w:val="22"/>
          <w:szCs w:val="22"/>
        </w:rPr>
        <w:t>Nagrody przyznaje Dyrektor Szkoły na wniosek wychowawcy klasy, nauczyciela, Samorządu Uczniowskiego oraz Rady Rodziców, po zasięgnięciu opinii Rady Pedagogicznej.</w:t>
      </w:r>
    </w:p>
    <w:p w:rsidR="0032495F" w:rsidRPr="00AE5E2A" w:rsidRDefault="0032495F" w:rsidP="00B03105">
      <w:pPr>
        <w:pStyle w:val="Tekstpodstawowywcity3"/>
        <w:spacing w:after="0"/>
        <w:ind w:left="709"/>
        <w:jc w:val="both"/>
        <w:rPr>
          <w:sz w:val="22"/>
          <w:szCs w:val="22"/>
        </w:rPr>
      </w:pPr>
    </w:p>
    <w:p w:rsidR="0032495F" w:rsidRPr="00AE5E2A" w:rsidRDefault="0032495F" w:rsidP="009D7296">
      <w:pPr>
        <w:pStyle w:val="Tekstpodstawowywcity3"/>
        <w:numPr>
          <w:ilvl w:val="1"/>
          <w:numId w:val="91"/>
        </w:numPr>
        <w:tabs>
          <w:tab w:val="clear" w:pos="1304"/>
          <w:tab w:val="num" w:pos="426"/>
        </w:tabs>
        <w:spacing w:after="0"/>
        <w:ind w:left="426" w:hanging="426"/>
        <w:jc w:val="both"/>
        <w:rPr>
          <w:sz w:val="22"/>
          <w:szCs w:val="22"/>
        </w:rPr>
      </w:pPr>
      <w:r w:rsidRPr="00AE5E2A">
        <w:rPr>
          <w:sz w:val="22"/>
          <w:szCs w:val="22"/>
        </w:rPr>
        <w:t>Ustala się następujące rodzaje nagród dla uczniów:</w:t>
      </w:r>
    </w:p>
    <w:p w:rsidR="0032495F" w:rsidRPr="00AE5E2A" w:rsidRDefault="0032495F" w:rsidP="009D7296">
      <w:pPr>
        <w:pStyle w:val="Tekstpodstawowywcity3"/>
        <w:numPr>
          <w:ilvl w:val="2"/>
          <w:numId w:val="93"/>
        </w:numPr>
        <w:tabs>
          <w:tab w:val="clear" w:pos="2041"/>
          <w:tab w:val="num" w:pos="1260"/>
        </w:tabs>
        <w:spacing w:after="0"/>
        <w:ind w:left="1260" w:hanging="360"/>
        <w:jc w:val="both"/>
        <w:rPr>
          <w:rStyle w:val="Hipercze"/>
          <w:rFonts w:eastAsia="Arial Unicode MS" w:cs="Calibri"/>
          <w:b w:val="0"/>
          <w:bCs w:val="0"/>
          <w:color w:val="auto"/>
          <w:sz w:val="22"/>
          <w:szCs w:val="22"/>
        </w:rPr>
      </w:pPr>
      <w:r w:rsidRPr="00AE5E2A">
        <w:rPr>
          <w:rStyle w:val="Hipercze"/>
          <w:rFonts w:eastAsia="Arial Unicode MS" w:cs="Cambria"/>
          <w:b w:val="0"/>
          <w:bCs w:val="0"/>
          <w:color w:val="auto"/>
          <w:sz w:val="22"/>
          <w:szCs w:val="22"/>
        </w:rPr>
        <w:t>pochwała wychowawcy i opiekuna organizacji uczniowskich;</w:t>
      </w:r>
    </w:p>
    <w:p w:rsidR="0032495F" w:rsidRPr="00AE5E2A" w:rsidRDefault="0032495F" w:rsidP="009D7296">
      <w:pPr>
        <w:pStyle w:val="Tekstpodstawowywcity3"/>
        <w:numPr>
          <w:ilvl w:val="2"/>
          <w:numId w:val="93"/>
        </w:numPr>
        <w:tabs>
          <w:tab w:val="clear" w:pos="2041"/>
          <w:tab w:val="num" w:pos="1260"/>
        </w:tabs>
        <w:spacing w:after="0"/>
        <w:ind w:left="1260" w:hanging="360"/>
        <w:jc w:val="both"/>
        <w:rPr>
          <w:rStyle w:val="Hipercze"/>
          <w:rFonts w:eastAsia="Arial Unicode MS" w:cs="Calibri"/>
          <w:b w:val="0"/>
          <w:bCs w:val="0"/>
          <w:color w:val="auto"/>
          <w:sz w:val="22"/>
          <w:szCs w:val="22"/>
        </w:rPr>
      </w:pPr>
      <w:r w:rsidRPr="00AE5E2A">
        <w:rPr>
          <w:rStyle w:val="Hipercze"/>
          <w:rFonts w:eastAsia="Arial Unicode MS" w:cs="Cambria"/>
          <w:b w:val="0"/>
          <w:bCs w:val="0"/>
          <w:color w:val="auto"/>
          <w:sz w:val="22"/>
          <w:szCs w:val="22"/>
        </w:rPr>
        <w:t>pochwała dyrektora wobec całej społeczności szkolnej;</w:t>
      </w:r>
    </w:p>
    <w:p w:rsidR="0032495F" w:rsidRPr="00AE5E2A" w:rsidRDefault="0032495F" w:rsidP="009D7296">
      <w:pPr>
        <w:pStyle w:val="Tekstpodstawowywcity3"/>
        <w:numPr>
          <w:ilvl w:val="2"/>
          <w:numId w:val="93"/>
        </w:numPr>
        <w:tabs>
          <w:tab w:val="clear" w:pos="2041"/>
          <w:tab w:val="num" w:pos="1260"/>
        </w:tabs>
        <w:spacing w:after="0"/>
        <w:ind w:left="1260" w:hanging="360"/>
        <w:jc w:val="both"/>
        <w:rPr>
          <w:rStyle w:val="Hipercze"/>
          <w:rFonts w:eastAsia="Arial Unicode MS" w:cs="Calibri"/>
          <w:b w:val="0"/>
          <w:bCs w:val="0"/>
          <w:color w:val="auto"/>
          <w:sz w:val="22"/>
          <w:szCs w:val="22"/>
        </w:rPr>
      </w:pPr>
      <w:r w:rsidRPr="00AE5E2A">
        <w:rPr>
          <w:rStyle w:val="Hipercze"/>
          <w:rFonts w:eastAsia="Arial Unicode MS" w:cs="Cambria"/>
          <w:b w:val="0"/>
          <w:bCs w:val="0"/>
          <w:color w:val="auto"/>
          <w:sz w:val="22"/>
          <w:szCs w:val="22"/>
        </w:rPr>
        <w:t>dyplom;</w:t>
      </w:r>
    </w:p>
    <w:p w:rsidR="0032495F" w:rsidRPr="00AE5E2A" w:rsidRDefault="0032495F" w:rsidP="009D7296">
      <w:pPr>
        <w:pStyle w:val="Tekstpodstawowywcity3"/>
        <w:numPr>
          <w:ilvl w:val="2"/>
          <w:numId w:val="93"/>
        </w:numPr>
        <w:tabs>
          <w:tab w:val="clear" w:pos="2041"/>
          <w:tab w:val="num" w:pos="1260"/>
        </w:tabs>
        <w:spacing w:after="0"/>
        <w:ind w:left="1260" w:hanging="360"/>
        <w:jc w:val="both"/>
        <w:rPr>
          <w:rStyle w:val="Hipercze"/>
          <w:rFonts w:eastAsia="Arial Unicode MS" w:cs="Calibri"/>
          <w:b w:val="0"/>
          <w:bCs w:val="0"/>
          <w:color w:val="auto"/>
          <w:sz w:val="22"/>
          <w:szCs w:val="22"/>
        </w:rPr>
      </w:pPr>
      <w:r w:rsidRPr="00AE5E2A">
        <w:rPr>
          <w:rStyle w:val="Hipercze"/>
          <w:rFonts w:eastAsia="Arial Unicode MS" w:cs="Cambria"/>
          <w:b w:val="0"/>
          <w:bCs w:val="0"/>
          <w:color w:val="auto"/>
          <w:sz w:val="22"/>
          <w:szCs w:val="22"/>
        </w:rPr>
        <w:t>bezpłatna wycieczka dla wyróżniających się uczniów;</w:t>
      </w:r>
    </w:p>
    <w:p w:rsidR="0032495F" w:rsidRPr="00AE5E2A" w:rsidRDefault="0032495F" w:rsidP="009D7296">
      <w:pPr>
        <w:pStyle w:val="Tekstpodstawowywcity3"/>
        <w:numPr>
          <w:ilvl w:val="2"/>
          <w:numId w:val="93"/>
        </w:numPr>
        <w:tabs>
          <w:tab w:val="clear" w:pos="2041"/>
          <w:tab w:val="num" w:pos="1260"/>
        </w:tabs>
        <w:spacing w:after="0"/>
        <w:ind w:left="1260" w:hanging="360"/>
        <w:jc w:val="both"/>
        <w:rPr>
          <w:rStyle w:val="Hipercze"/>
          <w:rFonts w:eastAsia="Arial Unicode MS" w:cs="Calibri"/>
          <w:b w:val="0"/>
          <w:bCs w:val="0"/>
          <w:color w:val="auto"/>
          <w:sz w:val="22"/>
          <w:szCs w:val="22"/>
        </w:rPr>
      </w:pPr>
      <w:r w:rsidRPr="00AE5E2A">
        <w:rPr>
          <w:rStyle w:val="Hipercze"/>
          <w:rFonts w:eastAsia="Arial Unicode MS" w:cs="Cambria"/>
          <w:b w:val="0"/>
          <w:bCs w:val="0"/>
          <w:color w:val="auto"/>
          <w:sz w:val="22"/>
          <w:szCs w:val="22"/>
        </w:rPr>
        <w:t>nagrody rzeczowe.</w:t>
      </w:r>
    </w:p>
    <w:p w:rsidR="0032495F" w:rsidRPr="00AE5E2A" w:rsidRDefault="0032495F" w:rsidP="00876A36">
      <w:pPr>
        <w:pStyle w:val="Tekstpodstawowywcity3"/>
        <w:spacing w:after="0"/>
        <w:ind w:left="900"/>
        <w:jc w:val="both"/>
        <w:rPr>
          <w:rStyle w:val="Hipercze"/>
          <w:rFonts w:eastAsia="Arial Unicode MS" w:cs="Calibri"/>
          <w:b w:val="0"/>
          <w:bCs w:val="0"/>
          <w:color w:val="auto"/>
          <w:sz w:val="22"/>
          <w:szCs w:val="22"/>
        </w:rPr>
      </w:pPr>
    </w:p>
    <w:p w:rsidR="0032495F" w:rsidRPr="00AE5E2A" w:rsidRDefault="0032495F" w:rsidP="009D7296">
      <w:pPr>
        <w:pStyle w:val="Tekstpodstawowywcity3"/>
        <w:numPr>
          <w:ilvl w:val="1"/>
          <w:numId w:val="91"/>
        </w:numPr>
        <w:tabs>
          <w:tab w:val="clear" w:pos="1304"/>
          <w:tab w:val="left" w:pos="426"/>
          <w:tab w:val="num" w:pos="709"/>
        </w:tabs>
        <w:spacing w:after="0"/>
        <w:ind w:left="0" w:firstLine="0"/>
        <w:jc w:val="both"/>
        <w:rPr>
          <w:sz w:val="22"/>
          <w:szCs w:val="22"/>
        </w:rPr>
      </w:pPr>
      <w:r w:rsidRPr="00AE5E2A">
        <w:rPr>
          <w:sz w:val="22"/>
          <w:szCs w:val="22"/>
        </w:rPr>
        <w:t>Nagrody finansowane są przez Radę Rodziców oraz z budżetu szkoły.</w:t>
      </w:r>
    </w:p>
    <w:p w:rsidR="0032495F" w:rsidRPr="00AE5E2A" w:rsidRDefault="0032495F" w:rsidP="00B03105">
      <w:pPr>
        <w:pStyle w:val="Tekstpodstawowywcity3"/>
        <w:jc w:val="both"/>
        <w:rPr>
          <w:sz w:val="22"/>
          <w:szCs w:val="22"/>
        </w:rPr>
      </w:pPr>
    </w:p>
    <w:p w:rsidR="0032495F" w:rsidRPr="00AE5E2A" w:rsidRDefault="0032495F" w:rsidP="009D7296">
      <w:pPr>
        <w:pStyle w:val="Tekstpodstawowywcity3"/>
        <w:numPr>
          <w:ilvl w:val="1"/>
          <w:numId w:val="91"/>
        </w:numPr>
        <w:tabs>
          <w:tab w:val="clear" w:pos="1304"/>
          <w:tab w:val="num" w:pos="0"/>
          <w:tab w:val="left" w:pos="426"/>
        </w:tabs>
        <w:spacing w:after="0"/>
        <w:ind w:left="0" w:firstLine="0"/>
        <w:jc w:val="both"/>
        <w:rPr>
          <w:sz w:val="22"/>
          <w:szCs w:val="22"/>
        </w:rPr>
      </w:pPr>
      <w:r w:rsidRPr="00AE5E2A">
        <w:rPr>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32495F" w:rsidRPr="00AE5E2A" w:rsidRDefault="0032495F" w:rsidP="00B03105">
      <w:pPr>
        <w:pStyle w:val="Tekstpodstawowywcity3"/>
        <w:ind w:left="709"/>
        <w:jc w:val="both"/>
        <w:rPr>
          <w:sz w:val="22"/>
          <w:szCs w:val="22"/>
        </w:rPr>
      </w:pPr>
    </w:p>
    <w:p w:rsidR="0032495F" w:rsidRPr="00AE5E2A" w:rsidRDefault="0032495F" w:rsidP="009D7296">
      <w:pPr>
        <w:pStyle w:val="Tekstpodstawowywcity3"/>
        <w:numPr>
          <w:ilvl w:val="1"/>
          <w:numId w:val="91"/>
        </w:numPr>
        <w:tabs>
          <w:tab w:val="clear" w:pos="1304"/>
          <w:tab w:val="num" w:pos="0"/>
          <w:tab w:val="left" w:pos="426"/>
        </w:tabs>
        <w:spacing w:after="0"/>
        <w:ind w:left="0" w:firstLine="0"/>
        <w:jc w:val="both"/>
        <w:rPr>
          <w:sz w:val="22"/>
          <w:szCs w:val="22"/>
        </w:rPr>
      </w:pPr>
      <w:r w:rsidRPr="00AE5E2A">
        <w:rPr>
          <w:sz w:val="22"/>
          <w:szCs w:val="22"/>
        </w:rPr>
        <w:t xml:space="preserve">Uczeń otrzymuje stypendium za wyniki w nauce lub za osiągnięcia sportowe, zgodnie </w:t>
      </w:r>
      <w:r w:rsidRPr="00AE5E2A">
        <w:rPr>
          <w:sz w:val="22"/>
          <w:szCs w:val="22"/>
        </w:rPr>
        <w:br/>
        <w:t>z regulaminem.</w:t>
      </w:r>
    </w:p>
    <w:p w:rsidR="0032495F" w:rsidRPr="00AE5E2A" w:rsidRDefault="0032495F" w:rsidP="00B03105">
      <w:pPr>
        <w:jc w:val="both"/>
      </w:pPr>
    </w:p>
    <w:p w:rsidR="0032495F" w:rsidRPr="00AE5E2A" w:rsidRDefault="0032495F" w:rsidP="00B03105">
      <w:pPr>
        <w:pStyle w:val="Tekstpodstawowywcity3"/>
        <w:ind w:left="0" w:firstLine="567"/>
        <w:jc w:val="both"/>
        <w:rPr>
          <w:b/>
          <w:bCs/>
          <w:sz w:val="22"/>
          <w:szCs w:val="22"/>
        </w:rPr>
      </w:pPr>
      <w:r w:rsidRPr="00AE5E2A">
        <w:rPr>
          <w:b/>
          <w:bCs/>
          <w:sz w:val="22"/>
          <w:szCs w:val="22"/>
        </w:rPr>
        <w:t>2. Kary</w:t>
      </w:r>
    </w:p>
    <w:p w:rsidR="0032495F" w:rsidRPr="00AE5E2A" w:rsidRDefault="0032495F" w:rsidP="009D7296">
      <w:pPr>
        <w:pStyle w:val="Tekstpodstawowywcity3"/>
        <w:numPr>
          <w:ilvl w:val="1"/>
          <w:numId w:val="94"/>
        </w:numPr>
        <w:tabs>
          <w:tab w:val="clear" w:pos="1304"/>
          <w:tab w:val="num" w:pos="426"/>
        </w:tabs>
        <w:spacing w:after="0"/>
        <w:ind w:left="0" w:firstLine="0"/>
        <w:jc w:val="both"/>
        <w:rPr>
          <w:sz w:val="22"/>
          <w:szCs w:val="22"/>
        </w:rPr>
      </w:pPr>
      <w:r w:rsidRPr="00AE5E2A">
        <w:rPr>
          <w:sz w:val="22"/>
          <w:szCs w:val="22"/>
        </w:rPr>
        <w:t>Zakazuje się stosowania kar cielesnych wobec uczniów.</w:t>
      </w:r>
    </w:p>
    <w:p w:rsidR="0032495F" w:rsidRPr="00AE5E2A" w:rsidRDefault="0032495F" w:rsidP="009D7296">
      <w:pPr>
        <w:pStyle w:val="Tekstpodstawowywcity3"/>
        <w:numPr>
          <w:ilvl w:val="1"/>
          <w:numId w:val="94"/>
        </w:numPr>
        <w:tabs>
          <w:tab w:val="clear" w:pos="1304"/>
          <w:tab w:val="num" w:pos="426"/>
        </w:tabs>
        <w:spacing w:after="0"/>
        <w:ind w:left="0" w:firstLine="0"/>
        <w:jc w:val="both"/>
        <w:rPr>
          <w:sz w:val="22"/>
          <w:szCs w:val="22"/>
        </w:rPr>
      </w:pPr>
      <w:r w:rsidRPr="00AE5E2A">
        <w:rPr>
          <w:sz w:val="22"/>
          <w:szCs w:val="22"/>
        </w:rPr>
        <w:t>Ustala się następujące rodzaje kar:</w:t>
      </w:r>
    </w:p>
    <w:p w:rsidR="0032495F" w:rsidRPr="00AE5E2A" w:rsidRDefault="0032495F" w:rsidP="009D7296">
      <w:pPr>
        <w:pStyle w:val="Tekstpodstawowywcity3"/>
        <w:numPr>
          <w:ilvl w:val="2"/>
          <w:numId w:val="95"/>
        </w:numPr>
        <w:tabs>
          <w:tab w:val="clear" w:pos="2041"/>
          <w:tab w:val="num" w:pos="1260"/>
        </w:tabs>
        <w:spacing w:after="0"/>
        <w:ind w:left="1260" w:hanging="360"/>
        <w:jc w:val="both"/>
        <w:rPr>
          <w:rStyle w:val="Hipercze"/>
          <w:rFonts w:eastAsia="Arial Unicode MS" w:cs="Calibri"/>
          <w:b w:val="0"/>
          <w:bCs w:val="0"/>
          <w:color w:val="auto"/>
          <w:sz w:val="22"/>
          <w:szCs w:val="22"/>
        </w:rPr>
      </w:pPr>
      <w:r w:rsidRPr="00AE5E2A">
        <w:rPr>
          <w:rStyle w:val="Hipercze"/>
          <w:rFonts w:eastAsia="Arial Unicode MS" w:cs="Cambria"/>
          <w:b w:val="0"/>
          <w:bCs w:val="0"/>
          <w:color w:val="auto"/>
          <w:sz w:val="22"/>
          <w:szCs w:val="22"/>
        </w:rPr>
        <w:lastRenderedPageBreak/>
        <w:t>uwaga ustna nauczyciela;</w:t>
      </w:r>
    </w:p>
    <w:p w:rsidR="0032495F" w:rsidRPr="00AE5E2A" w:rsidRDefault="0032495F" w:rsidP="009D7296">
      <w:pPr>
        <w:pStyle w:val="Tekstpodstawowywcity3"/>
        <w:numPr>
          <w:ilvl w:val="2"/>
          <w:numId w:val="95"/>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upomnienie wychowawcy z wpisem do dziennika,</w:t>
      </w:r>
    </w:p>
    <w:p w:rsidR="0032495F" w:rsidRPr="00AE5E2A" w:rsidRDefault="0032495F" w:rsidP="009D7296">
      <w:pPr>
        <w:pStyle w:val="Tekstpodstawowywcity3"/>
        <w:numPr>
          <w:ilvl w:val="2"/>
          <w:numId w:val="95"/>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nagana wychowawcy z pisemnym uzasadnieniem skierowanym do dyrektora,</w:t>
      </w:r>
    </w:p>
    <w:p w:rsidR="0032495F" w:rsidRPr="00AE5E2A" w:rsidRDefault="0032495F" w:rsidP="009D7296">
      <w:pPr>
        <w:pStyle w:val="Tekstpodstawowywcity3"/>
        <w:numPr>
          <w:ilvl w:val="2"/>
          <w:numId w:val="95"/>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nagana dyrektora z pisemnym powiadomieniem rodziców,</w:t>
      </w:r>
    </w:p>
    <w:p w:rsidR="0032495F" w:rsidRPr="00AE5E2A" w:rsidRDefault="0032495F" w:rsidP="009D7296">
      <w:pPr>
        <w:pStyle w:val="Tekstpodstawowywcity3"/>
        <w:numPr>
          <w:ilvl w:val="2"/>
          <w:numId w:val="95"/>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przeniesienie ucznia do równoległej klasy swojej szkoły (na wniosek wychowawcy, nauczyciela, pedagoga, dyrektora, uchwałą Rady Pedagogicznej),</w:t>
      </w:r>
    </w:p>
    <w:p w:rsidR="0032495F" w:rsidRPr="00AE5E2A" w:rsidRDefault="0032495F" w:rsidP="009D7296">
      <w:pPr>
        <w:pStyle w:val="Tekstpodstawowywcity3"/>
        <w:numPr>
          <w:ilvl w:val="2"/>
          <w:numId w:val="95"/>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na podstawie uchwały Rady Pedagogicznej dyrektor może wystąpić z wnioskiem do kuratora oświaty o przeniesienie ucznia do innej szkoły, gdy ten:</w:t>
      </w:r>
    </w:p>
    <w:p w:rsidR="0032495F" w:rsidRPr="00AE5E2A" w:rsidRDefault="0032495F" w:rsidP="009D7296">
      <w:pPr>
        <w:numPr>
          <w:ilvl w:val="1"/>
          <w:numId w:val="96"/>
        </w:numPr>
        <w:jc w:val="both"/>
      </w:pPr>
      <w:r w:rsidRPr="00AE5E2A">
        <w:t>umyślnie spowodował uszczerbek na zdrowiu kolegi,</w:t>
      </w:r>
    </w:p>
    <w:p w:rsidR="0032495F" w:rsidRPr="00AE5E2A" w:rsidRDefault="0032495F" w:rsidP="009D7296">
      <w:pPr>
        <w:numPr>
          <w:ilvl w:val="1"/>
          <w:numId w:val="96"/>
        </w:numPr>
        <w:jc w:val="both"/>
      </w:pPr>
      <w:r w:rsidRPr="00AE5E2A">
        <w:t>dopuszcza się kradzieży,</w:t>
      </w:r>
    </w:p>
    <w:p w:rsidR="0032495F" w:rsidRPr="00AE5E2A" w:rsidRDefault="0032495F" w:rsidP="009D7296">
      <w:pPr>
        <w:numPr>
          <w:ilvl w:val="1"/>
          <w:numId w:val="96"/>
        </w:numPr>
        <w:jc w:val="both"/>
      </w:pPr>
      <w:r w:rsidRPr="00AE5E2A">
        <w:t>wchodzi w kolizje z prawem,</w:t>
      </w:r>
    </w:p>
    <w:p w:rsidR="0032495F" w:rsidRPr="00AE5E2A" w:rsidRDefault="0032495F" w:rsidP="009D7296">
      <w:pPr>
        <w:numPr>
          <w:ilvl w:val="1"/>
          <w:numId w:val="96"/>
        </w:numPr>
        <w:jc w:val="both"/>
      </w:pPr>
      <w:r w:rsidRPr="00AE5E2A">
        <w:t>demoralizuje innych uczniów,</w:t>
      </w:r>
    </w:p>
    <w:p w:rsidR="0032495F" w:rsidRPr="00AE5E2A" w:rsidRDefault="0032495F" w:rsidP="009D7296">
      <w:pPr>
        <w:numPr>
          <w:ilvl w:val="1"/>
          <w:numId w:val="96"/>
        </w:numPr>
        <w:jc w:val="both"/>
      </w:pPr>
      <w:r w:rsidRPr="00AE5E2A">
        <w:t>permanentnie narusza postanowienia statutu.</w:t>
      </w:r>
    </w:p>
    <w:p w:rsidR="0032495F" w:rsidRPr="00AE5E2A" w:rsidRDefault="0032495F" w:rsidP="009D7296">
      <w:pPr>
        <w:pStyle w:val="Tekstpodstawowywcity3"/>
        <w:numPr>
          <w:ilvl w:val="1"/>
          <w:numId w:val="94"/>
        </w:numPr>
        <w:tabs>
          <w:tab w:val="clear" w:pos="1304"/>
          <w:tab w:val="num" w:pos="567"/>
        </w:tabs>
        <w:spacing w:after="0"/>
        <w:ind w:left="900" w:hanging="616"/>
        <w:jc w:val="both"/>
        <w:rPr>
          <w:sz w:val="22"/>
          <w:szCs w:val="22"/>
        </w:rPr>
      </w:pPr>
      <w:r w:rsidRPr="00AE5E2A">
        <w:rPr>
          <w:sz w:val="22"/>
          <w:szCs w:val="22"/>
        </w:rPr>
        <w:t xml:space="preserve"> Kara wymierzana jest na wniosek:</w:t>
      </w:r>
    </w:p>
    <w:p w:rsidR="0032495F" w:rsidRPr="00AE5E2A" w:rsidRDefault="0032495F" w:rsidP="009D7296">
      <w:pPr>
        <w:pStyle w:val="Tekstpodstawowywcity3"/>
        <w:numPr>
          <w:ilvl w:val="2"/>
          <w:numId w:val="97"/>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wychowawcy, nauczyciela, dyrektora, innego pracownika szkoły,</w:t>
      </w:r>
    </w:p>
    <w:p w:rsidR="0032495F" w:rsidRPr="00AE5E2A" w:rsidRDefault="0032495F" w:rsidP="009D7296">
      <w:pPr>
        <w:pStyle w:val="Tekstpodstawowywcity3"/>
        <w:numPr>
          <w:ilvl w:val="2"/>
          <w:numId w:val="97"/>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Rady Pedagogicznej,</w:t>
      </w:r>
    </w:p>
    <w:p w:rsidR="0032495F" w:rsidRPr="00AE5E2A" w:rsidRDefault="0032495F" w:rsidP="009D7296">
      <w:pPr>
        <w:pStyle w:val="Tekstpodstawowywcity3"/>
        <w:numPr>
          <w:ilvl w:val="2"/>
          <w:numId w:val="97"/>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innych osób.</w:t>
      </w:r>
    </w:p>
    <w:p w:rsidR="0032495F" w:rsidRPr="00AE5E2A" w:rsidRDefault="0032495F" w:rsidP="00B03105">
      <w:pPr>
        <w:pStyle w:val="Tekstpodstawowywcity3"/>
        <w:ind w:left="1260"/>
        <w:jc w:val="both"/>
        <w:rPr>
          <w:rStyle w:val="Hipercze"/>
          <w:rFonts w:eastAsia="Arial Unicode MS" w:cs="Calibri"/>
          <w:b w:val="0"/>
          <w:bCs w:val="0"/>
          <w:color w:val="auto"/>
          <w:sz w:val="22"/>
          <w:szCs w:val="22"/>
        </w:rPr>
      </w:pPr>
    </w:p>
    <w:p w:rsidR="0032495F" w:rsidRPr="00AE5E2A" w:rsidRDefault="0032495F" w:rsidP="009D7296">
      <w:pPr>
        <w:pStyle w:val="Tekstpodstawowywcity3"/>
        <w:numPr>
          <w:ilvl w:val="1"/>
          <w:numId w:val="94"/>
        </w:numPr>
        <w:tabs>
          <w:tab w:val="clear" w:pos="1304"/>
          <w:tab w:val="num" w:pos="709"/>
        </w:tabs>
        <w:spacing w:after="0"/>
        <w:ind w:left="900" w:hanging="616"/>
        <w:jc w:val="both"/>
        <w:rPr>
          <w:sz w:val="22"/>
          <w:szCs w:val="22"/>
        </w:rPr>
      </w:pPr>
      <w:r w:rsidRPr="00AE5E2A">
        <w:rPr>
          <w:sz w:val="22"/>
          <w:szCs w:val="22"/>
        </w:rPr>
        <w:t>Od wymierzonej kary uczniowi przysługuje prawo do:</w:t>
      </w:r>
    </w:p>
    <w:p w:rsidR="0032495F" w:rsidRPr="00AE5E2A" w:rsidRDefault="0032495F" w:rsidP="009D7296">
      <w:pPr>
        <w:pStyle w:val="Tekstpodstawowywcity3"/>
        <w:numPr>
          <w:ilvl w:val="2"/>
          <w:numId w:val="98"/>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wystąpienia do dyrektora w ciągu 3 dni od daty powiadomienia go o wymierzonej karze z wnioskiem o jej uzasadnienie,</w:t>
      </w:r>
    </w:p>
    <w:p w:rsidR="0032495F" w:rsidRPr="00AE5E2A" w:rsidRDefault="0032495F" w:rsidP="009D7296">
      <w:pPr>
        <w:pStyle w:val="Tekstpodstawowywcity3"/>
        <w:numPr>
          <w:ilvl w:val="2"/>
          <w:numId w:val="98"/>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wystąpienia pisemnego w ciągu 7 dni od daty powiadomienia go o wymierzonej karze do Rady Pedagogicznej o ponowne rozpatrzenie jego sprawy,</w:t>
      </w:r>
    </w:p>
    <w:p w:rsidR="0032495F" w:rsidRPr="00AE5E2A" w:rsidRDefault="0032495F" w:rsidP="009D7296">
      <w:pPr>
        <w:pStyle w:val="Tekstpodstawowywcity3"/>
        <w:numPr>
          <w:ilvl w:val="2"/>
          <w:numId w:val="98"/>
        </w:numPr>
        <w:tabs>
          <w:tab w:val="clear" w:pos="2041"/>
          <w:tab w:val="num" w:pos="1260"/>
        </w:tabs>
        <w:spacing w:after="0"/>
        <w:ind w:left="1260" w:hanging="360"/>
        <w:jc w:val="both"/>
        <w:rPr>
          <w:rStyle w:val="Hipercze"/>
          <w:rFonts w:eastAsia="Arial Unicode MS" w:cs="Cambria"/>
          <w:b w:val="0"/>
          <w:bCs w:val="0"/>
          <w:color w:val="auto"/>
          <w:sz w:val="22"/>
          <w:szCs w:val="22"/>
        </w:rPr>
      </w:pPr>
      <w:r w:rsidRPr="00AE5E2A">
        <w:rPr>
          <w:rStyle w:val="Hipercze"/>
          <w:rFonts w:eastAsia="Arial Unicode MS" w:cs="Cambria"/>
          <w:b w:val="0"/>
          <w:bCs w:val="0"/>
          <w:color w:val="auto"/>
          <w:sz w:val="22"/>
          <w:szCs w:val="22"/>
        </w:rPr>
        <w:t>odwołania się od decyzji Rady Pedagogicznej do kuratora oświaty w ciągu 7 dni od daty powiadomienia go o wymierzonej karze.</w:t>
      </w:r>
    </w:p>
    <w:p w:rsidR="0032495F" w:rsidRPr="00AE5E2A" w:rsidRDefault="0032495F" w:rsidP="00B03105">
      <w:pPr>
        <w:pStyle w:val="Tekstpodstawowywcity3"/>
        <w:spacing w:after="0"/>
        <w:ind w:left="1260"/>
        <w:jc w:val="both"/>
        <w:rPr>
          <w:rStyle w:val="Hipercze"/>
          <w:rFonts w:eastAsia="Arial Unicode MS" w:cs="Calibri"/>
          <w:b w:val="0"/>
          <w:bCs w:val="0"/>
          <w:color w:val="auto"/>
          <w:sz w:val="22"/>
          <w:szCs w:val="22"/>
        </w:rPr>
      </w:pPr>
    </w:p>
    <w:p w:rsidR="0032495F" w:rsidRPr="00AE5E2A" w:rsidRDefault="0032495F" w:rsidP="00B02871">
      <w:pPr>
        <w:pStyle w:val="Nagwek2"/>
        <w:rPr>
          <w:color w:val="auto"/>
          <w:sz w:val="22"/>
          <w:szCs w:val="22"/>
        </w:rPr>
      </w:pPr>
      <w:bookmarkStart w:id="31" w:name="_Toc492673888"/>
      <w:r w:rsidRPr="00AE5E2A">
        <w:rPr>
          <w:color w:val="auto"/>
          <w:sz w:val="22"/>
          <w:szCs w:val="22"/>
        </w:rPr>
        <w:t>Rozdział 7</w:t>
      </w:r>
      <w:r w:rsidRPr="00AE5E2A">
        <w:rPr>
          <w:b w:val="0"/>
          <w:bCs w:val="0"/>
          <w:color w:val="auto"/>
          <w:sz w:val="22"/>
          <w:szCs w:val="22"/>
        </w:rPr>
        <w:br/>
      </w:r>
      <w:r w:rsidRPr="00AE5E2A">
        <w:rPr>
          <w:color w:val="auto"/>
          <w:sz w:val="22"/>
          <w:szCs w:val="22"/>
        </w:rPr>
        <w:t>Przeniesienie ucznia do innej szkoły</w:t>
      </w:r>
      <w:bookmarkEnd w:id="31"/>
    </w:p>
    <w:p w:rsidR="0032495F" w:rsidRPr="00AE5E2A" w:rsidRDefault="0032495F" w:rsidP="00B03105"/>
    <w:p w:rsidR="0032495F" w:rsidRPr="00AE5E2A" w:rsidRDefault="0032495F" w:rsidP="00B03105">
      <w:pPr>
        <w:autoSpaceDE w:val="0"/>
        <w:autoSpaceDN w:val="0"/>
        <w:adjustRightInd w:val="0"/>
        <w:ind w:firstLine="567"/>
        <w:jc w:val="both"/>
      </w:pPr>
      <w:r w:rsidRPr="00AE5E2A">
        <w:rPr>
          <w:b/>
          <w:bCs/>
        </w:rPr>
        <w:t>§ 1</w:t>
      </w:r>
      <w:r w:rsidR="00065625" w:rsidRPr="00AE5E2A">
        <w:rPr>
          <w:b/>
          <w:bCs/>
        </w:rPr>
        <w:t>28</w:t>
      </w:r>
      <w:r w:rsidRPr="00AE5E2A">
        <w:rPr>
          <w:b/>
          <w:bCs/>
        </w:rPr>
        <w:t xml:space="preserve">.Szczegółowe zasady karnego przeniesienia do innej szkoły.  </w:t>
      </w:r>
    </w:p>
    <w:p w:rsidR="0032495F" w:rsidRPr="00AE5E2A" w:rsidRDefault="0032495F" w:rsidP="00B03105">
      <w:pPr>
        <w:autoSpaceDE w:val="0"/>
        <w:autoSpaceDN w:val="0"/>
        <w:adjustRightInd w:val="0"/>
      </w:pPr>
    </w:p>
    <w:p w:rsidR="0032495F" w:rsidRPr="00AE5E2A" w:rsidRDefault="0032495F" w:rsidP="00B03105">
      <w:pPr>
        <w:autoSpaceDE w:val="0"/>
        <w:autoSpaceDN w:val="0"/>
        <w:adjustRightInd w:val="0"/>
        <w:ind w:firstLine="567"/>
        <w:jc w:val="both"/>
      </w:pPr>
      <w:r w:rsidRPr="00AE5E2A">
        <w:rPr>
          <w:b/>
          <w:bCs/>
        </w:rPr>
        <w:t>1</w:t>
      </w:r>
      <w:r w:rsidRPr="00AE5E2A">
        <w:t xml:space="preserve">. Rada  Pedagogiczna   szkoły    może  podjąć uchwałę o  rozpoczęciu  procedury karnego  przeniesienia  do  innej  szkoły. Decyzję w sprawie przeniesienia do innej szkoły podejmuje Dolnośląski Kurator Oświaty. </w:t>
      </w:r>
    </w:p>
    <w:p w:rsidR="0032495F" w:rsidRPr="00AE5E2A" w:rsidRDefault="0032495F" w:rsidP="00B03105">
      <w:pPr>
        <w:autoSpaceDE w:val="0"/>
        <w:autoSpaceDN w:val="0"/>
        <w:adjustRightInd w:val="0"/>
        <w:ind w:left="284" w:firstLine="567"/>
      </w:pPr>
    </w:p>
    <w:p w:rsidR="0032495F" w:rsidRPr="00AE5E2A" w:rsidRDefault="0032495F" w:rsidP="00B03105">
      <w:pPr>
        <w:autoSpaceDE w:val="0"/>
        <w:autoSpaceDN w:val="0"/>
        <w:adjustRightInd w:val="0"/>
        <w:ind w:firstLine="567"/>
        <w:jc w:val="both"/>
      </w:pPr>
      <w:r w:rsidRPr="00AE5E2A">
        <w:rPr>
          <w:b/>
          <w:bCs/>
        </w:rPr>
        <w:t>2.</w:t>
      </w:r>
      <w:r w:rsidRPr="00AE5E2A">
        <w:t xml:space="preserve"> Wykroczenia stanowiące podstawę   do  będące złożenia wniosku  o  przeniesienie  do  innej  szkoły:</w:t>
      </w:r>
    </w:p>
    <w:p w:rsidR="0032495F" w:rsidRPr="00AE5E2A" w:rsidRDefault="0032495F" w:rsidP="00B03105">
      <w:pPr>
        <w:autoSpaceDE w:val="0"/>
        <w:autoSpaceDN w:val="0"/>
        <w:adjustRightInd w:val="0"/>
        <w:ind w:left="284" w:hanging="284"/>
      </w:pPr>
    </w:p>
    <w:p w:rsidR="0032495F" w:rsidRPr="00AE5E2A" w:rsidRDefault="0032495F" w:rsidP="009D7296">
      <w:pPr>
        <w:numPr>
          <w:ilvl w:val="0"/>
          <w:numId w:val="146"/>
        </w:numPr>
        <w:tabs>
          <w:tab w:val="clear" w:pos="1534"/>
          <w:tab w:val="num" w:pos="426"/>
        </w:tabs>
        <w:autoSpaceDE w:val="0"/>
        <w:autoSpaceDN w:val="0"/>
        <w:adjustRightInd w:val="0"/>
        <w:ind w:left="0" w:firstLine="0"/>
        <w:jc w:val="left"/>
      </w:pPr>
      <w:r w:rsidRPr="00AE5E2A">
        <w:t xml:space="preserve">świadome  działanie  stanowiące  zagrożenie  życia  lub  skutkujące  uszczerbkiem  zdrowia  dla innych  uczniów lub  pracowników Szkoły; </w:t>
      </w:r>
    </w:p>
    <w:p w:rsidR="0032495F" w:rsidRPr="00AE5E2A" w:rsidRDefault="0032495F" w:rsidP="009D7296">
      <w:pPr>
        <w:numPr>
          <w:ilvl w:val="0"/>
          <w:numId w:val="146"/>
        </w:numPr>
        <w:tabs>
          <w:tab w:val="clear" w:pos="1534"/>
          <w:tab w:val="num" w:pos="426"/>
        </w:tabs>
        <w:autoSpaceDE w:val="0"/>
        <w:autoSpaceDN w:val="0"/>
        <w:adjustRightInd w:val="0"/>
        <w:ind w:left="0" w:firstLine="0"/>
        <w:jc w:val="left"/>
      </w:pPr>
      <w:r w:rsidRPr="00AE5E2A">
        <w:t xml:space="preserve">rozprowadzanie i używanie środków odurzających, w tym alkoholu i narkotyków; </w:t>
      </w:r>
    </w:p>
    <w:p w:rsidR="0032495F" w:rsidRPr="00AE5E2A" w:rsidRDefault="0032495F" w:rsidP="009D7296">
      <w:pPr>
        <w:numPr>
          <w:ilvl w:val="0"/>
          <w:numId w:val="146"/>
        </w:numPr>
        <w:tabs>
          <w:tab w:val="clear" w:pos="1534"/>
          <w:tab w:val="num" w:pos="426"/>
        </w:tabs>
        <w:autoSpaceDE w:val="0"/>
        <w:autoSpaceDN w:val="0"/>
        <w:adjustRightInd w:val="0"/>
        <w:ind w:left="0" w:firstLine="0"/>
        <w:jc w:val="left"/>
      </w:pPr>
      <w:r w:rsidRPr="00AE5E2A">
        <w:t xml:space="preserve">świadome  fizyczne  i  psychiczne  znęcanie  się  nad  członkami  społeczności  szkolnej  lub naruszanie   godności, uczuć  religijnych lub narodowych; </w:t>
      </w:r>
    </w:p>
    <w:p w:rsidR="0032495F" w:rsidRPr="00AE5E2A" w:rsidRDefault="0032495F" w:rsidP="009D7296">
      <w:pPr>
        <w:numPr>
          <w:ilvl w:val="0"/>
          <w:numId w:val="146"/>
        </w:numPr>
        <w:tabs>
          <w:tab w:val="clear" w:pos="1534"/>
          <w:tab w:val="num" w:pos="426"/>
        </w:tabs>
        <w:autoSpaceDE w:val="0"/>
        <w:autoSpaceDN w:val="0"/>
        <w:adjustRightInd w:val="0"/>
        <w:ind w:left="0" w:firstLine="0"/>
        <w:jc w:val="left"/>
      </w:pPr>
      <w:r w:rsidRPr="00AE5E2A">
        <w:t xml:space="preserve">dewastacja i celowe niszczenie mienia szkolnego; </w:t>
      </w:r>
    </w:p>
    <w:p w:rsidR="0032495F" w:rsidRPr="00AE5E2A" w:rsidRDefault="0032495F" w:rsidP="009D7296">
      <w:pPr>
        <w:numPr>
          <w:ilvl w:val="0"/>
          <w:numId w:val="146"/>
        </w:numPr>
        <w:tabs>
          <w:tab w:val="clear" w:pos="1534"/>
          <w:tab w:val="num" w:pos="426"/>
        </w:tabs>
        <w:autoSpaceDE w:val="0"/>
        <w:autoSpaceDN w:val="0"/>
        <w:adjustRightInd w:val="0"/>
        <w:ind w:left="0" w:firstLine="0"/>
        <w:jc w:val="left"/>
      </w:pPr>
      <w:r w:rsidRPr="00AE5E2A">
        <w:t xml:space="preserve">kradzież; </w:t>
      </w:r>
    </w:p>
    <w:p w:rsidR="0032495F" w:rsidRPr="00AE5E2A" w:rsidRDefault="0032495F" w:rsidP="009D7296">
      <w:pPr>
        <w:numPr>
          <w:ilvl w:val="0"/>
          <w:numId w:val="146"/>
        </w:numPr>
        <w:tabs>
          <w:tab w:val="clear" w:pos="1534"/>
          <w:tab w:val="num" w:pos="426"/>
        </w:tabs>
        <w:autoSpaceDE w:val="0"/>
        <w:autoSpaceDN w:val="0"/>
        <w:adjustRightInd w:val="0"/>
        <w:ind w:left="0" w:firstLine="0"/>
        <w:jc w:val="left"/>
      </w:pPr>
      <w:r w:rsidRPr="00AE5E2A">
        <w:t xml:space="preserve">wyłudzanie (np. pieniędzy), szantaż, przekupstwo; </w:t>
      </w:r>
    </w:p>
    <w:p w:rsidR="0032495F" w:rsidRPr="00AE5E2A" w:rsidRDefault="0032495F" w:rsidP="009D7296">
      <w:pPr>
        <w:numPr>
          <w:ilvl w:val="0"/>
          <w:numId w:val="146"/>
        </w:numPr>
        <w:tabs>
          <w:tab w:val="clear" w:pos="1534"/>
          <w:tab w:val="num" w:pos="426"/>
        </w:tabs>
        <w:autoSpaceDE w:val="0"/>
        <w:autoSpaceDN w:val="0"/>
        <w:adjustRightInd w:val="0"/>
        <w:ind w:left="0" w:firstLine="0"/>
        <w:jc w:val="left"/>
      </w:pPr>
      <w:r w:rsidRPr="00AE5E2A">
        <w:t xml:space="preserve">wulgarne odnoszenie się do nauczycieli i innych członków społeczności szkolnej; </w:t>
      </w:r>
    </w:p>
    <w:p w:rsidR="0032495F" w:rsidRPr="00AE5E2A" w:rsidRDefault="0032495F" w:rsidP="009D7296">
      <w:pPr>
        <w:numPr>
          <w:ilvl w:val="0"/>
          <w:numId w:val="146"/>
        </w:numPr>
        <w:tabs>
          <w:tab w:val="clear" w:pos="1534"/>
          <w:tab w:val="num" w:pos="426"/>
        </w:tabs>
        <w:autoSpaceDE w:val="0"/>
        <w:autoSpaceDN w:val="0"/>
        <w:adjustRightInd w:val="0"/>
        <w:ind w:left="0" w:firstLine="0"/>
        <w:jc w:val="left"/>
      </w:pPr>
      <w:r w:rsidRPr="00AE5E2A">
        <w:t>czyny nieobyczajne;</w:t>
      </w:r>
    </w:p>
    <w:p w:rsidR="0032495F" w:rsidRPr="00AE5E2A" w:rsidRDefault="0032495F" w:rsidP="009D7296">
      <w:pPr>
        <w:numPr>
          <w:ilvl w:val="0"/>
          <w:numId w:val="146"/>
        </w:numPr>
        <w:tabs>
          <w:tab w:val="clear" w:pos="1534"/>
          <w:tab w:val="num" w:pos="426"/>
        </w:tabs>
        <w:autoSpaceDE w:val="0"/>
        <w:autoSpaceDN w:val="0"/>
        <w:adjustRightInd w:val="0"/>
        <w:ind w:left="0" w:firstLine="0"/>
        <w:jc w:val="left"/>
      </w:pPr>
      <w:r w:rsidRPr="00AE5E2A">
        <w:t>stwarzanie sytuacji zagrożenia publicznego, np. fałszywy alarm o podłożeniu bomby;</w:t>
      </w:r>
    </w:p>
    <w:p w:rsidR="0032495F" w:rsidRPr="00AE5E2A" w:rsidRDefault="0032495F" w:rsidP="00ED45A1">
      <w:pPr>
        <w:tabs>
          <w:tab w:val="num" w:pos="426"/>
        </w:tabs>
        <w:autoSpaceDE w:val="0"/>
        <w:autoSpaceDN w:val="0"/>
        <w:adjustRightInd w:val="0"/>
        <w:jc w:val="left"/>
      </w:pPr>
      <w:r w:rsidRPr="00AE5E2A">
        <w:t xml:space="preserve">10)  notoryczne łamanie postanowień Statutu Szkoły mimo zastosowania wcześniejszych środków dyscyplinujących; </w:t>
      </w:r>
    </w:p>
    <w:p w:rsidR="0032495F" w:rsidRPr="00AE5E2A" w:rsidRDefault="0032495F" w:rsidP="00ED45A1">
      <w:pPr>
        <w:tabs>
          <w:tab w:val="num" w:pos="426"/>
        </w:tabs>
        <w:autoSpaceDE w:val="0"/>
        <w:autoSpaceDN w:val="0"/>
        <w:adjustRightInd w:val="0"/>
        <w:jc w:val="left"/>
      </w:pPr>
      <w:r w:rsidRPr="00AE5E2A">
        <w:t xml:space="preserve">11)  zniesławienie Szkoły, np. na stronie internetowej; </w:t>
      </w:r>
    </w:p>
    <w:p w:rsidR="0032495F" w:rsidRPr="00AE5E2A" w:rsidRDefault="0032495F" w:rsidP="00ED45A1">
      <w:pPr>
        <w:tabs>
          <w:tab w:val="num" w:pos="426"/>
        </w:tabs>
        <w:autoSpaceDE w:val="0"/>
        <w:autoSpaceDN w:val="0"/>
        <w:adjustRightInd w:val="0"/>
        <w:jc w:val="left"/>
      </w:pPr>
      <w:r w:rsidRPr="00AE5E2A">
        <w:t xml:space="preserve">12)  fałszowanie dokumentów szkolnych; </w:t>
      </w:r>
    </w:p>
    <w:p w:rsidR="0032495F" w:rsidRPr="00AE5E2A" w:rsidRDefault="0032495F" w:rsidP="00ED45A1">
      <w:pPr>
        <w:tabs>
          <w:tab w:val="num" w:pos="426"/>
        </w:tabs>
        <w:autoSpaceDE w:val="0"/>
        <w:autoSpaceDN w:val="0"/>
        <w:adjustRightInd w:val="0"/>
        <w:jc w:val="left"/>
      </w:pPr>
      <w:r w:rsidRPr="00AE5E2A">
        <w:lastRenderedPageBreak/>
        <w:t>13)  popełnienie innych czynów karalnych w świetle Kodeksu Karnego.</w:t>
      </w:r>
    </w:p>
    <w:p w:rsidR="0032495F" w:rsidRPr="00AE5E2A" w:rsidRDefault="0032495F" w:rsidP="00ED45A1">
      <w:pPr>
        <w:autoSpaceDE w:val="0"/>
        <w:autoSpaceDN w:val="0"/>
        <w:adjustRightInd w:val="0"/>
        <w:ind w:firstLine="708"/>
        <w:jc w:val="left"/>
      </w:pPr>
    </w:p>
    <w:p w:rsidR="0032495F" w:rsidRPr="00AE5E2A" w:rsidRDefault="0032495F" w:rsidP="00ED45A1">
      <w:pPr>
        <w:autoSpaceDE w:val="0"/>
        <w:autoSpaceDN w:val="0"/>
        <w:adjustRightInd w:val="0"/>
        <w:ind w:firstLine="426"/>
        <w:jc w:val="left"/>
      </w:pPr>
      <w:r w:rsidRPr="00AE5E2A">
        <w:rPr>
          <w:b/>
          <w:bCs/>
        </w:rPr>
        <w:t>3</w:t>
      </w:r>
      <w:r w:rsidRPr="00AE5E2A">
        <w:t>. Wyniki  w  nauce  nie  mogą  być  podstawą  do  wnioskowania  o przeniesienie do innej szkoły.</w:t>
      </w:r>
    </w:p>
    <w:p w:rsidR="0032495F" w:rsidRPr="00AE5E2A" w:rsidRDefault="0032495F" w:rsidP="00B03105">
      <w:pPr>
        <w:autoSpaceDE w:val="0"/>
        <w:autoSpaceDN w:val="0"/>
        <w:adjustRightInd w:val="0"/>
      </w:pPr>
    </w:p>
    <w:p w:rsidR="0032495F" w:rsidRPr="00AE5E2A" w:rsidRDefault="0032495F" w:rsidP="00B03105">
      <w:pPr>
        <w:autoSpaceDE w:val="0"/>
        <w:autoSpaceDN w:val="0"/>
        <w:adjustRightInd w:val="0"/>
        <w:ind w:firstLine="709"/>
        <w:jc w:val="both"/>
        <w:rPr>
          <w:b/>
          <w:bCs/>
        </w:rPr>
      </w:pPr>
      <w:r w:rsidRPr="00AE5E2A">
        <w:rPr>
          <w:b/>
          <w:bCs/>
        </w:rPr>
        <w:t>§ 1</w:t>
      </w:r>
      <w:r w:rsidR="00065625" w:rsidRPr="00AE5E2A">
        <w:rPr>
          <w:b/>
          <w:bCs/>
        </w:rPr>
        <w:t>29</w:t>
      </w:r>
      <w:r w:rsidRPr="00AE5E2A">
        <w:rPr>
          <w:b/>
          <w:bCs/>
        </w:rPr>
        <w:t>. Procedura postępowania w przypadku karnego przeniesienia do innej szkoły:</w:t>
      </w:r>
    </w:p>
    <w:p w:rsidR="0032495F" w:rsidRPr="00AE5E2A" w:rsidRDefault="0032495F" w:rsidP="00B03105">
      <w:pPr>
        <w:autoSpaceDE w:val="0"/>
        <w:autoSpaceDN w:val="0"/>
        <w:adjustRightInd w:val="0"/>
        <w:jc w:val="both"/>
      </w:pPr>
    </w:p>
    <w:p w:rsidR="0032495F" w:rsidRPr="00AE5E2A" w:rsidRDefault="0032495F" w:rsidP="00B03105">
      <w:pPr>
        <w:autoSpaceDE w:val="0"/>
        <w:autoSpaceDN w:val="0"/>
        <w:adjustRightInd w:val="0"/>
        <w:ind w:firstLine="426"/>
        <w:jc w:val="both"/>
      </w:pPr>
      <w:r w:rsidRPr="00AE5E2A">
        <w:rPr>
          <w:b/>
          <w:bCs/>
        </w:rPr>
        <w:t>1</w:t>
      </w:r>
      <w:r w:rsidRPr="00AE5E2A">
        <w:t>. Podstawa wszczęcia postępowania jest sporządzenie notatki o zaistniałym zdarzeniu oraz protokół zeznań świadków  zdarzenia.  Jeśli  zdarzenie  jest  karane  z  mocy prawa  (</w:t>
      </w:r>
      <w:proofErr w:type="spellStart"/>
      <w:r w:rsidRPr="00AE5E2A">
        <w:t>kpk</w:t>
      </w:r>
      <w:proofErr w:type="spellEnd"/>
      <w:r w:rsidRPr="00AE5E2A">
        <w:t>),  Dyrektor  niezwłocznie  powiadamia organa ścigania.</w:t>
      </w:r>
    </w:p>
    <w:p w:rsidR="0032495F" w:rsidRPr="00AE5E2A" w:rsidRDefault="0032495F" w:rsidP="00B03105">
      <w:pPr>
        <w:autoSpaceDE w:val="0"/>
        <w:autoSpaceDN w:val="0"/>
        <w:adjustRightInd w:val="0"/>
        <w:jc w:val="both"/>
      </w:pPr>
    </w:p>
    <w:p w:rsidR="0032495F" w:rsidRPr="00AE5E2A" w:rsidRDefault="0032495F" w:rsidP="00B03105">
      <w:pPr>
        <w:autoSpaceDE w:val="0"/>
        <w:autoSpaceDN w:val="0"/>
        <w:adjustRightInd w:val="0"/>
        <w:ind w:firstLine="426"/>
        <w:jc w:val="both"/>
      </w:pPr>
      <w:r w:rsidRPr="00AE5E2A">
        <w:rPr>
          <w:b/>
          <w:bCs/>
        </w:rPr>
        <w:t>2</w:t>
      </w:r>
      <w:r w:rsidRPr="00AE5E2A">
        <w:t xml:space="preserve">. Dyrektor  Szkoły,  po  otrzymaniu  informacji  i  kwalifikacji  danego  czynu,  zwołuje  posiedzenie  Rady Pedagogicznej szkoły. </w:t>
      </w:r>
    </w:p>
    <w:p w:rsidR="0032495F" w:rsidRPr="00AE5E2A" w:rsidRDefault="0032495F" w:rsidP="00B03105">
      <w:pPr>
        <w:autoSpaceDE w:val="0"/>
        <w:autoSpaceDN w:val="0"/>
        <w:adjustRightInd w:val="0"/>
        <w:ind w:firstLine="426"/>
        <w:jc w:val="both"/>
      </w:pPr>
    </w:p>
    <w:p w:rsidR="0032495F" w:rsidRPr="00AE5E2A" w:rsidRDefault="0032495F" w:rsidP="00B03105">
      <w:pPr>
        <w:autoSpaceDE w:val="0"/>
        <w:autoSpaceDN w:val="0"/>
        <w:adjustRightInd w:val="0"/>
        <w:ind w:firstLine="426"/>
        <w:jc w:val="both"/>
      </w:pPr>
      <w:r w:rsidRPr="00AE5E2A">
        <w:rPr>
          <w:b/>
          <w:bCs/>
        </w:rPr>
        <w:t>3</w:t>
      </w:r>
      <w:r w:rsidRPr="00AE5E2A">
        <w:t xml:space="preserve">. Uczeń  ma  prawo wskazać swoich rzeczników obrony. Rzecznikami  ucznia  mogą  być wychowawca klasy, pedagog  (psycholog)  szkolny,  Rzecznik  Praw  Ucznia.  Uczeń  może  się  również  zwrócić  o  opinię  do  Samorządu Uczniowskiego. </w:t>
      </w:r>
    </w:p>
    <w:p w:rsidR="0032495F" w:rsidRPr="00AE5E2A" w:rsidRDefault="0032495F" w:rsidP="00B03105">
      <w:pPr>
        <w:autoSpaceDE w:val="0"/>
        <w:autoSpaceDN w:val="0"/>
        <w:adjustRightInd w:val="0"/>
        <w:ind w:firstLine="426"/>
        <w:jc w:val="both"/>
      </w:pPr>
    </w:p>
    <w:p w:rsidR="0032495F" w:rsidRPr="00AE5E2A" w:rsidRDefault="0032495F" w:rsidP="00B03105">
      <w:pPr>
        <w:pStyle w:val="Stopka"/>
        <w:tabs>
          <w:tab w:val="clear" w:pos="4536"/>
          <w:tab w:val="clear" w:pos="9072"/>
        </w:tabs>
        <w:autoSpaceDE w:val="0"/>
        <w:autoSpaceDN w:val="0"/>
        <w:adjustRightInd w:val="0"/>
        <w:ind w:firstLine="426"/>
        <w:jc w:val="both"/>
        <w:rPr>
          <w:sz w:val="22"/>
          <w:szCs w:val="22"/>
        </w:rPr>
      </w:pPr>
      <w:r w:rsidRPr="00AE5E2A">
        <w:rPr>
          <w:b/>
          <w:bCs/>
          <w:sz w:val="22"/>
          <w:szCs w:val="22"/>
        </w:rPr>
        <w:t>4</w:t>
      </w:r>
      <w:r w:rsidRPr="00AE5E2A">
        <w:rPr>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32495F" w:rsidRPr="00AE5E2A" w:rsidRDefault="0032495F" w:rsidP="00B03105">
      <w:pPr>
        <w:pStyle w:val="Stopka"/>
        <w:tabs>
          <w:tab w:val="clear" w:pos="4536"/>
          <w:tab w:val="clear" w:pos="9072"/>
        </w:tabs>
        <w:autoSpaceDE w:val="0"/>
        <w:autoSpaceDN w:val="0"/>
        <w:adjustRightInd w:val="0"/>
        <w:ind w:firstLine="426"/>
        <w:jc w:val="both"/>
        <w:rPr>
          <w:sz w:val="22"/>
          <w:szCs w:val="22"/>
        </w:rPr>
      </w:pPr>
    </w:p>
    <w:p w:rsidR="0032495F" w:rsidRPr="00AE5E2A" w:rsidRDefault="0032495F" w:rsidP="00B03105">
      <w:pPr>
        <w:autoSpaceDE w:val="0"/>
        <w:autoSpaceDN w:val="0"/>
        <w:adjustRightInd w:val="0"/>
        <w:ind w:firstLine="426"/>
        <w:jc w:val="both"/>
      </w:pPr>
      <w:r w:rsidRPr="00AE5E2A">
        <w:rPr>
          <w:b/>
          <w:bCs/>
        </w:rPr>
        <w:t>5</w:t>
      </w:r>
      <w:r w:rsidRPr="00AE5E2A">
        <w:t xml:space="preserve">. Rada Pedagogiczna w głosowaniu tajnym, po wnikliwym wysłuchaniu stron,  podejmuje uchwałę dotyczącą danej sprawy.  </w:t>
      </w:r>
    </w:p>
    <w:p w:rsidR="0032495F" w:rsidRPr="00AE5E2A" w:rsidRDefault="0032495F" w:rsidP="00B03105">
      <w:pPr>
        <w:autoSpaceDE w:val="0"/>
        <w:autoSpaceDN w:val="0"/>
        <w:adjustRightInd w:val="0"/>
        <w:ind w:firstLine="426"/>
        <w:jc w:val="both"/>
      </w:pPr>
    </w:p>
    <w:p w:rsidR="0032495F" w:rsidRPr="00AE5E2A" w:rsidRDefault="0032495F" w:rsidP="00B03105">
      <w:pPr>
        <w:autoSpaceDE w:val="0"/>
        <w:autoSpaceDN w:val="0"/>
        <w:adjustRightInd w:val="0"/>
        <w:ind w:firstLine="426"/>
        <w:jc w:val="both"/>
      </w:pPr>
      <w:r w:rsidRPr="00AE5E2A">
        <w:rPr>
          <w:b/>
          <w:bCs/>
        </w:rPr>
        <w:t>6</w:t>
      </w:r>
      <w:r w:rsidRPr="00AE5E2A">
        <w:t xml:space="preserve">. Rada Pedagogiczna powierza wykonanie uchwały Dyrektorowi Szkoły. </w:t>
      </w:r>
    </w:p>
    <w:p w:rsidR="0032495F" w:rsidRPr="00AE5E2A" w:rsidRDefault="0032495F" w:rsidP="00B03105">
      <w:pPr>
        <w:autoSpaceDE w:val="0"/>
        <w:autoSpaceDN w:val="0"/>
        <w:adjustRightInd w:val="0"/>
        <w:jc w:val="both"/>
      </w:pPr>
    </w:p>
    <w:p w:rsidR="0032495F" w:rsidRPr="00AE5E2A" w:rsidRDefault="0032495F" w:rsidP="00B03105">
      <w:pPr>
        <w:autoSpaceDE w:val="0"/>
        <w:autoSpaceDN w:val="0"/>
        <w:adjustRightInd w:val="0"/>
        <w:ind w:firstLine="426"/>
        <w:jc w:val="both"/>
      </w:pPr>
      <w:r w:rsidRPr="00AE5E2A">
        <w:rPr>
          <w:b/>
          <w:bCs/>
        </w:rPr>
        <w:t>7.</w:t>
      </w:r>
      <w:r w:rsidRPr="00AE5E2A">
        <w:t xml:space="preserve"> Dyrektor Szkoły informuje Samorząd Uczniowski o decyzji Rady Pedagogicznej celem uzyskania opinii. Brak opinii  samorządu w terminie 7 dni od zawiadomienia nie wstrzymuje wykonania uchwały Rady Pedagogicznej.</w:t>
      </w:r>
    </w:p>
    <w:p w:rsidR="0032495F" w:rsidRPr="00AE5E2A" w:rsidRDefault="0032495F" w:rsidP="00B03105">
      <w:pPr>
        <w:autoSpaceDE w:val="0"/>
        <w:autoSpaceDN w:val="0"/>
        <w:adjustRightInd w:val="0"/>
        <w:ind w:firstLine="426"/>
        <w:jc w:val="both"/>
      </w:pPr>
    </w:p>
    <w:p w:rsidR="0032495F" w:rsidRPr="00AE5E2A" w:rsidRDefault="0032495F" w:rsidP="00B03105">
      <w:pPr>
        <w:autoSpaceDE w:val="0"/>
        <w:autoSpaceDN w:val="0"/>
        <w:adjustRightInd w:val="0"/>
        <w:ind w:firstLine="426"/>
        <w:jc w:val="both"/>
      </w:pPr>
      <w:r w:rsidRPr="00AE5E2A">
        <w:rPr>
          <w:b/>
          <w:bCs/>
        </w:rPr>
        <w:t>8</w:t>
      </w:r>
      <w:r w:rsidRPr="00AE5E2A">
        <w:t>. Dyrektor Szkoły kieruje sprawę do Dolnośląskiego Kuratora  Oświaty.</w:t>
      </w:r>
    </w:p>
    <w:p w:rsidR="0032495F" w:rsidRPr="00AE5E2A" w:rsidRDefault="0032495F" w:rsidP="00B03105">
      <w:pPr>
        <w:autoSpaceDE w:val="0"/>
        <w:autoSpaceDN w:val="0"/>
        <w:adjustRightInd w:val="0"/>
        <w:ind w:firstLine="426"/>
        <w:jc w:val="both"/>
      </w:pPr>
    </w:p>
    <w:p w:rsidR="0032495F" w:rsidRPr="00AE5E2A" w:rsidRDefault="0032495F" w:rsidP="00B03105">
      <w:pPr>
        <w:autoSpaceDE w:val="0"/>
        <w:autoSpaceDN w:val="0"/>
        <w:adjustRightInd w:val="0"/>
        <w:ind w:firstLine="426"/>
        <w:jc w:val="both"/>
      </w:pPr>
      <w:r w:rsidRPr="00AE5E2A">
        <w:rPr>
          <w:b/>
          <w:bCs/>
        </w:rPr>
        <w:t>9.</w:t>
      </w:r>
      <w:r w:rsidRPr="00AE5E2A">
        <w:t xml:space="preserve"> Decyzję  o  przeniesieniu  ucznia  odbierają i  podpisują  rodzice  lub   prawny opiekun.  </w:t>
      </w:r>
    </w:p>
    <w:p w:rsidR="0032495F" w:rsidRPr="00AE5E2A" w:rsidRDefault="0032495F" w:rsidP="00B03105">
      <w:pPr>
        <w:autoSpaceDE w:val="0"/>
        <w:autoSpaceDN w:val="0"/>
        <w:adjustRightInd w:val="0"/>
        <w:ind w:firstLine="426"/>
        <w:jc w:val="both"/>
      </w:pPr>
    </w:p>
    <w:p w:rsidR="0032495F" w:rsidRPr="00AE5E2A" w:rsidRDefault="0032495F" w:rsidP="00B03105">
      <w:pPr>
        <w:autoSpaceDE w:val="0"/>
        <w:autoSpaceDN w:val="0"/>
        <w:adjustRightInd w:val="0"/>
        <w:ind w:firstLine="426"/>
        <w:jc w:val="both"/>
      </w:pPr>
      <w:r w:rsidRPr="00AE5E2A">
        <w:rPr>
          <w:b/>
          <w:bCs/>
        </w:rPr>
        <w:t>11</w:t>
      </w:r>
      <w:r w:rsidRPr="00AE5E2A">
        <w:t xml:space="preserve">. Uczniowi przysługuje prawo do odwołania się od decyzji do organu wskazanego                     w  pouczeniu zawartym w decyzji w terminie 14 dni od jej doręczenia. </w:t>
      </w:r>
    </w:p>
    <w:p w:rsidR="0032495F" w:rsidRPr="00AE5E2A" w:rsidRDefault="0032495F" w:rsidP="00B03105">
      <w:pPr>
        <w:autoSpaceDE w:val="0"/>
        <w:autoSpaceDN w:val="0"/>
        <w:adjustRightInd w:val="0"/>
        <w:ind w:firstLine="426"/>
        <w:jc w:val="both"/>
      </w:pPr>
    </w:p>
    <w:p w:rsidR="0032495F" w:rsidRPr="00AE5E2A" w:rsidRDefault="0032495F" w:rsidP="00B03105">
      <w:pPr>
        <w:autoSpaceDE w:val="0"/>
        <w:autoSpaceDN w:val="0"/>
        <w:adjustRightInd w:val="0"/>
        <w:ind w:firstLine="426"/>
        <w:jc w:val="both"/>
      </w:pPr>
      <w:r w:rsidRPr="00AE5E2A">
        <w:rPr>
          <w:b/>
          <w:bCs/>
        </w:rPr>
        <w:t>12.</w:t>
      </w:r>
      <w:r w:rsidRPr="00AE5E2A">
        <w:t xml:space="preserve"> W  trakcie  całego  postępowania  odwoławczego  uczeń  ma  prawo  uczęszczać  na  zajęcia  do  czasu otrzymania  ostatecznej  decyzji. </w:t>
      </w:r>
    </w:p>
    <w:p w:rsidR="0032495F" w:rsidRPr="00AE5E2A" w:rsidRDefault="0032495F" w:rsidP="00B03105">
      <w:pPr>
        <w:rPr>
          <w:b/>
          <w:bCs/>
        </w:rPr>
      </w:pPr>
    </w:p>
    <w:p w:rsidR="0032495F" w:rsidRPr="00AE5E2A" w:rsidRDefault="0032495F" w:rsidP="00B03105">
      <w:pPr>
        <w:pStyle w:val="Nagwek2"/>
        <w:rPr>
          <w:b w:val="0"/>
          <w:bCs w:val="0"/>
          <w:color w:val="auto"/>
          <w:sz w:val="22"/>
          <w:szCs w:val="22"/>
        </w:rPr>
      </w:pPr>
      <w:bookmarkStart w:id="32" w:name="_Toc492673889"/>
      <w:r w:rsidRPr="00AE5E2A">
        <w:rPr>
          <w:color w:val="auto"/>
          <w:sz w:val="22"/>
          <w:szCs w:val="22"/>
        </w:rPr>
        <w:t>DZIAŁ VII</w:t>
      </w:r>
      <w:bookmarkEnd w:id="32"/>
    </w:p>
    <w:p w:rsidR="0032495F" w:rsidRPr="00AE5E2A" w:rsidRDefault="0032495F" w:rsidP="00B02871">
      <w:pPr>
        <w:pStyle w:val="Nagwek2"/>
        <w:rPr>
          <w:b w:val="0"/>
          <w:bCs w:val="0"/>
          <w:color w:val="auto"/>
          <w:sz w:val="22"/>
          <w:szCs w:val="22"/>
        </w:rPr>
      </w:pPr>
      <w:bookmarkStart w:id="33" w:name="_Toc492673890"/>
      <w:r w:rsidRPr="00AE5E2A">
        <w:rPr>
          <w:color w:val="auto"/>
          <w:sz w:val="22"/>
          <w:szCs w:val="22"/>
        </w:rPr>
        <w:t>Rozdział  1</w:t>
      </w:r>
      <w:r w:rsidRPr="00AE5E2A">
        <w:rPr>
          <w:b w:val="0"/>
          <w:bCs w:val="0"/>
          <w:color w:val="auto"/>
          <w:sz w:val="22"/>
          <w:szCs w:val="22"/>
        </w:rPr>
        <w:br/>
      </w:r>
      <w:r w:rsidRPr="00AE5E2A">
        <w:rPr>
          <w:color w:val="auto"/>
          <w:sz w:val="22"/>
          <w:szCs w:val="22"/>
        </w:rPr>
        <w:t>Wewnątrzszkolne  zasady  oceniania</w:t>
      </w:r>
      <w:bookmarkEnd w:id="33"/>
    </w:p>
    <w:p w:rsidR="0032495F" w:rsidRPr="00AE5E2A" w:rsidRDefault="0032495F" w:rsidP="00B03105">
      <w:pPr>
        <w:autoSpaceDE w:val="0"/>
        <w:autoSpaceDN w:val="0"/>
        <w:adjustRightInd w:val="0"/>
        <w:rPr>
          <w:b/>
          <w:bCs/>
        </w:rPr>
      </w:pPr>
    </w:p>
    <w:p w:rsidR="0032495F" w:rsidRPr="00AE5E2A" w:rsidRDefault="0032495F" w:rsidP="00ED45A1">
      <w:pPr>
        <w:autoSpaceDE w:val="0"/>
        <w:autoSpaceDN w:val="0"/>
        <w:adjustRightInd w:val="0"/>
        <w:ind w:firstLine="709"/>
        <w:jc w:val="both"/>
      </w:pPr>
      <w:r w:rsidRPr="00AE5E2A">
        <w:rPr>
          <w:b/>
          <w:bCs/>
        </w:rPr>
        <w:t>§ 13</w:t>
      </w:r>
      <w:r w:rsidR="00065625" w:rsidRPr="00AE5E2A">
        <w:rPr>
          <w:b/>
          <w:bCs/>
        </w:rPr>
        <w:t>0</w:t>
      </w:r>
      <w:r w:rsidRPr="00AE5E2A">
        <w:rPr>
          <w:b/>
          <w:bCs/>
        </w:rPr>
        <w:t xml:space="preserve">. 1. </w:t>
      </w:r>
      <w:r w:rsidRPr="00AE5E2A">
        <w:t>Ocenianiu podlegają:</w:t>
      </w:r>
    </w:p>
    <w:p w:rsidR="0032495F" w:rsidRPr="00AE5E2A" w:rsidRDefault="0032495F" w:rsidP="00ED45A1">
      <w:pPr>
        <w:autoSpaceDE w:val="0"/>
        <w:autoSpaceDN w:val="0"/>
        <w:adjustRightInd w:val="0"/>
        <w:ind w:firstLine="709"/>
        <w:jc w:val="both"/>
        <w:rPr>
          <w:b/>
          <w:bCs/>
        </w:rPr>
      </w:pPr>
    </w:p>
    <w:p w:rsidR="0032495F" w:rsidRPr="00AE5E2A" w:rsidRDefault="0032495F" w:rsidP="009D7296">
      <w:pPr>
        <w:numPr>
          <w:ilvl w:val="0"/>
          <w:numId w:val="116"/>
        </w:numPr>
        <w:tabs>
          <w:tab w:val="clear" w:pos="814"/>
          <w:tab w:val="num" w:pos="0"/>
          <w:tab w:val="left" w:pos="426"/>
        </w:tabs>
        <w:autoSpaceDE w:val="0"/>
        <w:autoSpaceDN w:val="0"/>
        <w:adjustRightInd w:val="0"/>
        <w:ind w:left="0" w:firstLine="0"/>
        <w:jc w:val="left"/>
      </w:pPr>
      <w:r w:rsidRPr="00AE5E2A">
        <w:t>osiągnięcia edukacyjne ucznia;</w:t>
      </w:r>
    </w:p>
    <w:p w:rsidR="0032495F" w:rsidRPr="00AE5E2A" w:rsidRDefault="0032495F" w:rsidP="009D7296">
      <w:pPr>
        <w:numPr>
          <w:ilvl w:val="0"/>
          <w:numId w:val="116"/>
        </w:numPr>
        <w:tabs>
          <w:tab w:val="clear" w:pos="814"/>
          <w:tab w:val="num" w:pos="0"/>
          <w:tab w:val="left" w:pos="426"/>
          <w:tab w:val="num" w:pos="1620"/>
        </w:tabs>
        <w:autoSpaceDE w:val="0"/>
        <w:autoSpaceDN w:val="0"/>
        <w:adjustRightInd w:val="0"/>
        <w:ind w:left="0" w:firstLine="0"/>
        <w:jc w:val="left"/>
      </w:pPr>
      <w:r w:rsidRPr="00AE5E2A">
        <w:lastRenderedPageBreak/>
        <w:t xml:space="preserve">zachowanie ucznia. </w:t>
      </w:r>
    </w:p>
    <w:p w:rsidR="0032495F" w:rsidRPr="00AE5E2A" w:rsidRDefault="0032495F" w:rsidP="009D7296">
      <w:pPr>
        <w:numPr>
          <w:ilvl w:val="1"/>
          <w:numId w:val="115"/>
        </w:numPr>
        <w:tabs>
          <w:tab w:val="clear" w:pos="0"/>
          <w:tab w:val="num" w:pos="360"/>
          <w:tab w:val="left" w:pos="851"/>
        </w:tabs>
        <w:autoSpaceDE w:val="0"/>
        <w:autoSpaceDN w:val="0"/>
        <w:adjustRightInd w:val="0"/>
        <w:ind w:firstLine="567"/>
        <w:jc w:val="left"/>
      </w:pPr>
      <w:r w:rsidRPr="00AE5E2A">
        <w:t>Ocenianie osiągnięć edukacyjnych i zachowania ucznia odbywa się w ramach oceniania wewnątrzszkolnego.</w:t>
      </w:r>
    </w:p>
    <w:p w:rsidR="0032495F" w:rsidRPr="00AE5E2A" w:rsidRDefault="0032495F" w:rsidP="009D7296">
      <w:pPr>
        <w:numPr>
          <w:ilvl w:val="1"/>
          <w:numId w:val="115"/>
        </w:numPr>
        <w:tabs>
          <w:tab w:val="clear" w:pos="0"/>
          <w:tab w:val="num" w:pos="360"/>
          <w:tab w:val="left" w:pos="851"/>
        </w:tabs>
        <w:autoSpaceDE w:val="0"/>
        <w:autoSpaceDN w:val="0"/>
        <w:adjustRightInd w:val="0"/>
        <w:ind w:firstLine="567"/>
        <w:jc w:val="both"/>
      </w:pPr>
      <w:r w:rsidRPr="00AE5E2A">
        <w:t>Ocenianie osiągnięć edukacyjnych ucznia polega na rozpoznaniu w trybie stacjonarnym lub zdalnym przez nauczycieli poziomu i postępów w opanowaniu przez ucznia wiadomości    i umiejętności w stosunku do:</w:t>
      </w:r>
    </w:p>
    <w:p w:rsidR="0032495F" w:rsidRPr="00AE5E2A" w:rsidRDefault="0032495F" w:rsidP="009D7296">
      <w:pPr>
        <w:numPr>
          <w:ilvl w:val="0"/>
          <w:numId w:val="224"/>
        </w:numPr>
        <w:tabs>
          <w:tab w:val="left" w:pos="0"/>
          <w:tab w:val="left" w:pos="284"/>
        </w:tabs>
        <w:autoSpaceDE w:val="0"/>
        <w:autoSpaceDN w:val="0"/>
        <w:adjustRightInd w:val="0"/>
        <w:ind w:left="0" w:firstLine="0"/>
        <w:jc w:val="both"/>
      </w:pPr>
      <w:r w:rsidRPr="00AE5E2A">
        <w:t>wymagań określonych w podstawie programowej kształcenia ogólnego oraz wymagań edukacyjnych wynikających z realizowanych w szkole programów nauczania;</w:t>
      </w:r>
    </w:p>
    <w:p w:rsidR="0032495F" w:rsidRPr="00AE5E2A" w:rsidRDefault="0032495F" w:rsidP="009D7296">
      <w:pPr>
        <w:numPr>
          <w:ilvl w:val="0"/>
          <w:numId w:val="224"/>
        </w:numPr>
        <w:tabs>
          <w:tab w:val="left" w:pos="0"/>
          <w:tab w:val="left" w:pos="284"/>
        </w:tabs>
        <w:autoSpaceDE w:val="0"/>
        <w:autoSpaceDN w:val="0"/>
        <w:adjustRightInd w:val="0"/>
        <w:ind w:left="0" w:firstLine="0"/>
        <w:jc w:val="both"/>
      </w:pPr>
      <w:r w:rsidRPr="00AE5E2A">
        <w:t xml:space="preserve">wymagań edukacyjnych wynikających z realizowanych w szkole programów nauczania           w przypadku dodatkowych zajęć edukacyjnych. </w:t>
      </w:r>
    </w:p>
    <w:p w:rsidR="0032495F" w:rsidRPr="00AE5E2A" w:rsidRDefault="0032495F" w:rsidP="00B03105">
      <w:pPr>
        <w:tabs>
          <w:tab w:val="left" w:pos="993"/>
          <w:tab w:val="num" w:pos="1866"/>
        </w:tabs>
        <w:autoSpaceDE w:val="0"/>
        <w:autoSpaceDN w:val="0"/>
        <w:adjustRightInd w:val="0"/>
        <w:ind w:firstLine="567"/>
        <w:jc w:val="both"/>
      </w:pPr>
    </w:p>
    <w:p w:rsidR="0032495F" w:rsidRPr="00AE5E2A" w:rsidRDefault="0032495F" w:rsidP="009D7296">
      <w:pPr>
        <w:numPr>
          <w:ilvl w:val="1"/>
          <w:numId w:val="115"/>
        </w:numPr>
        <w:tabs>
          <w:tab w:val="clear" w:pos="0"/>
          <w:tab w:val="num" w:pos="360"/>
          <w:tab w:val="left" w:pos="993"/>
        </w:tabs>
        <w:autoSpaceDE w:val="0"/>
        <w:autoSpaceDN w:val="0"/>
        <w:adjustRightInd w:val="0"/>
        <w:ind w:firstLine="567"/>
        <w:jc w:val="both"/>
      </w:pPr>
      <w:r w:rsidRPr="00AE5E2A">
        <w:t>Ocenianie zachowania ucznia polega na rozpoznaniu w trybie stacjonarnym lub zdalnym przez wychowawcę oddziału, nauczycieli oraz uczniów danego oddziału stopnia respektowania przez ucznia zasad współżycia społecznego i norm etycznych oraz obowiązków ucznia określonych w statucie szkoły.</w:t>
      </w:r>
    </w:p>
    <w:p w:rsidR="0032495F" w:rsidRPr="00AE5E2A" w:rsidRDefault="0032495F" w:rsidP="00B03105">
      <w:pPr>
        <w:tabs>
          <w:tab w:val="left" w:pos="426"/>
        </w:tabs>
        <w:autoSpaceDE w:val="0"/>
        <w:autoSpaceDN w:val="0"/>
        <w:adjustRightInd w:val="0"/>
        <w:jc w:val="both"/>
        <w:rPr>
          <w:b/>
          <w:bCs/>
        </w:rPr>
      </w:pPr>
    </w:p>
    <w:p w:rsidR="0032495F" w:rsidRPr="00AE5E2A" w:rsidRDefault="0032495F" w:rsidP="009D7296">
      <w:pPr>
        <w:numPr>
          <w:ilvl w:val="1"/>
          <w:numId w:val="115"/>
        </w:numPr>
        <w:tabs>
          <w:tab w:val="clear" w:pos="0"/>
          <w:tab w:val="num" w:pos="360"/>
          <w:tab w:val="left" w:pos="993"/>
        </w:tabs>
        <w:autoSpaceDE w:val="0"/>
        <w:autoSpaceDN w:val="0"/>
        <w:adjustRightInd w:val="0"/>
        <w:ind w:left="567"/>
        <w:jc w:val="both"/>
      </w:pPr>
      <w:r w:rsidRPr="00AE5E2A">
        <w:t xml:space="preserve">Ocenianie wewnątrzszkolne ma na celu: </w:t>
      </w:r>
    </w:p>
    <w:p w:rsidR="0032495F" w:rsidRPr="00AE5E2A" w:rsidRDefault="0032495F" w:rsidP="00B03105">
      <w:pPr>
        <w:tabs>
          <w:tab w:val="left" w:pos="993"/>
        </w:tabs>
        <w:autoSpaceDE w:val="0"/>
        <w:autoSpaceDN w:val="0"/>
        <w:adjustRightInd w:val="0"/>
        <w:ind w:left="567"/>
        <w:jc w:val="both"/>
      </w:pPr>
    </w:p>
    <w:p w:rsidR="0032495F" w:rsidRPr="00AE5E2A" w:rsidRDefault="0032495F" w:rsidP="009D7296">
      <w:pPr>
        <w:numPr>
          <w:ilvl w:val="0"/>
          <w:numId w:val="223"/>
        </w:numPr>
        <w:autoSpaceDE w:val="0"/>
        <w:autoSpaceDN w:val="0"/>
        <w:adjustRightInd w:val="0"/>
        <w:ind w:left="426" w:hanging="426"/>
        <w:jc w:val="both"/>
      </w:pPr>
      <w:r w:rsidRPr="00AE5E2A">
        <w:t>informowanie ucznia  o poziomie jego osiągnięć edukacyjnych i jego zachowaniu oraz            o postępach w tym zakresie;</w:t>
      </w:r>
    </w:p>
    <w:p w:rsidR="0032495F" w:rsidRPr="00AE5E2A" w:rsidRDefault="0032495F" w:rsidP="009D7296">
      <w:pPr>
        <w:numPr>
          <w:ilvl w:val="0"/>
          <w:numId w:val="223"/>
        </w:numPr>
        <w:autoSpaceDE w:val="0"/>
        <w:autoSpaceDN w:val="0"/>
        <w:adjustRightInd w:val="0"/>
        <w:ind w:left="426" w:hanging="426"/>
        <w:jc w:val="both"/>
      </w:pPr>
      <w:r w:rsidRPr="00AE5E2A">
        <w:t>udzielanie uczniowi pomocy w nauce poprzez przekazanie uczniowi informacji o tym, co zrobił dobrze i jak powinien dalej się uczyć;</w:t>
      </w:r>
    </w:p>
    <w:p w:rsidR="0032495F" w:rsidRPr="00AE5E2A" w:rsidRDefault="0032495F" w:rsidP="009D7296">
      <w:pPr>
        <w:numPr>
          <w:ilvl w:val="0"/>
          <w:numId w:val="223"/>
        </w:numPr>
        <w:autoSpaceDE w:val="0"/>
        <w:autoSpaceDN w:val="0"/>
        <w:adjustRightInd w:val="0"/>
        <w:ind w:left="426" w:hanging="426"/>
        <w:jc w:val="both"/>
      </w:pPr>
      <w:r w:rsidRPr="00AE5E2A">
        <w:t>udzielanie uczniowi wskazówek do samodzielnego planowania własnego rozwoju;</w:t>
      </w:r>
    </w:p>
    <w:p w:rsidR="0032495F" w:rsidRPr="00AE5E2A" w:rsidRDefault="0032495F" w:rsidP="009D7296">
      <w:pPr>
        <w:numPr>
          <w:ilvl w:val="0"/>
          <w:numId w:val="223"/>
        </w:numPr>
        <w:autoSpaceDE w:val="0"/>
        <w:autoSpaceDN w:val="0"/>
        <w:adjustRightInd w:val="0"/>
        <w:ind w:left="426" w:hanging="426"/>
        <w:jc w:val="both"/>
      </w:pPr>
      <w:r w:rsidRPr="00AE5E2A">
        <w:t>motywowanie ucznia do dalszych postępów w nauce i zachowaniu;</w:t>
      </w:r>
    </w:p>
    <w:p w:rsidR="0032495F" w:rsidRPr="00AE5E2A" w:rsidRDefault="0032495F" w:rsidP="009D7296">
      <w:pPr>
        <w:numPr>
          <w:ilvl w:val="0"/>
          <w:numId w:val="223"/>
        </w:numPr>
        <w:autoSpaceDE w:val="0"/>
        <w:autoSpaceDN w:val="0"/>
        <w:adjustRightInd w:val="0"/>
        <w:ind w:left="426" w:hanging="426"/>
        <w:jc w:val="both"/>
      </w:pPr>
      <w:r w:rsidRPr="00AE5E2A">
        <w:t>monitorowanie bieżącej pracy ucznia;</w:t>
      </w:r>
    </w:p>
    <w:p w:rsidR="0032495F" w:rsidRPr="00AE5E2A" w:rsidRDefault="0032495F" w:rsidP="009D7296">
      <w:pPr>
        <w:numPr>
          <w:ilvl w:val="0"/>
          <w:numId w:val="223"/>
        </w:numPr>
        <w:autoSpaceDE w:val="0"/>
        <w:autoSpaceDN w:val="0"/>
        <w:adjustRightInd w:val="0"/>
        <w:ind w:left="426" w:hanging="426"/>
        <w:jc w:val="both"/>
      </w:pPr>
      <w:r w:rsidRPr="00AE5E2A">
        <w:t>dostarczanie rodzicom i nauczycielom informacji o postępach i trudnościach w nauce                      i zachowaniu ucznia oraz o szczególnych uzdolnieniach ucznia;</w:t>
      </w:r>
    </w:p>
    <w:p w:rsidR="0032495F" w:rsidRPr="00AE5E2A" w:rsidRDefault="0032495F" w:rsidP="009D7296">
      <w:pPr>
        <w:numPr>
          <w:ilvl w:val="0"/>
          <w:numId w:val="223"/>
        </w:numPr>
        <w:autoSpaceDE w:val="0"/>
        <w:autoSpaceDN w:val="0"/>
        <w:adjustRightInd w:val="0"/>
        <w:ind w:left="426" w:hanging="426"/>
        <w:jc w:val="both"/>
      </w:pPr>
      <w:r w:rsidRPr="00AE5E2A">
        <w:t>umożliwienie nauczycielom doskonalenia organizacji i metod pracy dydaktyczno-</w:t>
      </w:r>
      <w:r w:rsidRPr="00AE5E2A">
        <w:br/>
        <w:t>-wychowawczej.</w:t>
      </w:r>
    </w:p>
    <w:p w:rsidR="0032495F" w:rsidRPr="00AE5E2A" w:rsidRDefault="0032495F" w:rsidP="00B03105">
      <w:pPr>
        <w:autoSpaceDE w:val="0"/>
        <w:autoSpaceDN w:val="0"/>
        <w:adjustRightInd w:val="0"/>
        <w:ind w:left="900" w:hanging="758"/>
        <w:rPr>
          <w:rFonts w:ascii="Arial" w:hAnsi="Arial" w:cs="Arial"/>
        </w:rPr>
      </w:pPr>
    </w:p>
    <w:p w:rsidR="0032495F" w:rsidRPr="00AE5E2A" w:rsidRDefault="0032495F" w:rsidP="009D7296">
      <w:pPr>
        <w:numPr>
          <w:ilvl w:val="1"/>
          <w:numId w:val="115"/>
        </w:numPr>
        <w:tabs>
          <w:tab w:val="num" w:pos="360"/>
          <w:tab w:val="left" w:pos="993"/>
        </w:tabs>
        <w:autoSpaceDE w:val="0"/>
        <w:autoSpaceDN w:val="0"/>
        <w:adjustRightInd w:val="0"/>
        <w:ind w:firstLine="567"/>
        <w:jc w:val="left"/>
      </w:pPr>
      <w:r w:rsidRPr="00AE5E2A">
        <w:t xml:space="preserve">Ocenianie wewnątrzszkolne obejmuje: </w:t>
      </w:r>
    </w:p>
    <w:p w:rsidR="0032495F" w:rsidRPr="00AE5E2A" w:rsidRDefault="0032495F" w:rsidP="00B03105">
      <w:pPr>
        <w:tabs>
          <w:tab w:val="num" w:pos="720"/>
        </w:tabs>
        <w:autoSpaceDE w:val="0"/>
        <w:autoSpaceDN w:val="0"/>
        <w:adjustRightInd w:val="0"/>
        <w:jc w:val="both"/>
      </w:pPr>
    </w:p>
    <w:p w:rsidR="0032495F" w:rsidRPr="00AE5E2A" w:rsidRDefault="0032495F" w:rsidP="009D7296">
      <w:pPr>
        <w:numPr>
          <w:ilvl w:val="0"/>
          <w:numId w:val="118"/>
        </w:numPr>
        <w:tabs>
          <w:tab w:val="clear" w:pos="814"/>
          <w:tab w:val="num" w:pos="426"/>
        </w:tabs>
        <w:autoSpaceDE w:val="0"/>
        <w:autoSpaceDN w:val="0"/>
        <w:adjustRightInd w:val="0"/>
        <w:ind w:left="0" w:firstLine="0"/>
        <w:jc w:val="both"/>
      </w:pPr>
      <w:r w:rsidRPr="00AE5E2A">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32495F" w:rsidRPr="00AE5E2A" w:rsidRDefault="0032495F" w:rsidP="009D7296">
      <w:pPr>
        <w:numPr>
          <w:ilvl w:val="0"/>
          <w:numId w:val="118"/>
        </w:numPr>
        <w:tabs>
          <w:tab w:val="clear" w:pos="814"/>
          <w:tab w:val="num" w:pos="426"/>
        </w:tabs>
        <w:autoSpaceDE w:val="0"/>
        <w:autoSpaceDN w:val="0"/>
        <w:adjustRightInd w:val="0"/>
        <w:ind w:left="0" w:firstLine="0"/>
        <w:jc w:val="both"/>
      </w:pPr>
      <w:r w:rsidRPr="00AE5E2A">
        <w:t>ustalanie kryteriów zachowania;</w:t>
      </w:r>
    </w:p>
    <w:p w:rsidR="0032495F" w:rsidRPr="00AE5E2A" w:rsidRDefault="0032495F" w:rsidP="009D7296">
      <w:pPr>
        <w:numPr>
          <w:ilvl w:val="0"/>
          <w:numId w:val="118"/>
        </w:numPr>
        <w:tabs>
          <w:tab w:val="clear" w:pos="814"/>
          <w:tab w:val="num" w:pos="426"/>
        </w:tabs>
        <w:autoSpaceDE w:val="0"/>
        <w:autoSpaceDN w:val="0"/>
        <w:adjustRightInd w:val="0"/>
        <w:ind w:left="0" w:firstLine="0"/>
        <w:jc w:val="both"/>
      </w:pPr>
      <w:r w:rsidRPr="00AE5E2A">
        <w:t>ustalanie ocen bieżących i ustalanie śródrocznych ocen klasyfikacyjnych z obowiązkowych oraz dodatkowych zajęć edukacyjnych oraz śródrocznej oceny klasyfikacyjnej zachowania, według skali i w  formach  przyjętych w szkole;</w:t>
      </w:r>
    </w:p>
    <w:p w:rsidR="0032495F" w:rsidRPr="00AE5E2A" w:rsidRDefault="0032495F" w:rsidP="009D7296">
      <w:pPr>
        <w:numPr>
          <w:ilvl w:val="0"/>
          <w:numId w:val="118"/>
        </w:numPr>
        <w:tabs>
          <w:tab w:val="clear" w:pos="814"/>
          <w:tab w:val="num" w:pos="426"/>
        </w:tabs>
        <w:autoSpaceDE w:val="0"/>
        <w:autoSpaceDN w:val="0"/>
        <w:adjustRightInd w:val="0"/>
        <w:ind w:left="0" w:firstLine="0"/>
        <w:jc w:val="both"/>
      </w:pPr>
      <w:r w:rsidRPr="00AE5E2A">
        <w:t>ustalanie rocznych ocen klasyfikacyjnych z obowiązkowych  i  dodatkowych zajęć edukacyjnych oraz rocznej oceny klasyfikacyjnej zachowania, według skali, o której mowa w                 § 145;</w:t>
      </w:r>
    </w:p>
    <w:p w:rsidR="0032495F" w:rsidRPr="00AE5E2A" w:rsidRDefault="0032495F" w:rsidP="009D7296">
      <w:pPr>
        <w:numPr>
          <w:ilvl w:val="0"/>
          <w:numId w:val="118"/>
        </w:numPr>
        <w:tabs>
          <w:tab w:val="clear" w:pos="814"/>
          <w:tab w:val="num" w:pos="426"/>
        </w:tabs>
        <w:autoSpaceDE w:val="0"/>
        <w:autoSpaceDN w:val="0"/>
        <w:adjustRightInd w:val="0"/>
        <w:ind w:left="0" w:firstLine="0"/>
        <w:jc w:val="both"/>
      </w:pPr>
      <w:r w:rsidRPr="00AE5E2A">
        <w:t xml:space="preserve">przeprowadzanie egzaminów klasyfikacyjnych, poprawkowych i sprawdzających; </w:t>
      </w:r>
    </w:p>
    <w:p w:rsidR="0032495F" w:rsidRPr="00AE5E2A" w:rsidRDefault="0032495F" w:rsidP="009D7296">
      <w:pPr>
        <w:numPr>
          <w:ilvl w:val="0"/>
          <w:numId w:val="118"/>
        </w:numPr>
        <w:tabs>
          <w:tab w:val="clear" w:pos="814"/>
          <w:tab w:val="num" w:pos="426"/>
        </w:tabs>
        <w:autoSpaceDE w:val="0"/>
        <w:autoSpaceDN w:val="0"/>
        <w:adjustRightInd w:val="0"/>
        <w:ind w:left="0" w:firstLine="0"/>
        <w:jc w:val="both"/>
      </w:pPr>
      <w:r w:rsidRPr="00AE5E2A">
        <w:t>ustalenie warunków i trybu uzyskania wyższej niż przewidywane rocznych ocen  klasyfikacyjnych z  obowiązkowych zajęć edukacyjnych oraz rocznej oceny klasyfikacyjnej zachowania;</w:t>
      </w:r>
    </w:p>
    <w:p w:rsidR="0032495F" w:rsidRPr="00AE5E2A" w:rsidRDefault="0032495F" w:rsidP="009D7296">
      <w:pPr>
        <w:numPr>
          <w:ilvl w:val="0"/>
          <w:numId w:val="118"/>
        </w:numPr>
        <w:tabs>
          <w:tab w:val="clear" w:pos="814"/>
          <w:tab w:val="num" w:pos="426"/>
        </w:tabs>
        <w:autoSpaceDE w:val="0"/>
        <w:autoSpaceDN w:val="0"/>
        <w:adjustRightInd w:val="0"/>
        <w:ind w:left="0" w:firstLine="0"/>
        <w:jc w:val="both"/>
      </w:pPr>
      <w:r w:rsidRPr="00AE5E2A">
        <w:t>ustalanie warunków i sposobu przekazywania rodzicom (prawnym opiekunom) informacji o postępach i  trudnościach  ucznia w nauce oraz zasad wglądu do dokumentacji oceniania i pisemnych prac uczniów;</w:t>
      </w:r>
    </w:p>
    <w:p w:rsidR="0032495F" w:rsidRPr="00AE5E2A" w:rsidRDefault="0032495F" w:rsidP="00B03105">
      <w:pPr>
        <w:autoSpaceDE w:val="0"/>
        <w:autoSpaceDN w:val="0"/>
        <w:adjustRightInd w:val="0"/>
        <w:ind w:left="454"/>
        <w:jc w:val="both"/>
      </w:pPr>
    </w:p>
    <w:p w:rsidR="0032495F" w:rsidRPr="00AE5E2A" w:rsidRDefault="0032495F" w:rsidP="009D7296">
      <w:pPr>
        <w:numPr>
          <w:ilvl w:val="1"/>
          <w:numId w:val="115"/>
        </w:numPr>
        <w:tabs>
          <w:tab w:val="left" w:pos="993"/>
        </w:tabs>
        <w:autoSpaceDE w:val="0"/>
        <w:autoSpaceDN w:val="0"/>
        <w:adjustRightInd w:val="0"/>
        <w:ind w:firstLine="567"/>
        <w:jc w:val="both"/>
      </w:pPr>
      <w:r w:rsidRPr="00AE5E2A">
        <w:t xml:space="preserve">Ocena jest informacją, w jakim stopniu uczeń spełnił wymagania programowe postawione przez nauczyciela, nie jest karą ani  nagrodą. </w:t>
      </w:r>
    </w:p>
    <w:p w:rsidR="0032495F" w:rsidRPr="00AE5E2A" w:rsidRDefault="0032495F" w:rsidP="00B03105">
      <w:pPr>
        <w:tabs>
          <w:tab w:val="left" w:pos="993"/>
        </w:tabs>
        <w:autoSpaceDE w:val="0"/>
        <w:autoSpaceDN w:val="0"/>
        <w:adjustRightInd w:val="0"/>
        <w:ind w:left="567"/>
        <w:jc w:val="both"/>
      </w:pPr>
    </w:p>
    <w:p w:rsidR="0032495F" w:rsidRPr="00AE5E2A" w:rsidRDefault="0032495F" w:rsidP="009D7296">
      <w:pPr>
        <w:numPr>
          <w:ilvl w:val="1"/>
          <w:numId w:val="115"/>
        </w:numPr>
        <w:tabs>
          <w:tab w:val="left" w:pos="993"/>
        </w:tabs>
        <w:autoSpaceDE w:val="0"/>
        <w:autoSpaceDN w:val="0"/>
        <w:adjustRightInd w:val="0"/>
        <w:ind w:firstLine="567"/>
        <w:jc w:val="both"/>
      </w:pPr>
      <w:r w:rsidRPr="00AE5E2A">
        <w:lastRenderedPageBreak/>
        <w:t xml:space="preserve">Ocenianie ucznia z religii i etyki odbywa się zgodnie z odrębnymi przepisami. </w:t>
      </w:r>
    </w:p>
    <w:p w:rsidR="0032495F" w:rsidRPr="00AE5E2A" w:rsidRDefault="0032495F" w:rsidP="00B03105">
      <w:pPr>
        <w:tabs>
          <w:tab w:val="num" w:pos="1866"/>
        </w:tabs>
        <w:autoSpaceDE w:val="0"/>
        <w:autoSpaceDN w:val="0"/>
        <w:adjustRightInd w:val="0"/>
      </w:pPr>
    </w:p>
    <w:p w:rsidR="0032495F" w:rsidRPr="00AE5E2A" w:rsidRDefault="0032495F" w:rsidP="00054D58">
      <w:pPr>
        <w:autoSpaceDE w:val="0"/>
        <w:autoSpaceDN w:val="0"/>
        <w:adjustRightInd w:val="0"/>
        <w:ind w:firstLine="207"/>
        <w:jc w:val="both"/>
        <w:rPr>
          <w:b/>
          <w:bCs/>
        </w:rPr>
      </w:pPr>
      <w:r w:rsidRPr="00AE5E2A">
        <w:rPr>
          <w:b/>
          <w:bCs/>
        </w:rPr>
        <w:t xml:space="preserve">      § 13</w:t>
      </w:r>
      <w:r w:rsidR="00065625" w:rsidRPr="00AE5E2A">
        <w:rPr>
          <w:b/>
          <w:bCs/>
        </w:rPr>
        <w:t>1</w:t>
      </w:r>
      <w:r w:rsidRPr="00AE5E2A">
        <w:rPr>
          <w:b/>
          <w:bCs/>
        </w:rPr>
        <w:t>. 1. W  ocenianiu obowiązują zasady:</w:t>
      </w:r>
    </w:p>
    <w:p w:rsidR="0032495F" w:rsidRPr="00AE5E2A" w:rsidRDefault="0032495F" w:rsidP="00054D58">
      <w:pPr>
        <w:autoSpaceDE w:val="0"/>
        <w:autoSpaceDN w:val="0"/>
        <w:adjustRightInd w:val="0"/>
        <w:ind w:firstLine="207"/>
        <w:jc w:val="both"/>
        <w:rPr>
          <w:b/>
          <w:bCs/>
        </w:rPr>
      </w:pPr>
    </w:p>
    <w:p w:rsidR="0032495F" w:rsidRPr="00AE5E2A" w:rsidRDefault="0032495F" w:rsidP="009D7296">
      <w:pPr>
        <w:pStyle w:val="Akapitzlist1"/>
        <w:numPr>
          <w:ilvl w:val="0"/>
          <w:numId w:val="127"/>
        </w:numPr>
        <w:tabs>
          <w:tab w:val="left" w:pos="426"/>
        </w:tabs>
        <w:spacing w:after="0" w:line="240" w:lineRule="auto"/>
        <w:ind w:left="0" w:firstLine="0"/>
        <w:jc w:val="both"/>
      </w:pPr>
      <w:r w:rsidRPr="00AE5E2A">
        <w:t>zasada jawności ocen zarówno dla ucznia jak jego rodziców (opiekunów prawnych);</w:t>
      </w:r>
    </w:p>
    <w:p w:rsidR="0032495F" w:rsidRPr="00AE5E2A" w:rsidRDefault="0032495F" w:rsidP="009D7296">
      <w:pPr>
        <w:pStyle w:val="Akapitzlist1"/>
        <w:numPr>
          <w:ilvl w:val="0"/>
          <w:numId w:val="127"/>
        </w:numPr>
        <w:tabs>
          <w:tab w:val="left" w:pos="426"/>
        </w:tabs>
        <w:spacing w:after="0" w:line="240" w:lineRule="auto"/>
        <w:ind w:left="0" w:firstLine="0"/>
        <w:jc w:val="both"/>
      </w:pPr>
      <w:r w:rsidRPr="00AE5E2A">
        <w:t>zasada częstotliwości i rytmiczności – uczeń ocenia</w:t>
      </w:r>
      <w:r w:rsidR="00EA291A" w:rsidRPr="00AE5E2A">
        <w:t>ny jest na bieżąco i rytmicznie;</w:t>
      </w:r>
      <w:r w:rsidRPr="00AE5E2A">
        <w:t xml:space="preserve"> ocena końcowa nie jest średnią </w:t>
      </w:r>
      <w:r w:rsidR="00EA291A" w:rsidRPr="00AE5E2A">
        <w:t xml:space="preserve">arytmetyczną </w:t>
      </w:r>
      <w:r w:rsidRPr="00AE5E2A">
        <w:t>ocen cząstkowych;</w:t>
      </w:r>
    </w:p>
    <w:p w:rsidR="0032495F" w:rsidRPr="00AE5E2A" w:rsidRDefault="0032495F" w:rsidP="009D7296">
      <w:pPr>
        <w:pStyle w:val="Akapitzlist1"/>
        <w:numPr>
          <w:ilvl w:val="0"/>
          <w:numId w:val="127"/>
        </w:numPr>
        <w:tabs>
          <w:tab w:val="left" w:pos="426"/>
        </w:tabs>
        <w:spacing w:after="0" w:line="240" w:lineRule="auto"/>
        <w:ind w:left="0" w:firstLine="0"/>
        <w:jc w:val="both"/>
      </w:pPr>
      <w:r w:rsidRPr="00AE5E2A">
        <w:t>zasada jawności kryteriów – uczeń i jego rodzice (prawni opiekunowie) znają kryteria oceniania, zakres materiału z każdego przedmiotu oraz formy pracy podlegające ocenie;</w:t>
      </w:r>
    </w:p>
    <w:p w:rsidR="0032495F" w:rsidRPr="00AE5E2A" w:rsidRDefault="0032495F" w:rsidP="009D7296">
      <w:pPr>
        <w:pStyle w:val="Akapitzlist1"/>
        <w:numPr>
          <w:ilvl w:val="0"/>
          <w:numId w:val="127"/>
        </w:numPr>
        <w:tabs>
          <w:tab w:val="left" w:pos="426"/>
        </w:tabs>
        <w:spacing w:after="0" w:line="240" w:lineRule="auto"/>
        <w:ind w:left="0" w:firstLine="0"/>
        <w:jc w:val="both"/>
      </w:pPr>
      <w:r w:rsidRPr="00AE5E2A">
        <w:t>zasada różnorodności</w:t>
      </w:r>
      <w:r w:rsidR="00600B59">
        <w:t xml:space="preserve"> </w:t>
      </w:r>
      <w:r w:rsidRPr="00AE5E2A">
        <w:t>wynikająca ze specyfiki każdego przedmiotu;</w:t>
      </w:r>
    </w:p>
    <w:p w:rsidR="0032495F" w:rsidRPr="00AE5E2A" w:rsidRDefault="0032495F" w:rsidP="009D7296">
      <w:pPr>
        <w:pStyle w:val="Akapitzlist1"/>
        <w:numPr>
          <w:ilvl w:val="0"/>
          <w:numId w:val="127"/>
        </w:numPr>
        <w:tabs>
          <w:tab w:val="left" w:pos="426"/>
        </w:tabs>
        <w:spacing w:after="0" w:line="240" w:lineRule="auto"/>
        <w:ind w:left="0" w:firstLine="0"/>
        <w:jc w:val="both"/>
      </w:pPr>
      <w:r w:rsidRPr="00AE5E2A">
        <w:t>zasada różnicowania wymagań – zadania stawiane uczniom powinny mieć zróżnicowany  poziom trudności i dawać możliwość uzyskania wszystkich ocen.</w:t>
      </w:r>
    </w:p>
    <w:p w:rsidR="0032495F" w:rsidRPr="00AE5E2A" w:rsidRDefault="0032495F" w:rsidP="009D7296">
      <w:pPr>
        <w:pStyle w:val="Akapitzlist1"/>
        <w:numPr>
          <w:ilvl w:val="0"/>
          <w:numId w:val="127"/>
        </w:numPr>
        <w:tabs>
          <w:tab w:val="left" w:pos="426"/>
        </w:tabs>
        <w:spacing w:after="0" w:line="240" w:lineRule="auto"/>
        <w:ind w:left="0" w:firstLine="0"/>
        <w:jc w:val="both"/>
      </w:pPr>
      <w:r w:rsidRPr="00AE5E2A">
        <w:t xml:space="preserve">zasada otwartości – wewnątrzszkolne oceniania podlega weryfikacji i modyfikacji </w:t>
      </w:r>
    </w:p>
    <w:p w:rsidR="0032495F" w:rsidRPr="00AE5E2A" w:rsidRDefault="0032495F" w:rsidP="00D1108C">
      <w:pPr>
        <w:pStyle w:val="Akapitzlist1"/>
        <w:tabs>
          <w:tab w:val="left" w:pos="426"/>
        </w:tabs>
        <w:spacing w:after="0" w:line="240" w:lineRule="auto"/>
        <w:ind w:left="0"/>
        <w:jc w:val="both"/>
      </w:pPr>
      <w:r w:rsidRPr="00AE5E2A">
        <w:t xml:space="preserve"> w oparciu o okresową ewaluację.</w:t>
      </w:r>
    </w:p>
    <w:p w:rsidR="0032495F" w:rsidRPr="00AE5E2A" w:rsidRDefault="0032495F" w:rsidP="00D1108C">
      <w:pPr>
        <w:pStyle w:val="Akapitzlist1"/>
        <w:tabs>
          <w:tab w:val="left" w:pos="426"/>
        </w:tabs>
        <w:spacing w:after="0" w:line="240" w:lineRule="auto"/>
        <w:ind w:left="0"/>
        <w:jc w:val="both"/>
      </w:pPr>
    </w:p>
    <w:p w:rsidR="0032495F" w:rsidRPr="00AE5E2A" w:rsidRDefault="0032495F" w:rsidP="00ED45A1">
      <w:pPr>
        <w:ind w:firstLine="426"/>
        <w:jc w:val="left"/>
        <w:rPr>
          <w:b/>
          <w:bCs/>
        </w:rPr>
      </w:pPr>
      <w:r w:rsidRPr="00AE5E2A">
        <w:rPr>
          <w:b/>
          <w:bCs/>
        </w:rPr>
        <w:t>§ 13</w:t>
      </w:r>
      <w:r w:rsidR="00065625" w:rsidRPr="00AE5E2A">
        <w:rPr>
          <w:b/>
          <w:bCs/>
        </w:rPr>
        <w:t>2</w:t>
      </w:r>
      <w:r w:rsidRPr="00AE5E2A">
        <w:rPr>
          <w:b/>
          <w:bCs/>
        </w:rPr>
        <w:t>.  Obowiązki nauczycieli w procesie oceniania uczniów:</w:t>
      </w:r>
    </w:p>
    <w:p w:rsidR="0032495F" w:rsidRPr="00AE5E2A" w:rsidRDefault="0032495F" w:rsidP="00B03105">
      <w:pPr>
        <w:ind w:firstLine="426"/>
      </w:pPr>
    </w:p>
    <w:p w:rsidR="0032495F" w:rsidRPr="00AE5E2A" w:rsidRDefault="0032495F" w:rsidP="00B03105">
      <w:pPr>
        <w:autoSpaceDE w:val="0"/>
        <w:autoSpaceDN w:val="0"/>
        <w:adjustRightInd w:val="0"/>
        <w:ind w:firstLine="426"/>
        <w:jc w:val="both"/>
      </w:pPr>
      <w:r w:rsidRPr="00AE5E2A">
        <w:t xml:space="preserve">1. Każdy nauczyciel na początku roku szkolnego informuje uczniów oraz ich rodziców/  prawnych opiekunów o: </w:t>
      </w:r>
    </w:p>
    <w:p w:rsidR="0032495F" w:rsidRPr="00AE5E2A" w:rsidRDefault="0032495F" w:rsidP="00B03105">
      <w:pPr>
        <w:autoSpaceDE w:val="0"/>
        <w:autoSpaceDN w:val="0"/>
        <w:adjustRightInd w:val="0"/>
        <w:ind w:firstLine="426"/>
        <w:jc w:val="both"/>
      </w:pPr>
    </w:p>
    <w:p w:rsidR="0032495F" w:rsidRPr="00AE5E2A" w:rsidRDefault="0032495F" w:rsidP="009D7296">
      <w:pPr>
        <w:numPr>
          <w:ilvl w:val="0"/>
          <w:numId w:val="119"/>
        </w:numPr>
        <w:tabs>
          <w:tab w:val="clear" w:pos="1920"/>
          <w:tab w:val="left" w:pos="284"/>
        </w:tabs>
        <w:autoSpaceDE w:val="0"/>
        <w:autoSpaceDN w:val="0"/>
        <w:adjustRightInd w:val="0"/>
        <w:ind w:left="0" w:firstLine="0"/>
        <w:jc w:val="both"/>
      </w:pPr>
      <w:r w:rsidRPr="00AE5E2A">
        <w:t xml:space="preserve">   wymaganiach edukacyjnych niezbędnych do uzyskania poszczególnych  śródrocznych            i rocznych  ocen  klasyfikacyjnych z obowiązkowych i dodatkowych  zajęć edukacyjnych, wynikających z  realizowanego  programu nauczania;</w:t>
      </w:r>
    </w:p>
    <w:p w:rsidR="0032495F" w:rsidRPr="00AE5E2A" w:rsidRDefault="0032495F" w:rsidP="009D7296">
      <w:pPr>
        <w:numPr>
          <w:ilvl w:val="0"/>
          <w:numId w:val="119"/>
        </w:numPr>
        <w:tabs>
          <w:tab w:val="clear" w:pos="1920"/>
          <w:tab w:val="left" w:pos="284"/>
        </w:tabs>
        <w:autoSpaceDE w:val="0"/>
        <w:autoSpaceDN w:val="0"/>
        <w:adjustRightInd w:val="0"/>
        <w:ind w:left="0" w:firstLine="0"/>
        <w:jc w:val="both"/>
      </w:pPr>
      <w:r w:rsidRPr="00AE5E2A">
        <w:t xml:space="preserve"> sposobach sprawdzania osiągnięć edukacyjnych uczniów;</w:t>
      </w:r>
    </w:p>
    <w:p w:rsidR="0032495F" w:rsidRPr="00AE5E2A" w:rsidRDefault="0032495F" w:rsidP="009D7296">
      <w:pPr>
        <w:numPr>
          <w:ilvl w:val="0"/>
          <w:numId w:val="119"/>
        </w:numPr>
        <w:tabs>
          <w:tab w:val="clear" w:pos="1920"/>
          <w:tab w:val="left" w:pos="284"/>
        </w:tabs>
        <w:autoSpaceDE w:val="0"/>
        <w:autoSpaceDN w:val="0"/>
        <w:adjustRightInd w:val="0"/>
        <w:ind w:left="0" w:firstLine="0"/>
        <w:jc w:val="both"/>
      </w:pPr>
      <w:r w:rsidRPr="00AE5E2A">
        <w:t xml:space="preserve"> warunkach i trybie uzyskania wyższej niż przewidywana rocznej oceny   klasyfikacyjnej          z obowiązkowych i dodatkowych zajęć edukacyjnych.</w:t>
      </w:r>
    </w:p>
    <w:p w:rsidR="0032495F" w:rsidRPr="00AE5E2A" w:rsidRDefault="0032495F" w:rsidP="00D066E9">
      <w:pPr>
        <w:tabs>
          <w:tab w:val="left" w:pos="284"/>
        </w:tabs>
        <w:autoSpaceDE w:val="0"/>
        <w:autoSpaceDN w:val="0"/>
        <w:adjustRightInd w:val="0"/>
        <w:jc w:val="both"/>
      </w:pPr>
    </w:p>
    <w:p w:rsidR="0032495F" w:rsidRPr="00AE5E2A" w:rsidRDefault="0032495F" w:rsidP="00B03105">
      <w:pPr>
        <w:tabs>
          <w:tab w:val="left" w:pos="426"/>
        </w:tabs>
        <w:autoSpaceDE w:val="0"/>
        <w:autoSpaceDN w:val="0"/>
        <w:adjustRightInd w:val="0"/>
        <w:ind w:left="426"/>
        <w:jc w:val="both"/>
      </w:pPr>
      <w:r w:rsidRPr="00AE5E2A">
        <w:rPr>
          <w:b/>
          <w:bCs/>
        </w:rPr>
        <w:t>2.</w:t>
      </w:r>
      <w:r w:rsidRPr="00AE5E2A">
        <w:t xml:space="preserve">   Wychowawca oddziału na początku każdego roku szkolnego informuje uczniów i ich rodziców/prawnych opiekunów o:</w:t>
      </w:r>
    </w:p>
    <w:p w:rsidR="0032495F" w:rsidRPr="00AE5E2A" w:rsidRDefault="0032495F" w:rsidP="00B03105">
      <w:pPr>
        <w:tabs>
          <w:tab w:val="left" w:pos="426"/>
        </w:tabs>
        <w:autoSpaceDE w:val="0"/>
        <w:autoSpaceDN w:val="0"/>
        <w:adjustRightInd w:val="0"/>
        <w:ind w:left="426"/>
        <w:jc w:val="both"/>
      </w:pPr>
    </w:p>
    <w:p w:rsidR="0032495F" w:rsidRPr="00AE5E2A" w:rsidRDefault="0032495F" w:rsidP="009D7296">
      <w:pPr>
        <w:numPr>
          <w:ilvl w:val="0"/>
          <w:numId w:val="226"/>
        </w:numPr>
        <w:tabs>
          <w:tab w:val="left" w:pos="426"/>
        </w:tabs>
        <w:autoSpaceDE w:val="0"/>
        <w:autoSpaceDN w:val="0"/>
        <w:adjustRightInd w:val="0"/>
        <w:ind w:left="0" w:firstLine="0"/>
        <w:jc w:val="both"/>
      </w:pPr>
      <w:r w:rsidRPr="00AE5E2A">
        <w:t>warunkach i sposobie oraz kryteriach ocen z zachowania;</w:t>
      </w:r>
    </w:p>
    <w:p w:rsidR="0032495F" w:rsidRPr="00AE5E2A" w:rsidRDefault="0032495F" w:rsidP="009D7296">
      <w:pPr>
        <w:numPr>
          <w:ilvl w:val="0"/>
          <w:numId w:val="226"/>
        </w:numPr>
        <w:tabs>
          <w:tab w:val="left" w:pos="426"/>
        </w:tabs>
        <w:autoSpaceDE w:val="0"/>
        <w:autoSpaceDN w:val="0"/>
        <w:adjustRightInd w:val="0"/>
        <w:ind w:left="0" w:firstLine="0"/>
        <w:jc w:val="both"/>
      </w:pPr>
      <w:r w:rsidRPr="00AE5E2A">
        <w:t>warunkach i trybie otrzymania wyższej niż przewidywana rocznej ocenie klasyfikacyjnej zachowania.</w:t>
      </w:r>
    </w:p>
    <w:p w:rsidR="0032495F" w:rsidRPr="00AE5E2A" w:rsidRDefault="0032495F" w:rsidP="00B03105">
      <w:pPr>
        <w:tabs>
          <w:tab w:val="left" w:pos="426"/>
        </w:tabs>
        <w:autoSpaceDE w:val="0"/>
        <w:autoSpaceDN w:val="0"/>
        <w:adjustRightInd w:val="0"/>
        <w:jc w:val="both"/>
      </w:pPr>
    </w:p>
    <w:p w:rsidR="0032495F" w:rsidRPr="00AE5E2A" w:rsidRDefault="0032495F" w:rsidP="0034082C">
      <w:pPr>
        <w:autoSpaceDE w:val="0"/>
        <w:autoSpaceDN w:val="0"/>
        <w:adjustRightInd w:val="0"/>
        <w:jc w:val="both"/>
      </w:pPr>
      <w:r w:rsidRPr="00AE5E2A">
        <w:rPr>
          <w:b/>
          <w:bCs/>
        </w:rPr>
        <w:t>3.</w:t>
      </w:r>
      <w:r w:rsidRPr="00AE5E2A">
        <w:t xml:space="preserve">   Informacje, o których mowa w ust. 1 i 2. przekazywane i udostępniane są :</w:t>
      </w:r>
    </w:p>
    <w:p w:rsidR="0032495F" w:rsidRPr="00AE5E2A" w:rsidRDefault="0032495F" w:rsidP="00B03105">
      <w:pPr>
        <w:autoSpaceDE w:val="0"/>
        <w:autoSpaceDN w:val="0"/>
        <w:adjustRightInd w:val="0"/>
        <w:ind w:left="360"/>
        <w:jc w:val="both"/>
      </w:pPr>
    </w:p>
    <w:p w:rsidR="0032495F" w:rsidRPr="00AE5E2A" w:rsidRDefault="0032495F" w:rsidP="009D7296">
      <w:pPr>
        <w:numPr>
          <w:ilvl w:val="0"/>
          <w:numId w:val="225"/>
        </w:numPr>
        <w:tabs>
          <w:tab w:val="left" w:pos="426"/>
        </w:tabs>
        <w:autoSpaceDE w:val="0"/>
        <w:autoSpaceDN w:val="0"/>
        <w:adjustRightInd w:val="0"/>
        <w:ind w:left="0" w:firstLine="0"/>
        <w:jc w:val="both"/>
      </w:pPr>
      <w:r w:rsidRPr="00AE5E2A">
        <w:t>w formie ustnej na pierwszym zebraniu rodziców w miesiącu wrześniu</w:t>
      </w:r>
      <w:r w:rsidRPr="00AE5E2A">
        <w:rPr>
          <w:b/>
        </w:rPr>
        <w:t>;</w:t>
      </w:r>
    </w:p>
    <w:p w:rsidR="0032495F" w:rsidRPr="00AE5E2A" w:rsidRDefault="006E4553" w:rsidP="00B03105">
      <w:pPr>
        <w:numPr>
          <w:ilvl w:val="0"/>
          <w:numId w:val="225"/>
        </w:numPr>
        <w:tabs>
          <w:tab w:val="left" w:pos="426"/>
        </w:tabs>
        <w:autoSpaceDE w:val="0"/>
        <w:autoSpaceDN w:val="0"/>
        <w:adjustRightInd w:val="0"/>
        <w:ind w:left="0" w:firstLine="0"/>
        <w:jc w:val="both"/>
      </w:pPr>
      <w:r>
        <w:t xml:space="preserve">przez </w:t>
      </w:r>
      <w:r w:rsidR="0032495F" w:rsidRPr="00AE5E2A">
        <w:t>opublikowan</w:t>
      </w:r>
      <w:r>
        <w:t>ie</w:t>
      </w:r>
      <w:r w:rsidR="0032495F" w:rsidRPr="00AE5E2A">
        <w:t xml:space="preserve"> informacji na stronie internetowej szkoły w zakładkach pod nazwą odpowiedniego przedmiotu – dost</w:t>
      </w:r>
      <w:r>
        <w:t>ęp do informacji nieograniczony;</w:t>
      </w:r>
    </w:p>
    <w:p w:rsidR="00065625" w:rsidRPr="00AE5E2A" w:rsidRDefault="0032495F" w:rsidP="00065625">
      <w:pPr>
        <w:numPr>
          <w:ilvl w:val="0"/>
          <w:numId w:val="225"/>
        </w:numPr>
        <w:tabs>
          <w:tab w:val="left" w:pos="426"/>
        </w:tabs>
        <w:autoSpaceDE w:val="0"/>
        <w:autoSpaceDN w:val="0"/>
        <w:adjustRightInd w:val="0"/>
        <w:ind w:left="0" w:firstLine="0"/>
        <w:jc w:val="both"/>
      </w:pPr>
      <w:r w:rsidRPr="00AE5E2A">
        <w:t xml:space="preserve">w formie wydruku papierowego umieszczonego w bibliotece – dostęp do informacji możliwy jest w godzinach pracy biblioteki szkolnej; </w:t>
      </w:r>
    </w:p>
    <w:p w:rsidR="0032495F" w:rsidRPr="00AE5E2A" w:rsidRDefault="0032495F" w:rsidP="009D7296">
      <w:pPr>
        <w:numPr>
          <w:ilvl w:val="0"/>
          <w:numId w:val="225"/>
        </w:numPr>
        <w:tabs>
          <w:tab w:val="left" w:pos="426"/>
        </w:tabs>
        <w:autoSpaceDE w:val="0"/>
        <w:autoSpaceDN w:val="0"/>
        <w:adjustRightInd w:val="0"/>
        <w:ind w:left="0" w:firstLine="0"/>
        <w:jc w:val="both"/>
      </w:pPr>
      <w:r w:rsidRPr="00AE5E2A">
        <w:t>w trakcie indywidualnych spotkań rodziców z nauczycielem lub wychowawcą.</w:t>
      </w:r>
    </w:p>
    <w:p w:rsidR="0032495F" w:rsidRPr="00AE5E2A" w:rsidRDefault="0032495F" w:rsidP="00B03105">
      <w:pPr>
        <w:tabs>
          <w:tab w:val="left" w:pos="426"/>
        </w:tabs>
        <w:autoSpaceDE w:val="0"/>
        <w:autoSpaceDN w:val="0"/>
        <w:adjustRightInd w:val="0"/>
        <w:jc w:val="both"/>
      </w:pPr>
    </w:p>
    <w:p w:rsidR="0032495F" w:rsidRPr="00AE5E2A" w:rsidRDefault="0032495F" w:rsidP="00B03105">
      <w:pPr>
        <w:tabs>
          <w:tab w:val="left" w:pos="0"/>
        </w:tabs>
        <w:autoSpaceDE w:val="0"/>
        <w:autoSpaceDN w:val="0"/>
        <w:adjustRightInd w:val="0"/>
        <w:ind w:firstLine="426"/>
        <w:jc w:val="both"/>
      </w:pPr>
      <w:r w:rsidRPr="00AE5E2A">
        <w:rPr>
          <w:b/>
          <w:bCs/>
        </w:rPr>
        <w:t>4.</w:t>
      </w:r>
      <w:r w:rsidR="006E4553">
        <w:t>W trakcie całego roku szkolnego</w:t>
      </w:r>
      <w:r w:rsidRPr="00AE5E2A">
        <w:t xml:space="preserve"> nauczyciel</w:t>
      </w:r>
      <w:r w:rsidR="006E4553">
        <w:t>,</w:t>
      </w:r>
      <w:r w:rsidRPr="00AE5E2A">
        <w:t xml:space="preserve"> przed rozpoczętym nowym działem kształcenia/modułem, </w:t>
      </w:r>
      <w:r w:rsidR="006E4553">
        <w:t>ustnie</w:t>
      </w:r>
      <w:r w:rsidR="00600B59">
        <w:t xml:space="preserve"> </w:t>
      </w:r>
      <w:r w:rsidRPr="00AE5E2A">
        <w:t>przekazuje</w:t>
      </w:r>
      <w:r w:rsidR="00600B59">
        <w:t xml:space="preserve"> </w:t>
      </w:r>
      <w:r w:rsidRPr="00AE5E2A">
        <w:t xml:space="preserve">uczniowi informacje z wykazem umiejętności i wiedzy podlegających ocenianiu w bieżącej pracy oraz na testach sprawdzających stopień opanowania wiedzy lub umiejętności z tego zakresu materiału. </w:t>
      </w:r>
    </w:p>
    <w:p w:rsidR="0032495F" w:rsidRPr="00AE5E2A" w:rsidRDefault="0032495F" w:rsidP="009D7296">
      <w:pPr>
        <w:pStyle w:val="Nagwek11"/>
        <w:numPr>
          <w:ilvl w:val="0"/>
          <w:numId w:val="234"/>
        </w:numPr>
        <w:tabs>
          <w:tab w:val="left" w:pos="426"/>
          <w:tab w:val="left" w:pos="851"/>
        </w:tabs>
        <w:suppressAutoHyphens/>
        <w:ind w:left="0" w:firstLine="426"/>
        <w:jc w:val="both"/>
        <w:rPr>
          <w:rFonts w:ascii="Cambria" w:hAnsi="Cambria" w:cs="Cambria"/>
          <w:sz w:val="22"/>
          <w:szCs w:val="22"/>
        </w:rPr>
      </w:pPr>
      <w:r w:rsidRPr="00AE5E2A">
        <w:rPr>
          <w:rFonts w:ascii="Cambria" w:hAnsi="Cambria" w:cs="Cambria"/>
          <w:sz w:val="22"/>
          <w:szCs w:val="22"/>
        </w:rPr>
        <w:t xml:space="preserve">Nauczyciel jest obowiązany na podstawie pisemnej opinii publicznej lub niepublicznej  poradni psychologiczno-pedagogicznej, w tym publicznej poradni specjalistycznej, </w:t>
      </w:r>
      <w:r w:rsidR="00EA291A" w:rsidRPr="00AE5E2A">
        <w:rPr>
          <w:rFonts w:ascii="Cambria" w:hAnsi="Cambria" w:cs="Cambria"/>
          <w:sz w:val="22"/>
          <w:szCs w:val="22"/>
        </w:rPr>
        <w:t xml:space="preserve">dostosować wymagania edukacyjne </w:t>
      </w:r>
      <w:r w:rsidRPr="00AE5E2A">
        <w:rPr>
          <w:rFonts w:ascii="Cambria" w:hAnsi="Cambria" w:cs="Cambria"/>
          <w:sz w:val="22"/>
          <w:szCs w:val="22"/>
        </w:rPr>
        <w:t xml:space="preserve">do indywidualnych potrzeb psychofizycznych i edukacyjnych ucznia,       u którego stwierdzono zaburzenia i odchylenia rozwojowe lub specyficzne trudności w uczeniu się, uniemożliwiające sprostanie tym wymaganiom, z zastrzeżeniem ust. 5. </w:t>
      </w:r>
    </w:p>
    <w:p w:rsidR="0032495F" w:rsidRPr="00AE5E2A" w:rsidRDefault="0032495F" w:rsidP="00B03105">
      <w:pPr>
        <w:pStyle w:val="DefaultText"/>
        <w:tabs>
          <w:tab w:val="left" w:pos="0"/>
        </w:tabs>
        <w:ind w:firstLine="426"/>
        <w:jc w:val="both"/>
        <w:rPr>
          <w:rFonts w:ascii="Cambria" w:hAnsi="Cambria" w:cs="Cambria"/>
          <w:sz w:val="22"/>
          <w:szCs w:val="22"/>
          <w:lang w:val="pl-PL"/>
        </w:rPr>
      </w:pPr>
      <w:r w:rsidRPr="00AE5E2A">
        <w:rPr>
          <w:rFonts w:ascii="Cambria" w:hAnsi="Cambria" w:cs="Cambria"/>
          <w:b/>
          <w:bCs/>
          <w:sz w:val="22"/>
          <w:szCs w:val="22"/>
          <w:lang w:val="pl-PL"/>
        </w:rPr>
        <w:lastRenderedPageBreak/>
        <w:t>6</w:t>
      </w:r>
      <w:r w:rsidRPr="00AE5E2A">
        <w:rPr>
          <w:rFonts w:ascii="Cambria" w:hAnsi="Cambria" w:cs="Cambria"/>
          <w:sz w:val="22"/>
          <w:szCs w:val="22"/>
          <w:lang w:val="pl-PL"/>
        </w:rPr>
        <w:t>. W przypadku ucznia posiadającego orzeczenie o potrzebie indywidualnego nauczania dostosowanie wymagań edukacyjnych do indywidualnych potrzeb psychofizycznych i edukacyjnych ucznia może nastąpić na podstawie tego orzeczenia.</w:t>
      </w:r>
    </w:p>
    <w:p w:rsidR="0032495F" w:rsidRPr="00AE5E2A" w:rsidRDefault="0032495F" w:rsidP="00B03105">
      <w:pPr>
        <w:tabs>
          <w:tab w:val="left" w:pos="426"/>
        </w:tabs>
        <w:autoSpaceDE w:val="0"/>
        <w:autoSpaceDN w:val="0"/>
        <w:adjustRightInd w:val="0"/>
      </w:pPr>
    </w:p>
    <w:p w:rsidR="0032495F" w:rsidRPr="00AE5E2A" w:rsidRDefault="0032495F" w:rsidP="00ED45A1">
      <w:pPr>
        <w:tabs>
          <w:tab w:val="left" w:pos="426"/>
        </w:tabs>
        <w:autoSpaceDE w:val="0"/>
        <w:autoSpaceDN w:val="0"/>
        <w:adjustRightInd w:val="0"/>
        <w:jc w:val="left"/>
        <w:rPr>
          <w:b/>
          <w:bCs/>
        </w:rPr>
      </w:pPr>
      <w:r w:rsidRPr="00AE5E2A">
        <w:rPr>
          <w:b/>
          <w:bCs/>
        </w:rPr>
        <w:t xml:space="preserve">      § 13</w:t>
      </w:r>
      <w:r w:rsidR="00065625" w:rsidRPr="00AE5E2A">
        <w:rPr>
          <w:b/>
          <w:bCs/>
        </w:rPr>
        <w:t>3</w:t>
      </w:r>
      <w:r w:rsidRPr="00AE5E2A">
        <w:rPr>
          <w:b/>
          <w:bCs/>
        </w:rPr>
        <w:t>.   Rodzaje ocen szkolnych.</w:t>
      </w:r>
    </w:p>
    <w:p w:rsidR="0032495F" w:rsidRPr="00AE5E2A" w:rsidRDefault="0032495F" w:rsidP="00ED45A1">
      <w:pPr>
        <w:tabs>
          <w:tab w:val="left" w:pos="426"/>
        </w:tabs>
        <w:autoSpaceDE w:val="0"/>
        <w:autoSpaceDN w:val="0"/>
        <w:adjustRightInd w:val="0"/>
        <w:jc w:val="left"/>
      </w:pPr>
    </w:p>
    <w:p w:rsidR="0032495F" w:rsidRPr="00AE5E2A" w:rsidRDefault="0032495F" w:rsidP="00ED45A1">
      <w:pPr>
        <w:tabs>
          <w:tab w:val="left" w:pos="426"/>
        </w:tabs>
        <w:autoSpaceDE w:val="0"/>
        <w:autoSpaceDN w:val="0"/>
        <w:adjustRightInd w:val="0"/>
        <w:jc w:val="left"/>
      </w:pPr>
      <w:r w:rsidRPr="00AE5E2A">
        <w:t xml:space="preserve">      1. W trakcie nauki w szkole uczeń otrzymuje oceny:</w:t>
      </w:r>
    </w:p>
    <w:p w:rsidR="0032495F" w:rsidRPr="00AE5E2A" w:rsidRDefault="0032495F" w:rsidP="00B03105">
      <w:pPr>
        <w:tabs>
          <w:tab w:val="left" w:pos="426"/>
        </w:tabs>
        <w:autoSpaceDE w:val="0"/>
        <w:autoSpaceDN w:val="0"/>
        <w:adjustRightInd w:val="0"/>
      </w:pPr>
    </w:p>
    <w:p w:rsidR="0032495F" w:rsidRPr="00AE5E2A" w:rsidRDefault="0032495F" w:rsidP="009D7296">
      <w:pPr>
        <w:numPr>
          <w:ilvl w:val="0"/>
          <w:numId w:val="227"/>
        </w:numPr>
        <w:tabs>
          <w:tab w:val="left" w:pos="426"/>
        </w:tabs>
        <w:autoSpaceDE w:val="0"/>
        <w:autoSpaceDN w:val="0"/>
        <w:adjustRightInd w:val="0"/>
        <w:ind w:left="0" w:firstLine="0"/>
        <w:jc w:val="left"/>
      </w:pPr>
      <w:r w:rsidRPr="00AE5E2A">
        <w:t>bieżące;</w:t>
      </w:r>
    </w:p>
    <w:p w:rsidR="0032495F" w:rsidRPr="00AE5E2A" w:rsidRDefault="0032495F" w:rsidP="009D7296">
      <w:pPr>
        <w:numPr>
          <w:ilvl w:val="0"/>
          <w:numId w:val="227"/>
        </w:numPr>
        <w:tabs>
          <w:tab w:val="left" w:pos="426"/>
        </w:tabs>
        <w:autoSpaceDE w:val="0"/>
        <w:autoSpaceDN w:val="0"/>
        <w:adjustRightInd w:val="0"/>
        <w:ind w:left="0" w:firstLine="0"/>
        <w:jc w:val="left"/>
      </w:pPr>
      <w:r w:rsidRPr="00AE5E2A">
        <w:t>klasyfikacyjne:</w:t>
      </w:r>
    </w:p>
    <w:p w:rsidR="0032495F" w:rsidRPr="00AE5E2A" w:rsidRDefault="0032495F" w:rsidP="009D7296">
      <w:pPr>
        <w:numPr>
          <w:ilvl w:val="0"/>
          <w:numId w:val="228"/>
        </w:numPr>
        <w:tabs>
          <w:tab w:val="left" w:pos="426"/>
        </w:tabs>
        <w:autoSpaceDE w:val="0"/>
        <w:autoSpaceDN w:val="0"/>
        <w:adjustRightInd w:val="0"/>
        <w:jc w:val="both"/>
      </w:pPr>
      <w:r w:rsidRPr="00AE5E2A">
        <w:t>śródroczne – na koniec pierwszego półrocza i roczne – na zakończenie roku szkolnego,</w:t>
      </w:r>
    </w:p>
    <w:p w:rsidR="0032495F" w:rsidRPr="00AE5E2A" w:rsidRDefault="0032495F" w:rsidP="009D7296">
      <w:pPr>
        <w:numPr>
          <w:ilvl w:val="0"/>
          <w:numId w:val="228"/>
        </w:numPr>
        <w:tabs>
          <w:tab w:val="left" w:pos="426"/>
        </w:tabs>
        <w:autoSpaceDE w:val="0"/>
        <w:autoSpaceDN w:val="0"/>
        <w:adjustRightInd w:val="0"/>
        <w:jc w:val="both"/>
      </w:pPr>
      <w:r w:rsidRPr="00AE5E2A">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32495F" w:rsidRPr="00AE5E2A" w:rsidRDefault="0032495F" w:rsidP="00B03105">
      <w:pPr>
        <w:tabs>
          <w:tab w:val="left" w:pos="426"/>
        </w:tabs>
        <w:autoSpaceDE w:val="0"/>
        <w:autoSpaceDN w:val="0"/>
        <w:adjustRightInd w:val="0"/>
      </w:pPr>
    </w:p>
    <w:p w:rsidR="0032495F" w:rsidRPr="00AE5E2A" w:rsidRDefault="0032495F" w:rsidP="00ED45A1">
      <w:pPr>
        <w:tabs>
          <w:tab w:val="left" w:pos="426"/>
        </w:tabs>
        <w:autoSpaceDE w:val="0"/>
        <w:autoSpaceDN w:val="0"/>
        <w:adjustRightInd w:val="0"/>
        <w:jc w:val="both"/>
        <w:rPr>
          <w:b/>
          <w:bCs/>
        </w:rPr>
      </w:pPr>
      <w:r w:rsidRPr="00AE5E2A">
        <w:rPr>
          <w:b/>
          <w:bCs/>
        </w:rPr>
        <w:t xml:space="preserve">          § 13</w:t>
      </w:r>
      <w:r w:rsidR="00065625" w:rsidRPr="00AE5E2A">
        <w:rPr>
          <w:b/>
          <w:bCs/>
        </w:rPr>
        <w:t>4</w:t>
      </w:r>
      <w:r w:rsidRPr="00AE5E2A">
        <w:rPr>
          <w:b/>
          <w:bCs/>
        </w:rPr>
        <w:t>.   Jawność ocen.</w:t>
      </w:r>
    </w:p>
    <w:p w:rsidR="0032495F" w:rsidRPr="00AE5E2A" w:rsidRDefault="0032495F" w:rsidP="00706417">
      <w:pPr>
        <w:tabs>
          <w:tab w:val="left" w:pos="426"/>
        </w:tabs>
        <w:autoSpaceDE w:val="0"/>
        <w:autoSpaceDN w:val="0"/>
        <w:adjustRightInd w:val="0"/>
        <w:jc w:val="both"/>
      </w:pPr>
    </w:p>
    <w:p w:rsidR="0032495F" w:rsidRPr="00AE5E2A" w:rsidRDefault="0032495F" w:rsidP="00706417">
      <w:pPr>
        <w:tabs>
          <w:tab w:val="left" w:pos="0"/>
        </w:tabs>
        <w:autoSpaceDE w:val="0"/>
        <w:autoSpaceDN w:val="0"/>
        <w:adjustRightInd w:val="0"/>
        <w:ind w:firstLine="426"/>
        <w:jc w:val="both"/>
      </w:pPr>
      <w:r w:rsidRPr="00AE5E2A">
        <w:t>1.    Oceny są jawne dla ucznia i jego rodziców / opiekunów prawnych.</w:t>
      </w:r>
    </w:p>
    <w:p w:rsidR="0032495F" w:rsidRPr="00AE5E2A" w:rsidRDefault="0032495F" w:rsidP="00B03105">
      <w:pPr>
        <w:tabs>
          <w:tab w:val="left" w:pos="426"/>
        </w:tabs>
        <w:autoSpaceDE w:val="0"/>
        <w:autoSpaceDN w:val="0"/>
        <w:adjustRightInd w:val="0"/>
      </w:pPr>
    </w:p>
    <w:p w:rsidR="0032495F" w:rsidRPr="00AE5E2A" w:rsidRDefault="0032495F" w:rsidP="00706417">
      <w:pPr>
        <w:tabs>
          <w:tab w:val="left" w:pos="426"/>
        </w:tabs>
        <w:autoSpaceDE w:val="0"/>
        <w:autoSpaceDN w:val="0"/>
        <w:adjustRightInd w:val="0"/>
        <w:ind w:firstLine="142"/>
        <w:jc w:val="both"/>
      </w:pPr>
      <w:r w:rsidRPr="00AE5E2A">
        <w:t xml:space="preserve">       2.    Każda ocena z ustnych form sprawdzania umiejętności lub wiadomości ucznia podlega wpisaniu do dziennika lekcyjnego bezpośrednio po jej ustaleniu i ustnym poinformowaniu ucznia o jej skali.</w:t>
      </w:r>
    </w:p>
    <w:p w:rsidR="0032495F" w:rsidRPr="00AE5E2A" w:rsidRDefault="0032495F" w:rsidP="00B03105">
      <w:pPr>
        <w:tabs>
          <w:tab w:val="left" w:pos="426"/>
        </w:tabs>
        <w:autoSpaceDE w:val="0"/>
        <w:autoSpaceDN w:val="0"/>
        <w:adjustRightInd w:val="0"/>
      </w:pPr>
    </w:p>
    <w:p w:rsidR="0032495F" w:rsidRPr="00AE5E2A" w:rsidRDefault="0032495F" w:rsidP="006F090A">
      <w:pPr>
        <w:autoSpaceDE w:val="0"/>
        <w:autoSpaceDN w:val="0"/>
        <w:adjustRightInd w:val="0"/>
        <w:ind w:firstLine="426"/>
        <w:jc w:val="both"/>
      </w:pPr>
      <w:r w:rsidRPr="00AE5E2A">
        <w:t>3.  Sprawdzone i ocenione prace kontrolne i inne formy pisemnego sprawdzania wiadomości i umiejętności uczniów  przedstawiane są do wglądu uczniom na zajęciach dydaktycznych.  Oceny wpisywana jest do dziennika lekcyjnego.</w:t>
      </w:r>
    </w:p>
    <w:p w:rsidR="0032495F" w:rsidRPr="00E80479" w:rsidRDefault="0032495F" w:rsidP="009D7296">
      <w:pPr>
        <w:pStyle w:val="Akapitzlist1"/>
        <w:keepNext/>
        <w:keepLines/>
        <w:numPr>
          <w:ilvl w:val="0"/>
          <w:numId w:val="232"/>
        </w:numPr>
        <w:spacing w:before="240" w:after="120"/>
        <w:jc w:val="both"/>
        <w:outlineLvl w:val="2"/>
        <w:rPr>
          <w:bCs/>
        </w:rPr>
      </w:pPr>
      <w:r w:rsidRPr="00E80479">
        <w:rPr>
          <w:bCs/>
        </w:rPr>
        <w:t>W przypadku prowadzenia zdalnego nauczania ocenione pisemne formy sprawdzania wiadomości i umiejętności uczniów, a także wykonane zlecone zada</w:t>
      </w:r>
      <w:r w:rsidR="006E4553">
        <w:rPr>
          <w:bCs/>
        </w:rPr>
        <w:t>nia domowe są oceniane wg skali</w:t>
      </w:r>
      <w:r w:rsidRPr="00E80479">
        <w:rPr>
          <w:bCs/>
        </w:rPr>
        <w:t xml:space="preserve"> jak w § 139 statutu szkoły i odsyłane poprzez dziennik elektroniczny/ komunikator/ wraz z uzasadnieniem na indywidualne konto mailowe ucznia. </w:t>
      </w:r>
    </w:p>
    <w:p w:rsidR="0032495F" w:rsidRPr="00AE5E2A" w:rsidRDefault="0032495F" w:rsidP="006F090A">
      <w:pPr>
        <w:autoSpaceDE w:val="0"/>
        <w:autoSpaceDN w:val="0"/>
        <w:adjustRightInd w:val="0"/>
        <w:jc w:val="both"/>
      </w:pPr>
    </w:p>
    <w:p w:rsidR="0032495F" w:rsidRPr="00AE5E2A" w:rsidRDefault="0032495F" w:rsidP="00B03105">
      <w:pPr>
        <w:autoSpaceDE w:val="0"/>
        <w:autoSpaceDN w:val="0"/>
        <w:adjustRightInd w:val="0"/>
        <w:spacing w:line="276" w:lineRule="auto"/>
        <w:ind w:firstLine="426"/>
        <w:jc w:val="both"/>
      </w:pPr>
      <w:r w:rsidRPr="00AE5E2A">
        <w:t>5.  Rodzice (prawni opiekunowie) mają możliwość wglądu w pisemne prace swoich dzieci:</w:t>
      </w:r>
    </w:p>
    <w:p w:rsidR="0032495F" w:rsidRPr="00AE5E2A" w:rsidRDefault="0032495F" w:rsidP="00B03105">
      <w:pPr>
        <w:autoSpaceDE w:val="0"/>
        <w:autoSpaceDN w:val="0"/>
        <w:adjustRightInd w:val="0"/>
        <w:spacing w:line="276" w:lineRule="auto"/>
        <w:ind w:firstLine="426"/>
        <w:jc w:val="both"/>
      </w:pPr>
    </w:p>
    <w:p w:rsidR="0032495F" w:rsidRPr="00AE5E2A" w:rsidRDefault="0032495F" w:rsidP="009D7296">
      <w:pPr>
        <w:numPr>
          <w:ilvl w:val="0"/>
          <w:numId w:val="229"/>
        </w:numPr>
        <w:tabs>
          <w:tab w:val="left" w:pos="0"/>
          <w:tab w:val="left" w:pos="426"/>
        </w:tabs>
        <w:autoSpaceDE w:val="0"/>
        <w:autoSpaceDN w:val="0"/>
        <w:adjustRightInd w:val="0"/>
        <w:spacing w:line="276" w:lineRule="auto"/>
        <w:ind w:left="0" w:firstLine="0"/>
        <w:jc w:val="both"/>
      </w:pPr>
      <w:r w:rsidRPr="00AE5E2A">
        <w:t>na zebraniach ogólnych;</w:t>
      </w:r>
    </w:p>
    <w:p w:rsidR="0032495F" w:rsidRPr="00AE5E2A" w:rsidRDefault="0032495F" w:rsidP="009D7296">
      <w:pPr>
        <w:numPr>
          <w:ilvl w:val="0"/>
          <w:numId w:val="229"/>
        </w:numPr>
        <w:tabs>
          <w:tab w:val="left" w:pos="0"/>
          <w:tab w:val="left" w:pos="426"/>
        </w:tabs>
        <w:autoSpaceDE w:val="0"/>
        <w:autoSpaceDN w:val="0"/>
        <w:adjustRightInd w:val="0"/>
        <w:spacing w:line="276" w:lineRule="auto"/>
        <w:ind w:left="0" w:firstLine="0"/>
        <w:jc w:val="both"/>
      </w:pPr>
      <w:r w:rsidRPr="00AE5E2A">
        <w:t>podczas indywidualnych spotkań z nauczycielem;</w:t>
      </w:r>
    </w:p>
    <w:p w:rsidR="0032495F" w:rsidRPr="00AE5E2A" w:rsidRDefault="0032495F" w:rsidP="00B03105">
      <w:pPr>
        <w:tabs>
          <w:tab w:val="left" w:pos="0"/>
          <w:tab w:val="left" w:pos="426"/>
        </w:tabs>
        <w:autoSpaceDE w:val="0"/>
        <w:autoSpaceDN w:val="0"/>
        <w:adjustRightInd w:val="0"/>
        <w:spacing w:line="276" w:lineRule="auto"/>
        <w:jc w:val="both"/>
        <w:rPr>
          <w:rFonts w:ascii="Arial" w:hAnsi="Arial" w:cs="Arial"/>
          <w:i/>
          <w:iCs/>
        </w:rPr>
      </w:pPr>
    </w:p>
    <w:p w:rsidR="0032495F" w:rsidRPr="00AE5E2A" w:rsidRDefault="0032495F" w:rsidP="00ED45A1">
      <w:pPr>
        <w:tabs>
          <w:tab w:val="left" w:pos="426"/>
        </w:tabs>
        <w:autoSpaceDE w:val="0"/>
        <w:autoSpaceDN w:val="0"/>
        <w:adjustRightInd w:val="0"/>
        <w:jc w:val="left"/>
        <w:rPr>
          <w:b/>
          <w:bCs/>
        </w:rPr>
      </w:pPr>
      <w:r w:rsidRPr="00AE5E2A">
        <w:rPr>
          <w:b/>
          <w:bCs/>
        </w:rPr>
        <w:t xml:space="preserve">        § 13</w:t>
      </w:r>
      <w:r w:rsidR="00065625" w:rsidRPr="00AE5E2A">
        <w:rPr>
          <w:b/>
          <w:bCs/>
        </w:rPr>
        <w:t>5</w:t>
      </w:r>
      <w:r w:rsidRPr="00AE5E2A">
        <w:rPr>
          <w:b/>
          <w:bCs/>
        </w:rPr>
        <w:t xml:space="preserve">   Uzasadnianie ocen.</w:t>
      </w:r>
    </w:p>
    <w:p w:rsidR="0032495F" w:rsidRPr="00AE5E2A" w:rsidRDefault="0032495F" w:rsidP="00B03105">
      <w:pPr>
        <w:tabs>
          <w:tab w:val="left" w:pos="426"/>
        </w:tabs>
        <w:autoSpaceDE w:val="0"/>
        <w:autoSpaceDN w:val="0"/>
        <w:adjustRightInd w:val="0"/>
      </w:pPr>
    </w:p>
    <w:p w:rsidR="0032495F" w:rsidRPr="00AE5E2A" w:rsidRDefault="0032495F" w:rsidP="009D7296">
      <w:pPr>
        <w:numPr>
          <w:ilvl w:val="0"/>
          <w:numId w:val="230"/>
        </w:numPr>
        <w:tabs>
          <w:tab w:val="left" w:pos="0"/>
        </w:tabs>
        <w:autoSpaceDE w:val="0"/>
        <w:autoSpaceDN w:val="0"/>
        <w:adjustRightInd w:val="0"/>
        <w:spacing w:line="276" w:lineRule="auto"/>
        <w:ind w:left="0" w:firstLine="426"/>
        <w:jc w:val="both"/>
      </w:pPr>
      <w:r w:rsidRPr="00AE5E2A">
        <w:t xml:space="preserve"> Nauczyciel uzasadnia każdą bieżącą ocenę szkolną.</w:t>
      </w:r>
    </w:p>
    <w:p w:rsidR="0032495F" w:rsidRPr="00AE5E2A" w:rsidRDefault="0032495F" w:rsidP="00B03105">
      <w:pPr>
        <w:tabs>
          <w:tab w:val="left" w:pos="0"/>
        </w:tabs>
        <w:autoSpaceDE w:val="0"/>
        <w:autoSpaceDN w:val="0"/>
        <w:adjustRightInd w:val="0"/>
        <w:spacing w:line="276" w:lineRule="auto"/>
        <w:jc w:val="both"/>
      </w:pPr>
    </w:p>
    <w:p w:rsidR="0032495F" w:rsidRPr="00AE5E2A" w:rsidRDefault="0032495F" w:rsidP="009D7296">
      <w:pPr>
        <w:numPr>
          <w:ilvl w:val="0"/>
          <w:numId w:val="230"/>
        </w:numPr>
        <w:tabs>
          <w:tab w:val="left" w:pos="0"/>
        </w:tabs>
        <w:autoSpaceDE w:val="0"/>
        <w:autoSpaceDN w:val="0"/>
        <w:adjustRightInd w:val="0"/>
        <w:spacing w:line="276" w:lineRule="auto"/>
        <w:ind w:left="0" w:firstLine="426"/>
        <w:jc w:val="both"/>
      </w:pPr>
      <w:r w:rsidRPr="00AE5E2A">
        <w:t xml:space="preserve"> Oceny z ustnych i pisemnych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32495F" w:rsidRPr="00AE5E2A" w:rsidRDefault="0032495F" w:rsidP="00B03105">
      <w:pPr>
        <w:tabs>
          <w:tab w:val="left" w:pos="0"/>
        </w:tabs>
        <w:autoSpaceDE w:val="0"/>
        <w:autoSpaceDN w:val="0"/>
        <w:adjustRightInd w:val="0"/>
        <w:spacing w:line="276" w:lineRule="auto"/>
        <w:ind w:left="426"/>
        <w:jc w:val="both"/>
      </w:pPr>
    </w:p>
    <w:p w:rsidR="0032495F" w:rsidRPr="00AE5E2A" w:rsidRDefault="0032495F" w:rsidP="009D7296">
      <w:pPr>
        <w:numPr>
          <w:ilvl w:val="0"/>
          <w:numId w:val="230"/>
        </w:numPr>
        <w:tabs>
          <w:tab w:val="left" w:pos="0"/>
        </w:tabs>
        <w:autoSpaceDE w:val="0"/>
        <w:autoSpaceDN w:val="0"/>
        <w:adjustRightInd w:val="0"/>
        <w:spacing w:line="276" w:lineRule="auto"/>
        <w:ind w:left="0" w:firstLine="426"/>
        <w:jc w:val="both"/>
      </w:pPr>
      <w:r w:rsidRPr="00AE5E2A">
        <w:lastRenderedPageBreak/>
        <w:t xml:space="preserve">W przypadku wątpliwości uczeń i rodzic mają  prawo do uzyskania dodatkowego uzasadnienia oceny, o której mowa w ust. </w:t>
      </w:r>
      <w:r w:rsidR="00AE5E2A" w:rsidRPr="00AE5E2A">
        <w:t>2</w:t>
      </w:r>
      <w:r w:rsidRPr="00AE5E2A">
        <w:t>. Dodatkowe uzasadnienie nauczyciel przekazuje bezpośrednio zainteresowanej osobie w czasie spotkań z rodzicami lub podczas indywidualnych spotkań z rodzicem.</w:t>
      </w:r>
    </w:p>
    <w:p w:rsidR="0032495F" w:rsidRPr="00AE5E2A" w:rsidRDefault="0032495F" w:rsidP="00B03105">
      <w:pPr>
        <w:tabs>
          <w:tab w:val="left" w:pos="0"/>
        </w:tabs>
        <w:autoSpaceDE w:val="0"/>
        <w:autoSpaceDN w:val="0"/>
        <w:adjustRightInd w:val="0"/>
        <w:spacing w:line="276" w:lineRule="auto"/>
        <w:jc w:val="both"/>
        <w:rPr>
          <w:b/>
          <w:bCs/>
        </w:rPr>
      </w:pPr>
    </w:p>
    <w:p w:rsidR="0032495F" w:rsidRPr="00AE5E2A" w:rsidRDefault="00600B59" w:rsidP="00B03105">
      <w:pPr>
        <w:tabs>
          <w:tab w:val="left" w:pos="426"/>
        </w:tabs>
        <w:autoSpaceDE w:val="0"/>
        <w:autoSpaceDN w:val="0"/>
        <w:adjustRightInd w:val="0"/>
        <w:jc w:val="both"/>
      </w:pPr>
      <w:r>
        <w:rPr>
          <w:b/>
          <w:bCs/>
        </w:rPr>
        <w:t xml:space="preserve">        §</w:t>
      </w:r>
      <w:r w:rsidR="0032495F" w:rsidRPr="00AE5E2A">
        <w:rPr>
          <w:b/>
          <w:bCs/>
        </w:rPr>
        <w:t>13</w:t>
      </w:r>
      <w:r w:rsidR="00065625" w:rsidRPr="00AE5E2A">
        <w:rPr>
          <w:b/>
          <w:bCs/>
        </w:rPr>
        <w:t>6</w:t>
      </w:r>
      <w:r w:rsidR="0032495F" w:rsidRPr="00AE5E2A">
        <w:rPr>
          <w:b/>
          <w:bCs/>
        </w:rPr>
        <w:t>.</w:t>
      </w:r>
      <w:r w:rsidR="0032495F" w:rsidRPr="00AE5E2A">
        <w:rPr>
          <w:w w:val="105"/>
        </w:rPr>
        <w:t>Przyustalaniuocenyzwychowaniafizycznego,technik</w:t>
      </w:r>
      <w:r w:rsidR="0032495F" w:rsidRPr="00AE5E2A">
        <w:rPr>
          <w:spacing w:val="27"/>
          <w:w w:val="105"/>
        </w:rPr>
        <w:t>i</w:t>
      </w:r>
      <w:r w:rsidR="0032495F" w:rsidRPr="00AE5E2A">
        <w:rPr>
          <w:w w:val="105"/>
        </w:rPr>
        <w:t>,plastyki,muzykii</w:t>
      </w:r>
      <w:r w:rsidR="0032495F" w:rsidRPr="00AE5E2A">
        <w:rPr>
          <w:spacing w:val="-3"/>
          <w:w w:val="105"/>
        </w:rPr>
        <w:t>zajęć</w:t>
      </w:r>
      <w:r w:rsidR="0032495F" w:rsidRPr="00AE5E2A">
        <w:rPr>
          <w:w w:val="105"/>
        </w:rPr>
        <w:t>artystycznychnależywszczególnościbraćpoduwagęwysiłekwkładanyprzezuczniawwywiązywaniesięzobowiązkówwynikającychzespecyfikitych</w:t>
      </w:r>
      <w:r w:rsidR="0032495F" w:rsidRPr="00AE5E2A">
        <w:rPr>
          <w:spacing w:val="-2"/>
          <w:w w:val="105"/>
        </w:rPr>
        <w:t xml:space="preserve">zajęć, </w:t>
      </w:r>
      <w:r w:rsidR="0032495F" w:rsidRPr="00AE5E2A">
        <w:rPr>
          <w:w w:val="105"/>
        </w:rPr>
        <w:t>awprzypadkuwychowaniafizycznego</w:t>
      </w:r>
      <w:r w:rsidR="0032495F" w:rsidRPr="00AE5E2A">
        <w:rPr>
          <w:w w:val="180"/>
        </w:rPr>
        <w:t>-</w:t>
      </w:r>
      <w:r w:rsidR="0032495F" w:rsidRPr="00AE5E2A">
        <w:rPr>
          <w:w w:val="105"/>
        </w:rPr>
        <w:t xml:space="preserve">takżesystematycznośćudziałuwzajęciachorazaktywnośćuczniawdziałaniachpodejmowanych przez szkołę na rzecz kultury fizycznej. </w:t>
      </w:r>
    </w:p>
    <w:p w:rsidR="0032495F" w:rsidRPr="00AE5E2A" w:rsidRDefault="0032495F" w:rsidP="00B03105">
      <w:pPr>
        <w:tabs>
          <w:tab w:val="left" w:pos="993"/>
        </w:tabs>
        <w:jc w:val="both"/>
        <w:rPr>
          <w:rFonts w:ascii="Arial" w:hAnsi="Arial" w:cs="Arial"/>
          <w:b/>
          <w:bCs/>
        </w:rPr>
      </w:pPr>
    </w:p>
    <w:p w:rsidR="0032495F" w:rsidRPr="00E80479" w:rsidRDefault="0032495F" w:rsidP="00B03105">
      <w:pPr>
        <w:pStyle w:val="Zawartotabeli"/>
        <w:spacing w:after="283"/>
        <w:ind w:firstLine="567"/>
        <w:rPr>
          <w:rFonts w:ascii="Cambria" w:hAnsi="Cambria"/>
          <w:b/>
          <w:bCs/>
          <w:color w:val="auto"/>
          <w:sz w:val="22"/>
          <w:szCs w:val="22"/>
        </w:rPr>
      </w:pPr>
      <w:r w:rsidRPr="00E80479">
        <w:rPr>
          <w:rFonts w:ascii="Cambria" w:hAnsi="Cambria" w:cs="Cambria"/>
          <w:b/>
          <w:bCs/>
          <w:color w:val="auto"/>
          <w:sz w:val="22"/>
          <w:szCs w:val="22"/>
        </w:rPr>
        <w:t>§ 1</w:t>
      </w:r>
      <w:r w:rsidR="00E80479" w:rsidRPr="00E80479">
        <w:rPr>
          <w:rFonts w:ascii="Cambria" w:hAnsi="Cambria" w:cs="Cambria"/>
          <w:b/>
          <w:bCs/>
          <w:color w:val="auto"/>
          <w:sz w:val="22"/>
          <w:szCs w:val="22"/>
        </w:rPr>
        <w:t>37</w:t>
      </w:r>
      <w:r w:rsidRPr="00E80479">
        <w:rPr>
          <w:rFonts w:ascii="Cambria" w:hAnsi="Cambria" w:cs="Cambria"/>
          <w:b/>
          <w:bCs/>
          <w:color w:val="auto"/>
          <w:sz w:val="22"/>
          <w:szCs w:val="22"/>
        </w:rPr>
        <w:t xml:space="preserve">.  </w:t>
      </w:r>
      <w:r w:rsidR="008646FB" w:rsidRPr="00E80479">
        <w:rPr>
          <w:rFonts w:ascii="Cambria" w:hAnsi="Cambria"/>
          <w:b/>
          <w:bCs/>
          <w:color w:val="auto"/>
          <w:sz w:val="22"/>
          <w:szCs w:val="22"/>
        </w:rPr>
        <w:t>Ocenianie z zajęć edukacyjnych w klasach I – III</w:t>
      </w:r>
    </w:p>
    <w:p w:rsidR="008646FB" w:rsidRPr="00E80479" w:rsidRDefault="008646FB" w:rsidP="008646FB">
      <w:pPr>
        <w:jc w:val="both"/>
        <w:rPr>
          <w:rFonts w:cs="Times New Roman"/>
          <w:b/>
          <w:bCs/>
        </w:rPr>
      </w:pPr>
      <w:r w:rsidRPr="00E80479">
        <w:rPr>
          <w:rFonts w:cs="Times New Roman"/>
          <w:b/>
          <w:bCs/>
        </w:rPr>
        <w:t>Podstawowe zasady oceniania:</w:t>
      </w:r>
    </w:p>
    <w:p w:rsidR="008646FB" w:rsidRPr="00E80479" w:rsidRDefault="008646FB" w:rsidP="009D7296">
      <w:pPr>
        <w:pStyle w:val="Akapitzlist"/>
        <w:numPr>
          <w:ilvl w:val="0"/>
          <w:numId w:val="341"/>
        </w:numPr>
        <w:spacing w:after="160" w:line="259" w:lineRule="auto"/>
        <w:contextualSpacing/>
        <w:jc w:val="both"/>
        <w:rPr>
          <w:rFonts w:cs="Times New Roman"/>
        </w:rPr>
      </w:pPr>
      <w:r w:rsidRPr="00E80479">
        <w:rPr>
          <w:rFonts w:cs="Times New Roman"/>
        </w:rPr>
        <w:t xml:space="preserve">Ocenianiu podlegają osiągnięcia edukacyjne ucznia, tj. stan wiedzy i umiejętności oraz postępy czynione przez ucznia.  </w:t>
      </w:r>
    </w:p>
    <w:p w:rsidR="008646FB" w:rsidRPr="00E80479" w:rsidRDefault="008646FB" w:rsidP="009D7296">
      <w:pPr>
        <w:pStyle w:val="Akapitzlist"/>
        <w:numPr>
          <w:ilvl w:val="0"/>
          <w:numId w:val="341"/>
        </w:numPr>
        <w:spacing w:after="160" w:line="259" w:lineRule="auto"/>
        <w:contextualSpacing/>
        <w:jc w:val="both"/>
        <w:rPr>
          <w:rFonts w:cs="Times New Roman"/>
        </w:rPr>
      </w:pPr>
      <w:r w:rsidRPr="00E80479">
        <w:rPr>
          <w:rFonts w:cs="Times New Roman"/>
        </w:rPr>
        <w:t>Ocenianie osiągnięć edukacyjnych ucznia polega na rozpoznawaniu przez nauczycieli poziomu osiągnięć i postępów w opanowaniu przez ucznia wiadomości i umiejętności w stosunku do wymagań edukacyjnych wynikających z podstawy programowej.</w:t>
      </w:r>
    </w:p>
    <w:p w:rsidR="008646FB" w:rsidRPr="00E80479" w:rsidRDefault="008646FB" w:rsidP="009D7296">
      <w:pPr>
        <w:pStyle w:val="Akapitzlist"/>
        <w:numPr>
          <w:ilvl w:val="0"/>
          <w:numId w:val="341"/>
        </w:numPr>
        <w:spacing w:after="160" w:line="259" w:lineRule="auto"/>
        <w:contextualSpacing/>
        <w:jc w:val="both"/>
        <w:rPr>
          <w:rFonts w:cs="Times New Roman"/>
        </w:rPr>
      </w:pPr>
      <w:r w:rsidRPr="00E80479">
        <w:rPr>
          <w:rFonts w:cs="Times New Roman"/>
        </w:rPr>
        <w:t>Ocenianie zachowania ucznia polega na rozpoznawaniu przez wychowawcę klasy, nauczycieli oraz uczniów danej klasy stopnia respektowania przez ucznia zasad współżycia społecznego i norm etycznych oraz obowiązków określonych w Statucie Szkoły.</w:t>
      </w:r>
    </w:p>
    <w:p w:rsidR="008646FB" w:rsidRPr="00E80479" w:rsidRDefault="008646FB" w:rsidP="008646FB">
      <w:pPr>
        <w:pStyle w:val="Akapitzlist"/>
        <w:ind w:left="360"/>
        <w:jc w:val="both"/>
        <w:rPr>
          <w:rFonts w:cs="Times New Roman"/>
        </w:rPr>
      </w:pPr>
    </w:p>
    <w:p w:rsidR="008646FB" w:rsidRPr="00E80479" w:rsidRDefault="008646FB" w:rsidP="008646FB">
      <w:pPr>
        <w:jc w:val="both"/>
        <w:rPr>
          <w:rFonts w:cs="Times New Roman"/>
          <w:b/>
          <w:bCs/>
        </w:rPr>
      </w:pPr>
      <w:r w:rsidRPr="00E80479">
        <w:rPr>
          <w:rFonts w:cs="Times New Roman"/>
          <w:b/>
          <w:bCs/>
        </w:rPr>
        <w:t>Ocena śródroczna i roczna</w:t>
      </w:r>
    </w:p>
    <w:p w:rsidR="008646FB" w:rsidRPr="00E80479" w:rsidRDefault="008646FB" w:rsidP="008646FB">
      <w:pPr>
        <w:pStyle w:val="Akapitzlist"/>
        <w:ind w:left="0"/>
        <w:jc w:val="both"/>
        <w:rPr>
          <w:rFonts w:cs="Times New Roman"/>
        </w:rPr>
      </w:pPr>
      <w:r w:rsidRPr="00E80479">
        <w:rPr>
          <w:rFonts w:cs="Times New Roman"/>
        </w:rPr>
        <w:t>Dwa razy w ciągu roku szkolnego wychowawca sporządza ocenę opisową śródroczną i roczną:</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55"/>
        </w:numPr>
        <w:spacing w:after="160" w:line="259" w:lineRule="auto"/>
        <w:ind w:left="993"/>
        <w:contextualSpacing/>
        <w:jc w:val="both"/>
        <w:rPr>
          <w:rFonts w:cs="Times New Roman"/>
        </w:rPr>
      </w:pPr>
      <w:r w:rsidRPr="00E80479">
        <w:rPr>
          <w:rFonts w:cs="Times New Roman"/>
        </w:rPr>
        <w:t>śródroczna ocena opisowa stanowi rejestr opanowanych umiejętności konkretnego ucznia i jest ona przekazywana rodzicom. Ocenianie śródroczne ma charakter bardziej ogólny i informuje o nabywaniu poszczególnych umiejętności, o specjalnych uzdolnieniach i ewentualnych trudnościach. Powinno mieć charakter diagnostyczno-informujący.</w:t>
      </w:r>
    </w:p>
    <w:p w:rsidR="008646FB" w:rsidRPr="00E80479" w:rsidRDefault="008646FB" w:rsidP="008646FB">
      <w:pPr>
        <w:pStyle w:val="Akapitzlist"/>
        <w:ind w:left="993"/>
        <w:jc w:val="both"/>
        <w:rPr>
          <w:rFonts w:cs="Times New Roman"/>
        </w:rPr>
      </w:pPr>
    </w:p>
    <w:p w:rsidR="008646FB" w:rsidRPr="00E80479" w:rsidRDefault="008646FB" w:rsidP="009D7296">
      <w:pPr>
        <w:pStyle w:val="Akapitzlist"/>
        <w:numPr>
          <w:ilvl w:val="0"/>
          <w:numId w:val="355"/>
        </w:numPr>
        <w:spacing w:after="160" w:line="259" w:lineRule="auto"/>
        <w:ind w:left="993"/>
        <w:contextualSpacing/>
        <w:jc w:val="both"/>
        <w:rPr>
          <w:rFonts w:cs="Times New Roman"/>
        </w:rPr>
      </w:pPr>
      <w:r w:rsidRPr="00E80479">
        <w:rPr>
          <w:rFonts w:cs="Times New Roman"/>
        </w:rPr>
        <w:t>roczna ocena opisowa jest oceną na świadectwie. Ocenianie roczne jest podsumowaniem poziomu osiągniętych wiadomości, umiejętności zawartych w podstawie programowej kształcenia ogólnego oraz wskazuje potrzeby rozwojowe i edukacyjne ucznia związane z przezwyciężaniem trudności w nauce oraz w rozwijaniu uzdolnień.</w:t>
      </w:r>
      <w:r w:rsidRPr="00E80479">
        <w:rPr>
          <w:rFonts w:cs="Times New Roman"/>
        </w:rPr>
        <w:cr/>
      </w:r>
    </w:p>
    <w:p w:rsidR="008646FB" w:rsidRPr="00E80479" w:rsidRDefault="008646FB" w:rsidP="008646FB">
      <w:pPr>
        <w:jc w:val="both"/>
        <w:rPr>
          <w:rFonts w:cs="Times New Roman"/>
          <w:b/>
          <w:bCs/>
        </w:rPr>
      </w:pPr>
      <w:r w:rsidRPr="00E80479">
        <w:rPr>
          <w:rFonts w:cs="Times New Roman"/>
          <w:b/>
          <w:bCs/>
        </w:rPr>
        <w:t>Język angielski i religia</w:t>
      </w:r>
    </w:p>
    <w:p w:rsidR="008646FB" w:rsidRPr="00E80479" w:rsidRDefault="008646FB" w:rsidP="009D7296">
      <w:pPr>
        <w:pStyle w:val="Akapitzlist"/>
        <w:numPr>
          <w:ilvl w:val="0"/>
          <w:numId w:val="354"/>
        </w:numPr>
        <w:spacing w:after="160" w:line="259" w:lineRule="auto"/>
        <w:contextualSpacing/>
        <w:jc w:val="both"/>
        <w:rPr>
          <w:rFonts w:cs="Times New Roman"/>
        </w:rPr>
      </w:pPr>
      <w:r w:rsidRPr="00E80479">
        <w:rPr>
          <w:rFonts w:cs="Times New Roman"/>
        </w:rPr>
        <w:t xml:space="preserve">Bieżące oceny z języka angielskiego odnotowuje się w dzienniku za pomocą cyfr od 1 – 6. Natomiast ocena śródroczna i roczna jest ocena opisową. </w:t>
      </w:r>
    </w:p>
    <w:p w:rsidR="008646FB" w:rsidRPr="00E80479" w:rsidRDefault="008646FB" w:rsidP="009D7296">
      <w:pPr>
        <w:pStyle w:val="Akapitzlist"/>
        <w:numPr>
          <w:ilvl w:val="0"/>
          <w:numId w:val="354"/>
        </w:numPr>
        <w:spacing w:after="160" w:line="259" w:lineRule="auto"/>
        <w:contextualSpacing/>
        <w:jc w:val="both"/>
        <w:rPr>
          <w:rFonts w:cs="Times New Roman"/>
        </w:rPr>
      </w:pPr>
      <w:r w:rsidRPr="00E80479">
        <w:rPr>
          <w:rFonts w:cs="Times New Roman"/>
        </w:rPr>
        <w:t>Przy ocenianiu osiągnięć ucznia z religii stosuje się oceną wyrażana stopniem zgodnie z zasadami oceniania obowiązującymi w klasach IV – VIII.</w:t>
      </w:r>
    </w:p>
    <w:p w:rsidR="008646FB" w:rsidRPr="00E80479" w:rsidRDefault="008646FB" w:rsidP="008646FB">
      <w:pPr>
        <w:pStyle w:val="Akapitzlist"/>
        <w:ind w:left="360"/>
        <w:jc w:val="both"/>
        <w:rPr>
          <w:rFonts w:cs="Times New Roman"/>
        </w:rPr>
      </w:pPr>
    </w:p>
    <w:p w:rsidR="008646FB" w:rsidRPr="00E80479" w:rsidRDefault="008646FB" w:rsidP="008646FB">
      <w:pPr>
        <w:jc w:val="both"/>
        <w:rPr>
          <w:rFonts w:cs="Times New Roman"/>
          <w:b/>
          <w:bCs/>
          <w:u w:val="single"/>
        </w:rPr>
      </w:pPr>
      <w:bookmarkStart w:id="34" w:name="_Hlk50027311"/>
      <w:r w:rsidRPr="00E80479">
        <w:rPr>
          <w:rFonts w:cs="Times New Roman"/>
          <w:b/>
          <w:bCs/>
          <w:u w:val="single"/>
        </w:rPr>
        <w:t>Sposoby oceniania zajęć edukacyjnych:</w:t>
      </w:r>
    </w:p>
    <w:p w:rsidR="008646FB" w:rsidRPr="00E80479" w:rsidRDefault="008646FB" w:rsidP="009D7296">
      <w:pPr>
        <w:pStyle w:val="Akapitzlist"/>
        <w:numPr>
          <w:ilvl w:val="0"/>
          <w:numId w:val="342"/>
        </w:numPr>
        <w:spacing w:after="160" w:line="259" w:lineRule="auto"/>
        <w:contextualSpacing/>
        <w:jc w:val="both"/>
        <w:rPr>
          <w:rFonts w:cs="Times New Roman"/>
        </w:rPr>
      </w:pPr>
      <w:bookmarkStart w:id="35" w:name="_Hlk50038068"/>
      <w:bookmarkEnd w:id="34"/>
      <w:r w:rsidRPr="00E80479">
        <w:rPr>
          <w:rFonts w:cs="Times New Roman"/>
        </w:rPr>
        <w:lastRenderedPageBreak/>
        <w:t>W klasach I – III oceny: bieżąca oraz klasyfikacyjna: śródroczna i roczna, są opisowe z wyjątkiem religii. Oceny bieżące wyrażone są w stopniach w skali 1-6;</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 xml:space="preserve"> Ocena opisowa to ustna, bądź pisemna informacja nauczyciela na temat wykonywania zadań szkolnych przez ucznia. Ta informacja może dotyczyć zarówno procesu wykonywania zadania, jak i efektu działalności ucznia. Ocenianie ma na celu:</w:t>
      </w:r>
    </w:p>
    <w:p w:rsidR="008646FB" w:rsidRPr="00E80479" w:rsidRDefault="008646FB" w:rsidP="009D7296">
      <w:pPr>
        <w:pStyle w:val="Akapitzlist"/>
        <w:numPr>
          <w:ilvl w:val="0"/>
          <w:numId w:val="343"/>
        </w:numPr>
        <w:spacing w:after="160" w:line="259" w:lineRule="auto"/>
        <w:ind w:left="1134"/>
        <w:contextualSpacing/>
        <w:jc w:val="both"/>
        <w:rPr>
          <w:rFonts w:cs="Times New Roman"/>
        </w:rPr>
      </w:pPr>
      <w:r w:rsidRPr="00E80479">
        <w:rPr>
          <w:rFonts w:cs="Times New Roman"/>
        </w:rPr>
        <w:t>poinformowanie ucznia o postępie i poziomie jego osiągnięć edukacyjnych;</w:t>
      </w:r>
    </w:p>
    <w:p w:rsidR="008646FB" w:rsidRPr="00E80479" w:rsidRDefault="008646FB" w:rsidP="009D7296">
      <w:pPr>
        <w:pStyle w:val="Akapitzlist"/>
        <w:numPr>
          <w:ilvl w:val="0"/>
          <w:numId w:val="343"/>
        </w:numPr>
        <w:spacing w:after="160" w:line="259" w:lineRule="auto"/>
        <w:ind w:left="1134"/>
        <w:contextualSpacing/>
        <w:jc w:val="both"/>
        <w:rPr>
          <w:rFonts w:cs="Times New Roman"/>
        </w:rPr>
      </w:pPr>
      <w:r w:rsidRPr="00E80479">
        <w:rPr>
          <w:rFonts w:cs="Times New Roman"/>
        </w:rPr>
        <w:t>udzielenie pomocy uczniowi w samodzielnym planowaniu jego rozwoju;</w:t>
      </w:r>
    </w:p>
    <w:p w:rsidR="008646FB" w:rsidRPr="00E80479" w:rsidRDefault="008646FB" w:rsidP="009D7296">
      <w:pPr>
        <w:pStyle w:val="Akapitzlist"/>
        <w:numPr>
          <w:ilvl w:val="0"/>
          <w:numId w:val="343"/>
        </w:numPr>
        <w:spacing w:after="160" w:line="259" w:lineRule="auto"/>
        <w:ind w:left="1134"/>
        <w:contextualSpacing/>
        <w:jc w:val="both"/>
        <w:rPr>
          <w:rFonts w:cs="Times New Roman"/>
        </w:rPr>
      </w:pPr>
      <w:r w:rsidRPr="00E80479">
        <w:rPr>
          <w:rFonts w:cs="Times New Roman"/>
        </w:rPr>
        <w:t>motywowanie ucznia do dalszej pracy;</w:t>
      </w:r>
    </w:p>
    <w:p w:rsidR="008646FB" w:rsidRPr="00E80479" w:rsidRDefault="008646FB" w:rsidP="009D7296">
      <w:pPr>
        <w:pStyle w:val="Akapitzlist"/>
        <w:numPr>
          <w:ilvl w:val="0"/>
          <w:numId w:val="343"/>
        </w:numPr>
        <w:spacing w:after="160" w:line="259" w:lineRule="auto"/>
        <w:ind w:left="1134"/>
        <w:contextualSpacing/>
        <w:jc w:val="both"/>
        <w:rPr>
          <w:rFonts w:cs="Times New Roman"/>
        </w:rPr>
      </w:pPr>
      <w:r w:rsidRPr="00E80479">
        <w:rPr>
          <w:rFonts w:cs="Times New Roman"/>
        </w:rPr>
        <w:t>dostarczanie rodzicom i nauczycielom informacji o postępach, trudnościach i specjalnych uzdolnieniach ucznia;</w:t>
      </w:r>
    </w:p>
    <w:p w:rsidR="008646FB" w:rsidRPr="00E80479" w:rsidRDefault="008646FB" w:rsidP="009D7296">
      <w:pPr>
        <w:pStyle w:val="Akapitzlist"/>
        <w:numPr>
          <w:ilvl w:val="0"/>
          <w:numId w:val="343"/>
        </w:numPr>
        <w:spacing w:after="160" w:line="259" w:lineRule="auto"/>
        <w:ind w:left="1134"/>
        <w:contextualSpacing/>
        <w:jc w:val="both"/>
        <w:rPr>
          <w:rFonts w:cs="Times New Roman"/>
        </w:rPr>
      </w:pPr>
      <w:r w:rsidRPr="00E80479">
        <w:rPr>
          <w:rFonts w:cs="Times New Roman"/>
        </w:rPr>
        <w:t>umożliwienie nauczycielom doskonalenia organizacji i metod pracy dydaktyczno – wychowawczej.</w:t>
      </w: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w:t>
      </w:r>
      <w:r w:rsidR="00600B59">
        <w:rPr>
          <w:rFonts w:cs="Times New Roman"/>
        </w:rPr>
        <w:t xml:space="preserve"> wynikającego z rozwoju ucznia.</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Śródroczną i roczną ocenę opisową nauczyciel sporządza na podstawie obserwacji, analiz prac ucznia i jego wypowiedzi. Wpisy do e-dziennika zawierają informacje dotyczące:</w:t>
      </w:r>
    </w:p>
    <w:p w:rsidR="008646FB" w:rsidRPr="00E80479" w:rsidRDefault="008646FB" w:rsidP="009D7296">
      <w:pPr>
        <w:pStyle w:val="Akapitzlist"/>
        <w:numPr>
          <w:ilvl w:val="2"/>
          <w:numId w:val="344"/>
        </w:numPr>
        <w:spacing w:after="160" w:line="259" w:lineRule="auto"/>
        <w:ind w:left="1134"/>
        <w:contextualSpacing/>
        <w:jc w:val="both"/>
        <w:rPr>
          <w:rFonts w:cs="Times New Roman"/>
        </w:rPr>
      </w:pPr>
      <w:r w:rsidRPr="00E80479">
        <w:rPr>
          <w:rFonts w:cs="Times New Roman"/>
        </w:rPr>
        <w:t>rozwoju intelektualnego, osiągnięć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8646FB" w:rsidRPr="00E80479" w:rsidRDefault="008646FB" w:rsidP="009D7296">
      <w:pPr>
        <w:pStyle w:val="Akapitzlist"/>
        <w:numPr>
          <w:ilvl w:val="2"/>
          <w:numId w:val="344"/>
        </w:numPr>
        <w:spacing w:after="160" w:line="259" w:lineRule="auto"/>
        <w:ind w:left="1134"/>
        <w:contextualSpacing/>
        <w:jc w:val="both"/>
        <w:rPr>
          <w:rFonts w:cs="Times New Roman"/>
        </w:rPr>
      </w:pPr>
      <w:proofErr w:type="spellStart"/>
      <w:r w:rsidRPr="00E80479">
        <w:rPr>
          <w:rFonts w:cs="Times New Roman"/>
        </w:rPr>
        <w:t>społeczno</w:t>
      </w:r>
      <w:proofErr w:type="spellEnd"/>
      <w:r w:rsidRPr="00E80479">
        <w:rPr>
          <w:rFonts w:cs="Times New Roman"/>
        </w:rPr>
        <w:t xml:space="preserve">–moralnego z uwzględnieniem </w:t>
      </w:r>
      <w:proofErr w:type="spellStart"/>
      <w:r w:rsidRPr="00E80479">
        <w:rPr>
          <w:rFonts w:cs="Times New Roman"/>
        </w:rPr>
        <w:t>zachowań</w:t>
      </w:r>
      <w:proofErr w:type="spellEnd"/>
      <w:r w:rsidRPr="00E80479">
        <w:rPr>
          <w:rFonts w:cs="Times New Roman"/>
        </w:rPr>
        <w:t xml:space="preserve"> wobec ludzi, siebie oraz zachowań wobec wytworów kultury, postaw;</w:t>
      </w:r>
    </w:p>
    <w:p w:rsidR="008646FB" w:rsidRPr="00E80479" w:rsidRDefault="008646FB" w:rsidP="009D7296">
      <w:pPr>
        <w:pStyle w:val="Akapitzlist"/>
        <w:numPr>
          <w:ilvl w:val="2"/>
          <w:numId w:val="344"/>
        </w:numPr>
        <w:spacing w:after="160" w:line="259" w:lineRule="auto"/>
        <w:ind w:left="1134"/>
        <w:contextualSpacing/>
        <w:jc w:val="both"/>
        <w:rPr>
          <w:rFonts w:cs="Times New Roman"/>
        </w:rPr>
      </w:pPr>
      <w:r w:rsidRPr="00E80479">
        <w:rPr>
          <w:rFonts w:cs="Times New Roman"/>
        </w:rPr>
        <w:t>fizycznego jako dostrzeganie związku przyrody z życiem i zdrowiem człowieka, postawa ciała, sprawność i zdrowie, bezpieczeństwo;</w:t>
      </w:r>
    </w:p>
    <w:p w:rsidR="008646FB" w:rsidRPr="00E80479" w:rsidRDefault="008646FB" w:rsidP="009D7296">
      <w:pPr>
        <w:pStyle w:val="Akapitzlist"/>
        <w:numPr>
          <w:ilvl w:val="2"/>
          <w:numId w:val="344"/>
        </w:numPr>
        <w:spacing w:after="160" w:line="259" w:lineRule="auto"/>
        <w:ind w:left="1134"/>
        <w:contextualSpacing/>
        <w:jc w:val="both"/>
        <w:rPr>
          <w:rFonts w:cs="Times New Roman"/>
        </w:rPr>
      </w:pPr>
      <w:r w:rsidRPr="00E80479">
        <w:rPr>
          <w:rFonts w:cs="Times New Roman"/>
        </w:rPr>
        <w:t>emocjonalnego z uwzględnieniem głównie rozpoznawania, rozumienia, nazywania i radzenia sobie z emocjami;</w:t>
      </w:r>
    </w:p>
    <w:p w:rsidR="008646FB" w:rsidRPr="00E80479" w:rsidRDefault="008646FB" w:rsidP="008646FB">
      <w:pPr>
        <w:pStyle w:val="Akapitzlist"/>
        <w:ind w:left="1418"/>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 xml:space="preserve">W klasach 1-3 oceny bieżące ustala się w stopniach, według następującej skali: </w:t>
      </w:r>
    </w:p>
    <w:p w:rsidR="008646FB" w:rsidRPr="00E80479" w:rsidRDefault="008646FB" w:rsidP="008646FB">
      <w:pPr>
        <w:pStyle w:val="Akapitzlist"/>
        <w:jc w:val="both"/>
        <w:rPr>
          <w:rFonts w:cs="Times New Roman"/>
        </w:rPr>
      </w:pPr>
    </w:p>
    <w:p w:rsidR="008646FB" w:rsidRPr="00E80479" w:rsidRDefault="008646FB" w:rsidP="008646FB">
      <w:pPr>
        <w:pStyle w:val="Akapitzlist"/>
        <w:jc w:val="both"/>
        <w:rPr>
          <w:rFonts w:cs="Times New Roman"/>
        </w:rPr>
      </w:pPr>
      <w:r w:rsidRPr="00E80479">
        <w:rPr>
          <w:rFonts w:cs="Times New Roman"/>
          <w:b/>
          <w:bCs/>
        </w:rPr>
        <w:t>ocena 6</w:t>
      </w:r>
      <w:r w:rsidRPr="00E80479">
        <w:rPr>
          <w:rFonts w:cs="Times New Roman"/>
        </w:rPr>
        <w:t xml:space="preserve"> – uczeń wykazuje się dużym zaangażowaniem w zdobywaniu umiejętności i wiadomości, pracuje samodzielnie bez pomocy nauczyciela, proponuje nowe rozwiązania sytuacji problemowych, a zdobyte wiadomości w znacznym stopniu wykraczają poza wymagania programowe, osiąga sukcesy w konkursach.</w:t>
      </w:r>
    </w:p>
    <w:p w:rsidR="008646FB" w:rsidRPr="00E80479" w:rsidRDefault="008646FB" w:rsidP="008646FB">
      <w:pPr>
        <w:pStyle w:val="Akapitzlist"/>
        <w:jc w:val="both"/>
        <w:rPr>
          <w:rFonts w:cs="Times New Roman"/>
        </w:rPr>
      </w:pPr>
    </w:p>
    <w:p w:rsidR="008646FB" w:rsidRPr="00E80479" w:rsidRDefault="008646FB" w:rsidP="008646FB">
      <w:pPr>
        <w:pStyle w:val="Akapitzlist"/>
        <w:jc w:val="both"/>
        <w:rPr>
          <w:rFonts w:cs="Times New Roman"/>
        </w:rPr>
      </w:pPr>
      <w:r w:rsidRPr="00E80479">
        <w:rPr>
          <w:rFonts w:cs="Times New Roman"/>
          <w:b/>
          <w:bCs/>
        </w:rPr>
        <w:t>ocena 5</w:t>
      </w:r>
      <w:r w:rsidRPr="00E80479">
        <w:rPr>
          <w:rFonts w:cs="Times New Roman"/>
        </w:rPr>
        <w:t xml:space="preserve"> – uczeń w pełni opanował materiał programowy, umiejętnie potrafi</w:t>
      </w:r>
    </w:p>
    <w:p w:rsidR="008646FB" w:rsidRPr="00E80479" w:rsidRDefault="008646FB" w:rsidP="008646FB">
      <w:pPr>
        <w:pStyle w:val="Akapitzlist"/>
        <w:jc w:val="both"/>
        <w:rPr>
          <w:rFonts w:cs="Times New Roman"/>
        </w:rPr>
      </w:pPr>
      <w:r w:rsidRPr="00E80479">
        <w:rPr>
          <w:rFonts w:cs="Times New Roman"/>
        </w:rPr>
        <w:t>wykorzystać w praktyce zdobyte umiejętności i wiadomości bez ingerencji nauczyciela,</w:t>
      </w:r>
    </w:p>
    <w:p w:rsidR="008646FB" w:rsidRPr="00E80479" w:rsidRDefault="008646FB" w:rsidP="008646FB">
      <w:pPr>
        <w:pStyle w:val="Akapitzlist"/>
        <w:jc w:val="both"/>
        <w:rPr>
          <w:rFonts w:cs="Times New Roman"/>
        </w:rPr>
      </w:pPr>
    </w:p>
    <w:p w:rsidR="008646FB" w:rsidRPr="00E80479" w:rsidRDefault="008646FB" w:rsidP="008646FB">
      <w:pPr>
        <w:pStyle w:val="Akapitzlist"/>
        <w:jc w:val="both"/>
        <w:rPr>
          <w:rFonts w:cs="Times New Roman"/>
        </w:rPr>
      </w:pPr>
      <w:r w:rsidRPr="00E80479">
        <w:rPr>
          <w:rFonts w:cs="Times New Roman"/>
          <w:b/>
          <w:bCs/>
        </w:rPr>
        <w:lastRenderedPageBreak/>
        <w:t>ocena 4</w:t>
      </w:r>
      <w:r w:rsidRPr="00E80479">
        <w:rPr>
          <w:rFonts w:cs="Times New Roman"/>
        </w:rPr>
        <w:t xml:space="preserve"> –opanowane wiadomości i umiejętności nie są pełne, ale pozwalają na dalsze opanowanie treści; Uczeń potrafi zastosować w praktyce zdobyte wiadomości, pracuje chętnie z niewielką pomocą nauczyciela, typowe zadania rozwiązuje samodzielnie,</w:t>
      </w:r>
    </w:p>
    <w:p w:rsidR="008646FB" w:rsidRPr="00E80479" w:rsidRDefault="008646FB" w:rsidP="008646FB">
      <w:pPr>
        <w:pStyle w:val="Akapitzlist"/>
        <w:jc w:val="both"/>
        <w:rPr>
          <w:rFonts w:cs="Times New Roman"/>
        </w:rPr>
      </w:pPr>
    </w:p>
    <w:p w:rsidR="008646FB" w:rsidRPr="00E80479" w:rsidRDefault="008646FB" w:rsidP="008646FB">
      <w:pPr>
        <w:pStyle w:val="Akapitzlist"/>
        <w:jc w:val="both"/>
        <w:rPr>
          <w:rFonts w:cs="Times New Roman"/>
        </w:rPr>
      </w:pPr>
      <w:r w:rsidRPr="00E80479">
        <w:rPr>
          <w:rFonts w:cs="Times New Roman"/>
          <w:b/>
          <w:bCs/>
        </w:rPr>
        <w:t>ocena 3</w:t>
      </w:r>
      <w:r w:rsidRPr="00E80479">
        <w:rPr>
          <w:rFonts w:cs="Times New Roman"/>
        </w:rPr>
        <w:t xml:space="preserve"> – uczeń opanował podstawowe treści programowe, potrafi wykorzystać zdobytą wiedzę w praktyce, przy pomocy nauczyciela rozwiązuje typowe zadania,</w:t>
      </w:r>
    </w:p>
    <w:p w:rsidR="008646FB" w:rsidRPr="00E80479" w:rsidRDefault="008646FB" w:rsidP="008646FB">
      <w:pPr>
        <w:pStyle w:val="Akapitzlist"/>
        <w:jc w:val="both"/>
        <w:rPr>
          <w:rFonts w:cs="Times New Roman"/>
        </w:rPr>
      </w:pPr>
    </w:p>
    <w:p w:rsidR="008646FB" w:rsidRPr="00E80479" w:rsidRDefault="008646FB" w:rsidP="008646FB">
      <w:pPr>
        <w:pStyle w:val="Akapitzlist"/>
        <w:jc w:val="both"/>
        <w:rPr>
          <w:rFonts w:cs="Times New Roman"/>
        </w:rPr>
      </w:pPr>
      <w:r w:rsidRPr="00E80479">
        <w:rPr>
          <w:rFonts w:cs="Times New Roman"/>
          <w:b/>
          <w:bCs/>
        </w:rPr>
        <w:t>ocena 2</w:t>
      </w:r>
      <w:r w:rsidRPr="00E80479">
        <w:rPr>
          <w:rFonts w:cs="Times New Roman"/>
        </w:rPr>
        <w:t xml:space="preserve"> – uczeń nie opanował podstawowych treści programowych, rozwiązuje zadania typowe o niewielkim stopniu trudności przy pomocy nauczyciela, Opanowane wiadomości i umiejętności są niewielkie i utrudniają dalsze kształcenie;</w:t>
      </w:r>
    </w:p>
    <w:p w:rsidR="008646FB" w:rsidRPr="00E80479" w:rsidRDefault="008646FB" w:rsidP="008646FB">
      <w:pPr>
        <w:pStyle w:val="Akapitzlist"/>
        <w:jc w:val="both"/>
        <w:rPr>
          <w:rFonts w:cs="Times New Roman"/>
        </w:rPr>
      </w:pPr>
    </w:p>
    <w:p w:rsidR="008646FB" w:rsidRPr="00E80479" w:rsidRDefault="008646FB" w:rsidP="008646FB">
      <w:pPr>
        <w:pStyle w:val="Akapitzlist"/>
        <w:jc w:val="both"/>
        <w:rPr>
          <w:rFonts w:cs="Times New Roman"/>
        </w:rPr>
      </w:pPr>
      <w:r w:rsidRPr="00E80479">
        <w:rPr>
          <w:rFonts w:cs="Times New Roman"/>
          <w:b/>
          <w:bCs/>
        </w:rPr>
        <w:t>ocena 1</w:t>
      </w:r>
      <w:r w:rsidRPr="00E80479">
        <w:rPr>
          <w:rFonts w:cs="Times New Roman"/>
        </w:rPr>
        <w:t xml:space="preserve"> – uczeń wykazuje brak opanowania wiadomości i umiejętności, nie wkłada</w:t>
      </w:r>
    </w:p>
    <w:p w:rsidR="008646FB" w:rsidRPr="00E80479" w:rsidRDefault="008646FB" w:rsidP="008646FB">
      <w:pPr>
        <w:pStyle w:val="Akapitzlist"/>
        <w:jc w:val="both"/>
        <w:rPr>
          <w:rFonts w:cs="Times New Roman"/>
        </w:rPr>
      </w:pPr>
      <w:r w:rsidRPr="00E80479">
        <w:rPr>
          <w:rFonts w:cs="Times New Roman"/>
        </w:rPr>
        <w:t>żadnego wysiłku, nie jest zaangażowany w próby rozwiązywania problemów. Uczeń nie radzi sobie z zadaniami, nawet z pomocą nauczyciela;</w:t>
      </w:r>
    </w:p>
    <w:p w:rsidR="008646FB" w:rsidRPr="00E80479" w:rsidRDefault="008646FB" w:rsidP="008646FB">
      <w:pPr>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 xml:space="preserve">Dopuszcza się stosowanie w  dzienniku elektronicznym następujących   znaków: „+” i „–” /oprócz „ –1” i „6+”/ </w:t>
      </w: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 xml:space="preserve">Dopuszcza  się komentarz słowny lub pisemny typu: Znakomicie ! Brawo! Super! Ładnie! Pisz staranniej! Poćwicz jeszcze! Pracuj więcej! </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 xml:space="preserve">Dodatkowe inicjatywy ucznia związane z realizacją zajęć z poszczególnych edukacji są odnotowywane w dzienniku za pomocą znaku „+” lub oceny cyfrowej, z odpowiednim komentarzem. </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Brak pomocy i przyborów jest oznaczony w dzienniku znakiem „–” z odpowiednim komentarzem, natomiast brak stroju gimnastycznego znakiem „</w:t>
      </w:r>
      <w:proofErr w:type="spellStart"/>
      <w:r w:rsidRPr="00E80479">
        <w:rPr>
          <w:rFonts w:cs="Times New Roman"/>
        </w:rPr>
        <w:t>bs</w:t>
      </w:r>
      <w:proofErr w:type="spellEnd"/>
      <w:r w:rsidRPr="00E80479">
        <w:rPr>
          <w:rFonts w:cs="Times New Roman"/>
        </w:rPr>
        <w:t xml:space="preserve">”. </w:t>
      </w:r>
    </w:p>
    <w:p w:rsidR="008646FB" w:rsidRPr="00E80479" w:rsidRDefault="008646FB" w:rsidP="008646FB">
      <w:pPr>
        <w:pStyle w:val="Akapitzlist"/>
        <w:ind w:left="0"/>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Rodzice o ocenach bieżących ucznia są informowani poprzez e – dziennik, podczas zebrań z rodzicami lub indywidualnych spotkań z wychowawcą .</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W wyjątkowych przypadkach Rada Pedagogiczna może podjąć decyzję o powtarzaniu przez ucznia klasy na podstawie opinii wydanej przez lekarza lub Zespół Poradni psychologiczno – pedagogicznych oraz w porozumieniu z rodzicami.</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Przy ocenianiu osiągnięć ucznia z religii stosuje się ocenę wyrażoną stopniem, zgodnie                            z zasadami oceniania obowiązującymi w klasach IV – VIII. W ocenie bieżącej pracy ucznia można stosować ocenę:</w:t>
      </w:r>
    </w:p>
    <w:p w:rsidR="008646FB" w:rsidRPr="00E80479" w:rsidRDefault="008646FB" w:rsidP="009D7296">
      <w:pPr>
        <w:numPr>
          <w:ilvl w:val="0"/>
          <w:numId w:val="345"/>
        </w:numPr>
        <w:spacing w:after="160" w:line="259" w:lineRule="auto"/>
        <w:ind w:left="1134"/>
        <w:jc w:val="both"/>
        <w:rPr>
          <w:rFonts w:cs="Times New Roman"/>
        </w:rPr>
      </w:pPr>
      <w:r w:rsidRPr="00E80479">
        <w:rPr>
          <w:rFonts w:cs="Times New Roman"/>
        </w:rPr>
        <w:t>słowną, wyrażoną ustnie;</w:t>
      </w:r>
    </w:p>
    <w:p w:rsidR="008646FB" w:rsidRPr="00E80479" w:rsidRDefault="008646FB" w:rsidP="009D7296">
      <w:pPr>
        <w:numPr>
          <w:ilvl w:val="0"/>
          <w:numId w:val="345"/>
        </w:numPr>
        <w:spacing w:after="160" w:line="259" w:lineRule="auto"/>
        <w:ind w:left="1134"/>
        <w:jc w:val="both"/>
        <w:rPr>
          <w:rFonts w:cs="Times New Roman"/>
        </w:rPr>
      </w:pPr>
      <w:r w:rsidRPr="00E80479">
        <w:rPr>
          <w:rFonts w:cs="Times New Roman"/>
        </w:rPr>
        <w:t>pisemną;</w:t>
      </w:r>
    </w:p>
    <w:p w:rsidR="008646FB" w:rsidRPr="00E80479" w:rsidRDefault="008646FB" w:rsidP="009D7296">
      <w:pPr>
        <w:numPr>
          <w:ilvl w:val="0"/>
          <w:numId w:val="345"/>
        </w:numPr>
        <w:spacing w:after="160" w:line="259" w:lineRule="auto"/>
        <w:ind w:left="1134"/>
        <w:jc w:val="both"/>
        <w:rPr>
          <w:rFonts w:cs="Times New Roman"/>
        </w:rPr>
      </w:pPr>
      <w:r w:rsidRPr="00E80479">
        <w:rPr>
          <w:rFonts w:cs="Times New Roman"/>
        </w:rPr>
        <w:t>wyrażoną symbolem cyfrowym;</w:t>
      </w: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lastRenderedPageBreak/>
        <w:t>Ocenione</w:t>
      </w:r>
      <w:r w:rsidR="009E6C8E" w:rsidRPr="00E80479">
        <w:rPr>
          <w:rFonts w:cs="Times New Roman"/>
        </w:rPr>
        <w:t xml:space="preserve"> kartkówki,</w:t>
      </w:r>
      <w:r w:rsidRPr="00E80479">
        <w:rPr>
          <w:rFonts w:cs="Times New Roman"/>
        </w:rPr>
        <w:t xml:space="preserve"> sprawdziany wiadomości i prace klasowe przechowywane są przez nauczycieli do końca danego roku szkolnego.</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 xml:space="preserve">Przed rocznym zebraniem rady pedagogicznej poszczególni nauczyciele są zobowiązani poinformować ucznia i jego rodziców (prawnych opiekunów) o przewidywanych dla niego o ocenach klasyfikacyjnych </w:t>
      </w:r>
      <w:proofErr w:type="spellStart"/>
      <w:r w:rsidRPr="00E80479">
        <w:rPr>
          <w:rFonts w:cs="Times New Roman"/>
        </w:rPr>
        <w:t>końcoworocznych</w:t>
      </w:r>
      <w:proofErr w:type="spellEnd"/>
      <w:r w:rsidRPr="00E80479">
        <w:rPr>
          <w:rFonts w:cs="Times New Roman"/>
        </w:rPr>
        <w:t xml:space="preserve"> oraz o niepromowaniu ucznia z zajęć edukacyjnych na ostatnim zebraniu przed radą klasyfikacyjną oraz za pomocą dziennika elektronicznego.</w:t>
      </w:r>
    </w:p>
    <w:p w:rsidR="008646FB" w:rsidRPr="00E80479" w:rsidRDefault="008646FB" w:rsidP="008646FB">
      <w:pPr>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Oceny podawane są uczniom bezpośrednio do wiadomości i na bieżąco wpisywane do dziennika elektronicznego.</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 xml:space="preserve">Oceny z odpowiedzi ustnej, jak również inne spostrzeżenia dotyczące postępów edukacyjnych ucznia mogą być wpisywane do zeszytu przedmiotowego, zeszytów ćwiczeń, jako informacja dla rodziców (prawnych opiekunów) </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42"/>
        </w:numPr>
        <w:spacing w:after="160" w:line="259" w:lineRule="auto"/>
        <w:contextualSpacing/>
        <w:jc w:val="both"/>
        <w:rPr>
          <w:rFonts w:cs="Times New Roman"/>
        </w:rPr>
      </w:pPr>
      <w:r w:rsidRPr="00E80479">
        <w:rPr>
          <w:rFonts w:cs="Times New Roman"/>
        </w:rPr>
        <w:t>Szczegółowe wymagania edukacyjne zostały odrębnie opracowane przez nauczycieli dla poziomu klasy I, II i III.</w:t>
      </w:r>
    </w:p>
    <w:p w:rsidR="008646FB" w:rsidRPr="00E80479" w:rsidRDefault="008646FB" w:rsidP="008646FB">
      <w:pPr>
        <w:jc w:val="both"/>
        <w:rPr>
          <w:rFonts w:cs="Times New Roman"/>
        </w:rPr>
      </w:pPr>
    </w:p>
    <w:p w:rsidR="008646FB" w:rsidRPr="00E80479" w:rsidRDefault="008646FB" w:rsidP="008646FB">
      <w:pPr>
        <w:jc w:val="both"/>
        <w:rPr>
          <w:rFonts w:cs="Times New Roman"/>
          <w:b/>
          <w:bCs/>
          <w:u w:val="single"/>
        </w:rPr>
      </w:pPr>
      <w:r w:rsidRPr="00E80479">
        <w:rPr>
          <w:rFonts w:cs="Times New Roman"/>
          <w:b/>
          <w:bCs/>
          <w:u w:val="single"/>
        </w:rPr>
        <w:t>Sposoby oceniania zachowania:</w:t>
      </w:r>
    </w:p>
    <w:p w:rsidR="008646FB" w:rsidRPr="00E80479" w:rsidRDefault="008646FB" w:rsidP="009D7296">
      <w:pPr>
        <w:pStyle w:val="Akapitzlist"/>
        <w:numPr>
          <w:ilvl w:val="0"/>
          <w:numId w:val="346"/>
        </w:numPr>
        <w:spacing w:after="160" w:line="259" w:lineRule="auto"/>
        <w:contextualSpacing/>
        <w:jc w:val="both"/>
        <w:rPr>
          <w:rFonts w:cs="Times New Roman"/>
        </w:rPr>
      </w:pPr>
      <w:r w:rsidRPr="00E80479">
        <w:rPr>
          <w:rFonts w:cs="Times New Roman"/>
        </w:rPr>
        <w:t>Ocenianie zachowania ucznia polega na rozpoznawaniu przez wychowawcę, nauczycieli i uczniów danej klasy stopnia respektowania przez ucznia zasad współżycia społecznego i norm etycznych.</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46"/>
        </w:numPr>
        <w:spacing w:after="160" w:line="259" w:lineRule="auto"/>
        <w:contextualSpacing/>
        <w:jc w:val="both"/>
        <w:rPr>
          <w:rFonts w:cs="Times New Roman"/>
        </w:rPr>
      </w:pPr>
      <w:r w:rsidRPr="00E80479">
        <w:rPr>
          <w:rFonts w:cs="Times New Roman"/>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8646FB" w:rsidRPr="00E80479" w:rsidRDefault="008646FB" w:rsidP="008646FB">
      <w:pPr>
        <w:pStyle w:val="Akapitzlist"/>
        <w:ind w:left="0"/>
        <w:jc w:val="both"/>
        <w:rPr>
          <w:rFonts w:cs="Times New Roman"/>
        </w:rPr>
      </w:pPr>
    </w:p>
    <w:p w:rsidR="008646FB" w:rsidRPr="00E80479" w:rsidRDefault="008646FB" w:rsidP="009D7296">
      <w:pPr>
        <w:pStyle w:val="Akapitzlist"/>
        <w:numPr>
          <w:ilvl w:val="0"/>
          <w:numId w:val="346"/>
        </w:numPr>
        <w:spacing w:after="160" w:line="259" w:lineRule="auto"/>
        <w:contextualSpacing/>
        <w:jc w:val="both"/>
        <w:rPr>
          <w:rFonts w:cs="Times New Roman"/>
        </w:rPr>
      </w:pPr>
      <w:r w:rsidRPr="00E80479">
        <w:rPr>
          <w:rFonts w:cs="Times New Roman"/>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bookmarkEnd w:id="35"/>
    </w:p>
    <w:p w:rsidR="008646FB" w:rsidRPr="00E80479" w:rsidRDefault="008646FB" w:rsidP="008646FB">
      <w:pPr>
        <w:pStyle w:val="Akapitzlist"/>
        <w:ind w:left="0"/>
        <w:jc w:val="both"/>
        <w:rPr>
          <w:rFonts w:cs="Times New Roman"/>
        </w:rPr>
      </w:pPr>
    </w:p>
    <w:p w:rsidR="008646FB" w:rsidRPr="00E80479" w:rsidRDefault="008646FB" w:rsidP="009D7296">
      <w:pPr>
        <w:pStyle w:val="Akapitzlist"/>
        <w:numPr>
          <w:ilvl w:val="0"/>
          <w:numId w:val="346"/>
        </w:numPr>
        <w:spacing w:after="160" w:line="259" w:lineRule="auto"/>
        <w:contextualSpacing/>
        <w:jc w:val="both"/>
        <w:rPr>
          <w:rFonts w:cs="Times New Roman"/>
        </w:rPr>
      </w:pPr>
      <w:r w:rsidRPr="00E80479">
        <w:rPr>
          <w:rFonts w:cs="Times New Roman"/>
        </w:rPr>
        <w:t>W klasach I – III ocena klasyfikacyjna zachowania, śródroczna i roczna jest wyłącznie oceną opisową.</w:t>
      </w:r>
    </w:p>
    <w:p w:rsidR="008646FB" w:rsidRPr="00E80479" w:rsidRDefault="008646FB" w:rsidP="008646FB">
      <w:pPr>
        <w:pStyle w:val="Akapitzlist"/>
        <w:ind w:left="0"/>
        <w:jc w:val="both"/>
        <w:rPr>
          <w:rFonts w:cs="Times New Roman"/>
        </w:rPr>
      </w:pPr>
    </w:p>
    <w:p w:rsidR="008646FB" w:rsidRPr="00E80479" w:rsidRDefault="008646FB" w:rsidP="009D7296">
      <w:pPr>
        <w:pStyle w:val="Akapitzlist"/>
        <w:numPr>
          <w:ilvl w:val="0"/>
          <w:numId w:val="346"/>
        </w:numPr>
        <w:spacing w:after="160" w:line="259" w:lineRule="auto"/>
        <w:contextualSpacing/>
        <w:jc w:val="both"/>
        <w:rPr>
          <w:rFonts w:cs="Times New Roman"/>
        </w:rPr>
      </w:pPr>
      <w:r w:rsidRPr="00E80479">
        <w:rPr>
          <w:rFonts w:cs="Times New Roman"/>
        </w:rPr>
        <w:t>Bieżące oceny z zachowania odnotowuje się w dzienniku elektronicznym za pomocą cyfr:1, 2, 3, 4, 5, 6, które oznaczają:</w:t>
      </w:r>
    </w:p>
    <w:p w:rsidR="00AE5E2A" w:rsidRPr="00E80479" w:rsidRDefault="00AE5E2A" w:rsidP="00AE5E2A">
      <w:pPr>
        <w:spacing w:after="56" w:line="266" w:lineRule="auto"/>
        <w:ind w:left="786"/>
        <w:jc w:val="both"/>
        <w:rPr>
          <w:rFonts w:ascii="Times New Roman" w:hAnsi="Times New Roman" w:cs="Times New Roman"/>
          <w:sz w:val="24"/>
          <w:szCs w:val="24"/>
        </w:rPr>
      </w:pPr>
      <w:r w:rsidRPr="00E80479">
        <w:rPr>
          <w:rFonts w:ascii="Times New Roman" w:hAnsi="Times New Roman" w:cs="Times New Roman"/>
          <w:b/>
          <w:sz w:val="24"/>
          <w:szCs w:val="24"/>
        </w:rPr>
        <w:t xml:space="preserve">6 </w:t>
      </w:r>
      <w:r w:rsidRPr="00E80479">
        <w:rPr>
          <w:rFonts w:ascii="Times New Roman" w:hAnsi="Times New Roman" w:cs="Times New Roman"/>
          <w:sz w:val="24"/>
          <w:szCs w:val="24"/>
        </w:rPr>
        <w:t xml:space="preserve">– uczeń reprezentuje postawę wzorową    </w:t>
      </w:r>
    </w:p>
    <w:p w:rsidR="00AE5E2A" w:rsidRPr="00E80479" w:rsidRDefault="00AE5E2A" w:rsidP="00AE5E2A">
      <w:pPr>
        <w:spacing w:after="56" w:line="266" w:lineRule="auto"/>
        <w:ind w:left="786"/>
        <w:jc w:val="both"/>
        <w:rPr>
          <w:rFonts w:ascii="Times New Roman" w:hAnsi="Times New Roman" w:cs="Times New Roman"/>
          <w:sz w:val="24"/>
          <w:szCs w:val="24"/>
        </w:rPr>
      </w:pPr>
      <w:r w:rsidRPr="00E80479">
        <w:rPr>
          <w:rFonts w:ascii="Times New Roman" w:hAnsi="Times New Roman" w:cs="Times New Roman"/>
          <w:b/>
          <w:sz w:val="24"/>
          <w:szCs w:val="24"/>
        </w:rPr>
        <w:t xml:space="preserve">5 </w:t>
      </w:r>
      <w:r w:rsidRPr="00E80479">
        <w:rPr>
          <w:rFonts w:ascii="Times New Roman" w:hAnsi="Times New Roman" w:cs="Times New Roman"/>
          <w:sz w:val="24"/>
          <w:szCs w:val="24"/>
        </w:rPr>
        <w:t xml:space="preserve">– uczeń reprezentuje postawę bardzo dobrą     </w:t>
      </w:r>
    </w:p>
    <w:p w:rsidR="00AE5E2A" w:rsidRPr="00E80479" w:rsidRDefault="00AE5E2A" w:rsidP="00AE5E2A">
      <w:pPr>
        <w:spacing w:after="56" w:line="266" w:lineRule="auto"/>
        <w:ind w:left="786"/>
        <w:jc w:val="both"/>
        <w:rPr>
          <w:rFonts w:ascii="Times New Roman" w:hAnsi="Times New Roman" w:cs="Times New Roman"/>
          <w:sz w:val="24"/>
          <w:szCs w:val="24"/>
        </w:rPr>
      </w:pPr>
      <w:r w:rsidRPr="00E80479">
        <w:rPr>
          <w:rFonts w:ascii="Times New Roman" w:hAnsi="Times New Roman" w:cs="Times New Roman"/>
          <w:b/>
          <w:sz w:val="24"/>
          <w:szCs w:val="24"/>
        </w:rPr>
        <w:t xml:space="preserve">4 </w:t>
      </w:r>
      <w:r w:rsidRPr="00E80479">
        <w:rPr>
          <w:rFonts w:ascii="Times New Roman" w:hAnsi="Times New Roman" w:cs="Times New Roman"/>
          <w:sz w:val="24"/>
          <w:szCs w:val="24"/>
        </w:rPr>
        <w:t xml:space="preserve">– uczeń reprezentuje postawę dobrą </w:t>
      </w:r>
    </w:p>
    <w:p w:rsidR="00AE5E2A" w:rsidRPr="00E80479" w:rsidRDefault="00AE5E2A" w:rsidP="00AE5E2A">
      <w:pPr>
        <w:spacing w:after="56" w:line="266" w:lineRule="auto"/>
        <w:ind w:left="786"/>
        <w:jc w:val="both"/>
        <w:rPr>
          <w:rFonts w:ascii="Times New Roman" w:hAnsi="Times New Roman" w:cs="Times New Roman"/>
          <w:sz w:val="24"/>
          <w:szCs w:val="24"/>
        </w:rPr>
      </w:pPr>
      <w:r w:rsidRPr="00E80479">
        <w:rPr>
          <w:rFonts w:ascii="Times New Roman" w:hAnsi="Times New Roman" w:cs="Times New Roman"/>
          <w:b/>
          <w:sz w:val="24"/>
          <w:szCs w:val="24"/>
        </w:rPr>
        <w:t xml:space="preserve">3 </w:t>
      </w:r>
      <w:r w:rsidRPr="00E80479">
        <w:rPr>
          <w:rFonts w:ascii="Times New Roman" w:hAnsi="Times New Roman" w:cs="Times New Roman"/>
          <w:sz w:val="24"/>
          <w:szCs w:val="24"/>
        </w:rPr>
        <w:t>– uczeń reprezentuje postawę poprawną</w:t>
      </w:r>
    </w:p>
    <w:p w:rsidR="008646FB" w:rsidRPr="00E80479" w:rsidRDefault="00AE5E2A" w:rsidP="00AE5E2A">
      <w:pPr>
        <w:spacing w:after="9" w:line="266" w:lineRule="auto"/>
        <w:ind w:left="786"/>
        <w:jc w:val="both"/>
        <w:rPr>
          <w:rFonts w:ascii="Times New Roman" w:hAnsi="Times New Roman" w:cs="Times New Roman"/>
          <w:sz w:val="24"/>
          <w:szCs w:val="24"/>
        </w:rPr>
      </w:pPr>
      <w:r w:rsidRPr="00E80479">
        <w:rPr>
          <w:rFonts w:ascii="Times New Roman" w:hAnsi="Times New Roman" w:cs="Times New Roman"/>
          <w:b/>
          <w:sz w:val="24"/>
          <w:szCs w:val="24"/>
        </w:rPr>
        <w:lastRenderedPageBreak/>
        <w:t xml:space="preserve">2 </w:t>
      </w:r>
      <w:r w:rsidRPr="00E80479">
        <w:rPr>
          <w:rFonts w:ascii="Times New Roman" w:hAnsi="Times New Roman" w:cs="Times New Roman"/>
          <w:sz w:val="24"/>
          <w:szCs w:val="24"/>
        </w:rPr>
        <w:t>– uczeń reprezentuje postawę nieodpowiednią</w:t>
      </w:r>
    </w:p>
    <w:p w:rsidR="00AE5E2A" w:rsidRPr="00E80479" w:rsidRDefault="00AE5E2A" w:rsidP="00AE5E2A">
      <w:pPr>
        <w:spacing w:after="9" w:line="266" w:lineRule="auto"/>
        <w:ind w:left="786"/>
        <w:jc w:val="both"/>
        <w:rPr>
          <w:rFonts w:ascii="Times New Roman" w:hAnsi="Times New Roman" w:cs="Times New Roman"/>
          <w:b/>
          <w:sz w:val="24"/>
          <w:szCs w:val="24"/>
        </w:rPr>
      </w:pPr>
      <w:r w:rsidRPr="00E80479">
        <w:rPr>
          <w:rFonts w:ascii="Times New Roman" w:hAnsi="Times New Roman" w:cs="Times New Roman"/>
          <w:b/>
          <w:sz w:val="24"/>
          <w:szCs w:val="24"/>
        </w:rPr>
        <w:t xml:space="preserve">1 – </w:t>
      </w:r>
      <w:r w:rsidRPr="00E80479">
        <w:rPr>
          <w:rFonts w:ascii="Times New Roman" w:hAnsi="Times New Roman" w:cs="Times New Roman"/>
          <w:sz w:val="24"/>
          <w:szCs w:val="24"/>
        </w:rPr>
        <w:t>uczeń reprezentuje postawę naganną</w:t>
      </w:r>
    </w:p>
    <w:p w:rsidR="00AE5E2A" w:rsidRPr="00E80479" w:rsidRDefault="00AE5E2A" w:rsidP="00AE5E2A">
      <w:pPr>
        <w:pStyle w:val="Akapitzlist"/>
        <w:spacing w:after="160" w:line="259" w:lineRule="auto"/>
        <w:ind w:left="0"/>
        <w:contextualSpacing/>
        <w:jc w:val="both"/>
        <w:rPr>
          <w:rFonts w:ascii="Times New Roman" w:hAnsi="Times New Roman" w:cs="Times New Roman"/>
          <w:sz w:val="24"/>
          <w:szCs w:val="24"/>
        </w:rPr>
      </w:pPr>
    </w:p>
    <w:p w:rsidR="008646FB" w:rsidRPr="00E80479" w:rsidRDefault="00AE5E2A" w:rsidP="00AE5E2A">
      <w:pPr>
        <w:pStyle w:val="Akapitzlist"/>
        <w:spacing w:after="160" w:line="259" w:lineRule="auto"/>
        <w:ind w:left="0"/>
        <w:contextualSpacing/>
        <w:jc w:val="both"/>
        <w:rPr>
          <w:rFonts w:cs="Times New Roman"/>
        </w:rPr>
      </w:pPr>
      <w:r w:rsidRPr="00E80479">
        <w:rPr>
          <w:rFonts w:ascii="Times New Roman" w:hAnsi="Times New Roman" w:cs="Times New Roman"/>
          <w:sz w:val="24"/>
          <w:szCs w:val="24"/>
        </w:rPr>
        <w:t xml:space="preserve">       6. </w:t>
      </w:r>
      <w:r w:rsidR="008646FB" w:rsidRPr="00E80479">
        <w:rPr>
          <w:rFonts w:cs="Times New Roman"/>
        </w:rPr>
        <w:t xml:space="preserve">Kryteria oceny bieżącej zachowania: </w:t>
      </w:r>
    </w:p>
    <w:p w:rsidR="008646FB" w:rsidRPr="00E80479" w:rsidRDefault="008646FB" w:rsidP="008646FB">
      <w:pPr>
        <w:spacing w:after="50"/>
        <w:jc w:val="both"/>
        <w:rPr>
          <w:rFonts w:cs="Times New Roman"/>
        </w:rPr>
      </w:pPr>
    </w:p>
    <w:p w:rsidR="008646FB" w:rsidRPr="00E80479" w:rsidRDefault="008646FB" w:rsidP="008646FB">
      <w:pPr>
        <w:spacing w:after="50"/>
        <w:jc w:val="both"/>
        <w:rPr>
          <w:rFonts w:cs="Times New Roman"/>
        </w:rPr>
      </w:pPr>
      <w:r w:rsidRPr="00E80479">
        <w:rPr>
          <w:rFonts w:cs="Times New Roman"/>
        </w:rPr>
        <w:t>Przy sporządzaniu oceny opisowej z zachowania wychowawca bierze pod uwagę następujące obszary:</w:t>
      </w:r>
    </w:p>
    <w:p w:rsidR="008646FB" w:rsidRPr="00E80479" w:rsidRDefault="008646FB" w:rsidP="009D7296">
      <w:pPr>
        <w:numPr>
          <w:ilvl w:val="0"/>
          <w:numId w:val="348"/>
        </w:numPr>
        <w:spacing w:after="50" w:line="259" w:lineRule="auto"/>
        <w:jc w:val="both"/>
        <w:rPr>
          <w:rFonts w:cs="Times New Roman"/>
        </w:rPr>
      </w:pPr>
      <w:r w:rsidRPr="00E80479">
        <w:rPr>
          <w:rFonts w:cs="Times New Roman"/>
        </w:rPr>
        <w:t>Przestrzeganie obowiązujących norm i reguł społecznych, takich jak:</w:t>
      </w:r>
    </w:p>
    <w:p w:rsidR="008646FB" w:rsidRPr="00E80479" w:rsidRDefault="008646FB" w:rsidP="009D7296">
      <w:pPr>
        <w:numPr>
          <w:ilvl w:val="0"/>
          <w:numId w:val="347"/>
        </w:numPr>
        <w:spacing w:after="50" w:line="259" w:lineRule="auto"/>
        <w:ind w:left="1134"/>
        <w:jc w:val="both"/>
        <w:rPr>
          <w:rFonts w:cs="Times New Roman"/>
        </w:rPr>
      </w:pPr>
      <w:r w:rsidRPr="00E80479">
        <w:rPr>
          <w:rFonts w:cs="Times New Roman"/>
        </w:rPr>
        <w:t>Odpowiedzialne wykonywanie powierzonych zadań;</w:t>
      </w:r>
    </w:p>
    <w:p w:rsidR="008646FB" w:rsidRPr="00E80479" w:rsidRDefault="008646FB" w:rsidP="009D7296">
      <w:pPr>
        <w:numPr>
          <w:ilvl w:val="0"/>
          <w:numId w:val="347"/>
        </w:numPr>
        <w:spacing w:after="50" w:line="259" w:lineRule="auto"/>
        <w:ind w:left="1134"/>
        <w:jc w:val="both"/>
        <w:rPr>
          <w:rFonts w:cs="Times New Roman"/>
        </w:rPr>
      </w:pPr>
      <w:r w:rsidRPr="00E80479">
        <w:rPr>
          <w:rFonts w:cs="Times New Roman"/>
        </w:rPr>
        <w:t>Pracowitość i obowiązkowość;</w:t>
      </w:r>
    </w:p>
    <w:p w:rsidR="008646FB" w:rsidRPr="00E80479" w:rsidRDefault="008646FB" w:rsidP="009D7296">
      <w:pPr>
        <w:numPr>
          <w:ilvl w:val="0"/>
          <w:numId w:val="347"/>
        </w:numPr>
        <w:spacing w:after="50" w:line="259" w:lineRule="auto"/>
        <w:ind w:left="1134"/>
        <w:jc w:val="both"/>
        <w:rPr>
          <w:rFonts w:cs="Times New Roman"/>
        </w:rPr>
      </w:pPr>
      <w:r w:rsidRPr="00E80479">
        <w:rPr>
          <w:rFonts w:cs="Times New Roman"/>
        </w:rPr>
        <w:t>Przestrzeganie zasad bezpieczeństwa podczas przerw i zajęć lekcyjnych;</w:t>
      </w:r>
    </w:p>
    <w:p w:rsidR="008646FB" w:rsidRPr="00E80479" w:rsidRDefault="008646FB" w:rsidP="009D7296">
      <w:pPr>
        <w:numPr>
          <w:ilvl w:val="0"/>
          <w:numId w:val="347"/>
        </w:numPr>
        <w:spacing w:after="50" w:line="259" w:lineRule="auto"/>
        <w:ind w:left="1134"/>
        <w:jc w:val="both"/>
        <w:rPr>
          <w:rFonts w:cs="Times New Roman"/>
        </w:rPr>
      </w:pPr>
      <w:r w:rsidRPr="00E80479">
        <w:rPr>
          <w:rFonts w:cs="Times New Roman"/>
        </w:rPr>
        <w:t>Przestrzeganie zasad ruchu drogowego w drodze do i ze szkoły;</w:t>
      </w:r>
    </w:p>
    <w:p w:rsidR="008646FB" w:rsidRPr="00E80479" w:rsidRDefault="008646FB" w:rsidP="009D7296">
      <w:pPr>
        <w:numPr>
          <w:ilvl w:val="0"/>
          <w:numId w:val="347"/>
        </w:numPr>
        <w:spacing w:after="50" w:line="259" w:lineRule="auto"/>
        <w:ind w:left="1134"/>
        <w:jc w:val="both"/>
        <w:rPr>
          <w:rFonts w:cs="Times New Roman"/>
        </w:rPr>
      </w:pPr>
      <w:r w:rsidRPr="00E80479">
        <w:rPr>
          <w:rFonts w:cs="Times New Roman"/>
        </w:rPr>
        <w:t>Dbałość o zdrowie i higienę osobistą;</w:t>
      </w:r>
    </w:p>
    <w:p w:rsidR="008646FB" w:rsidRPr="00E80479" w:rsidRDefault="008646FB" w:rsidP="009D7296">
      <w:pPr>
        <w:numPr>
          <w:ilvl w:val="0"/>
          <w:numId w:val="347"/>
        </w:numPr>
        <w:spacing w:after="50" w:line="259" w:lineRule="auto"/>
        <w:ind w:left="1134"/>
        <w:jc w:val="both"/>
        <w:rPr>
          <w:rFonts w:cs="Times New Roman"/>
        </w:rPr>
      </w:pPr>
      <w:r w:rsidRPr="00E80479">
        <w:rPr>
          <w:rFonts w:cs="Times New Roman"/>
        </w:rPr>
        <w:t>Niesienie pomocy innym w różnych sytuacjach;</w:t>
      </w:r>
    </w:p>
    <w:p w:rsidR="008646FB" w:rsidRPr="00E80479" w:rsidRDefault="008646FB" w:rsidP="009D7296">
      <w:pPr>
        <w:numPr>
          <w:ilvl w:val="0"/>
          <w:numId w:val="347"/>
        </w:numPr>
        <w:spacing w:after="50" w:line="259" w:lineRule="auto"/>
        <w:ind w:left="1134"/>
        <w:jc w:val="both"/>
        <w:rPr>
          <w:rFonts w:cs="Times New Roman"/>
        </w:rPr>
      </w:pPr>
      <w:r w:rsidRPr="00E80479">
        <w:rPr>
          <w:rFonts w:cs="Times New Roman"/>
        </w:rPr>
        <w:t>Zrozumienie drugiej osoby, poszanowanie jej godności, okazywanie życzliwości;</w:t>
      </w:r>
    </w:p>
    <w:p w:rsidR="008646FB" w:rsidRPr="00E80479" w:rsidRDefault="008646FB" w:rsidP="009D7296">
      <w:pPr>
        <w:numPr>
          <w:ilvl w:val="0"/>
          <w:numId w:val="347"/>
        </w:numPr>
        <w:spacing w:after="50" w:line="259" w:lineRule="auto"/>
        <w:ind w:left="1134"/>
        <w:jc w:val="both"/>
        <w:rPr>
          <w:rFonts w:cs="Times New Roman"/>
        </w:rPr>
      </w:pPr>
      <w:r w:rsidRPr="00E80479">
        <w:rPr>
          <w:rFonts w:cs="Times New Roman"/>
        </w:rPr>
        <w:t>Dbałość o kulturę słowa, taktowność;</w:t>
      </w:r>
    </w:p>
    <w:p w:rsidR="008646FB" w:rsidRPr="00E80479" w:rsidRDefault="008646FB" w:rsidP="009D7296">
      <w:pPr>
        <w:numPr>
          <w:ilvl w:val="0"/>
          <w:numId w:val="347"/>
        </w:numPr>
        <w:spacing w:after="50" w:line="259" w:lineRule="auto"/>
        <w:ind w:left="1134"/>
        <w:jc w:val="both"/>
        <w:rPr>
          <w:rFonts w:cs="Times New Roman"/>
        </w:rPr>
      </w:pPr>
      <w:r w:rsidRPr="00E80479">
        <w:rPr>
          <w:rFonts w:cs="Times New Roman"/>
        </w:rPr>
        <w:t>Troskę o zdrowie i bezpieczeństwo;</w:t>
      </w:r>
    </w:p>
    <w:p w:rsidR="008646FB" w:rsidRPr="00E80479" w:rsidRDefault="008646FB" w:rsidP="009D7296">
      <w:pPr>
        <w:numPr>
          <w:ilvl w:val="0"/>
          <w:numId w:val="347"/>
        </w:numPr>
        <w:spacing w:after="50" w:line="259" w:lineRule="auto"/>
        <w:ind w:left="1134"/>
        <w:jc w:val="both"/>
        <w:rPr>
          <w:rFonts w:cs="Times New Roman"/>
        </w:rPr>
      </w:pPr>
      <w:r w:rsidRPr="00E80479">
        <w:rPr>
          <w:rFonts w:cs="Times New Roman"/>
        </w:rPr>
        <w:t>Poszanowanie własności osobistej i społecznej;</w:t>
      </w:r>
    </w:p>
    <w:p w:rsidR="008646FB" w:rsidRPr="00E80479" w:rsidRDefault="008646FB" w:rsidP="009D7296">
      <w:pPr>
        <w:numPr>
          <w:ilvl w:val="0"/>
          <w:numId w:val="347"/>
        </w:numPr>
        <w:spacing w:after="50" w:line="259" w:lineRule="auto"/>
        <w:ind w:left="1134"/>
        <w:jc w:val="both"/>
        <w:rPr>
          <w:rFonts w:cs="Times New Roman"/>
        </w:rPr>
      </w:pPr>
      <w:r w:rsidRPr="00E80479">
        <w:rPr>
          <w:rFonts w:cs="Times New Roman"/>
        </w:rPr>
        <w:t>Umiejętność poprawnego reagowania w sytuacjach konfliktowych.</w:t>
      </w:r>
    </w:p>
    <w:p w:rsidR="008646FB" w:rsidRPr="00E80479" w:rsidRDefault="008646FB" w:rsidP="009D7296">
      <w:pPr>
        <w:numPr>
          <w:ilvl w:val="0"/>
          <w:numId w:val="347"/>
        </w:numPr>
        <w:spacing w:after="50" w:line="259" w:lineRule="auto"/>
        <w:ind w:left="1134"/>
        <w:jc w:val="both"/>
        <w:rPr>
          <w:rFonts w:cs="Times New Roman"/>
        </w:rPr>
      </w:pPr>
      <w:r w:rsidRPr="00E80479">
        <w:rPr>
          <w:rFonts w:cs="Times New Roman"/>
        </w:rPr>
        <w:t>Punktualne przychodzeniu na zajęcia szkolne;</w:t>
      </w:r>
    </w:p>
    <w:p w:rsidR="008646FB" w:rsidRPr="00E80479" w:rsidRDefault="008646FB" w:rsidP="009D7296">
      <w:pPr>
        <w:numPr>
          <w:ilvl w:val="0"/>
          <w:numId w:val="348"/>
        </w:numPr>
        <w:spacing w:after="50" w:line="259" w:lineRule="auto"/>
        <w:jc w:val="both"/>
        <w:rPr>
          <w:rFonts w:cs="Times New Roman"/>
        </w:rPr>
      </w:pPr>
      <w:r w:rsidRPr="00E80479">
        <w:rPr>
          <w:rFonts w:cs="Times New Roman"/>
        </w:rPr>
        <w:t>Przygotowanie do zajęć:</w:t>
      </w:r>
    </w:p>
    <w:p w:rsidR="008646FB" w:rsidRPr="00E80479" w:rsidRDefault="008646FB" w:rsidP="009D7296">
      <w:pPr>
        <w:numPr>
          <w:ilvl w:val="0"/>
          <w:numId w:val="349"/>
        </w:numPr>
        <w:spacing w:after="50" w:line="259" w:lineRule="auto"/>
        <w:ind w:left="1134"/>
        <w:jc w:val="both"/>
        <w:rPr>
          <w:rFonts w:cs="Times New Roman"/>
        </w:rPr>
      </w:pPr>
      <w:r w:rsidRPr="00E80479">
        <w:rPr>
          <w:rFonts w:cs="Times New Roman"/>
        </w:rPr>
        <w:t>Systematyczne przygotowywanie się do lekcji;</w:t>
      </w:r>
    </w:p>
    <w:p w:rsidR="008646FB" w:rsidRPr="00E80479" w:rsidRDefault="008646FB" w:rsidP="009D7296">
      <w:pPr>
        <w:numPr>
          <w:ilvl w:val="0"/>
          <w:numId w:val="349"/>
        </w:numPr>
        <w:spacing w:after="50" w:line="259" w:lineRule="auto"/>
        <w:ind w:left="1134"/>
        <w:jc w:val="both"/>
        <w:rPr>
          <w:rFonts w:cs="Times New Roman"/>
        </w:rPr>
      </w:pPr>
      <w:r w:rsidRPr="00E80479">
        <w:rPr>
          <w:rFonts w:cs="Times New Roman"/>
        </w:rPr>
        <w:t>Poszanowanie podręczników i przyborów szkolnych;</w:t>
      </w:r>
    </w:p>
    <w:p w:rsidR="008646FB" w:rsidRPr="00E80479" w:rsidRDefault="008646FB" w:rsidP="009D7296">
      <w:pPr>
        <w:numPr>
          <w:ilvl w:val="0"/>
          <w:numId w:val="348"/>
        </w:numPr>
        <w:spacing w:after="50" w:line="259" w:lineRule="auto"/>
        <w:jc w:val="both"/>
        <w:rPr>
          <w:rFonts w:cs="Times New Roman"/>
        </w:rPr>
      </w:pPr>
      <w:r w:rsidRPr="00E80479">
        <w:rPr>
          <w:rFonts w:cs="Times New Roman"/>
        </w:rPr>
        <w:t>Samodzielność</w:t>
      </w:r>
    </w:p>
    <w:p w:rsidR="008646FB" w:rsidRPr="00E80479" w:rsidRDefault="008646FB" w:rsidP="009D7296">
      <w:pPr>
        <w:numPr>
          <w:ilvl w:val="0"/>
          <w:numId w:val="350"/>
        </w:numPr>
        <w:spacing w:after="50" w:line="259" w:lineRule="auto"/>
        <w:ind w:left="1134"/>
        <w:jc w:val="both"/>
        <w:rPr>
          <w:rFonts w:cs="Times New Roman"/>
        </w:rPr>
      </w:pPr>
      <w:r w:rsidRPr="00E80479">
        <w:rPr>
          <w:rFonts w:cs="Times New Roman"/>
        </w:rPr>
        <w:t>Samodzielne wykonywaniu poleceń i zadań</w:t>
      </w:r>
    </w:p>
    <w:p w:rsidR="008646FB" w:rsidRPr="00E80479" w:rsidRDefault="008646FB" w:rsidP="009D7296">
      <w:pPr>
        <w:numPr>
          <w:ilvl w:val="0"/>
          <w:numId w:val="350"/>
        </w:numPr>
        <w:spacing w:after="50" w:line="259" w:lineRule="auto"/>
        <w:ind w:left="1134"/>
        <w:jc w:val="both"/>
        <w:rPr>
          <w:rFonts w:cs="Times New Roman"/>
        </w:rPr>
      </w:pPr>
      <w:r w:rsidRPr="00E80479">
        <w:rPr>
          <w:rFonts w:cs="Times New Roman"/>
        </w:rPr>
        <w:t>Samodzielny myśleniu i podejmowaniu decyzji</w:t>
      </w:r>
    </w:p>
    <w:p w:rsidR="008646FB" w:rsidRPr="00E80479" w:rsidRDefault="008646FB" w:rsidP="009D7296">
      <w:pPr>
        <w:numPr>
          <w:ilvl w:val="0"/>
          <w:numId w:val="350"/>
        </w:numPr>
        <w:spacing w:after="50" w:line="259" w:lineRule="auto"/>
        <w:ind w:left="1134"/>
        <w:jc w:val="both"/>
        <w:rPr>
          <w:rFonts w:cs="Times New Roman"/>
        </w:rPr>
      </w:pPr>
      <w:r w:rsidRPr="00E80479">
        <w:rPr>
          <w:rFonts w:cs="Times New Roman"/>
        </w:rPr>
        <w:t>Samodzielny w działaniu</w:t>
      </w:r>
    </w:p>
    <w:p w:rsidR="008646FB" w:rsidRPr="00E80479" w:rsidRDefault="008646FB" w:rsidP="009D7296">
      <w:pPr>
        <w:numPr>
          <w:ilvl w:val="0"/>
          <w:numId w:val="348"/>
        </w:numPr>
        <w:spacing w:after="50" w:line="259" w:lineRule="auto"/>
        <w:jc w:val="both"/>
        <w:rPr>
          <w:rFonts w:cs="Times New Roman"/>
        </w:rPr>
      </w:pPr>
      <w:r w:rsidRPr="00E80479">
        <w:rPr>
          <w:rFonts w:cs="Times New Roman"/>
        </w:rPr>
        <w:t>Kontakty z rówieśnikami</w:t>
      </w:r>
    </w:p>
    <w:p w:rsidR="008646FB" w:rsidRPr="00E80479" w:rsidRDefault="008646FB" w:rsidP="009D7296">
      <w:pPr>
        <w:numPr>
          <w:ilvl w:val="0"/>
          <w:numId w:val="351"/>
        </w:numPr>
        <w:spacing w:after="50" w:line="259" w:lineRule="auto"/>
        <w:ind w:left="1134"/>
        <w:jc w:val="both"/>
        <w:rPr>
          <w:rFonts w:cs="Times New Roman"/>
        </w:rPr>
      </w:pPr>
      <w:r w:rsidRPr="00E80479">
        <w:rPr>
          <w:rFonts w:cs="Times New Roman"/>
        </w:rPr>
        <w:t>Kulturalne zachowanie się wobec kolegów, nauczycieli i innych pracowników szkoły;</w:t>
      </w:r>
    </w:p>
    <w:p w:rsidR="008646FB" w:rsidRPr="00E80479" w:rsidRDefault="008646FB" w:rsidP="009D7296">
      <w:pPr>
        <w:numPr>
          <w:ilvl w:val="0"/>
          <w:numId w:val="351"/>
        </w:numPr>
        <w:spacing w:after="50" w:line="259" w:lineRule="auto"/>
        <w:ind w:left="1134"/>
        <w:jc w:val="both"/>
        <w:rPr>
          <w:rFonts w:cs="Times New Roman"/>
        </w:rPr>
      </w:pPr>
      <w:r w:rsidRPr="00E80479">
        <w:rPr>
          <w:rFonts w:cs="Times New Roman"/>
        </w:rPr>
        <w:t>Zgodna współpraca w grupie;</w:t>
      </w:r>
    </w:p>
    <w:p w:rsidR="008646FB" w:rsidRPr="00E80479" w:rsidRDefault="008646FB" w:rsidP="009D7296">
      <w:pPr>
        <w:numPr>
          <w:ilvl w:val="0"/>
          <w:numId w:val="351"/>
        </w:numPr>
        <w:spacing w:after="50" w:line="259" w:lineRule="auto"/>
        <w:ind w:left="1134"/>
        <w:jc w:val="both"/>
        <w:rPr>
          <w:rFonts w:cs="Times New Roman"/>
        </w:rPr>
      </w:pPr>
      <w:r w:rsidRPr="00E80479">
        <w:rPr>
          <w:rFonts w:cs="Times New Roman"/>
        </w:rPr>
        <w:t>Pomoc koleżeńska</w:t>
      </w:r>
    </w:p>
    <w:p w:rsidR="008646FB" w:rsidRPr="00E80479" w:rsidRDefault="008646FB" w:rsidP="009D7296">
      <w:pPr>
        <w:numPr>
          <w:ilvl w:val="0"/>
          <w:numId w:val="348"/>
        </w:numPr>
        <w:spacing w:after="50" w:line="259" w:lineRule="auto"/>
        <w:jc w:val="both"/>
        <w:rPr>
          <w:rFonts w:cs="Times New Roman"/>
        </w:rPr>
      </w:pPr>
      <w:r w:rsidRPr="00E80479">
        <w:rPr>
          <w:rFonts w:cs="Times New Roman"/>
        </w:rPr>
        <w:t>Kultura osobista</w:t>
      </w:r>
    </w:p>
    <w:p w:rsidR="008646FB" w:rsidRPr="00E80479" w:rsidRDefault="008646FB" w:rsidP="009D7296">
      <w:pPr>
        <w:numPr>
          <w:ilvl w:val="0"/>
          <w:numId w:val="352"/>
        </w:numPr>
        <w:spacing w:after="50" w:line="259" w:lineRule="auto"/>
        <w:ind w:left="1134"/>
        <w:jc w:val="both"/>
        <w:rPr>
          <w:rFonts w:cs="Times New Roman"/>
        </w:rPr>
      </w:pPr>
      <w:r w:rsidRPr="00E80479">
        <w:rPr>
          <w:rFonts w:cs="Times New Roman"/>
        </w:rPr>
        <w:t>Stosowanie zwrotów grzecznościowych</w:t>
      </w:r>
    </w:p>
    <w:p w:rsidR="008646FB" w:rsidRPr="00E80479" w:rsidRDefault="008646FB" w:rsidP="009D7296">
      <w:pPr>
        <w:numPr>
          <w:ilvl w:val="0"/>
          <w:numId w:val="352"/>
        </w:numPr>
        <w:spacing w:after="50" w:line="259" w:lineRule="auto"/>
        <w:ind w:left="1134"/>
        <w:jc w:val="both"/>
        <w:rPr>
          <w:rFonts w:cs="Times New Roman"/>
        </w:rPr>
      </w:pPr>
      <w:r w:rsidRPr="00E80479">
        <w:rPr>
          <w:rFonts w:cs="Times New Roman"/>
        </w:rPr>
        <w:t>Kulturalne wypowiadanie się</w:t>
      </w:r>
    </w:p>
    <w:p w:rsidR="008646FB" w:rsidRPr="00E80479" w:rsidRDefault="008646FB" w:rsidP="009D7296">
      <w:pPr>
        <w:numPr>
          <w:ilvl w:val="0"/>
          <w:numId w:val="352"/>
        </w:numPr>
        <w:spacing w:after="50" w:line="259" w:lineRule="auto"/>
        <w:ind w:left="1134"/>
        <w:jc w:val="both"/>
        <w:rPr>
          <w:rFonts w:cs="Times New Roman"/>
        </w:rPr>
      </w:pPr>
      <w:r w:rsidRPr="00E80479">
        <w:rPr>
          <w:rFonts w:cs="Times New Roman"/>
        </w:rPr>
        <w:t>Okazywanie szacunku wobec innych osób</w:t>
      </w:r>
    </w:p>
    <w:p w:rsidR="008646FB" w:rsidRPr="00E80479" w:rsidRDefault="008646FB" w:rsidP="009D7296">
      <w:pPr>
        <w:numPr>
          <w:ilvl w:val="0"/>
          <w:numId w:val="352"/>
        </w:numPr>
        <w:spacing w:after="50" w:line="259" w:lineRule="auto"/>
        <w:ind w:left="1134"/>
        <w:jc w:val="both"/>
        <w:rPr>
          <w:rFonts w:cs="Times New Roman"/>
        </w:rPr>
      </w:pPr>
      <w:r w:rsidRPr="00E80479">
        <w:rPr>
          <w:rFonts w:cs="Times New Roman"/>
        </w:rPr>
        <w:t>Kulturalne zachowanie się w miejscach publicznych</w:t>
      </w:r>
    </w:p>
    <w:p w:rsidR="008646FB" w:rsidRPr="00E80479" w:rsidRDefault="008646FB" w:rsidP="009D7296">
      <w:pPr>
        <w:numPr>
          <w:ilvl w:val="0"/>
          <w:numId w:val="352"/>
        </w:numPr>
        <w:spacing w:after="50" w:line="259" w:lineRule="auto"/>
        <w:ind w:left="1134"/>
        <w:jc w:val="both"/>
        <w:rPr>
          <w:rFonts w:cs="Times New Roman"/>
        </w:rPr>
      </w:pPr>
      <w:r w:rsidRPr="00E80479">
        <w:rPr>
          <w:rFonts w:cs="Times New Roman"/>
        </w:rPr>
        <w:t>Poszanowanie własności osobistej i społecznej</w:t>
      </w:r>
    </w:p>
    <w:p w:rsidR="008646FB" w:rsidRPr="00E80479" w:rsidRDefault="008646FB" w:rsidP="009D7296">
      <w:pPr>
        <w:numPr>
          <w:ilvl w:val="0"/>
          <w:numId w:val="348"/>
        </w:numPr>
        <w:spacing w:after="50" w:line="259" w:lineRule="auto"/>
        <w:jc w:val="both"/>
        <w:rPr>
          <w:rFonts w:cs="Times New Roman"/>
        </w:rPr>
      </w:pPr>
      <w:r w:rsidRPr="00E80479">
        <w:rPr>
          <w:rFonts w:cs="Times New Roman"/>
        </w:rPr>
        <w:t>Aktywność i zaangażowanie dziecka w pracy i zabawie.</w:t>
      </w:r>
    </w:p>
    <w:p w:rsidR="008646FB" w:rsidRPr="00E80479" w:rsidRDefault="008646FB" w:rsidP="009D7296">
      <w:pPr>
        <w:numPr>
          <w:ilvl w:val="0"/>
          <w:numId w:val="353"/>
        </w:numPr>
        <w:spacing w:after="50" w:line="259" w:lineRule="auto"/>
        <w:ind w:left="1134"/>
        <w:jc w:val="both"/>
        <w:rPr>
          <w:rFonts w:cs="Times New Roman"/>
        </w:rPr>
      </w:pPr>
      <w:r w:rsidRPr="00E80479">
        <w:rPr>
          <w:rFonts w:cs="Times New Roman"/>
        </w:rPr>
        <w:t>Wypełnianie poleceń nauczyciela;</w:t>
      </w:r>
    </w:p>
    <w:p w:rsidR="008646FB" w:rsidRPr="00E80479" w:rsidRDefault="008646FB" w:rsidP="009D7296">
      <w:pPr>
        <w:numPr>
          <w:ilvl w:val="0"/>
          <w:numId w:val="353"/>
        </w:numPr>
        <w:spacing w:after="50" w:line="259" w:lineRule="auto"/>
        <w:ind w:left="1134"/>
        <w:jc w:val="both"/>
        <w:rPr>
          <w:rFonts w:cs="Times New Roman"/>
        </w:rPr>
      </w:pPr>
      <w:r w:rsidRPr="00E80479">
        <w:rPr>
          <w:rFonts w:cs="Times New Roman"/>
        </w:rPr>
        <w:t>Wytrwałość w pokonywaniu trudności szkolnych.\Aktywny udziale w zajęciach, przestrzeganie ładu i porządku w klasie, szkole i poza szkołą</w:t>
      </w:r>
    </w:p>
    <w:p w:rsidR="008646FB" w:rsidRPr="00E80479" w:rsidRDefault="008646FB" w:rsidP="009D7296">
      <w:pPr>
        <w:numPr>
          <w:ilvl w:val="0"/>
          <w:numId w:val="353"/>
        </w:numPr>
        <w:spacing w:after="50" w:line="259" w:lineRule="auto"/>
        <w:ind w:left="1134"/>
        <w:jc w:val="both"/>
        <w:rPr>
          <w:rFonts w:cs="Times New Roman"/>
        </w:rPr>
      </w:pPr>
      <w:r w:rsidRPr="00E80479">
        <w:rPr>
          <w:rFonts w:cs="Times New Roman"/>
        </w:rPr>
        <w:t>Aktywny udział w zajęciach pozalekcyjnych</w:t>
      </w:r>
    </w:p>
    <w:p w:rsidR="008646FB" w:rsidRPr="00E80479" w:rsidRDefault="008646FB" w:rsidP="009D7296">
      <w:pPr>
        <w:numPr>
          <w:ilvl w:val="0"/>
          <w:numId w:val="353"/>
        </w:numPr>
        <w:spacing w:after="50" w:line="259" w:lineRule="auto"/>
        <w:ind w:left="1134"/>
        <w:jc w:val="both"/>
        <w:rPr>
          <w:rFonts w:cs="Times New Roman"/>
        </w:rPr>
      </w:pPr>
      <w:r w:rsidRPr="00E80479">
        <w:rPr>
          <w:rFonts w:cs="Times New Roman"/>
        </w:rPr>
        <w:t>Aktywne uczestniczenie w uroczystościach szkolnych;</w:t>
      </w:r>
    </w:p>
    <w:p w:rsidR="008646FB" w:rsidRPr="00E80479" w:rsidRDefault="008646FB" w:rsidP="009D7296">
      <w:pPr>
        <w:numPr>
          <w:ilvl w:val="0"/>
          <w:numId w:val="353"/>
        </w:numPr>
        <w:spacing w:after="50" w:line="259" w:lineRule="auto"/>
        <w:ind w:left="1134"/>
        <w:jc w:val="both"/>
        <w:rPr>
          <w:rFonts w:cs="Times New Roman"/>
        </w:rPr>
      </w:pPr>
      <w:r w:rsidRPr="00E80479">
        <w:rPr>
          <w:rFonts w:cs="Times New Roman"/>
        </w:rPr>
        <w:lastRenderedPageBreak/>
        <w:t>Godne reprezentowanie szkoły w imprezach i konkursach pozaszkolnych;</w:t>
      </w:r>
    </w:p>
    <w:p w:rsidR="008646FB" w:rsidRPr="00E80479" w:rsidRDefault="008646FB" w:rsidP="008646FB">
      <w:pPr>
        <w:spacing w:after="50"/>
        <w:jc w:val="both"/>
        <w:rPr>
          <w:rFonts w:cs="Times New Roman"/>
        </w:rPr>
      </w:pPr>
    </w:p>
    <w:p w:rsidR="008646FB" w:rsidRPr="00E80479" w:rsidRDefault="008646FB" w:rsidP="008646FB">
      <w:pPr>
        <w:spacing w:after="50"/>
        <w:ind w:left="426"/>
        <w:jc w:val="both"/>
        <w:rPr>
          <w:rFonts w:cs="Times New Roman"/>
        </w:rPr>
      </w:pPr>
      <w:r w:rsidRPr="00E80479">
        <w:rPr>
          <w:rFonts w:cs="Times New Roman"/>
        </w:rPr>
        <w:t xml:space="preserve">Ocenę </w:t>
      </w:r>
      <w:r w:rsidRPr="00E80479">
        <w:rPr>
          <w:rFonts w:cs="Times New Roman"/>
          <w:b/>
          <w:bCs/>
        </w:rPr>
        <w:t xml:space="preserve">wzorową (6) </w:t>
      </w:r>
      <w:r w:rsidRPr="00E80479">
        <w:rPr>
          <w:rFonts w:cs="Times New Roman"/>
        </w:rPr>
        <w:t>otrzymuje uczeń, który:</w:t>
      </w:r>
    </w:p>
    <w:p w:rsidR="008646FB" w:rsidRPr="00E80479" w:rsidRDefault="008646FB" w:rsidP="008646FB">
      <w:pPr>
        <w:spacing w:after="50"/>
        <w:ind w:left="734"/>
        <w:jc w:val="both"/>
        <w:rPr>
          <w:rFonts w:cs="Times New Roman"/>
        </w:rPr>
      </w:pPr>
    </w:p>
    <w:p w:rsidR="008646FB" w:rsidRPr="00E80479" w:rsidRDefault="008646FB" w:rsidP="008646FB">
      <w:pPr>
        <w:spacing w:after="50"/>
        <w:ind w:left="734"/>
        <w:jc w:val="both"/>
        <w:rPr>
          <w:rFonts w:cs="Times New Roman"/>
        </w:rPr>
      </w:pPr>
      <w:r w:rsidRPr="00E80479">
        <w:rPr>
          <w:rFonts w:cs="Times New Roman"/>
        </w:rPr>
        <w:t>Wzorowo wypełnia szkolne obowiązki;</w:t>
      </w:r>
    </w:p>
    <w:p w:rsidR="008646FB" w:rsidRPr="00E80479" w:rsidRDefault="008646FB" w:rsidP="008646FB">
      <w:pPr>
        <w:spacing w:after="50"/>
        <w:ind w:left="734"/>
        <w:jc w:val="both"/>
        <w:rPr>
          <w:rFonts w:cs="Times New Roman"/>
        </w:rPr>
      </w:pPr>
      <w:r w:rsidRPr="00E80479">
        <w:rPr>
          <w:rFonts w:cs="Times New Roman"/>
        </w:rPr>
        <w:t>Zgodnie i aktywnie współpracuje z innymi w grupie;</w:t>
      </w:r>
    </w:p>
    <w:p w:rsidR="008646FB" w:rsidRPr="00E80479" w:rsidRDefault="008646FB" w:rsidP="008646FB">
      <w:pPr>
        <w:spacing w:after="50"/>
        <w:ind w:left="734"/>
        <w:jc w:val="both"/>
        <w:rPr>
          <w:rFonts w:cs="Times New Roman"/>
        </w:rPr>
      </w:pPr>
      <w:r w:rsidRPr="00E80479">
        <w:rPr>
          <w:rFonts w:cs="Times New Roman"/>
        </w:rPr>
        <w:t>Zna i zawsze stosuje podstawowe zwroty i formy grzecznościowe;</w:t>
      </w:r>
    </w:p>
    <w:p w:rsidR="008646FB" w:rsidRPr="00E80479" w:rsidRDefault="008646FB" w:rsidP="008646FB">
      <w:pPr>
        <w:spacing w:after="50"/>
        <w:ind w:left="734"/>
        <w:jc w:val="both"/>
        <w:rPr>
          <w:rFonts w:cs="Times New Roman"/>
        </w:rPr>
      </w:pPr>
      <w:r w:rsidRPr="00E80479">
        <w:rPr>
          <w:rFonts w:cs="Times New Roman"/>
        </w:rPr>
        <w:t>Sumiennie wywiązuje się z zawartych umów i własnych zobowiązań;</w:t>
      </w:r>
    </w:p>
    <w:p w:rsidR="008646FB" w:rsidRPr="00E80479" w:rsidRDefault="008646FB" w:rsidP="008646FB">
      <w:pPr>
        <w:spacing w:after="50"/>
        <w:ind w:left="734"/>
        <w:jc w:val="both"/>
        <w:rPr>
          <w:rFonts w:cs="Times New Roman"/>
        </w:rPr>
      </w:pPr>
      <w:r w:rsidRPr="00E80479">
        <w:rPr>
          <w:rFonts w:cs="Times New Roman"/>
        </w:rPr>
        <w:t>Zawsze prawidłowo reaguje na wszelkie polecenia i uwagi;</w:t>
      </w:r>
    </w:p>
    <w:p w:rsidR="008646FB" w:rsidRPr="00E80479" w:rsidRDefault="008646FB" w:rsidP="008646FB">
      <w:pPr>
        <w:spacing w:after="50"/>
        <w:ind w:left="734"/>
        <w:jc w:val="both"/>
        <w:rPr>
          <w:rFonts w:cs="Times New Roman"/>
        </w:rPr>
      </w:pPr>
      <w:r w:rsidRPr="00E80479">
        <w:rPr>
          <w:rFonts w:cs="Times New Roman"/>
        </w:rPr>
        <w:t>Bierze aktywny udział w różnych konkursach i przedsięwzięciach;</w:t>
      </w:r>
    </w:p>
    <w:p w:rsidR="008646FB" w:rsidRPr="00E80479" w:rsidRDefault="008646FB" w:rsidP="008646FB">
      <w:pPr>
        <w:spacing w:after="50"/>
        <w:ind w:left="734"/>
        <w:jc w:val="both"/>
        <w:rPr>
          <w:rFonts w:cs="Times New Roman"/>
        </w:rPr>
      </w:pPr>
      <w:r w:rsidRPr="00E80479">
        <w:rPr>
          <w:rFonts w:cs="Times New Roman"/>
        </w:rPr>
        <w:t>Jest pracowity i wytrwały w dążeniu do wyznaczonych celów;</w:t>
      </w:r>
    </w:p>
    <w:p w:rsidR="008646FB" w:rsidRPr="00E80479" w:rsidRDefault="008646FB" w:rsidP="008646FB">
      <w:pPr>
        <w:spacing w:after="50"/>
        <w:ind w:left="734"/>
        <w:jc w:val="both"/>
        <w:rPr>
          <w:rFonts w:cs="Times New Roman"/>
        </w:rPr>
      </w:pPr>
      <w:r w:rsidRPr="00E80479">
        <w:rPr>
          <w:rFonts w:cs="Times New Roman"/>
        </w:rPr>
        <w:t>Dba o piękno języka ojczystego, honor i tradycje szkoły.</w:t>
      </w:r>
    </w:p>
    <w:p w:rsidR="008646FB" w:rsidRPr="00E80479" w:rsidRDefault="008646FB" w:rsidP="008646FB">
      <w:pPr>
        <w:spacing w:after="50"/>
        <w:ind w:left="734"/>
        <w:jc w:val="both"/>
        <w:rPr>
          <w:rFonts w:cs="Times New Roman"/>
        </w:rPr>
      </w:pPr>
      <w:r w:rsidRPr="00E80479">
        <w:rPr>
          <w:rFonts w:cs="Times New Roman"/>
        </w:rPr>
        <w:t>Swoją postawą daje wzorowy przykład innym uczniom.</w:t>
      </w:r>
    </w:p>
    <w:p w:rsidR="008646FB" w:rsidRPr="00E80479" w:rsidRDefault="008646FB" w:rsidP="008646FB">
      <w:pPr>
        <w:spacing w:after="50"/>
        <w:ind w:left="734"/>
        <w:jc w:val="both"/>
        <w:rPr>
          <w:rFonts w:cs="Times New Roman"/>
        </w:rPr>
      </w:pPr>
    </w:p>
    <w:p w:rsidR="008646FB" w:rsidRPr="00E80479" w:rsidRDefault="008646FB" w:rsidP="008646FB">
      <w:pPr>
        <w:spacing w:after="50"/>
        <w:ind w:left="426"/>
        <w:jc w:val="both"/>
        <w:rPr>
          <w:rFonts w:cs="Times New Roman"/>
        </w:rPr>
      </w:pPr>
      <w:r w:rsidRPr="00E80479">
        <w:rPr>
          <w:rFonts w:cs="Times New Roman"/>
        </w:rPr>
        <w:t xml:space="preserve">Ocenę </w:t>
      </w:r>
      <w:r w:rsidRPr="00E80479">
        <w:rPr>
          <w:rFonts w:cs="Times New Roman"/>
          <w:b/>
          <w:bCs/>
        </w:rPr>
        <w:t>bardzo dobrą (5)</w:t>
      </w:r>
      <w:r w:rsidRPr="00E80479">
        <w:rPr>
          <w:rFonts w:cs="Times New Roman"/>
        </w:rPr>
        <w:t xml:space="preserve"> otrzymuje uczeń, który:</w:t>
      </w:r>
    </w:p>
    <w:p w:rsidR="008646FB" w:rsidRPr="00E80479" w:rsidRDefault="008646FB" w:rsidP="008646FB">
      <w:pPr>
        <w:spacing w:after="50"/>
        <w:ind w:left="734"/>
        <w:jc w:val="both"/>
        <w:rPr>
          <w:rFonts w:cs="Times New Roman"/>
        </w:rPr>
      </w:pPr>
      <w:r w:rsidRPr="00E80479">
        <w:rPr>
          <w:rFonts w:cs="Times New Roman"/>
        </w:rPr>
        <w:t>Bardzo dobrze wypełnia szkolne obowiązki;</w:t>
      </w:r>
    </w:p>
    <w:p w:rsidR="008646FB" w:rsidRPr="00E80479" w:rsidRDefault="008646FB" w:rsidP="008646FB">
      <w:pPr>
        <w:spacing w:after="50"/>
        <w:ind w:left="734"/>
        <w:jc w:val="both"/>
        <w:rPr>
          <w:rFonts w:cs="Times New Roman"/>
        </w:rPr>
      </w:pPr>
      <w:r w:rsidRPr="00E80479">
        <w:rPr>
          <w:rFonts w:cs="Times New Roman"/>
        </w:rPr>
        <w:t>Z reguły zgodnie i aktywnie współpracuje z innymi w grupie;</w:t>
      </w:r>
    </w:p>
    <w:p w:rsidR="008646FB" w:rsidRPr="00E80479" w:rsidRDefault="008646FB" w:rsidP="008646FB">
      <w:pPr>
        <w:spacing w:after="50"/>
        <w:ind w:left="734"/>
        <w:jc w:val="both"/>
        <w:rPr>
          <w:rFonts w:cs="Times New Roman"/>
        </w:rPr>
      </w:pPr>
      <w:r w:rsidRPr="00E80479">
        <w:rPr>
          <w:rFonts w:cs="Times New Roman"/>
        </w:rPr>
        <w:t>Zna i najczęściej stosuje podstawowe zwroty i formy grzecznościowe;</w:t>
      </w:r>
    </w:p>
    <w:p w:rsidR="008646FB" w:rsidRPr="00E80479" w:rsidRDefault="008646FB" w:rsidP="008646FB">
      <w:pPr>
        <w:spacing w:after="50"/>
        <w:ind w:left="734"/>
        <w:jc w:val="both"/>
        <w:rPr>
          <w:rFonts w:cs="Times New Roman"/>
        </w:rPr>
      </w:pPr>
      <w:r w:rsidRPr="00E80479">
        <w:rPr>
          <w:rFonts w:cs="Times New Roman"/>
        </w:rPr>
        <w:t>Bardzo dobrze wywiązuje się z zawartych umów i własnych zobowiązań;</w:t>
      </w:r>
    </w:p>
    <w:p w:rsidR="008646FB" w:rsidRPr="00E80479" w:rsidRDefault="008646FB" w:rsidP="008646FB">
      <w:pPr>
        <w:spacing w:after="50"/>
        <w:ind w:left="734"/>
        <w:jc w:val="both"/>
        <w:rPr>
          <w:rFonts w:cs="Times New Roman"/>
        </w:rPr>
      </w:pPr>
      <w:r w:rsidRPr="00E80479">
        <w:rPr>
          <w:rFonts w:cs="Times New Roman"/>
        </w:rPr>
        <w:t>Prawidłowo reaguje na wszelkie polecenia i uwagi;</w:t>
      </w:r>
    </w:p>
    <w:p w:rsidR="008646FB" w:rsidRPr="00E80479" w:rsidRDefault="008646FB" w:rsidP="008646FB">
      <w:pPr>
        <w:spacing w:after="50"/>
        <w:ind w:left="734"/>
        <w:jc w:val="both"/>
        <w:rPr>
          <w:rFonts w:cs="Times New Roman"/>
        </w:rPr>
      </w:pPr>
      <w:r w:rsidRPr="00E80479">
        <w:rPr>
          <w:rFonts w:cs="Times New Roman"/>
        </w:rPr>
        <w:t>Chętnie bierze udział w różnych konkursach i przedsięwzięciach;</w:t>
      </w:r>
    </w:p>
    <w:p w:rsidR="008646FB" w:rsidRPr="00E80479" w:rsidRDefault="008646FB" w:rsidP="008646FB">
      <w:pPr>
        <w:spacing w:after="50"/>
        <w:ind w:left="734"/>
        <w:jc w:val="both"/>
        <w:rPr>
          <w:rFonts w:cs="Times New Roman"/>
        </w:rPr>
      </w:pPr>
      <w:r w:rsidRPr="00E80479">
        <w:rPr>
          <w:rFonts w:cs="Times New Roman"/>
        </w:rPr>
        <w:t>Dba o piękno języka ojczystego, honor i tradycje szkoły;</w:t>
      </w:r>
    </w:p>
    <w:p w:rsidR="008646FB" w:rsidRPr="00E80479" w:rsidRDefault="008646FB" w:rsidP="008646FB">
      <w:pPr>
        <w:spacing w:after="50"/>
        <w:ind w:left="734"/>
        <w:jc w:val="both"/>
        <w:rPr>
          <w:rFonts w:cs="Times New Roman"/>
        </w:rPr>
      </w:pPr>
      <w:r w:rsidRPr="00E80479">
        <w:rPr>
          <w:rFonts w:cs="Times New Roman"/>
        </w:rPr>
        <w:t>Swoją postawą daje bardzo dobry przykład innym uczniom.</w:t>
      </w:r>
    </w:p>
    <w:p w:rsidR="008646FB" w:rsidRPr="00E80479" w:rsidRDefault="008646FB" w:rsidP="008646FB">
      <w:pPr>
        <w:spacing w:after="50"/>
        <w:ind w:left="734"/>
        <w:jc w:val="both"/>
        <w:rPr>
          <w:rFonts w:cs="Times New Roman"/>
        </w:rPr>
      </w:pPr>
    </w:p>
    <w:p w:rsidR="008646FB" w:rsidRPr="00E80479" w:rsidRDefault="008646FB" w:rsidP="008646FB">
      <w:pPr>
        <w:spacing w:after="50"/>
        <w:ind w:left="426"/>
        <w:jc w:val="both"/>
        <w:rPr>
          <w:rFonts w:cs="Times New Roman"/>
        </w:rPr>
      </w:pPr>
      <w:r w:rsidRPr="00E80479">
        <w:rPr>
          <w:rFonts w:cs="Times New Roman"/>
        </w:rPr>
        <w:t xml:space="preserve">Ocenę </w:t>
      </w:r>
      <w:r w:rsidRPr="00E80479">
        <w:rPr>
          <w:rFonts w:cs="Times New Roman"/>
          <w:b/>
          <w:bCs/>
        </w:rPr>
        <w:t xml:space="preserve">dobrą (4) </w:t>
      </w:r>
      <w:r w:rsidRPr="00E80479">
        <w:rPr>
          <w:rFonts w:cs="Times New Roman"/>
        </w:rPr>
        <w:t>otrzymuje uczeń, który:</w:t>
      </w:r>
    </w:p>
    <w:p w:rsidR="008646FB" w:rsidRPr="00E80479" w:rsidRDefault="008646FB" w:rsidP="008646FB">
      <w:pPr>
        <w:spacing w:after="50"/>
        <w:ind w:left="734"/>
        <w:jc w:val="both"/>
        <w:rPr>
          <w:rFonts w:cs="Times New Roman"/>
        </w:rPr>
      </w:pPr>
      <w:r w:rsidRPr="00E80479">
        <w:rPr>
          <w:rFonts w:cs="Times New Roman"/>
        </w:rPr>
        <w:t>Potrafi zgodnie i aktywnie współpracować z innymi w grupie;</w:t>
      </w:r>
    </w:p>
    <w:p w:rsidR="008646FB" w:rsidRPr="00E80479" w:rsidRDefault="008646FB" w:rsidP="008646FB">
      <w:pPr>
        <w:spacing w:after="50"/>
        <w:ind w:left="734"/>
        <w:jc w:val="both"/>
        <w:rPr>
          <w:rFonts w:cs="Times New Roman"/>
        </w:rPr>
      </w:pPr>
      <w:r w:rsidRPr="00E80479">
        <w:rPr>
          <w:rFonts w:cs="Times New Roman"/>
        </w:rPr>
        <w:t>Zna i stosuje podstawowe zwroty i formy grzecznościowe;</w:t>
      </w:r>
    </w:p>
    <w:p w:rsidR="008646FB" w:rsidRPr="00E80479" w:rsidRDefault="008646FB" w:rsidP="008646FB">
      <w:pPr>
        <w:spacing w:after="50"/>
        <w:ind w:left="734"/>
        <w:jc w:val="both"/>
        <w:rPr>
          <w:rFonts w:cs="Times New Roman"/>
        </w:rPr>
      </w:pPr>
      <w:r w:rsidRPr="00E80479">
        <w:rPr>
          <w:rFonts w:cs="Times New Roman"/>
        </w:rPr>
        <w:t>Dobrze wywiązuje się z zawartych zobowiązań;</w:t>
      </w:r>
    </w:p>
    <w:p w:rsidR="008646FB" w:rsidRPr="00E80479" w:rsidRDefault="008646FB" w:rsidP="008646FB">
      <w:pPr>
        <w:spacing w:after="50"/>
        <w:ind w:left="734"/>
        <w:jc w:val="both"/>
        <w:rPr>
          <w:rFonts w:cs="Times New Roman"/>
        </w:rPr>
      </w:pPr>
      <w:r w:rsidRPr="00E80479">
        <w:rPr>
          <w:rFonts w:cs="Times New Roman"/>
        </w:rPr>
        <w:t>Zazwyczaj prawidłowo reaguje na wszelkie polecenia nauczyciela i uwagi;</w:t>
      </w:r>
    </w:p>
    <w:p w:rsidR="008646FB" w:rsidRPr="00E80479" w:rsidRDefault="008646FB" w:rsidP="008646FB">
      <w:pPr>
        <w:spacing w:after="50"/>
        <w:ind w:left="734"/>
        <w:jc w:val="both"/>
        <w:rPr>
          <w:rFonts w:cs="Times New Roman"/>
        </w:rPr>
      </w:pPr>
      <w:r w:rsidRPr="00E80479">
        <w:rPr>
          <w:rFonts w:cs="Times New Roman"/>
        </w:rPr>
        <w:t>Nie zawsze dba o piękno języka ojczystego, honor i tradycje szkoły;</w:t>
      </w:r>
    </w:p>
    <w:p w:rsidR="008646FB" w:rsidRPr="00E80479" w:rsidRDefault="008646FB" w:rsidP="008646FB">
      <w:pPr>
        <w:spacing w:after="50"/>
        <w:ind w:left="734"/>
        <w:jc w:val="both"/>
        <w:rPr>
          <w:rFonts w:cs="Times New Roman"/>
        </w:rPr>
      </w:pPr>
      <w:r w:rsidRPr="00E80479">
        <w:rPr>
          <w:rFonts w:cs="Times New Roman"/>
        </w:rPr>
        <w:t>Właściwie angażuje się w obowiązki wynikające z roli ucznia;</w:t>
      </w:r>
    </w:p>
    <w:p w:rsidR="008646FB" w:rsidRPr="00E80479" w:rsidRDefault="008646FB" w:rsidP="008646FB">
      <w:pPr>
        <w:spacing w:after="50"/>
        <w:ind w:left="734"/>
        <w:jc w:val="both"/>
        <w:rPr>
          <w:rFonts w:cs="Times New Roman"/>
        </w:rPr>
      </w:pPr>
      <w:r w:rsidRPr="00E80479">
        <w:rPr>
          <w:rFonts w:cs="Times New Roman"/>
        </w:rPr>
        <w:t>Rozwiązuje konflikty bez agresji i przemocy.</w:t>
      </w:r>
    </w:p>
    <w:p w:rsidR="008646FB" w:rsidRPr="00E80479" w:rsidRDefault="008646FB" w:rsidP="008646FB">
      <w:pPr>
        <w:spacing w:after="50"/>
        <w:ind w:left="734"/>
        <w:jc w:val="both"/>
        <w:rPr>
          <w:rFonts w:cs="Times New Roman"/>
        </w:rPr>
      </w:pPr>
    </w:p>
    <w:p w:rsidR="008646FB" w:rsidRPr="00E80479" w:rsidRDefault="008646FB" w:rsidP="008646FB">
      <w:pPr>
        <w:spacing w:after="50"/>
        <w:ind w:left="426"/>
        <w:jc w:val="both"/>
        <w:rPr>
          <w:rFonts w:cs="Times New Roman"/>
        </w:rPr>
      </w:pPr>
      <w:r w:rsidRPr="00E80479">
        <w:rPr>
          <w:rFonts w:cs="Times New Roman"/>
        </w:rPr>
        <w:t xml:space="preserve">Ocenę </w:t>
      </w:r>
      <w:r w:rsidRPr="00E80479">
        <w:rPr>
          <w:rFonts w:cs="Times New Roman"/>
          <w:b/>
          <w:bCs/>
        </w:rPr>
        <w:t>poprawną (3)</w:t>
      </w:r>
      <w:r w:rsidRPr="00E80479">
        <w:rPr>
          <w:rFonts w:cs="Times New Roman"/>
        </w:rPr>
        <w:t xml:space="preserve"> otrzymuje uczeń, który:</w:t>
      </w:r>
    </w:p>
    <w:p w:rsidR="008646FB" w:rsidRPr="00E80479" w:rsidRDefault="008646FB" w:rsidP="008646FB">
      <w:pPr>
        <w:spacing w:after="50"/>
        <w:ind w:left="734"/>
        <w:jc w:val="both"/>
        <w:rPr>
          <w:rFonts w:cs="Times New Roman"/>
        </w:rPr>
      </w:pPr>
      <w:r w:rsidRPr="00E80479">
        <w:rPr>
          <w:rFonts w:cs="Times New Roman"/>
        </w:rPr>
        <w:t>Zazwyczaj zgodnie i aktywnie współpracuje z innymi w grupie, ale czasami popada w konflikty z kolegami; Jego zachowanie budzi zastrzeżenia:</w:t>
      </w:r>
    </w:p>
    <w:p w:rsidR="008646FB" w:rsidRPr="00E80479" w:rsidRDefault="008646FB" w:rsidP="008646FB">
      <w:pPr>
        <w:spacing w:after="50"/>
        <w:ind w:left="734"/>
        <w:jc w:val="both"/>
        <w:rPr>
          <w:rFonts w:cs="Times New Roman"/>
        </w:rPr>
      </w:pPr>
      <w:r w:rsidRPr="00E80479">
        <w:rPr>
          <w:rFonts w:cs="Times New Roman"/>
        </w:rPr>
        <w:t>Zna podstawowe zasady i formy grzecznościowe, ale czasami używa słów nie mieszczących się w kanonie dobrego wychowania;</w:t>
      </w:r>
    </w:p>
    <w:p w:rsidR="008646FB" w:rsidRPr="00E80479" w:rsidRDefault="008646FB" w:rsidP="008646FB">
      <w:pPr>
        <w:spacing w:after="50"/>
        <w:ind w:left="734"/>
        <w:jc w:val="both"/>
        <w:rPr>
          <w:rFonts w:cs="Times New Roman"/>
        </w:rPr>
      </w:pPr>
      <w:r w:rsidRPr="00E80479">
        <w:rPr>
          <w:rFonts w:cs="Times New Roman"/>
        </w:rPr>
        <w:t>Często nie okazuje szacunku innym osobom;</w:t>
      </w:r>
    </w:p>
    <w:p w:rsidR="008646FB" w:rsidRPr="00E80479" w:rsidRDefault="008646FB" w:rsidP="008646FB">
      <w:pPr>
        <w:spacing w:after="50"/>
        <w:ind w:left="734"/>
        <w:jc w:val="both"/>
        <w:rPr>
          <w:rFonts w:cs="Times New Roman"/>
        </w:rPr>
      </w:pPr>
      <w:r w:rsidRPr="00E80479">
        <w:rPr>
          <w:rFonts w:cs="Times New Roman"/>
        </w:rPr>
        <w:t>Ma problemy z oceną własnego zachowania i opanowaniem emocji, niewłaściwie ocenia zachowanie innych;</w:t>
      </w:r>
    </w:p>
    <w:p w:rsidR="008646FB" w:rsidRPr="00E80479" w:rsidRDefault="008646FB" w:rsidP="008646FB">
      <w:pPr>
        <w:spacing w:after="50"/>
        <w:ind w:left="734"/>
        <w:jc w:val="both"/>
        <w:rPr>
          <w:rFonts w:cs="Times New Roman"/>
        </w:rPr>
      </w:pPr>
      <w:r w:rsidRPr="00E80479">
        <w:rPr>
          <w:rFonts w:cs="Times New Roman"/>
        </w:rPr>
        <w:t>Nie wywiązuje się ze swoich zadań i zobowiązań;</w:t>
      </w:r>
    </w:p>
    <w:p w:rsidR="008646FB" w:rsidRPr="00E80479" w:rsidRDefault="008646FB" w:rsidP="008646FB">
      <w:pPr>
        <w:spacing w:after="50"/>
        <w:ind w:left="734"/>
        <w:jc w:val="both"/>
        <w:rPr>
          <w:rFonts w:cs="Times New Roman"/>
        </w:rPr>
      </w:pPr>
      <w:r w:rsidRPr="00E80479">
        <w:rPr>
          <w:rFonts w:cs="Times New Roman"/>
        </w:rPr>
        <w:t>Nie dba o piękno języka ojczystego, honor i tradycje szkoły;</w:t>
      </w:r>
    </w:p>
    <w:p w:rsidR="008646FB" w:rsidRPr="00E80479" w:rsidRDefault="008646FB" w:rsidP="008646FB">
      <w:pPr>
        <w:spacing w:after="50"/>
        <w:ind w:left="734"/>
        <w:jc w:val="both"/>
        <w:rPr>
          <w:rFonts w:cs="Times New Roman"/>
        </w:rPr>
      </w:pPr>
    </w:p>
    <w:p w:rsidR="008646FB" w:rsidRPr="00E80479" w:rsidRDefault="008646FB" w:rsidP="008646FB">
      <w:pPr>
        <w:spacing w:after="50"/>
        <w:ind w:left="426"/>
        <w:jc w:val="both"/>
        <w:rPr>
          <w:rFonts w:cs="Times New Roman"/>
        </w:rPr>
      </w:pPr>
      <w:r w:rsidRPr="00E80479">
        <w:rPr>
          <w:rFonts w:cs="Times New Roman"/>
        </w:rPr>
        <w:t xml:space="preserve">Ocenę </w:t>
      </w:r>
      <w:r w:rsidRPr="00E80479">
        <w:rPr>
          <w:rFonts w:cs="Times New Roman"/>
          <w:b/>
          <w:bCs/>
        </w:rPr>
        <w:t>nieodpowiednią (2)</w:t>
      </w:r>
      <w:r w:rsidRPr="00E80479">
        <w:rPr>
          <w:rFonts w:cs="Times New Roman"/>
        </w:rPr>
        <w:t xml:space="preserve"> otrzymuje uczeń, którego zachowanie budzi zastrzeżenia;</w:t>
      </w:r>
    </w:p>
    <w:p w:rsidR="008646FB" w:rsidRPr="00E80479" w:rsidRDefault="008646FB" w:rsidP="008646FB">
      <w:pPr>
        <w:spacing w:after="50"/>
        <w:ind w:left="734"/>
        <w:jc w:val="both"/>
        <w:rPr>
          <w:rFonts w:cs="Times New Roman"/>
        </w:rPr>
      </w:pPr>
      <w:r w:rsidRPr="00E80479">
        <w:rPr>
          <w:rFonts w:cs="Times New Roman"/>
        </w:rPr>
        <w:lastRenderedPageBreak/>
        <w:t>Często bierze udział w sytuacjach konfliktowych, ma problem ze zgodną współpracą w grupie. Jest bierny i mało aktywny na zajęciach;</w:t>
      </w:r>
    </w:p>
    <w:p w:rsidR="008646FB" w:rsidRPr="00E80479" w:rsidRDefault="008646FB" w:rsidP="008646FB">
      <w:pPr>
        <w:spacing w:after="50"/>
        <w:ind w:left="734"/>
        <w:jc w:val="both"/>
        <w:rPr>
          <w:rFonts w:cs="Times New Roman"/>
        </w:rPr>
      </w:pPr>
      <w:r w:rsidRPr="00E80479">
        <w:rPr>
          <w:rFonts w:cs="Times New Roman"/>
        </w:rPr>
        <w:t>Zna formy grzecznościowe i zasady kulturalnego zachowania, ma jednak duże trudności z ich przestrzeganiem;</w:t>
      </w:r>
    </w:p>
    <w:p w:rsidR="008646FB" w:rsidRPr="00E80479" w:rsidRDefault="008646FB" w:rsidP="008646FB">
      <w:pPr>
        <w:spacing w:after="50"/>
        <w:ind w:left="734"/>
        <w:jc w:val="both"/>
        <w:rPr>
          <w:rFonts w:cs="Times New Roman"/>
        </w:rPr>
      </w:pPr>
      <w:r w:rsidRPr="00E80479">
        <w:rPr>
          <w:rFonts w:cs="Times New Roman"/>
        </w:rPr>
        <w:t>Często nie okazuje szacunku innym osobom;</w:t>
      </w:r>
    </w:p>
    <w:p w:rsidR="008646FB" w:rsidRPr="00E80479" w:rsidRDefault="008646FB" w:rsidP="008646FB">
      <w:pPr>
        <w:spacing w:after="50"/>
        <w:ind w:left="734"/>
        <w:jc w:val="both"/>
        <w:rPr>
          <w:rFonts w:cs="Times New Roman"/>
        </w:rPr>
      </w:pPr>
      <w:r w:rsidRPr="00E80479">
        <w:rPr>
          <w:rFonts w:cs="Times New Roman"/>
        </w:rPr>
        <w:t>Ma problemy z oceną własnego zachowania i opanowaniem emocji, niewłaściwie ocenia zachowanie innych;</w:t>
      </w:r>
    </w:p>
    <w:p w:rsidR="008646FB" w:rsidRPr="00E80479" w:rsidRDefault="008646FB" w:rsidP="008646FB">
      <w:pPr>
        <w:spacing w:after="50"/>
        <w:ind w:left="734"/>
        <w:jc w:val="both"/>
        <w:rPr>
          <w:rFonts w:cs="Times New Roman"/>
        </w:rPr>
      </w:pPr>
      <w:r w:rsidRPr="00E80479">
        <w:rPr>
          <w:rFonts w:cs="Times New Roman"/>
        </w:rPr>
        <w:t>Nie dba o piękno języka ojczystego, honor i tradycje szkoły;</w:t>
      </w:r>
    </w:p>
    <w:p w:rsidR="008646FB" w:rsidRPr="00E80479" w:rsidRDefault="008646FB" w:rsidP="008646FB">
      <w:pPr>
        <w:spacing w:after="50"/>
        <w:ind w:left="734"/>
        <w:jc w:val="both"/>
        <w:rPr>
          <w:rFonts w:cs="Times New Roman"/>
        </w:rPr>
      </w:pPr>
      <w:r w:rsidRPr="00E80479">
        <w:rPr>
          <w:rFonts w:cs="Times New Roman"/>
        </w:rPr>
        <w:t>Często nie wywiązuje się z powierzonych obowiązków wynikających z roli ucznia.</w:t>
      </w:r>
    </w:p>
    <w:p w:rsidR="008646FB" w:rsidRPr="00E80479" w:rsidRDefault="008646FB" w:rsidP="008646FB">
      <w:pPr>
        <w:spacing w:after="50"/>
        <w:ind w:left="734"/>
        <w:jc w:val="both"/>
        <w:rPr>
          <w:rFonts w:cs="Times New Roman"/>
        </w:rPr>
      </w:pPr>
    </w:p>
    <w:p w:rsidR="008646FB" w:rsidRPr="00E80479" w:rsidRDefault="008646FB" w:rsidP="008646FB">
      <w:pPr>
        <w:spacing w:after="50"/>
        <w:ind w:left="426"/>
        <w:jc w:val="both"/>
        <w:rPr>
          <w:rFonts w:cs="Times New Roman"/>
        </w:rPr>
      </w:pPr>
      <w:r w:rsidRPr="00E80479">
        <w:rPr>
          <w:rFonts w:cs="Times New Roman"/>
        </w:rPr>
        <w:t xml:space="preserve">Ocenę </w:t>
      </w:r>
      <w:r w:rsidRPr="00E80479">
        <w:rPr>
          <w:rFonts w:cs="Times New Roman"/>
          <w:b/>
          <w:bCs/>
        </w:rPr>
        <w:t xml:space="preserve">naganną (1) </w:t>
      </w:r>
      <w:r w:rsidRPr="00E80479">
        <w:rPr>
          <w:rFonts w:cs="Times New Roman"/>
        </w:rPr>
        <w:t>otrzymuje uczeń, który:</w:t>
      </w:r>
    </w:p>
    <w:p w:rsidR="008646FB" w:rsidRPr="00E80479" w:rsidRDefault="008646FB" w:rsidP="008646FB">
      <w:pPr>
        <w:spacing w:after="50"/>
        <w:ind w:left="734"/>
        <w:jc w:val="both"/>
        <w:rPr>
          <w:rFonts w:cs="Times New Roman"/>
        </w:rPr>
      </w:pPr>
      <w:r w:rsidRPr="00E80479">
        <w:rPr>
          <w:rFonts w:cs="Times New Roman"/>
        </w:rPr>
        <w:t>Nie przestrzega zasad obowiązujących w szkole;</w:t>
      </w:r>
    </w:p>
    <w:p w:rsidR="008646FB" w:rsidRPr="00E80479" w:rsidRDefault="008646FB" w:rsidP="008646FB">
      <w:pPr>
        <w:spacing w:after="50"/>
        <w:ind w:left="734"/>
        <w:jc w:val="both"/>
        <w:rPr>
          <w:rFonts w:cs="Times New Roman"/>
        </w:rPr>
      </w:pPr>
      <w:r w:rsidRPr="00E80479">
        <w:rPr>
          <w:rFonts w:cs="Times New Roman"/>
        </w:rPr>
        <w:t>Nie potrafi zgodnie i aktywnie współpracować w grupie;</w:t>
      </w:r>
    </w:p>
    <w:p w:rsidR="008646FB" w:rsidRPr="00E80479" w:rsidRDefault="008646FB" w:rsidP="008646FB">
      <w:pPr>
        <w:spacing w:after="50"/>
        <w:ind w:left="734"/>
        <w:jc w:val="both"/>
        <w:rPr>
          <w:rFonts w:cs="Times New Roman"/>
        </w:rPr>
      </w:pPr>
      <w:r w:rsidRPr="00E80479">
        <w:rPr>
          <w:rFonts w:cs="Times New Roman"/>
        </w:rPr>
        <w:t>Często bierze udział bądź prowokuje sytuacje konfliktowe;</w:t>
      </w:r>
    </w:p>
    <w:p w:rsidR="008646FB" w:rsidRPr="00E80479" w:rsidRDefault="008646FB" w:rsidP="008646FB">
      <w:pPr>
        <w:spacing w:after="50"/>
        <w:ind w:left="734"/>
        <w:jc w:val="both"/>
        <w:rPr>
          <w:rFonts w:cs="Times New Roman"/>
        </w:rPr>
      </w:pPr>
      <w:r w:rsidRPr="00E80479">
        <w:rPr>
          <w:rFonts w:cs="Times New Roman"/>
        </w:rPr>
        <w:t>Nie zawsze rozumie na czym polega koleżeństwo, nie okazuje szacunku innym osobom;</w:t>
      </w:r>
    </w:p>
    <w:p w:rsidR="008646FB" w:rsidRPr="00E80479" w:rsidRDefault="008646FB" w:rsidP="008646FB">
      <w:pPr>
        <w:spacing w:after="50"/>
        <w:ind w:left="734"/>
        <w:jc w:val="both"/>
        <w:rPr>
          <w:rFonts w:cs="Times New Roman"/>
        </w:rPr>
      </w:pPr>
      <w:r w:rsidRPr="00E80479">
        <w:rPr>
          <w:rFonts w:cs="Times New Roman"/>
        </w:rPr>
        <w:t>Nie potrafi właściwie ocenić własnego zachowania, nie panuje nad emocjami, niewłaściwie ocenia zachowanie innych;</w:t>
      </w:r>
    </w:p>
    <w:p w:rsidR="008646FB" w:rsidRPr="00E80479" w:rsidRDefault="008646FB" w:rsidP="008646FB">
      <w:pPr>
        <w:spacing w:after="50"/>
        <w:ind w:left="734"/>
        <w:jc w:val="both"/>
        <w:rPr>
          <w:rFonts w:cs="Times New Roman"/>
        </w:rPr>
      </w:pPr>
      <w:r w:rsidRPr="00E80479">
        <w:rPr>
          <w:rFonts w:cs="Times New Roman"/>
        </w:rPr>
        <w:t>Nie dba o piękno języka ojczystego, używa wulgaryzmów.</w:t>
      </w:r>
    </w:p>
    <w:p w:rsidR="008646FB" w:rsidRPr="00E80479" w:rsidRDefault="008646FB" w:rsidP="008646FB">
      <w:pPr>
        <w:spacing w:after="50"/>
        <w:ind w:left="734"/>
        <w:jc w:val="both"/>
        <w:rPr>
          <w:rFonts w:cs="Times New Roman"/>
          <w:b/>
          <w:bCs/>
        </w:rPr>
      </w:pPr>
      <w:r w:rsidRPr="00E80479">
        <w:rPr>
          <w:rFonts w:cs="Times New Roman"/>
        </w:rPr>
        <w:t>Lekceważy tradycje szkoły, nie dba o jej honor;</w:t>
      </w:r>
    </w:p>
    <w:p w:rsidR="008646FB" w:rsidRPr="00E80479" w:rsidRDefault="008646FB" w:rsidP="008646FB">
      <w:pPr>
        <w:spacing w:after="50"/>
        <w:ind w:left="734"/>
        <w:jc w:val="both"/>
        <w:rPr>
          <w:rFonts w:cs="Times New Roman"/>
        </w:rPr>
      </w:pPr>
      <w:r w:rsidRPr="00E80479">
        <w:rPr>
          <w:rFonts w:cs="Times New Roman"/>
        </w:rPr>
        <w:t>Nie wywiązuje się z obowiązków ucznia;</w:t>
      </w:r>
    </w:p>
    <w:p w:rsidR="008646FB" w:rsidRPr="00E80479" w:rsidRDefault="008646FB" w:rsidP="008646FB">
      <w:pPr>
        <w:spacing w:after="50"/>
        <w:ind w:left="734"/>
        <w:jc w:val="both"/>
        <w:rPr>
          <w:rFonts w:cs="Times New Roman"/>
        </w:rPr>
      </w:pPr>
      <w:r w:rsidRPr="00E80479">
        <w:rPr>
          <w:rFonts w:cs="Times New Roman"/>
        </w:rPr>
        <w:t>Nie reaguje na polecenia nauczyciela i uwagi;</w:t>
      </w:r>
    </w:p>
    <w:p w:rsidR="008646FB" w:rsidRPr="00E80479" w:rsidRDefault="008646FB" w:rsidP="008646FB">
      <w:pPr>
        <w:spacing w:after="50"/>
        <w:ind w:left="734"/>
        <w:jc w:val="both"/>
        <w:rPr>
          <w:rFonts w:cs="Times New Roman"/>
        </w:rPr>
      </w:pPr>
      <w:r w:rsidRPr="00E80479">
        <w:rPr>
          <w:rFonts w:cs="Times New Roman"/>
        </w:rPr>
        <w:t>Nie słucha innych i nie wyciąga wniosków z popełnionych błędów;</w:t>
      </w:r>
    </w:p>
    <w:p w:rsidR="008646FB" w:rsidRPr="00E80479" w:rsidRDefault="008646FB" w:rsidP="008646FB">
      <w:pPr>
        <w:spacing w:after="50"/>
        <w:ind w:left="734"/>
        <w:jc w:val="both"/>
        <w:rPr>
          <w:rFonts w:cs="Times New Roman"/>
        </w:rPr>
      </w:pPr>
      <w:r w:rsidRPr="00E80479">
        <w:rPr>
          <w:rFonts w:cs="Times New Roman"/>
        </w:rPr>
        <w:t>Swoją postawą daje zły przykład innym uczniom.</w:t>
      </w:r>
    </w:p>
    <w:p w:rsidR="008646FB" w:rsidRPr="00E80479" w:rsidRDefault="008646FB" w:rsidP="008646FB">
      <w:pPr>
        <w:spacing w:after="50"/>
        <w:ind w:left="734"/>
        <w:jc w:val="both"/>
        <w:rPr>
          <w:rFonts w:cs="Times New Roman"/>
        </w:rPr>
      </w:pPr>
    </w:p>
    <w:p w:rsidR="008646FB" w:rsidRPr="00E80479" w:rsidRDefault="008646FB" w:rsidP="009D7296">
      <w:pPr>
        <w:pStyle w:val="Akapitzlist"/>
        <w:numPr>
          <w:ilvl w:val="0"/>
          <w:numId w:val="346"/>
        </w:numPr>
        <w:spacing w:after="160" w:line="259" w:lineRule="auto"/>
        <w:contextualSpacing/>
        <w:jc w:val="both"/>
        <w:rPr>
          <w:rFonts w:cs="Times New Roman"/>
        </w:rPr>
      </w:pPr>
      <w:r w:rsidRPr="00E80479">
        <w:rPr>
          <w:rFonts w:cs="Times New Roman"/>
        </w:rPr>
        <w:t>Ocenianie wywiązywania się z obowiązków:</w:t>
      </w:r>
    </w:p>
    <w:p w:rsidR="008646FB" w:rsidRPr="00E80479" w:rsidRDefault="008646FB" w:rsidP="008646FB">
      <w:pPr>
        <w:spacing w:after="50"/>
        <w:ind w:left="734"/>
        <w:jc w:val="both"/>
        <w:rPr>
          <w:rFonts w:cs="Times New Roman"/>
        </w:rPr>
      </w:pPr>
      <w:r w:rsidRPr="00E80479">
        <w:rPr>
          <w:rFonts w:cs="Times New Roman"/>
        </w:rPr>
        <w:t>W klasach I-III nauczyciele ocieniając wywiązywanie się z obowiązków ucznia (odrabianie zadań domowych, przenoszenie potrzebnych materiałów edukacyjnych) biorą pod uwagę indywidualną sytuację ucznia i ma to wpływ na ocenę z zachowania</w:t>
      </w:r>
    </w:p>
    <w:p w:rsidR="008646FB" w:rsidRPr="00E80479" w:rsidRDefault="008646FB" w:rsidP="008646FB">
      <w:pPr>
        <w:spacing w:after="50"/>
        <w:ind w:left="734"/>
        <w:jc w:val="both"/>
        <w:rPr>
          <w:rFonts w:cs="Times New Roman"/>
        </w:rPr>
      </w:pPr>
      <w:r w:rsidRPr="00E80479">
        <w:rPr>
          <w:rFonts w:cs="Times New Roman"/>
        </w:rPr>
        <w:t>nauczyciel gromadzi informacje o nieprzygotowaniu ucznia w swojej dokumentacji</w:t>
      </w:r>
    </w:p>
    <w:p w:rsidR="008646FB" w:rsidRPr="00E80479" w:rsidRDefault="008646FB" w:rsidP="008646FB">
      <w:pPr>
        <w:spacing w:after="50"/>
        <w:ind w:left="734"/>
        <w:jc w:val="both"/>
        <w:rPr>
          <w:rFonts w:cs="Times New Roman"/>
        </w:rPr>
      </w:pPr>
      <w:r w:rsidRPr="00E80479">
        <w:rPr>
          <w:rFonts w:cs="Times New Roman"/>
        </w:rPr>
        <w:t>uczeń, który nie ukończył pracy plastyczno-technicznej podczas lekcji ma obowiązek w ciągu tygodnia dostarczyć skończoną pracę, w przypadku niewykonania zadania uczeń otrzymuje ocenę „</w:t>
      </w:r>
      <w:proofErr w:type="spellStart"/>
      <w:r w:rsidRPr="00E80479">
        <w:rPr>
          <w:rFonts w:cs="Times New Roman"/>
        </w:rPr>
        <w:t>bz</w:t>
      </w:r>
      <w:proofErr w:type="spellEnd"/>
      <w:r w:rsidRPr="00E80479">
        <w:rPr>
          <w:rFonts w:cs="Times New Roman"/>
        </w:rPr>
        <w:t>” – nie oddał pracy.</w:t>
      </w:r>
    </w:p>
    <w:p w:rsidR="008646FB" w:rsidRPr="00E80479" w:rsidRDefault="008646FB" w:rsidP="008646FB">
      <w:pPr>
        <w:spacing w:after="50"/>
        <w:ind w:left="734"/>
        <w:jc w:val="both"/>
        <w:rPr>
          <w:rFonts w:cs="Times New Roman"/>
        </w:rPr>
      </w:pPr>
    </w:p>
    <w:p w:rsidR="008646FB" w:rsidRPr="00E80479" w:rsidRDefault="008646FB" w:rsidP="009D7296">
      <w:pPr>
        <w:pStyle w:val="Akapitzlist"/>
        <w:numPr>
          <w:ilvl w:val="0"/>
          <w:numId w:val="346"/>
        </w:numPr>
        <w:spacing w:after="160" w:line="259" w:lineRule="auto"/>
        <w:contextualSpacing/>
        <w:jc w:val="both"/>
        <w:rPr>
          <w:rFonts w:cs="Times New Roman"/>
        </w:rPr>
      </w:pPr>
      <w:r w:rsidRPr="00E80479">
        <w:rPr>
          <w:rFonts w:cs="Times New Roman"/>
        </w:rPr>
        <w:t xml:space="preserve">Dodatkowe inicjatywy ucznia związane z realizacją zajęć z poszczególnych edukacji są odnotowywane w dzienniku za pomocą znaku „+” lub oceny cyfrowej z odpowiednim komentarzem. </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46"/>
        </w:numPr>
        <w:spacing w:after="160" w:line="259" w:lineRule="auto"/>
        <w:contextualSpacing/>
        <w:jc w:val="both"/>
        <w:rPr>
          <w:rFonts w:cs="Times New Roman"/>
        </w:rPr>
      </w:pPr>
      <w:r w:rsidRPr="00E80479">
        <w:rPr>
          <w:rFonts w:cs="Times New Roman"/>
        </w:rPr>
        <w:t>Ocenę opisową z zachowania ustala wychowawca po wcześniejszej konsultacji                     z nauczycielami innych przedmiotów /j. angielski, religia/.</w:t>
      </w:r>
    </w:p>
    <w:p w:rsidR="008646FB" w:rsidRPr="00E80479" w:rsidRDefault="008646FB" w:rsidP="008646FB">
      <w:pPr>
        <w:pStyle w:val="Akapitzlist"/>
        <w:jc w:val="both"/>
        <w:rPr>
          <w:rFonts w:cs="Times New Roman"/>
        </w:rPr>
      </w:pPr>
    </w:p>
    <w:p w:rsidR="008646FB" w:rsidRPr="00E80479" w:rsidRDefault="008646FB" w:rsidP="009D7296">
      <w:pPr>
        <w:pStyle w:val="Akapitzlist"/>
        <w:numPr>
          <w:ilvl w:val="0"/>
          <w:numId w:val="346"/>
        </w:numPr>
        <w:spacing w:after="160" w:line="259" w:lineRule="auto"/>
        <w:contextualSpacing/>
        <w:jc w:val="both"/>
        <w:rPr>
          <w:rFonts w:cs="Times New Roman"/>
        </w:rPr>
      </w:pPr>
      <w:r w:rsidRPr="00E80479">
        <w:rPr>
          <w:rFonts w:cs="Times New Roman"/>
        </w:rPr>
        <w:t>Ocena z zachowania nie ma wpływu na ocenę z zajęć edukacyjnych.</w:t>
      </w:r>
    </w:p>
    <w:p w:rsidR="008646FB" w:rsidRPr="00E80479" w:rsidRDefault="008646FB" w:rsidP="008646FB">
      <w:pPr>
        <w:pStyle w:val="Akapitzlist"/>
        <w:jc w:val="both"/>
        <w:rPr>
          <w:rFonts w:cs="Times New Roman"/>
        </w:rPr>
      </w:pPr>
    </w:p>
    <w:p w:rsidR="008646FB" w:rsidRPr="00E80479" w:rsidRDefault="008646FB" w:rsidP="009D7296">
      <w:pPr>
        <w:pStyle w:val="Zawartotabeli"/>
        <w:numPr>
          <w:ilvl w:val="0"/>
          <w:numId w:val="346"/>
        </w:numPr>
        <w:spacing w:after="283"/>
        <w:rPr>
          <w:rFonts w:ascii="Cambria" w:hAnsi="Cambria" w:cs="Cambria"/>
          <w:b/>
          <w:bCs/>
          <w:color w:val="auto"/>
          <w:sz w:val="22"/>
          <w:szCs w:val="22"/>
        </w:rPr>
      </w:pPr>
      <w:r w:rsidRPr="00E80479">
        <w:rPr>
          <w:rFonts w:ascii="Cambria" w:hAnsi="Cambria" w:cs="Times New Roman"/>
          <w:color w:val="auto"/>
          <w:sz w:val="22"/>
          <w:szCs w:val="22"/>
        </w:rPr>
        <w:t>Rodzice o bieżącym zachowaniu ucznia informowani są poprzez adnotacje                           w zeszycie korespondencji, dzienniku elektronicznym, na indywidualne życzenie, podczas zebrań z rodzicami oraz indywidualnych spotkań z wychowawcą.</w:t>
      </w:r>
    </w:p>
    <w:p w:rsidR="0032495F" w:rsidRPr="00AE5E2A" w:rsidRDefault="0032495F" w:rsidP="00B02871">
      <w:pPr>
        <w:jc w:val="left"/>
        <w:rPr>
          <w:b/>
          <w:bCs/>
        </w:rPr>
      </w:pPr>
      <w:r w:rsidRPr="00AE5E2A">
        <w:rPr>
          <w:b/>
          <w:bCs/>
        </w:rPr>
        <w:lastRenderedPageBreak/>
        <w:t xml:space="preserve">            § 1</w:t>
      </w:r>
      <w:r w:rsidR="00E80479">
        <w:rPr>
          <w:b/>
          <w:bCs/>
        </w:rPr>
        <w:t>38</w:t>
      </w:r>
      <w:r w:rsidRPr="00AE5E2A">
        <w:rPr>
          <w:b/>
          <w:bCs/>
        </w:rPr>
        <w:t>.   Ocenianie z zajęć edukacyjnych w klasach IV -VIII</w:t>
      </w:r>
    </w:p>
    <w:p w:rsidR="0032495F" w:rsidRPr="00AE5E2A" w:rsidRDefault="0032495F" w:rsidP="00B03105">
      <w:pPr>
        <w:pStyle w:val="Standard"/>
        <w:ind w:hanging="283"/>
        <w:rPr>
          <w:rFonts w:ascii="Cambria" w:hAnsi="Cambria"/>
          <w:b/>
          <w:bCs/>
          <w:sz w:val="22"/>
          <w:szCs w:val="22"/>
        </w:rPr>
      </w:pPr>
    </w:p>
    <w:p w:rsidR="0032495F" w:rsidRPr="00AE5E2A" w:rsidRDefault="0032495F" w:rsidP="009D7296">
      <w:pPr>
        <w:pStyle w:val="Obszartekstu"/>
        <w:numPr>
          <w:ilvl w:val="0"/>
          <w:numId w:val="235"/>
        </w:numPr>
        <w:tabs>
          <w:tab w:val="clear" w:pos="680"/>
          <w:tab w:val="num" w:pos="0"/>
          <w:tab w:val="left" w:pos="851"/>
        </w:tabs>
        <w:suppressAutoHyphens/>
        <w:ind w:left="0" w:firstLine="567"/>
        <w:jc w:val="both"/>
        <w:rPr>
          <w:rFonts w:ascii="Cambria" w:hAnsi="Cambria"/>
          <w:sz w:val="22"/>
          <w:szCs w:val="22"/>
        </w:rPr>
      </w:pPr>
      <w:r w:rsidRPr="00AE5E2A">
        <w:rPr>
          <w:rFonts w:ascii="Cambria" w:hAnsi="Cambria"/>
          <w:sz w:val="22"/>
          <w:szCs w:val="22"/>
        </w:rPr>
        <w:t>Oceny bieżące i oceny klasyfikacyjne śródroczne oraz roczne w kl. IV –VIII ustala się       w stopniach według skali:</w:t>
      </w:r>
    </w:p>
    <w:p w:rsidR="0032495F" w:rsidRPr="00AE5E2A" w:rsidRDefault="0032495F" w:rsidP="00B03105">
      <w:pPr>
        <w:pStyle w:val="Obszartekstu"/>
        <w:tabs>
          <w:tab w:val="left" w:pos="0"/>
        </w:tabs>
        <w:suppressAutoHyphens/>
        <w:jc w:val="both"/>
        <w:rPr>
          <w:rFonts w:ascii="Cambria" w:hAnsi="Cambria"/>
          <w:sz w:val="22"/>
          <w:szCs w:val="22"/>
        </w:rPr>
      </w:pPr>
    </w:p>
    <w:p w:rsidR="0032495F" w:rsidRPr="00AE5E2A" w:rsidRDefault="0032495F" w:rsidP="00B03105">
      <w:pPr>
        <w:pStyle w:val="Standard"/>
        <w:ind w:left="851"/>
        <w:jc w:val="both"/>
        <w:rPr>
          <w:rFonts w:ascii="Cambria" w:hAnsi="Cambria"/>
          <w:sz w:val="22"/>
          <w:szCs w:val="22"/>
        </w:rPr>
      </w:pPr>
      <w:r w:rsidRPr="00AE5E2A">
        <w:rPr>
          <w:rFonts w:ascii="Cambria" w:hAnsi="Cambria"/>
          <w:sz w:val="22"/>
          <w:szCs w:val="22"/>
        </w:rPr>
        <w:t>stopień celujący – 6</w:t>
      </w:r>
    </w:p>
    <w:p w:rsidR="0032495F" w:rsidRPr="00AE5E2A" w:rsidRDefault="0032495F" w:rsidP="00B03105">
      <w:pPr>
        <w:pStyle w:val="Standard"/>
        <w:ind w:left="851"/>
        <w:jc w:val="both"/>
        <w:rPr>
          <w:rFonts w:ascii="Cambria" w:hAnsi="Cambria"/>
          <w:sz w:val="22"/>
          <w:szCs w:val="22"/>
        </w:rPr>
      </w:pPr>
      <w:r w:rsidRPr="00AE5E2A">
        <w:rPr>
          <w:rFonts w:ascii="Cambria" w:hAnsi="Cambria"/>
          <w:sz w:val="22"/>
          <w:szCs w:val="22"/>
        </w:rPr>
        <w:t>stopień bardzo dobry – 5</w:t>
      </w:r>
    </w:p>
    <w:p w:rsidR="0032495F" w:rsidRPr="00AE5E2A" w:rsidRDefault="0032495F" w:rsidP="00B03105">
      <w:pPr>
        <w:pStyle w:val="Standard"/>
        <w:ind w:left="851"/>
        <w:jc w:val="both"/>
        <w:rPr>
          <w:rFonts w:ascii="Cambria" w:hAnsi="Cambria"/>
          <w:sz w:val="22"/>
          <w:szCs w:val="22"/>
        </w:rPr>
      </w:pPr>
      <w:r w:rsidRPr="00AE5E2A">
        <w:rPr>
          <w:rFonts w:ascii="Cambria" w:hAnsi="Cambria"/>
          <w:sz w:val="22"/>
          <w:szCs w:val="22"/>
        </w:rPr>
        <w:t>stopień dobry – 4</w:t>
      </w:r>
    </w:p>
    <w:p w:rsidR="0032495F" w:rsidRPr="00AE5E2A" w:rsidRDefault="0032495F" w:rsidP="00B03105">
      <w:pPr>
        <w:pStyle w:val="Standard"/>
        <w:ind w:left="851"/>
        <w:jc w:val="both"/>
        <w:rPr>
          <w:rFonts w:ascii="Cambria" w:hAnsi="Cambria"/>
          <w:sz w:val="22"/>
          <w:szCs w:val="22"/>
        </w:rPr>
      </w:pPr>
      <w:r w:rsidRPr="00AE5E2A">
        <w:rPr>
          <w:rFonts w:ascii="Cambria" w:hAnsi="Cambria"/>
          <w:sz w:val="22"/>
          <w:szCs w:val="22"/>
        </w:rPr>
        <w:t>stopień dostateczny – 3</w:t>
      </w:r>
    </w:p>
    <w:p w:rsidR="0032495F" w:rsidRPr="00AE5E2A" w:rsidRDefault="0032495F" w:rsidP="00B03105">
      <w:pPr>
        <w:pStyle w:val="Standard"/>
        <w:ind w:left="851"/>
        <w:jc w:val="both"/>
        <w:rPr>
          <w:rFonts w:ascii="Cambria" w:hAnsi="Cambria"/>
          <w:sz w:val="22"/>
          <w:szCs w:val="22"/>
        </w:rPr>
      </w:pPr>
      <w:r w:rsidRPr="00AE5E2A">
        <w:rPr>
          <w:rFonts w:ascii="Cambria" w:hAnsi="Cambria"/>
          <w:sz w:val="22"/>
          <w:szCs w:val="22"/>
        </w:rPr>
        <w:t>stopień dopuszczający – 2</w:t>
      </w:r>
    </w:p>
    <w:p w:rsidR="0032495F" w:rsidRPr="00AE5E2A" w:rsidRDefault="0032495F" w:rsidP="00B03105">
      <w:pPr>
        <w:pStyle w:val="Standard"/>
        <w:ind w:left="851"/>
        <w:jc w:val="both"/>
        <w:rPr>
          <w:rFonts w:ascii="Cambria" w:hAnsi="Cambria"/>
          <w:sz w:val="22"/>
          <w:szCs w:val="22"/>
        </w:rPr>
      </w:pPr>
      <w:r w:rsidRPr="00AE5E2A">
        <w:rPr>
          <w:rFonts w:ascii="Cambria" w:hAnsi="Cambria"/>
          <w:sz w:val="22"/>
          <w:szCs w:val="22"/>
        </w:rPr>
        <w:t>stopień niedostateczny – 1</w:t>
      </w:r>
    </w:p>
    <w:p w:rsidR="0032495F" w:rsidRPr="00AE5E2A" w:rsidRDefault="0032495F" w:rsidP="00B03105">
      <w:pPr>
        <w:pStyle w:val="Standard"/>
        <w:ind w:left="851"/>
        <w:jc w:val="both"/>
        <w:rPr>
          <w:rFonts w:ascii="Cambria" w:hAnsi="Cambria"/>
          <w:b/>
          <w:bCs/>
          <w:sz w:val="22"/>
          <w:szCs w:val="22"/>
        </w:rPr>
      </w:pPr>
    </w:p>
    <w:p w:rsidR="0032495F" w:rsidRPr="00AE5E2A" w:rsidRDefault="0032495F" w:rsidP="009D7296">
      <w:pPr>
        <w:pStyle w:val="Obszartekstu"/>
        <w:numPr>
          <w:ilvl w:val="0"/>
          <w:numId w:val="235"/>
        </w:numPr>
        <w:tabs>
          <w:tab w:val="left" w:pos="284"/>
          <w:tab w:val="left" w:pos="851"/>
        </w:tabs>
        <w:suppressAutoHyphens/>
        <w:ind w:left="0" w:firstLine="567"/>
        <w:jc w:val="both"/>
        <w:rPr>
          <w:rFonts w:ascii="Cambria" w:hAnsi="Cambria"/>
          <w:sz w:val="22"/>
          <w:szCs w:val="22"/>
        </w:rPr>
      </w:pPr>
      <w:r w:rsidRPr="00AE5E2A">
        <w:rPr>
          <w:rFonts w:ascii="Cambria" w:hAnsi="Cambria"/>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AE5E2A">
        <w:rPr>
          <w:rFonts w:ascii="Cambria" w:hAnsi="Cambria"/>
          <w:sz w:val="22"/>
          <w:szCs w:val="22"/>
        </w:rPr>
        <w:t>bdb</w:t>
      </w:r>
      <w:proofErr w:type="spellEnd"/>
      <w:r w:rsidRPr="00AE5E2A">
        <w:rPr>
          <w:rFonts w:ascii="Cambria" w:hAnsi="Cambria"/>
          <w:sz w:val="22"/>
          <w:szCs w:val="22"/>
        </w:rPr>
        <w:t xml:space="preserve">, </w:t>
      </w:r>
      <w:proofErr w:type="spellStart"/>
      <w:r w:rsidRPr="00AE5E2A">
        <w:rPr>
          <w:rFonts w:ascii="Cambria" w:hAnsi="Cambria"/>
          <w:sz w:val="22"/>
          <w:szCs w:val="22"/>
        </w:rPr>
        <w:t>db</w:t>
      </w:r>
      <w:proofErr w:type="spellEnd"/>
      <w:r w:rsidRPr="00AE5E2A">
        <w:rPr>
          <w:rFonts w:ascii="Cambria" w:hAnsi="Cambria"/>
          <w:sz w:val="22"/>
          <w:szCs w:val="22"/>
        </w:rPr>
        <w:t xml:space="preserve">, </w:t>
      </w:r>
      <w:proofErr w:type="spellStart"/>
      <w:r w:rsidRPr="00AE5E2A">
        <w:rPr>
          <w:rFonts w:ascii="Cambria" w:hAnsi="Cambria"/>
          <w:sz w:val="22"/>
          <w:szCs w:val="22"/>
        </w:rPr>
        <w:t>dst</w:t>
      </w:r>
      <w:proofErr w:type="spellEnd"/>
      <w:r w:rsidRPr="00AE5E2A">
        <w:rPr>
          <w:rFonts w:ascii="Cambria" w:hAnsi="Cambria"/>
          <w:sz w:val="22"/>
          <w:szCs w:val="22"/>
        </w:rPr>
        <w:t xml:space="preserve">, </w:t>
      </w:r>
      <w:proofErr w:type="spellStart"/>
      <w:r w:rsidRPr="00AE5E2A">
        <w:rPr>
          <w:rFonts w:ascii="Cambria" w:hAnsi="Cambria"/>
          <w:sz w:val="22"/>
          <w:szCs w:val="22"/>
        </w:rPr>
        <w:t>dop</w:t>
      </w:r>
      <w:proofErr w:type="spellEnd"/>
      <w:r w:rsidRPr="00AE5E2A">
        <w:rPr>
          <w:rFonts w:ascii="Cambria" w:hAnsi="Cambria"/>
          <w:sz w:val="22"/>
          <w:szCs w:val="22"/>
        </w:rPr>
        <w:t xml:space="preserve">, </w:t>
      </w:r>
      <w:proofErr w:type="spellStart"/>
      <w:r w:rsidRPr="00AE5E2A">
        <w:rPr>
          <w:rFonts w:ascii="Cambria" w:hAnsi="Cambria"/>
          <w:sz w:val="22"/>
          <w:szCs w:val="22"/>
        </w:rPr>
        <w:t>ndst</w:t>
      </w:r>
      <w:proofErr w:type="spellEnd"/>
      <w:r w:rsidRPr="00AE5E2A">
        <w:rPr>
          <w:rFonts w:ascii="Cambria" w:hAnsi="Cambria"/>
          <w:b/>
          <w:bCs/>
          <w:sz w:val="22"/>
          <w:szCs w:val="22"/>
        </w:rPr>
        <w:t>.</w:t>
      </w:r>
      <w:r w:rsidRPr="00AE5E2A">
        <w:rPr>
          <w:rFonts w:ascii="Cambria" w:hAnsi="Cambria"/>
          <w:sz w:val="22"/>
          <w:szCs w:val="22"/>
        </w:rPr>
        <w:t xml:space="preserve"> Dopuszcza się wstawianie (+) i (-) w ocenianiu bieżącym.</w:t>
      </w:r>
    </w:p>
    <w:p w:rsidR="0032495F" w:rsidRPr="00AE5E2A" w:rsidRDefault="0032495F" w:rsidP="00B03105">
      <w:pPr>
        <w:pStyle w:val="Obszartekstu"/>
        <w:tabs>
          <w:tab w:val="left" w:pos="284"/>
          <w:tab w:val="left" w:pos="851"/>
        </w:tabs>
        <w:suppressAutoHyphens/>
        <w:ind w:firstLine="567"/>
        <w:jc w:val="both"/>
        <w:rPr>
          <w:rFonts w:ascii="Cambria" w:hAnsi="Cambria"/>
          <w:sz w:val="22"/>
          <w:szCs w:val="22"/>
        </w:rPr>
      </w:pPr>
    </w:p>
    <w:p w:rsidR="0032495F" w:rsidRPr="00AE5E2A" w:rsidRDefault="0032495F" w:rsidP="009D7296">
      <w:pPr>
        <w:pStyle w:val="Obszartekstu"/>
        <w:numPr>
          <w:ilvl w:val="0"/>
          <w:numId w:val="235"/>
        </w:numPr>
        <w:tabs>
          <w:tab w:val="left" w:pos="284"/>
          <w:tab w:val="left" w:pos="851"/>
        </w:tabs>
        <w:suppressAutoHyphens/>
        <w:ind w:left="0" w:firstLine="567"/>
        <w:jc w:val="both"/>
        <w:rPr>
          <w:rFonts w:ascii="Cambria" w:hAnsi="Cambria"/>
          <w:sz w:val="22"/>
          <w:szCs w:val="22"/>
        </w:rPr>
      </w:pPr>
      <w:r w:rsidRPr="00AE5E2A">
        <w:rPr>
          <w:rFonts w:ascii="Cambria" w:hAnsi="Cambria"/>
          <w:sz w:val="22"/>
          <w:szCs w:val="22"/>
        </w:rPr>
        <w:t>Oceny klasyfikacyjne z zajęć edukacyjnych nie mają wpływu na ocenę klasyfikacyjną zachowania.</w:t>
      </w:r>
    </w:p>
    <w:p w:rsidR="0032495F" w:rsidRPr="00AE5E2A" w:rsidRDefault="0032495F" w:rsidP="00B03105">
      <w:pPr>
        <w:pStyle w:val="Obszartekstu"/>
        <w:tabs>
          <w:tab w:val="left" w:pos="0"/>
          <w:tab w:val="left" w:pos="851"/>
        </w:tabs>
        <w:suppressAutoHyphens/>
        <w:ind w:firstLine="567"/>
        <w:jc w:val="both"/>
        <w:rPr>
          <w:rFonts w:ascii="Cambria" w:hAnsi="Cambria"/>
          <w:sz w:val="22"/>
          <w:szCs w:val="22"/>
        </w:rPr>
      </w:pPr>
    </w:p>
    <w:p w:rsidR="0032495F" w:rsidRPr="00AE5E2A" w:rsidRDefault="0032495F" w:rsidP="009D7296">
      <w:pPr>
        <w:pStyle w:val="Obszartekstu"/>
        <w:numPr>
          <w:ilvl w:val="0"/>
          <w:numId w:val="235"/>
        </w:numPr>
        <w:tabs>
          <w:tab w:val="left" w:pos="284"/>
          <w:tab w:val="left" w:pos="851"/>
        </w:tabs>
        <w:suppressAutoHyphens/>
        <w:ind w:left="0" w:firstLine="567"/>
        <w:jc w:val="both"/>
        <w:rPr>
          <w:rFonts w:ascii="Cambria" w:hAnsi="Cambria"/>
          <w:sz w:val="22"/>
          <w:szCs w:val="22"/>
        </w:rPr>
      </w:pPr>
      <w:r w:rsidRPr="00AE5E2A">
        <w:rPr>
          <w:rFonts w:ascii="Cambria" w:hAnsi="Cambria"/>
          <w:sz w:val="22"/>
          <w:szCs w:val="22"/>
        </w:rPr>
        <w:t>Szczegółowe wymagania edukacyjne niezbędne do uzyskania poszczególnych ocen sformułowane są w Przedmiotowych Zasadach Oceniania, opracowanych przez zespoły przedmiotowe z uwzględnieniem możliwości edukacyjnych uczniów w konkretnej klasie.</w:t>
      </w:r>
    </w:p>
    <w:p w:rsidR="0032495F" w:rsidRPr="00AE5E2A" w:rsidRDefault="0032495F" w:rsidP="00B03105">
      <w:pPr>
        <w:pStyle w:val="Obszartekstu"/>
        <w:tabs>
          <w:tab w:val="left" w:pos="0"/>
          <w:tab w:val="left" w:pos="851"/>
        </w:tabs>
        <w:suppressAutoHyphens/>
        <w:ind w:firstLine="567"/>
        <w:jc w:val="both"/>
        <w:rPr>
          <w:rFonts w:ascii="Cambria" w:hAnsi="Cambria"/>
          <w:sz w:val="22"/>
          <w:szCs w:val="22"/>
        </w:rPr>
      </w:pPr>
    </w:p>
    <w:p w:rsidR="0032495F" w:rsidRPr="00AE5E2A" w:rsidRDefault="0032495F" w:rsidP="009D7296">
      <w:pPr>
        <w:pStyle w:val="Obszartekstu"/>
        <w:numPr>
          <w:ilvl w:val="0"/>
          <w:numId w:val="235"/>
        </w:numPr>
        <w:tabs>
          <w:tab w:val="left" w:pos="284"/>
          <w:tab w:val="left" w:pos="851"/>
        </w:tabs>
        <w:suppressAutoHyphens/>
        <w:ind w:left="0" w:firstLine="567"/>
        <w:jc w:val="both"/>
        <w:rPr>
          <w:rFonts w:ascii="Cambria" w:hAnsi="Cambria"/>
          <w:sz w:val="22"/>
          <w:szCs w:val="22"/>
        </w:rPr>
      </w:pPr>
      <w:r w:rsidRPr="00AE5E2A">
        <w:rPr>
          <w:rFonts w:ascii="Cambria" w:hAnsi="Cambria"/>
          <w:sz w:val="22"/>
          <w:szCs w:val="22"/>
        </w:rPr>
        <w:t>Nauczyciel indywidualizuje pracę z uczniem na obowiązkowych i dodatkowych zajęciach edukacyjnych poprzez dostosowanie wymagań edukacyjnych do indywidualnych potrzeb edukacyjnych uczniów.</w:t>
      </w:r>
    </w:p>
    <w:p w:rsidR="0032495F" w:rsidRPr="00AE5E2A" w:rsidRDefault="0032495F" w:rsidP="00B03105">
      <w:pPr>
        <w:pStyle w:val="Obszartekstu"/>
        <w:tabs>
          <w:tab w:val="left" w:pos="284"/>
          <w:tab w:val="left" w:pos="851"/>
        </w:tabs>
        <w:suppressAutoHyphens/>
        <w:ind w:firstLine="567"/>
        <w:jc w:val="both"/>
        <w:rPr>
          <w:rFonts w:ascii="Cambria" w:hAnsi="Cambria"/>
          <w:sz w:val="22"/>
          <w:szCs w:val="22"/>
        </w:rPr>
      </w:pPr>
    </w:p>
    <w:p w:rsidR="0032495F" w:rsidRPr="00AE5E2A" w:rsidRDefault="0032495F" w:rsidP="009D7296">
      <w:pPr>
        <w:pStyle w:val="Tekstpodstawowy"/>
        <w:numPr>
          <w:ilvl w:val="0"/>
          <w:numId w:val="147"/>
        </w:numPr>
        <w:tabs>
          <w:tab w:val="left" w:pos="0"/>
          <w:tab w:val="left" w:pos="851"/>
        </w:tabs>
        <w:ind w:left="0" w:firstLine="567"/>
        <w:rPr>
          <w:sz w:val="22"/>
          <w:szCs w:val="22"/>
        </w:rPr>
      </w:pPr>
      <w:r w:rsidRPr="00AE5E2A">
        <w:rPr>
          <w:sz w:val="22"/>
          <w:szCs w:val="22"/>
        </w:rPr>
        <w:t>Ustala się następujące ogólne kryteria ocen:</w:t>
      </w:r>
    </w:p>
    <w:p w:rsidR="0032495F" w:rsidRPr="00AE5E2A" w:rsidRDefault="0032495F" w:rsidP="00B03105">
      <w:pPr>
        <w:pStyle w:val="Tekstpodstawowy"/>
        <w:tabs>
          <w:tab w:val="left" w:pos="284"/>
        </w:tabs>
        <w:ind w:left="284"/>
        <w:rPr>
          <w:sz w:val="22"/>
          <w:szCs w:val="22"/>
        </w:rPr>
      </w:pPr>
    </w:p>
    <w:p w:rsidR="0032495F" w:rsidRPr="00AE5E2A" w:rsidRDefault="0032495F" w:rsidP="009D7296">
      <w:pPr>
        <w:pStyle w:val="Tekstpodstawowy"/>
        <w:numPr>
          <w:ilvl w:val="0"/>
          <w:numId w:val="148"/>
        </w:numPr>
        <w:ind w:left="426" w:hanging="426"/>
        <w:rPr>
          <w:sz w:val="22"/>
          <w:szCs w:val="22"/>
        </w:rPr>
      </w:pPr>
      <w:r w:rsidRPr="00AE5E2A">
        <w:rPr>
          <w:b/>
          <w:bCs/>
          <w:sz w:val="22"/>
          <w:szCs w:val="22"/>
        </w:rPr>
        <w:t xml:space="preserve">stopień celujący </w:t>
      </w:r>
      <w:r w:rsidRPr="00AE5E2A">
        <w:rPr>
          <w:sz w:val="22"/>
          <w:szCs w:val="22"/>
        </w:rPr>
        <w:t>otrzymuje uczeń, który:</w:t>
      </w:r>
    </w:p>
    <w:p w:rsidR="0032495F" w:rsidRPr="00AE5E2A" w:rsidRDefault="0032495F" w:rsidP="009D7296">
      <w:pPr>
        <w:pStyle w:val="Tekstpodstawowy"/>
        <w:numPr>
          <w:ilvl w:val="0"/>
          <w:numId w:val="149"/>
        </w:numPr>
        <w:rPr>
          <w:sz w:val="22"/>
          <w:szCs w:val="22"/>
        </w:rPr>
      </w:pPr>
      <w:r w:rsidRPr="00AE5E2A">
        <w:rPr>
          <w:sz w:val="22"/>
          <w:szCs w:val="22"/>
        </w:rPr>
        <w:t>posiadł wiedzę i umiejętności znacznie wykraczające poza program nauczania i wymagania programowe przedmiotu w danej klasie,</w:t>
      </w:r>
    </w:p>
    <w:p w:rsidR="0032495F" w:rsidRPr="00AE5E2A" w:rsidRDefault="0032495F" w:rsidP="009D7296">
      <w:pPr>
        <w:pStyle w:val="Tekstpodstawowy"/>
        <w:numPr>
          <w:ilvl w:val="0"/>
          <w:numId w:val="149"/>
        </w:numPr>
        <w:rPr>
          <w:sz w:val="22"/>
          <w:szCs w:val="22"/>
        </w:rPr>
      </w:pPr>
      <w:r w:rsidRPr="00AE5E2A">
        <w:rPr>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32495F" w:rsidRPr="00AE5E2A" w:rsidRDefault="0032495F" w:rsidP="009D7296">
      <w:pPr>
        <w:pStyle w:val="Tekstpodstawowy"/>
        <w:numPr>
          <w:ilvl w:val="0"/>
          <w:numId w:val="149"/>
        </w:numPr>
        <w:rPr>
          <w:sz w:val="22"/>
          <w:szCs w:val="22"/>
        </w:rPr>
      </w:pPr>
      <w:r w:rsidRPr="00AE5E2A">
        <w:rPr>
          <w:sz w:val="22"/>
          <w:szCs w:val="22"/>
        </w:rPr>
        <w:t>uczestniczy i odnosi sukcesy  w pozaszkolnych formach aktywności związanych z danymi zajęciami edukacyjnymi (konkursy przedmiotowe, zawody sportowe),</w:t>
      </w:r>
    </w:p>
    <w:p w:rsidR="0032495F" w:rsidRPr="00AE5E2A" w:rsidRDefault="0032495F" w:rsidP="009D7296">
      <w:pPr>
        <w:pStyle w:val="Tekstpodstawowy"/>
        <w:numPr>
          <w:ilvl w:val="0"/>
          <w:numId w:val="149"/>
        </w:numPr>
        <w:rPr>
          <w:sz w:val="22"/>
          <w:szCs w:val="22"/>
        </w:rPr>
      </w:pPr>
      <w:r w:rsidRPr="00AE5E2A">
        <w:rPr>
          <w:sz w:val="22"/>
          <w:szCs w:val="22"/>
        </w:rPr>
        <w:t>posiada wysoki ponadprzeciętny stopień aktywności fizycznej, duże umiejętności techniczne w wybranej dyscyplinie sportu, znaczące osiągnięcia indywidualne lub zespołowe w międzyszkolnych zawodach sportowych,</w:t>
      </w:r>
    </w:p>
    <w:p w:rsidR="0032495F" w:rsidRPr="00AE5E2A" w:rsidRDefault="0032495F" w:rsidP="009D7296">
      <w:pPr>
        <w:pStyle w:val="Tekstpodstawowy"/>
        <w:numPr>
          <w:ilvl w:val="0"/>
          <w:numId w:val="149"/>
        </w:numPr>
        <w:rPr>
          <w:sz w:val="22"/>
          <w:szCs w:val="22"/>
        </w:rPr>
      </w:pPr>
      <w:r w:rsidRPr="00AE5E2A">
        <w:rPr>
          <w:sz w:val="22"/>
          <w:szCs w:val="22"/>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32495F" w:rsidRPr="00AE5E2A" w:rsidRDefault="0032495F" w:rsidP="00202269">
      <w:pPr>
        <w:pStyle w:val="Tekstpodstawowy"/>
        <w:rPr>
          <w:sz w:val="22"/>
          <w:szCs w:val="22"/>
        </w:rPr>
      </w:pPr>
    </w:p>
    <w:p w:rsidR="0032495F" w:rsidRPr="00AE5E2A" w:rsidRDefault="0032495F" w:rsidP="009D7296">
      <w:pPr>
        <w:pStyle w:val="Tekstpodstawowy"/>
        <w:numPr>
          <w:ilvl w:val="0"/>
          <w:numId w:val="148"/>
        </w:numPr>
        <w:ind w:left="426" w:hanging="284"/>
        <w:rPr>
          <w:sz w:val="22"/>
          <w:szCs w:val="22"/>
        </w:rPr>
      </w:pPr>
      <w:r w:rsidRPr="00AE5E2A">
        <w:rPr>
          <w:b/>
          <w:bCs/>
          <w:sz w:val="22"/>
          <w:szCs w:val="22"/>
        </w:rPr>
        <w:t xml:space="preserve">stopień bardzo dobry </w:t>
      </w:r>
      <w:r w:rsidRPr="00AE5E2A">
        <w:rPr>
          <w:sz w:val="22"/>
          <w:szCs w:val="22"/>
        </w:rPr>
        <w:t>otrzymuje uczeń, który:</w:t>
      </w:r>
    </w:p>
    <w:p w:rsidR="0032495F" w:rsidRPr="00AE5E2A" w:rsidRDefault="0032495F" w:rsidP="009D7296">
      <w:pPr>
        <w:pStyle w:val="Tekstpodstawowy"/>
        <w:widowControl w:val="0"/>
        <w:numPr>
          <w:ilvl w:val="0"/>
          <w:numId w:val="150"/>
        </w:numPr>
        <w:tabs>
          <w:tab w:val="left" w:pos="567"/>
          <w:tab w:val="left" w:pos="709"/>
        </w:tabs>
        <w:suppressAutoHyphens/>
        <w:ind w:left="714" w:hanging="357"/>
        <w:rPr>
          <w:sz w:val="22"/>
          <w:szCs w:val="22"/>
        </w:rPr>
      </w:pPr>
      <w:r w:rsidRPr="00AE5E2A">
        <w:rPr>
          <w:sz w:val="22"/>
          <w:szCs w:val="22"/>
        </w:rPr>
        <w:t xml:space="preserve">  opanował pełny zakres wiedzy i umiejętności określony programem nauczania w danej klasie,</w:t>
      </w:r>
    </w:p>
    <w:p w:rsidR="0032495F" w:rsidRPr="00AE5E2A" w:rsidRDefault="0032495F" w:rsidP="009D7296">
      <w:pPr>
        <w:pStyle w:val="Tekstpodstawowy"/>
        <w:widowControl w:val="0"/>
        <w:numPr>
          <w:ilvl w:val="0"/>
          <w:numId w:val="150"/>
        </w:numPr>
        <w:tabs>
          <w:tab w:val="left" w:pos="567"/>
          <w:tab w:val="left" w:pos="709"/>
        </w:tabs>
        <w:suppressAutoHyphens/>
        <w:ind w:left="714" w:hanging="357"/>
        <w:rPr>
          <w:sz w:val="22"/>
          <w:szCs w:val="22"/>
        </w:rPr>
      </w:pPr>
      <w:r w:rsidRPr="00AE5E2A">
        <w:rPr>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32495F" w:rsidRPr="00AE5E2A" w:rsidRDefault="0032495F" w:rsidP="009D7296">
      <w:pPr>
        <w:pStyle w:val="Tekstpodstawowy"/>
        <w:widowControl w:val="0"/>
        <w:numPr>
          <w:ilvl w:val="0"/>
          <w:numId w:val="150"/>
        </w:numPr>
        <w:tabs>
          <w:tab w:val="left" w:pos="567"/>
          <w:tab w:val="left" w:pos="709"/>
        </w:tabs>
        <w:suppressAutoHyphens/>
        <w:ind w:left="714" w:hanging="357"/>
        <w:rPr>
          <w:sz w:val="22"/>
          <w:szCs w:val="22"/>
        </w:rPr>
      </w:pPr>
      <w:r w:rsidRPr="00AE5E2A">
        <w:rPr>
          <w:sz w:val="22"/>
          <w:szCs w:val="22"/>
        </w:rPr>
        <w:t xml:space="preserve">   stosuje poprawny język i styl wypowiedzi, sprawnie posługuje się  obowiązującą w danym przedmiocie terminologią, precyzyjnością i dojrzałością (odpowiednią do wieku)  wypowiedzi ustnych i pisemnych;</w:t>
      </w:r>
    </w:p>
    <w:p w:rsidR="0032495F" w:rsidRPr="00AE5E2A" w:rsidRDefault="0032495F" w:rsidP="009D7296">
      <w:pPr>
        <w:pStyle w:val="Tekstpodstawowy"/>
        <w:numPr>
          <w:ilvl w:val="0"/>
          <w:numId w:val="148"/>
        </w:numPr>
        <w:ind w:left="426" w:hanging="284"/>
        <w:rPr>
          <w:sz w:val="22"/>
          <w:szCs w:val="22"/>
        </w:rPr>
      </w:pPr>
      <w:r w:rsidRPr="00AE5E2A">
        <w:rPr>
          <w:b/>
          <w:bCs/>
          <w:sz w:val="22"/>
          <w:szCs w:val="22"/>
        </w:rPr>
        <w:lastRenderedPageBreak/>
        <w:t xml:space="preserve">stopień dobry </w:t>
      </w:r>
      <w:r w:rsidRPr="00AE5E2A">
        <w:rPr>
          <w:sz w:val="22"/>
          <w:szCs w:val="22"/>
        </w:rPr>
        <w:t>otrzymuje uczeń, który:</w:t>
      </w:r>
    </w:p>
    <w:p w:rsidR="0032495F" w:rsidRPr="00AE5E2A" w:rsidRDefault="0032495F" w:rsidP="009D7296">
      <w:pPr>
        <w:pStyle w:val="Tekstpodstawowy"/>
        <w:widowControl w:val="0"/>
        <w:numPr>
          <w:ilvl w:val="0"/>
          <w:numId w:val="151"/>
        </w:numPr>
        <w:tabs>
          <w:tab w:val="left" w:pos="360"/>
        </w:tabs>
        <w:suppressAutoHyphens/>
        <w:ind w:left="709" w:hanging="284"/>
        <w:rPr>
          <w:sz w:val="22"/>
          <w:szCs w:val="22"/>
        </w:rPr>
      </w:pPr>
      <w:r w:rsidRPr="00AE5E2A">
        <w:rPr>
          <w:sz w:val="22"/>
          <w:szCs w:val="22"/>
        </w:rPr>
        <w:t>nie opanował wiadomości i umiejętności określonych programem nauczania w danej klasie, ale opanował je na poziomie przekraczającym wymagania zawarte w podstawach programowych (około 75%),</w:t>
      </w:r>
    </w:p>
    <w:p w:rsidR="0032495F" w:rsidRPr="00AE5E2A" w:rsidRDefault="0032495F" w:rsidP="009D7296">
      <w:pPr>
        <w:pStyle w:val="Tekstpodstawowy"/>
        <w:widowControl w:val="0"/>
        <w:numPr>
          <w:ilvl w:val="0"/>
          <w:numId w:val="151"/>
        </w:numPr>
        <w:tabs>
          <w:tab w:val="left" w:pos="360"/>
        </w:tabs>
        <w:suppressAutoHyphens/>
        <w:ind w:left="709" w:hanging="284"/>
        <w:rPr>
          <w:sz w:val="22"/>
          <w:szCs w:val="22"/>
        </w:rPr>
      </w:pPr>
      <w:r w:rsidRPr="00AE5E2A">
        <w:rPr>
          <w:sz w:val="22"/>
          <w:szCs w:val="22"/>
        </w:rPr>
        <w:t>poprawnie stosuje wiadomości, rozwiązuje /wykonuje/ samodzielnie typowe  zadania teoretyczne lub praktyczne, w sytuacjach nietypowych z pomocą nauczyciela,</w:t>
      </w:r>
    </w:p>
    <w:p w:rsidR="0032495F" w:rsidRPr="00AE5E2A" w:rsidRDefault="0032495F" w:rsidP="009D7296">
      <w:pPr>
        <w:pStyle w:val="Tekstpodstawowy"/>
        <w:widowControl w:val="0"/>
        <w:numPr>
          <w:ilvl w:val="0"/>
          <w:numId w:val="151"/>
        </w:numPr>
        <w:tabs>
          <w:tab w:val="left" w:pos="360"/>
        </w:tabs>
        <w:suppressAutoHyphens/>
        <w:ind w:left="709" w:hanging="284"/>
        <w:rPr>
          <w:sz w:val="22"/>
          <w:szCs w:val="22"/>
        </w:rPr>
      </w:pPr>
      <w:r w:rsidRPr="00AE5E2A">
        <w:rPr>
          <w:sz w:val="22"/>
          <w:szCs w:val="22"/>
        </w:rPr>
        <w:t>stosuje podstawowe pojęcia i prawa ujmowane za pomocą terminologii właściwej dla danej dziedziny wiedzy, wypowiada się klarownie  w stopniu zadowalającym, popełnia nieliczne usterki stylistyczne;</w:t>
      </w:r>
    </w:p>
    <w:p w:rsidR="0032495F" w:rsidRPr="00AE5E2A" w:rsidRDefault="0032495F" w:rsidP="009D7296">
      <w:pPr>
        <w:pStyle w:val="Tekstpodstawowy"/>
        <w:numPr>
          <w:ilvl w:val="0"/>
          <w:numId w:val="148"/>
        </w:numPr>
        <w:tabs>
          <w:tab w:val="left" w:pos="426"/>
        </w:tabs>
        <w:ind w:hanging="698"/>
        <w:rPr>
          <w:sz w:val="22"/>
          <w:szCs w:val="22"/>
        </w:rPr>
      </w:pPr>
      <w:r w:rsidRPr="00AE5E2A">
        <w:rPr>
          <w:b/>
          <w:bCs/>
          <w:sz w:val="22"/>
          <w:szCs w:val="22"/>
        </w:rPr>
        <w:t xml:space="preserve">stopień dostateczny </w:t>
      </w:r>
      <w:r w:rsidRPr="00AE5E2A">
        <w:rPr>
          <w:sz w:val="22"/>
          <w:szCs w:val="22"/>
        </w:rPr>
        <w:t>otrzymuje uczeń, który:</w:t>
      </w:r>
    </w:p>
    <w:p w:rsidR="0032495F" w:rsidRPr="00AE5E2A" w:rsidRDefault="0032495F" w:rsidP="009D7296">
      <w:pPr>
        <w:pStyle w:val="Tekstpodstawowy"/>
        <w:widowControl w:val="0"/>
        <w:numPr>
          <w:ilvl w:val="0"/>
          <w:numId w:val="152"/>
        </w:numPr>
        <w:tabs>
          <w:tab w:val="left" w:pos="360"/>
        </w:tabs>
        <w:suppressAutoHyphens/>
        <w:ind w:left="714" w:hanging="357"/>
        <w:rPr>
          <w:sz w:val="22"/>
          <w:szCs w:val="22"/>
        </w:rPr>
      </w:pPr>
      <w:r w:rsidRPr="00AE5E2A">
        <w:rPr>
          <w:sz w:val="22"/>
          <w:szCs w:val="22"/>
        </w:rPr>
        <w:t>opanował zakres materiału programowego ograniczony do   treści podstawowych                  (w zakresie odtwarzania 50%), rozumie tylko najważniejsze związki i powiązania logiczne miedzy treściami,</w:t>
      </w:r>
    </w:p>
    <w:p w:rsidR="0032495F" w:rsidRPr="00AE5E2A" w:rsidRDefault="0032495F" w:rsidP="009D7296">
      <w:pPr>
        <w:pStyle w:val="Tekstpodstawowy"/>
        <w:widowControl w:val="0"/>
        <w:numPr>
          <w:ilvl w:val="0"/>
          <w:numId w:val="152"/>
        </w:numPr>
        <w:tabs>
          <w:tab w:val="left" w:pos="360"/>
        </w:tabs>
        <w:suppressAutoHyphens/>
        <w:ind w:left="714" w:hanging="357"/>
        <w:rPr>
          <w:sz w:val="22"/>
          <w:szCs w:val="22"/>
        </w:rPr>
      </w:pPr>
      <w:r w:rsidRPr="00AE5E2A">
        <w:rPr>
          <w:sz w:val="22"/>
          <w:szCs w:val="22"/>
        </w:rPr>
        <w:t>rozwiązuje /wykonuje/ typowe zadania teoretyczne lub praktyczne  o średnim stopniu trudności,</w:t>
      </w:r>
    </w:p>
    <w:p w:rsidR="0032495F" w:rsidRPr="00AE5E2A" w:rsidRDefault="0032495F" w:rsidP="009D7296">
      <w:pPr>
        <w:pStyle w:val="Tekstpodstawowy"/>
        <w:widowControl w:val="0"/>
        <w:numPr>
          <w:ilvl w:val="0"/>
          <w:numId w:val="152"/>
        </w:numPr>
        <w:tabs>
          <w:tab w:val="left" w:pos="360"/>
        </w:tabs>
        <w:suppressAutoHyphens/>
        <w:ind w:left="714" w:hanging="357"/>
        <w:rPr>
          <w:sz w:val="22"/>
          <w:szCs w:val="22"/>
        </w:rPr>
      </w:pPr>
      <w:r w:rsidRPr="00AE5E2A">
        <w:rPr>
          <w:sz w:val="22"/>
          <w:szCs w:val="22"/>
        </w:rPr>
        <w:t xml:space="preserve">posiada przeciętny  zasób słownictwa, język zbliżony do potocznego, mała kondensacja </w:t>
      </w:r>
      <w:r w:rsidRPr="00AE5E2A">
        <w:rPr>
          <w:sz w:val="22"/>
          <w:szCs w:val="22"/>
        </w:rPr>
        <w:br/>
        <w:t>i klarowność wypowiedzi;</w:t>
      </w:r>
    </w:p>
    <w:p w:rsidR="0032495F" w:rsidRPr="00AE5E2A" w:rsidRDefault="0032495F" w:rsidP="009D7296">
      <w:pPr>
        <w:pStyle w:val="Tekstpodstawowy"/>
        <w:numPr>
          <w:ilvl w:val="0"/>
          <w:numId w:val="148"/>
        </w:numPr>
        <w:tabs>
          <w:tab w:val="left" w:pos="426"/>
        </w:tabs>
        <w:ind w:hanging="698"/>
        <w:rPr>
          <w:sz w:val="22"/>
          <w:szCs w:val="22"/>
        </w:rPr>
      </w:pPr>
      <w:r w:rsidRPr="00AE5E2A">
        <w:rPr>
          <w:b/>
          <w:bCs/>
          <w:sz w:val="22"/>
          <w:szCs w:val="22"/>
        </w:rPr>
        <w:t>stopień dopuszczający</w:t>
      </w:r>
      <w:r w:rsidRPr="00AE5E2A">
        <w:rPr>
          <w:sz w:val="22"/>
          <w:szCs w:val="22"/>
        </w:rPr>
        <w:t xml:space="preserve"> otrzymuje uczeń, który:</w:t>
      </w:r>
    </w:p>
    <w:p w:rsidR="0032495F" w:rsidRPr="00AE5E2A" w:rsidRDefault="0032495F" w:rsidP="009D7296">
      <w:pPr>
        <w:pStyle w:val="Tekstpodstawowy"/>
        <w:widowControl w:val="0"/>
        <w:numPr>
          <w:ilvl w:val="0"/>
          <w:numId w:val="153"/>
        </w:numPr>
        <w:tabs>
          <w:tab w:val="left" w:pos="360"/>
        </w:tabs>
        <w:suppressAutoHyphens/>
        <w:ind w:left="709" w:hanging="284"/>
        <w:rPr>
          <w:sz w:val="22"/>
          <w:szCs w:val="22"/>
        </w:rPr>
      </w:pPr>
      <w:r w:rsidRPr="00AE5E2A">
        <w:rPr>
          <w:sz w:val="22"/>
          <w:szCs w:val="22"/>
        </w:rPr>
        <w:t>posiada konieczne,  niezbędne do kontynuowania nauki na dalszych etapach kształcenia wiadomości i umiejętności, luźno zestawione bez rozumienia związków i uogólnień,</w:t>
      </w:r>
    </w:p>
    <w:p w:rsidR="0032495F" w:rsidRPr="00AE5E2A" w:rsidRDefault="0032495F" w:rsidP="009D7296">
      <w:pPr>
        <w:pStyle w:val="Tekstpodstawowy"/>
        <w:widowControl w:val="0"/>
        <w:numPr>
          <w:ilvl w:val="0"/>
          <w:numId w:val="153"/>
        </w:numPr>
        <w:tabs>
          <w:tab w:val="left" w:pos="360"/>
        </w:tabs>
        <w:suppressAutoHyphens/>
        <w:ind w:left="709" w:hanging="284"/>
        <w:rPr>
          <w:sz w:val="22"/>
          <w:szCs w:val="22"/>
        </w:rPr>
      </w:pPr>
      <w:r w:rsidRPr="00AE5E2A">
        <w:rPr>
          <w:sz w:val="22"/>
          <w:szCs w:val="22"/>
        </w:rPr>
        <w:t>słabo rozumie treści programowe, podstawowe wiadomości i procedury odtwarza mechanicznie, brak umiejętności wyjaśniania zjawisk,</w:t>
      </w:r>
    </w:p>
    <w:p w:rsidR="0032495F" w:rsidRPr="00AE5E2A" w:rsidRDefault="0032495F" w:rsidP="009D7296">
      <w:pPr>
        <w:pStyle w:val="Tekstpodstawowy"/>
        <w:widowControl w:val="0"/>
        <w:numPr>
          <w:ilvl w:val="0"/>
          <w:numId w:val="153"/>
        </w:numPr>
        <w:tabs>
          <w:tab w:val="left" w:pos="360"/>
        </w:tabs>
        <w:suppressAutoHyphens/>
        <w:ind w:left="709" w:hanging="284"/>
        <w:rPr>
          <w:sz w:val="22"/>
          <w:szCs w:val="22"/>
        </w:rPr>
      </w:pPr>
      <w:r w:rsidRPr="00AE5E2A">
        <w:rPr>
          <w:sz w:val="22"/>
          <w:szCs w:val="22"/>
        </w:rPr>
        <w:t>posiada nieporadny styl wypowiedzi, ubogie słownictwo, liczne błędy, trudności w formułowaniu myśli,</w:t>
      </w:r>
    </w:p>
    <w:p w:rsidR="0032495F" w:rsidRPr="00AE5E2A" w:rsidRDefault="0032495F" w:rsidP="009D7296">
      <w:pPr>
        <w:pStyle w:val="Tekstpodstawowy"/>
        <w:numPr>
          <w:ilvl w:val="0"/>
          <w:numId w:val="148"/>
        </w:numPr>
        <w:tabs>
          <w:tab w:val="left" w:pos="426"/>
        </w:tabs>
        <w:ind w:hanging="698"/>
        <w:rPr>
          <w:sz w:val="22"/>
          <w:szCs w:val="22"/>
        </w:rPr>
      </w:pPr>
      <w:r w:rsidRPr="00AE5E2A">
        <w:rPr>
          <w:b/>
          <w:bCs/>
          <w:sz w:val="22"/>
          <w:szCs w:val="22"/>
        </w:rPr>
        <w:t xml:space="preserve">stopień niedostateczny </w:t>
      </w:r>
      <w:r w:rsidRPr="00AE5E2A">
        <w:rPr>
          <w:sz w:val="22"/>
          <w:szCs w:val="22"/>
        </w:rPr>
        <w:t>otrzymuje uczeń, który:</w:t>
      </w:r>
    </w:p>
    <w:p w:rsidR="0032495F" w:rsidRPr="00AE5E2A" w:rsidRDefault="0032495F" w:rsidP="009D7296">
      <w:pPr>
        <w:pStyle w:val="Tekstpodstawowy"/>
        <w:widowControl w:val="0"/>
        <w:numPr>
          <w:ilvl w:val="0"/>
          <w:numId w:val="154"/>
        </w:numPr>
        <w:tabs>
          <w:tab w:val="left" w:pos="360"/>
        </w:tabs>
        <w:suppressAutoHyphens/>
        <w:ind w:left="714" w:hanging="357"/>
        <w:rPr>
          <w:sz w:val="22"/>
          <w:szCs w:val="22"/>
        </w:rPr>
      </w:pPr>
      <w:r w:rsidRPr="00AE5E2A">
        <w:rPr>
          <w:sz w:val="22"/>
          <w:szCs w:val="22"/>
        </w:rPr>
        <w:t>nie opanował wiadomości i umiejętności określonych podstawami programowymi, a braki w wiadomościach uniemożliwiają dalsze zdobywanie wiedzy,</w:t>
      </w:r>
    </w:p>
    <w:p w:rsidR="0032495F" w:rsidRPr="00AE5E2A" w:rsidRDefault="0032495F" w:rsidP="009D7296">
      <w:pPr>
        <w:pStyle w:val="Tekstpodstawowy"/>
        <w:widowControl w:val="0"/>
        <w:numPr>
          <w:ilvl w:val="0"/>
          <w:numId w:val="154"/>
        </w:numPr>
        <w:tabs>
          <w:tab w:val="left" w:pos="360"/>
        </w:tabs>
        <w:suppressAutoHyphens/>
        <w:ind w:left="714" w:hanging="357"/>
        <w:rPr>
          <w:sz w:val="22"/>
          <w:szCs w:val="22"/>
        </w:rPr>
      </w:pPr>
      <w:r w:rsidRPr="00AE5E2A">
        <w:rPr>
          <w:sz w:val="22"/>
          <w:szCs w:val="22"/>
        </w:rPr>
        <w:t>nie jest w stanie rozwiązać /wykonać/ zadań o niewielkim elementarnym stopniu trudności,</w:t>
      </w:r>
    </w:p>
    <w:p w:rsidR="0032495F" w:rsidRPr="00AE5E2A" w:rsidRDefault="0032495F" w:rsidP="009D7296">
      <w:pPr>
        <w:pStyle w:val="Tekstpodstawowy"/>
        <w:widowControl w:val="0"/>
        <w:numPr>
          <w:ilvl w:val="0"/>
          <w:numId w:val="154"/>
        </w:numPr>
        <w:tabs>
          <w:tab w:val="left" w:pos="360"/>
        </w:tabs>
        <w:suppressAutoHyphens/>
        <w:ind w:left="714" w:hanging="357"/>
        <w:rPr>
          <w:sz w:val="22"/>
          <w:szCs w:val="22"/>
        </w:rPr>
      </w:pPr>
      <w:r w:rsidRPr="00AE5E2A">
        <w:rPr>
          <w:sz w:val="22"/>
          <w:szCs w:val="22"/>
        </w:rPr>
        <w:t xml:space="preserve">nie skorzystał z pomocy szkoły, nie wykorzystał szans uzupełnienia wiedzy i umiejętności </w:t>
      </w:r>
    </w:p>
    <w:p w:rsidR="0032495F" w:rsidRPr="00AE5E2A" w:rsidRDefault="0032495F" w:rsidP="00B03105">
      <w:pPr>
        <w:pStyle w:val="Obszartekstu"/>
        <w:tabs>
          <w:tab w:val="left" w:pos="284"/>
        </w:tabs>
        <w:suppressAutoHyphens/>
        <w:jc w:val="both"/>
        <w:rPr>
          <w:rFonts w:ascii="Cambria" w:hAnsi="Cambria"/>
          <w:sz w:val="22"/>
          <w:szCs w:val="22"/>
        </w:rPr>
      </w:pPr>
    </w:p>
    <w:p w:rsidR="0032495F" w:rsidRPr="00AE5E2A" w:rsidRDefault="0032495F" w:rsidP="009D7296">
      <w:pPr>
        <w:pStyle w:val="Tekstpodstawowy"/>
        <w:numPr>
          <w:ilvl w:val="0"/>
          <w:numId w:val="155"/>
        </w:numPr>
        <w:tabs>
          <w:tab w:val="left" w:pos="426"/>
          <w:tab w:val="left" w:pos="851"/>
        </w:tabs>
        <w:ind w:left="0" w:firstLine="567"/>
        <w:rPr>
          <w:sz w:val="22"/>
          <w:szCs w:val="22"/>
        </w:rPr>
      </w:pPr>
      <w:r w:rsidRPr="00AE5E2A">
        <w:rPr>
          <w:sz w:val="22"/>
          <w:szCs w:val="22"/>
        </w:rPr>
        <w:t>Ocenie podlegają wszystkie formy pracy ucznia wykonane w trybie stacjonarnym lub zdalnym:</w:t>
      </w:r>
    </w:p>
    <w:p w:rsidR="00AE5E2A" w:rsidRPr="00AE5E2A" w:rsidRDefault="00AE5E2A" w:rsidP="00AE5E2A">
      <w:pPr>
        <w:pStyle w:val="Tekstpodstawowy"/>
        <w:tabs>
          <w:tab w:val="left" w:pos="284"/>
          <w:tab w:val="left" w:pos="426"/>
        </w:tabs>
        <w:rPr>
          <w:sz w:val="22"/>
          <w:szCs w:val="22"/>
        </w:rPr>
      </w:pPr>
    </w:p>
    <w:p w:rsidR="00AE5E2A" w:rsidRPr="00AE5E2A" w:rsidRDefault="00AE5E2A" w:rsidP="00AE5E2A">
      <w:pPr>
        <w:pStyle w:val="Default"/>
        <w:spacing w:line="276" w:lineRule="auto"/>
        <w:jc w:val="both"/>
        <w:rPr>
          <w:rFonts w:cs="Cambria"/>
          <w:color w:val="auto"/>
          <w:sz w:val="22"/>
          <w:szCs w:val="22"/>
        </w:rPr>
      </w:pPr>
      <w:r w:rsidRPr="00AE5E2A">
        <w:rPr>
          <w:rFonts w:cs="Cambria"/>
          <w:color w:val="auto"/>
          <w:sz w:val="22"/>
          <w:szCs w:val="22"/>
        </w:rPr>
        <w:t xml:space="preserve">1) prace pisemne: </w:t>
      </w:r>
    </w:p>
    <w:p w:rsidR="00AE5E2A" w:rsidRPr="00AE5E2A" w:rsidRDefault="00AE5E2A" w:rsidP="00AE5E2A">
      <w:pPr>
        <w:pStyle w:val="Default"/>
        <w:spacing w:line="276" w:lineRule="auto"/>
        <w:ind w:left="1418" w:hanging="851"/>
        <w:jc w:val="both"/>
        <w:rPr>
          <w:rFonts w:cs="Cambria"/>
          <w:color w:val="auto"/>
          <w:sz w:val="22"/>
          <w:szCs w:val="22"/>
        </w:rPr>
      </w:pPr>
      <w:r w:rsidRPr="00AE5E2A">
        <w:rPr>
          <w:rFonts w:cs="Cambria"/>
          <w:color w:val="auto"/>
          <w:sz w:val="22"/>
          <w:szCs w:val="22"/>
        </w:rPr>
        <w:t xml:space="preserve">        a) sprawdzian</w:t>
      </w:r>
      <w:r w:rsidR="002700EC">
        <w:rPr>
          <w:rFonts w:cs="Cambria"/>
          <w:color w:val="auto"/>
          <w:sz w:val="22"/>
          <w:szCs w:val="22"/>
        </w:rPr>
        <w:t>/ test/ praca klasowa</w:t>
      </w:r>
      <w:r w:rsidRPr="00AE5E2A">
        <w:rPr>
          <w:rFonts w:cs="Cambria"/>
          <w:color w:val="auto"/>
          <w:sz w:val="22"/>
          <w:szCs w:val="22"/>
        </w:rPr>
        <w:t xml:space="preserve">, czyli zapowiedziana z co najmniej tygodniowym wyprzedzeniem pisemna wypowiedź ucznia obejmująca określony przez nauczyciela zakres materiału trwająca nie dłużej niż 2 godziny lekcyjne, </w:t>
      </w:r>
    </w:p>
    <w:p w:rsidR="00AE5E2A" w:rsidRPr="00AE5E2A" w:rsidRDefault="00AE5E2A" w:rsidP="00AE5E2A">
      <w:pPr>
        <w:pStyle w:val="Default"/>
        <w:spacing w:line="276" w:lineRule="auto"/>
        <w:ind w:left="1418" w:hanging="425"/>
        <w:jc w:val="both"/>
        <w:rPr>
          <w:rFonts w:cs="Cambria"/>
          <w:color w:val="auto"/>
          <w:sz w:val="22"/>
          <w:szCs w:val="22"/>
        </w:rPr>
      </w:pPr>
      <w:r w:rsidRPr="00AE5E2A">
        <w:rPr>
          <w:rFonts w:cs="Cambria"/>
          <w:color w:val="auto"/>
          <w:sz w:val="22"/>
          <w:szCs w:val="22"/>
        </w:rPr>
        <w:t xml:space="preserve"> b) kartkówka - pisemna wypowiedź ucznia obejmująca zagadnienia co najwyżej z 3 ostatnich lekcji, może być niezapowiedziana, natomiast zapowiedziana może być z zakresu ustalonego przez nauczyciela , </w:t>
      </w:r>
    </w:p>
    <w:p w:rsidR="00AE5E2A" w:rsidRPr="00AE5E2A" w:rsidRDefault="002700EC" w:rsidP="00AE5E2A">
      <w:pPr>
        <w:pStyle w:val="Default"/>
        <w:spacing w:line="276" w:lineRule="auto"/>
        <w:ind w:left="1418" w:hanging="425"/>
        <w:jc w:val="both"/>
        <w:rPr>
          <w:rFonts w:cs="Cambria"/>
          <w:color w:val="auto"/>
          <w:sz w:val="22"/>
          <w:szCs w:val="22"/>
        </w:rPr>
      </w:pPr>
      <w:r>
        <w:rPr>
          <w:rFonts w:cs="Cambria"/>
          <w:color w:val="auto"/>
          <w:sz w:val="22"/>
          <w:szCs w:val="22"/>
        </w:rPr>
        <w:t xml:space="preserve"> c) referat</w:t>
      </w:r>
      <w:r w:rsidR="00AE5E2A" w:rsidRPr="00AE5E2A">
        <w:rPr>
          <w:rFonts w:cs="Cambria"/>
          <w:color w:val="auto"/>
          <w:sz w:val="22"/>
          <w:szCs w:val="22"/>
        </w:rPr>
        <w:t xml:space="preserve">, </w:t>
      </w:r>
    </w:p>
    <w:p w:rsidR="00AE5E2A" w:rsidRDefault="002700EC" w:rsidP="00AE5E2A">
      <w:pPr>
        <w:pStyle w:val="Default"/>
        <w:spacing w:line="276" w:lineRule="auto"/>
        <w:ind w:left="1418" w:hanging="425"/>
        <w:jc w:val="both"/>
        <w:rPr>
          <w:rFonts w:cs="Cambria"/>
          <w:color w:val="auto"/>
          <w:sz w:val="22"/>
          <w:szCs w:val="22"/>
        </w:rPr>
      </w:pPr>
      <w:r>
        <w:rPr>
          <w:rFonts w:cs="Cambria"/>
          <w:color w:val="auto"/>
          <w:sz w:val="22"/>
          <w:szCs w:val="22"/>
        </w:rPr>
        <w:t xml:space="preserve"> d) zadanie</w:t>
      </w:r>
      <w:r w:rsidR="00AE5E2A" w:rsidRPr="00AE5E2A">
        <w:rPr>
          <w:rFonts w:cs="Cambria"/>
          <w:color w:val="auto"/>
          <w:sz w:val="22"/>
          <w:szCs w:val="22"/>
        </w:rPr>
        <w:t xml:space="preserve"> domowe </w:t>
      </w:r>
    </w:p>
    <w:p w:rsidR="00AE5E2A" w:rsidRPr="00AE5E2A" w:rsidRDefault="00AE5E2A" w:rsidP="002700EC">
      <w:pPr>
        <w:pStyle w:val="Default"/>
        <w:spacing w:line="276" w:lineRule="auto"/>
        <w:ind w:left="1418" w:hanging="425"/>
        <w:jc w:val="both"/>
        <w:rPr>
          <w:rFonts w:cs="Cambria"/>
          <w:color w:val="auto"/>
          <w:sz w:val="22"/>
          <w:szCs w:val="22"/>
        </w:rPr>
      </w:pPr>
    </w:p>
    <w:p w:rsidR="00AE5E2A" w:rsidRPr="00AE5E2A" w:rsidRDefault="00AE5E2A" w:rsidP="00AE5E2A">
      <w:pPr>
        <w:pStyle w:val="Default"/>
        <w:spacing w:line="276" w:lineRule="auto"/>
        <w:jc w:val="both"/>
        <w:rPr>
          <w:rFonts w:cs="Cambria"/>
          <w:color w:val="auto"/>
          <w:sz w:val="22"/>
          <w:szCs w:val="22"/>
        </w:rPr>
      </w:pPr>
      <w:r w:rsidRPr="00AE5E2A">
        <w:rPr>
          <w:rFonts w:cs="Cambria"/>
          <w:color w:val="auto"/>
          <w:sz w:val="22"/>
          <w:szCs w:val="22"/>
        </w:rPr>
        <w:t xml:space="preserve">2) wypowiedzi ustne: </w:t>
      </w:r>
    </w:p>
    <w:p w:rsidR="00AE5E2A" w:rsidRPr="00AE5E2A" w:rsidRDefault="00AE5E2A" w:rsidP="00AE5E2A">
      <w:pPr>
        <w:pStyle w:val="Default"/>
        <w:numPr>
          <w:ilvl w:val="0"/>
          <w:numId w:val="215"/>
        </w:numPr>
        <w:spacing w:line="276" w:lineRule="auto"/>
        <w:ind w:firstLine="273"/>
        <w:jc w:val="both"/>
        <w:rPr>
          <w:rFonts w:cs="Cambria"/>
          <w:color w:val="auto"/>
          <w:sz w:val="22"/>
          <w:szCs w:val="22"/>
        </w:rPr>
      </w:pPr>
      <w:r w:rsidRPr="00AE5E2A">
        <w:rPr>
          <w:rFonts w:cs="Cambria"/>
          <w:color w:val="auto"/>
          <w:sz w:val="22"/>
          <w:szCs w:val="22"/>
        </w:rPr>
        <w:t xml:space="preserve">odpowiedzi i wypowiedzi na lekcji, </w:t>
      </w:r>
    </w:p>
    <w:p w:rsidR="00AE5E2A" w:rsidRPr="00AE5E2A" w:rsidRDefault="00AE5E2A" w:rsidP="00AE5E2A">
      <w:pPr>
        <w:pStyle w:val="Default"/>
        <w:numPr>
          <w:ilvl w:val="0"/>
          <w:numId w:val="215"/>
        </w:numPr>
        <w:spacing w:line="276" w:lineRule="auto"/>
        <w:ind w:firstLine="273"/>
        <w:jc w:val="both"/>
        <w:rPr>
          <w:rFonts w:cs="Cambria"/>
          <w:color w:val="auto"/>
          <w:sz w:val="22"/>
          <w:szCs w:val="22"/>
        </w:rPr>
      </w:pPr>
      <w:r w:rsidRPr="00AE5E2A">
        <w:rPr>
          <w:rFonts w:cs="Cambria"/>
          <w:color w:val="auto"/>
          <w:sz w:val="22"/>
          <w:szCs w:val="22"/>
        </w:rPr>
        <w:t xml:space="preserve">wystąpienia (prezentacje), </w:t>
      </w:r>
    </w:p>
    <w:p w:rsidR="00AE5E2A" w:rsidRPr="00AE5E2A" w:rsidRDefault="00AE5E2A" w:rsidP="00AE5E2A">
      <w:pPr>
        <w:pStyle w:val="Default"/>
        <w:numPr>
          <w:ilvl w:val="0"/>
          <w:numId w:val="215"/>
        </w:numPr>
        <w:spacing w:line="276" w:lineRule="auto"/>
        <w:ind w:firstLine="273"/>
        <w:jc w:val="both"/>
        <w:rPr>
          <w:rFonts w:cs="Cambria"/>
          <w:color w:val="auto"/>
          <w:sz w:val="22"/>
          <w:szCs w:val="22"/>
        </w:rPr>
      </w:pPr>
      <w:r w:rsidRPr="00AE5E2A">
        <w:rPr>
          <w:rFonts w:cs="Cambria"/>
          <w:color w:val="auto"/>
          <w:sz w:val="22"/>
          <w:szCs w:val="22"/>
        </w:rPr>
        <w:t xml:space="preserve">samodzielne prowadzenie elementów lekcji, </w:t>
      </w:r>
    </w:p>
    <w:p w:rsidR="00AE5E2A" w:rsidRPr="00AE5E2A" w:rsidRDefault="00AE5E2A" w:rsidP="00AE5E2A">
      <w:pPr>
        <w:pStyle w:val="Default"/>
        <w:spacing w:line="276" w:lineRule="auto"/>
        <w:jc w:val="both"/>
        <w:rPr>
          <w:rFonts w:cs="Cambria"/>
          <w:color w:val="auto"/>
          <w:sz w:val="22"/>
          <w:szCs w:val="22"/>
        </w:rPr>
      </w:pPr>
    </w:p>
    <w:p w:rsidR="00AE5E2A" w:rsidRPr="00AE5E2A" w:rsidRDefault="00AE5E2A" w:rsidP="00AE5E2A">
      <w:pPr>
        <w:pStyle w:val="Default"/>
        <w:spacing w:line="276" w:lineRule="auto"/>
        <w:jc w:val="both"/>
        <w:rPr>
          <w:rFonts w:cs="Cambria"/>
          <w:color w:val="auto"/>
          <w:sz w:val="22"/>
          <w:szCs w:val="22"/>
        </w:rPr>
      </w:pPr>
      <w:r w:rsidRPr="00AE5E2A">
        <w:rPr>
          <w:rFonts w:cs="Cambria"/>
          <w:color w:val="auto"/>
          <w:sz w:val="22"/>
          <w:szCs w:val="22"/>
        </w:rPr>
        <w:t xml:space="preserve">3) sprawdziany praktyczne, </w:t>
      </w:r>
    </w:p>
    <w:p w:rsidR="00AE5E2A" w:rsidRPr="00AE5E2A" w:rsidRDefault="00AE5E2A" w:rsidP="00AE5E2A">
      <w:pPr>
        <w:pStyle w:val="Default"/>
        <w:spacing w:line="276" w:lineRule="auto"/>
        <w:jc w:val="both"/>
        <w:rPr>
          <w:rFonts w:cs="Cambria"/>
          <w:color w:val="auto"/>
          <w:sz w:val="22"/>
          <w:szCs w:val="22"/>
        </w:rPr>
      </w:pPr>
      <w:r w:rsidRPr="00AE5E2A">
        <w:rPr>
          <w:rFonts w:cs="Cambria"/>
          <w:color w:val="auto"/>
          <w:sz w:val="22"/>
          <w:szCs w:val="22"/>
        </w:rPr>
        <w:t xml:space="preserve">4)  projekty grupowe, </w:t>
      </w:r>
    </w:p>
    <w:p w:rsidR="00AE5E2A" w:rsidRPr="00AE5E2A" w:rsidRDefault="00AE5E2A" w:rsidP="00AE5E2A">
      <w:pPr>
        <w:pStyle w:val="Default"/>
        <w:spacing w:line="276" w:lineRule="auto"/>
        <w:jc w:val="both"/>
        <w:rPr>
          <w:rFonts w:cs="Cambria"/>
          <w:color w:val="auto"/>
          <w:sz w:val="22"/>
          <w:szCs w:val="22"/>
        </w:rPr>
      </w:pPr>
      <w:r w:rsidRPr="00AE5E2A">
        <w:rPr>
          <w:rFonts w:cs="Cambria"/>
          <w:color w:val="auto"/>
          <w:sz w:val="22"/>
          <w:szCs w:val="22"/>
        </w:rPr>
        <w:t xml:space="preserve">5)  wyniki pracy w grupach, </w:t>
      </w:r>
    </w:p>
    <w:p w:rsidR="00AE5E2A" w:rsidRPr="00AE5E2A" w:rsidRDefault="00AE5E2A" w:rsidP="00AE5E2A">
      <w:pPr>
        <w:pStyle w:val="Default"/>
        <w:spacing w:line="276" w:lineRule="auto"/>
        <w:jc w:val="both"/>
        <w:rPr>
          <w:rFonts w:cs="Cambria"/>
          <w:color w:val="auto"/>
          <w:sz w:val="22"/>
          <w:szCs w:val="22"/>
        </w:rPr>
      </w:pPr>
      <w:r w:rsidRPr="00AE5E2A">
        <w:rPr>
          <w:rFonts w:cs="Cambria"/>
          <w:color w:val="auto"/>
          <w:sz w:val="22"/>
          <w:szCs w:val="22"/>
        </w:rPr>
        <w:t xml:space="preserve">6) samodzielnie wykonywane przez ucznia inne prace np. modele, albumy, zielniki,  prezentacje  Power Point, plakaty, itp., </w:t>
      </w:r>
    </w:p>
    <w:p w:rsidR="00AE5E2A" w:rsidRPr="00AE5E2A" w:rsidRDefault="00AE5E2A" w:rsidP="00AE5E2A">
      <w:pPr>
        <w:pStyle w:val="Tekstpodstawowy"/>
        <w:numPr>
          <w:ilvl w:val="0"/>
          <w:numId w:val="156"/>
        </w:numPr>
        <w:tabs>
          <w:tab w:val="left" w:pos="284"/>
          <w:tab w:val="left" w:pos="426"/>
        </w:tabs>
        <w:ind w:left="0" w:firstLine="0"/>
        <w:rPr>
          <w:sz w:val="22"/>
          <w:szCs w:val="22"/>
        </w:rPr>
      </w:pPr>
      <w:r w:rsidRPr="00AE5E2A">
        <w:rPr>
          <w:sz w:val="22"/>
          <w:szCs w:val="22"/>
        </w:rPr>
        <w:lastRenderedPageBreak/>
        <w:t>prace plastyczne i techniczne;</w:t>
      </w:r>
    </w:p>
    <w:p w:rsidR="00AE5E2A" w:rsidRPr="00AE5E2A" w:rsidRDefault="00AE5E2A" w:rsidP="00AE5E2A">
      <w:pPr>
        <w:pStyle w:val="Tekstpodstawowy"/>
        <w:numPr>
          <w:ilvl w:val="0"/>
          <w:numId w:val="156"/>
        </w:numPr>
        <w:tabs>
          <w:tab w:val="left" w:pos="284"/>
          <w:tab w:val="left" w:pos="426"/>
        </w:tabs>
        <w:ind w:left="0" w:firstLine="0"/>
        <w:rPr>
          <w:sz w:val="22"/>
          <w:szCs w:val="22"/>
        </w:rPr>
      </w:pPr>
      <w:r w:rsidRPr="00AE5E2A">
        <w:rPr>
          <w:sz w:val="22"/>
          <w:szCs w:val="22"/>
        </w:rPr>
        <w:t xml:space="preserve"> wiadomości i umiejętności muzyczne</w:t>
      </w:r>
    </w:p>
    <w:p w:rsidR="00AE5E2A" w:rsidRPr="00AE5E2A" w:rsidRDefault="00AE5E2A" w:rsidP="00AE5E2A">
      <w:pPr>
        <w:pStyle w:val="Default"/>
        <w:spacing w:line="276" w:lineRule="auto"/>
        <w:jc w:val="both"/>
        <w:rPr>
          <w:rFonts w:cs="Cambria"/>
          <w:color w:val="auto"/>
          <w:sz w:val="22"/>
          <w:szCs w:val="22"/>
        </w:rPr>
      </w:pPr>
      <w:r w:rsidRPr="00AE5E2A">
        <w:rPr>
          <w:rFonts w:cs="Cambria"/>
          <w:color w:val="auto"/>
          <w:sz w:val="22"/>
          <w:szCs w:val="22"/>
        </w:rPr>
        <w:t xml:space="preserve">7) aktywność poza lekcjami np. udział w konkursach, olimpiadach, zawodach, </w:t>
      </w:r>
    </w:p>
    <w:p w:rsidR="00AE5E2A" w:rsidRPr="00AE5E2A" w:rsidRDefault="00AE5E2A" w:rsidP="00AE5E2A">
      <w:pPr>
        <w:pStyle w:val="Default"/>
        <w:spacing w:line="276" w:lineRule="auto"/>
        <w:jc w:val="both"/>
        <w:rPr>
          <w:rFonts w:cs="Cambria"/>
          <w:color w:val="auto"/>
          <w:sz w:val="22"/>
          <w:szCs w:val="22"/>
        </w:rPr>
      </w:pPr>
      <w:r w:rsidRPr="00AE5E2A">
        <w:rPr>
          <w:rFonts w:cs="Cambria"/>
          <w:color w:val="auto"/>
          <w:sz w:val="22"/>
          <w:szCs w:val="22"/>
        </w:rPr>
        <w:t xml:space="preserve">8) przygotowanie do uczestnictwa w lekcji (posiadanie zeszytu, książki, przyrządów, długopisu itp.). </w:t>
      </w:r>
    </w:p>
    <w:p w:rsidR="00AE5E2A" w:rsidRPr="00AE5E2A" w:rsidRDefault="00AE5E2A" w:rsidP="00AE5E2A">
      <w:pPr>
        <w:pStyle w:val="Tekstpodstawowy"/>
        <w:tabs>
          <w:tab w:val="left" w:pos="284"/>
          <w:tab w:val="left" w:pos="426"/>
        </w:tabs>
        <w:rPr>
          <w:sz w:val="22"/>
          <w:szCs w:val="22"/>
        </w:rPr>
      </w:pPr>
    </w:p>
    <w:p w:rsidR="0032495F" w:rsidRPr="00AE5E2A" w:rsidRDefault="0032495F" w:rsidP="00B03105">
      <w:pPr>
        <w:pStyle w:val="Tekstpodstawowy"/>
        <w:tabs>
          <w:tab w:val="left" w:pos="426"/>
        </w:tabs>
        <w:rPr>
          <w:sz w:val="22"/>
          <w:szCs w:val="22"/>
        </w:rPr>
      </w:pPr>
    </w:p>
    <w:p w:rsidR="0032495F" w:rsidRPr="002700EC" w:rsidRDefault="002700EC" w:rsidP="002700EC">
      <w:pPr>
        <w:pStyle w:val="Tekstpodstawowy"/>
        <w:tabs>
          <w:tab w:val="left" w:pos="426"/>
          <w:tab w:val="left" w:pos="851"/>
        </w:tabs>
        <w:rPr>
          <w:rFonts w:asciiTheme="majorHAnsi" w:hAnsiTheme="majorHAnsi"/>
          <w:sz w:val="22"/>
          <w:szCs w:val="22"/>
        </w:rPr>
      </w:pPr>
      <w:r w:rsidRPr="002700EC">
        <w:rPr>
          <w:rFonts w:asciiTheme="majorHAnsi" w:hAnsiTheme="majorHAnsi"/>
          <w:b/>
          <w:sz w:val="22"/>
          <w:szCs w:val="22"/>
        </w:rPr>
        <w:t>8.</w:t>
      </w:r>
      <w:r w:rsidR="0032495F" w:rsidRPr="002700EC">
        <w:rPr>
          <w:rFonts w:asciiTheme="majorHAnsi" w:hAnsiTheme="majorHAnsi"/>
          <w:sz w:val="22"/>
          <w:szCs w:val="22"/>
        </w:rPr>
        <w:t>Zasady obowiązujące w ocenianiu pisemnych wypowiedzi uczniów:</w:t>
      </w:r>
    </w:p>
    <w:p w:rsidR="0032495F" w:rsidRPr="002700EC" w:rsidRDefault="0032495F" w:rsidP="00B03105">
      <w:pPr>
        <w:pStyle w:val="Tekstpodstawowy"/>
        <w:tabs>
          <w:tab w:val="left" w:pos="426"/>
          <w:tab w:val="left" w:pos="851"/>
        </w:tabs>
        <w:ind w:left="567"/>
        <w:rPr>
          <w:rFonts w:asciiTheme="majorHAnsi" w:hAnsiTheme="majorHAnsi"/>
          <w:sz w:val="22"/>
          <w:szCs w:val="22"/>
        </w:rPr>
      </w:pPr>
    </w:p>
    <w:p w:rsidR="0032495F" w:rsidRPr="002700EC" w:rsidRDefault="0032495F" w:rsidP="009D7296">
      <w:pPr>
        <w:pStyle w:val="Tekstpodstawowy"/>
        <w:numPr>
          <w:ilvl w:val="0"/>
          <w:numId w:val="157"/>
        </w:numPr>
        <w:tabs>
          <w:tab w:val="left" w:pos="426"/>
        </w:tabs>
        <w:ind w:left="0" w:firstLine="0"/>
        <w:rPr>
          <w:rFonts w:asciiTheme="majorHAnsi" w:hAnsiTheme="majorHAnsi"/>
          <w:sz w:val="22"/>
          <w:szCs w:val="22"/>
        </w:rPr>
      </w:pPr>
      <w:r w:rsidRPr="002700EC">
        <w:rPr>
          <w:rFonts w:asciiTheme="majorHAnsi" w:hAnsiTheme="majorHAnsi"/>
          <w:b/>
          <w:bCs/>
          <w:sz w:val="22"/>
          <w:szCs w:val="22"/>
        </w:rPr>
        <w:t xml:space="preserve">praca klasowa, sprawdzian, test – </w:t>
      </w:r>
      <w:r w:rsidRPr="002700EC">
        <w:rPr>
          <w:rFonts w:asciiTheme="majorHAnsi" w:hAnsiTheme="majorHAnsi"/>
          <w:sz w:val="22"/>
          <w:szCs w:val="22"/>
        </w:rPr>
        <w:t>obejmują duże partie materiału, ocena wystawiona na jej podstawie ma znaczący wpływ na ocenę okresową:</w:t>
      </w:r>
    </w:p>
    <w:p w:rsidR="0032495F" w:rsidRPr="002700EC" w:rsidRDefault="0032495F" w:rsidP="00B03105">
      <w:pPr>
        <w:pStyle w:val="Tekstpodstawowy"/>
        <w:tabs>
          <w:tab w:val="left" w:pos="1080"/>
        </w:tabs>
        <w:ind w:left="720"/>
        <w:rPr>
          <w:rFonts w:asciiTheme="majorHAnsi" w:hAnsiTheme="majorHAnsi"/>
          <w:sz w:val="22"/>
          <w:szCs w:val="22"/>
          <w:u w:val="single"/>
        </w:rPr>
      </w:pPr>
      <w:r w:rsidRPr="002700EC">
        <w:rPr>
          <w:rFonts w:asciiTheme="majorHAnsi" w:hAnsiTheme="majorHAnsi"/>
          <w:sz w:val="22"/>
          <w:szCs w:val="22"/>
          <w:u w:val="single"/>
        </w:rPr>
        <w:t>zasady przeprowadzania:</w:t>
      </w:r>
    </w:p>
    <w:p w:rsidR="0032495F" w:rsidRPr="002700EC" w:rsidRDefault="0032495F" w:rsidP="009D7296">
      <w:pPr>
        <w:pStyle w:val="Tekstpodstawowy"/>
        <w:numPr>
          <w:ilvl w:val="0"/>
          <w:numId w:val="158"/>
        </w:numPr>
        <w:tabs>
          <w:tab w:val="left" w:pos="1080"/>
        </w:tabs>
        <w:rPr>
          <w:rFonts w:asciiTheme="majorHAnsi" w:hAnsiTheme="majorHAnsi"/>
          <w:sz w:val="22"/>
          <w:szCs w:val="22"/>
        </w:rPr>
      </w:pPr>
      <w:r w:rsidRPr="002700EC">
        <w:rPr>
          <w:rFonts w:asciiTheme="majorHAnsi" w:hAnsiTheme="majorHAnsi"/>
          <w:sz w:val="22"/>
          <w:szCs w:val="22"/>
        </w:rPr>
        <w:t>uczeń ma prawo znać z tygodniowym wyprzedzeniem terminy, które są odnotowywane w dzienniku lekcyjnym,</w:t>
      </w:r>
    </w:p>
    <w:p w:rsidR="0032495F" w:rsidRPr="002700EC" w:rsidRDefault="0032495F" w:rsidP="009D7296">
      <w:pPr>
        <w:pStyle w:val="Tekstpodstawowy"/>
        <w:numPr>
          <w:ilvl w:val="0"/>
          <w:numId w:val="158"/>
        </w:numPr>
        <w:tabs>
          <w:tab w:val="left" w:pos="1080"/>
        </w:tabs>
        <w:rPr>
          <w:rFonts w:asciiTheme="majorHAnsi" w:hAnsiTheme="majorHAnsi"/>
          <w:sz w:val="22"/>
          <w:szCs w:val="22"/>
        </w:rPr>
      </w:pPr>
      <w:r w:rsidRPr="002700EC">
        <w:rPr>
          <w:rFonts w:asciiTheme="majorHAnsi" w:hAnsiTheme="majorHAnsi"/>
          <w:sz w:val="22"/>
          <w:szCs w:val="22"/>
        </w:rPr>
        <w:t>w ciągu jednego dnia można przeprowadzić tylko jedną pracę klasową, sprawdzian, test, w ciągu tygodnia nie więcej niż trzy;</w:t>
      </w:r>
    </w:p>
    <w:p w:rsidR="0032495F" w:rsidRPr="002700EC" w:rsidRDefault="0032495F" w:rsidP="00BC34A2">
      <w:pPr>
        <w:pStyle w:val="Tekstpodstawowy"/>
        <w:rPr>
          <w:rFonts w:asciiTheme="majorHAnsi" w:hAnsiTheme="majorHAnsi"/>
          <w:sz w:val="22"/>
          <w:szCs w:val="22"/>
        </w:rPr>
      </w:pPr>
    </w:p>
    <w:p w:rsidR="0032495F" w:rsidRPr="002700EC" w:rsidRDefault="0032495F" w:rsidP="009D7296">
      <w:pPr>
        <w:pStyle w:val="Tekstpodstawowy"/>
        <w:numPr>
          <w:ilvl w:val="0"/>
          <w:numId w:val="157"/>
        </w:numPr>
        <w:tabs>
          <w:tab w:val="left" w:pos="426"/>
        </w:tabs>
        <w:ind w:hanging="720"/>
        <w:rPr>
          <w:rFonts w:asciiTheme="majorHAnsi" w:hAnsiTheme="majorHAnsi"/>
          <w:sz w:val="22"/>
          <w:szCs w:val="22"/>
        </w:rPr>
      </w:pPr>
      <w:r w:rsidRPr="002700EC">
        <w:rPr>
          <w:rFonts w:asciiTheme="majorHAnsi" w:hAnsiTheme="majorHAnsi"/>
          <w:b/>
          <w:bCs/>
          <w:sz w:val="22"/>
          <w:szCs w:val="22"/>
        </w:rPr>
        <w:t xml:space="preserve">kartkówka – </w:t>
      </w:r>
      <w:r w:rsidRPr="002700EC">
        <w:rPr>
          <w:rFonts w:asciiTheme="majorHAnsi" w:hAnsiTheme="majorHAnsi"/>
          <w:sz w:val="22"/>
          <w:szCs w:val="22"/>
        </w:rPr>
        <w:t>kontroluje opanowanie wiadomości i umiejętności z trzech ostatnich lekcji lub z wyznaczone</w:t>
      </w:r>
      <w:r w:rsidR="002700EC" w:rsidRPr="002700EC">
        <w:rPr>
          <w:rFonts w:asciiTheme="majorHAnsi" w:hAnsiTheme="majorHAnsi"/>
          <w:sz w:val="22"/>
          <w:szCs w:val="22"/>
        </w:rPr>
        <w:t xml:space="preserve">go przez nauczyciela materiału, </w:t>
      </w:r>
      <w:r w:rsidRPr="002700EC">
        <w:rPr>
          <w:rFonts w:asciiTheme="majorHAnsi" w:hAnsiTheme="majorHAnsi"/>
          <w:sz w:val="22"/>
          <w:szCs w:val="22"/>
        </w:rPr>
        <w:t>przy ich przeprowadzaniu nie występują ograniczenia wymienione w punkcie 1.</w:t>
      </w:r>
    </w:p>
    <w:p w:rsidR="0032495F" w:rsidRPr="002700EC" w:rsidRDefault="0032495F" w:rsidP="00B03105">
      <w:pPr>
        <w:pStyle w:val="Tekstpodstawowy"/>
        <w:tabs>
          <w:tab w:val="left" w:pos="709"/>
        </w:tabs>
        <w:ind w:left="720"/>
        <w:rPr>
          <w:rFonts w:asciiTheme="majorHAnsi" w:hAnsiTheme="majorHAnsi"/>
          <w:sz w:val="22"/>
          <w:szCs w:val="22"/>
        </w:rPr>
      </w:pPr>
    </w:p>
    <w:p w:rsidR="00AE5E2A" w:rsidRPr="002700EC" w:rsidRDefault="00AE5E2A" w:rsidP="00AE5E2A">
      <w:pPr>
        <w:pStyle w:val="Default"/>
        <w:numPr>
          <w:ilvl w:val="0"/>
          <w:numId w:val="356"/>
        </w:numPr>
        <w:spacing w:line="276" w:lineRule="auto"/>
        <w:jc w:val="both"/>
        <w:rPr>
          <w:rFonts w:asciiTheme="majorHAnsi" w:hAnsiTheme="majorHAnsi" w:cs="Cambria"/>
          <w:color w:val="auto"/>
          <w:sz w:val="22"/>
          <w:szCs w:val="22"/>
        </w:rPr>
      </w:pPr>
      <w:r w:rsidRPr="002700EC">
        <w:rPr>
          <w:rFonts w:asciiTheme="majorHAnsi" w:hAnsiTheme="majorHAnsi" w:cs="Cambria"/>
          <w:color w:val="auto"/>
          <w:sz w:val="22"/>
          <w:szCs w:val="22"/>
        </w:rPr>
        <w:t xml:space="preserve">Zapowiedziane prace pisemne nie powinny być bez szczególnie ważnych powodów przekładane. </w:t>
      </w:r>
    </w:p>
    <w:p w:rsidR="00AE5E2A" w:rsidRPr="002700EC" w:rsidRDefault="00AE5E2A" w:rsidP="00AE5E2A">
      <w:pPr>
        <w:pStyle w:val="Default"/>
        <w:numPr>
          <w:ilvl w:val="0"/>
          <w:numId w:val="356"/>
        </w:numPr>
        <w:spacing w:line="276" w:lineRule="auto"/>
        <w:jc w:val="both"/>
        <w:rPr>
          <w:rFonts w:asciiTheme="majorHAnsi" w:hAnsiTheme="majorHAnsi" w:cs="Cambria"/>
          <w:color w:val="auto"/>
          <w:sz w:val="22"/>
          <w:szCs w:val="22"/>
        </w:rPr>
      </w:pPr>
      <w:r w:rsidRPr="002700EC">
        <w:rPr>
          <w:rFonts w:asciiTheme="majorHAnsi" w:hAnsiTheme="majorHAnsi" w:cs="Cambria"/>
          <w:color w:val="auto"/>
          <w:sz w:val="22"/>
          <w:szCs w:val="22"/>
        </w:rPr>
        <w:t>W tygodniu nie mogą odbywać się więcej niż trzy sprawdziany, a w jednym dniu więcej niż jeden sprawdzian.</w:t>
      </w:r>
    </w:p>
    <w:p w:rsidR="00AE5E2A" w:rsidRPr="002700EC" w:rsidRDefault="00AE5E2A" w:rsidP="00AE5E2A">
      <w:pPr>
        <w:pStyle w:val="Default"/>
        <w:numPr>
          <w:ilvl w:val="0"/>
          <w:numId w:val="356"/>
        </w:numPr>
        <w:spacing w:line="276" w:lineRule="auto"/>
        <w:jc w:val="both"/>
        <w:rPr>
          <w:rFonts w:asciiTheme="majorHAnsi" w:hAnsiTheme="majorHAnsi" w:cs="Cambria"/>
          <w:color w:val="auto"/>
          <w:sz w:val="22"/>
          <w:szCs w:val="22"/>
        </w:rPr>
      </w:pPr>
      <w:r w:rsidRPr="002700EC">
        <w:rPr>
          <w:rFonts w:asciiTheme="majorHAnsi" w:hAnsiTheme="majorHAnsi" w:cs="Cambria"/>
          <w:color w:val="auto"/>
          <w:sz w:val="22"/>
          <w:szCs w:val="22"/>
        </w:rPr>
        <w:t>Nauczyciel ma obowiązek podać oceny z prac pisemnych do wiadomości uczniów         w terminie do 2 tygodni od dnia jego napisania. Dopuszcza się przesunięcie terminu zwrotu prac pisemnych w sytuacjach losowych - o czas nieobecności nauczyciela oraz w okresach świąt, ferii.</w:t>
      </w:r>
    </w:p>
    <w:p w:rsidR="00AE5E2A" w:rsidRPr="002700EC" w:rsidRDefault="00AE5E2A" w:rsidP="00AE5E2A">
      <w:pPr>
        <w:pStyle w:val="Default"/>
        <w:numPr>
          <w:ilvl w:val="0"/>
          <w:numId w:val="356"/>
        </w:numPr>
        <w:spacing w:line="276" w:lineRule="auto"/>
        <w:jc w:val="both"/>
        <w:rPr>
          <w:rFonts w:asciiTheme="majorHAnsi" w:hAnsiTheme="majorHAnsi" w:cs="Cambria"/>
          <w:color w:val="auto"/>
          <w:sz w:val="22"/>
          <w:szCs w:val="22"/>
        </w:rPr>
      </w:pPr>
      <w:r w:rsidRPr="002700EC">
        <w:rPr>
          <w:rFonts w:asciiTheme="majorHAnsi" w:hAnsiTheme="majorHAnsi" w:cs="Cambria"/>
          <w:color w:val="auto"/>
          <w:sz w:val="22"/>
          <w:szCs w:val="22"/>
        </w:rPr>
        <w:t>Każdą zapowiedzianą pracę pisemną uczeń musi zaliczyć w terminie uzgodnionym z nauczycielem – nie później jednak niż do dwóch tygodni od daty pisania pracy lub powrotu do szkoły po czasowej nieobecności. W przypadku ponownej nieobecności ucznia w ustalonym terminie uczeń pisze pracę po powrocie do szkoły. Zaliczenie polega na pisaniu pracy  o tym samym stopniu trudności. W sytuacjach uzasadnionych nauczyciel może zwolnić ucznia z zaliczania zaległej pracy lub wyznaczyć indywidualny termin.</w:t>
      </w:r>
    </w:p>
    <w:p w:rsidR="00AE5E2A" w:rsidRPr="002700EC" w:rsidRDefault="00AE5E2A" w:rsidP="00AE5E2A">
      <w:pPr>
        <w:pStyle w:val="Default"/>
        <w:numPr>
          <w:ilvl w:val="0"/>
          <w:numId w:val="356"/>
        </w:numPr>
        <w:spacing w:line="276" w:lineRule="auto"/>
        <w:jc w:val="both"/>
        <w:rPr>
          <w:rFonts w:asciiTheme="majorHAnsi" w:hAnsiTheme="majorHAnsi" w:cs="Cambria"/>
          <w:color w:val="auto"/>
          <w:sz w:val="22"/>
          <w:szCs w:val="22"/>
        </w:rPr>
      </w:pPr>
      <w:r w:rsidRPr="002700EC">
        <w:rPr>
          <w:rFonts w:asciiTheme="majorHAnsi" w:hAnsiTheme="majorHAnsi" w:cs="Cambria"/>
          <w:color w:val="auto"/>
          <w:sz w:val="22"/>
          <w:szCs w:val="22"/>
        </w:rPr>
        <w:t xml:space="preserve">Przy poprawianiu oceny obowiązuje skala ocen oraz zakres materiału, jakie obowiązywały w dniu pisania sprawdzianu, kartkówki lub odpowiedzi ustnej. </w:t>
      </w:r>
    </w:p>
    <w:p w:rsidR="00AE5E2A" w:rsidRPr="002700EC" w:rsidRDefault="00AE5E2A" w:rsidP="00AE5E2A">
      <w:pPr>
        <w:pStyle w:val="Default"/>
        <w:numPr>
          <w:ilvl w:val="0"/>
          <w:numId w:val="356"/>
        </w:numPr>
        <w:spacing w:line="276" w:lineRule="auto"/>
        <w:jc w:val="both"/>
        <w:rPr>
          <w:rFonts w:asciiTheme="majorHAnsi" w:hAnsiTheme="majorHAnsi" w:cs="Cambria"/>
          <w:color w:val="auto"/>
          <w:sz w:val="22"/>
          <w:szCs w:val="22"/>
        </w:rPr>
      </w:pPr>
      <w:r w:rsidRPr="002700EC">
        <w:rPr>
          <w:rFonts w:asciiTheme="majorHAnsi" w:hAnsiTheme="majorHAnsi" w:cs="Cambria"/>
          <w:color w:val="auto"/>
          <w:sz w:val="22"/>
          <w:szCs w:val="22"/>
        </w:rPr>
        <w:t>Waga pierwszej oceny(poprawianej) zmniejsza się o połowę, natomiast druga ocena (poprawiona) przyjmuje wagę pierwszej.</w:t>
      </w:r>
    </w:p>
    <w:p w:rsidR="00AE5E2A" w:rsidRPr="002700EC" w:rsidRDefault="00AE5E2A" w:rsidP="00AE5E2A">
      <w:pPr>
        <w:pStyle w:val="Default"/>
        <w:numPr>
          <w:ilvl w:val="0"/>
          <w:numId w:val="356"/>
        </w:numPr>
        <w:spacing w:line="276" w:lineRule="auto"/>
        <w:jc w:val="both"/>
        <w:rPr>
          <w:rFonts w:asciiTheme="majorHAnsi" w:hAnsiTheme="majorHAnsi" w:cs="Cambria"/>
          <w:color w:val="auto"/>
          <w:sz w:val="22"/>
          <w:szCs w:val="22"/>
        </w:rPr>
      </w:pPr>
      <w:r w:rsidRPr="002700EC">
        <w:rPr>
          <w:rFonts w:asciiTheme="majorHAnsi" w:hAnsiTheme="majorHAnsi" w:cs="Cambria"/>
          <w:color w:val="auto"/>
          <w:sz w:val="22"/>
          <w:szCs w:val="22"/>
        </w:rPr>
        <w:t xml:space="preserve">Nauczyciel określa w Przedmiotowych Zasadach Oceniania zasady poprawiania ocen z przedmiotu, którego uczy. </w:t>
      </w:r>
    </w:p>
    <w:p w:rsidR="00AE5E2A" w:rsidRPr="002700EC" w:rsidRDefault="00AE5E2A" w:rsidP="00AE5E2A">
      <w:pPr>
        <w:pStyle w:val="Default"/>
        <w:numPr>
          <w:ilvl w:val="0"/>
          <w:numId w:val="356"/>
        </w:numPr>
        <w:spacing w:line="276" w:lineRule="auto"/>
        <w:jc w:val="both"/>
        <w:rPr>
          <w:rFonts w:asciiTheme="majorHAnsi" w:hAnsiTheme="majorHAnsi" w:cs="Cambria"/>
          <w:color w:val="auto"/>
          <w:sz w:val="22"/>
          <w:szCs w:val="22"/>
        </w:rPr>
      </w:pPr>
      <w:r w:rsidRPr="002700EC">
        <w:rPr>
          <w:rFonts w:asciiTheme="majorHAnsi" w:hAnsiTheme="majorHAnsi" w:cs="Cambria"/>
          <w:color w:val="auto"/>
          <w:sz w:val="22"/>
          <w:szCs w:val="22"/>
        </w:rPr>
        <w:t>Nieobecność ucznia na zaliczeniu lub nieoddanie pracy w określonym terminie nauczyciel odnotowuje w dzienniku lekcyjnych symbolem „0”. Usuniecie „0” odbywa się na zasadach określonych w Zasadach Funkcjonowania Dziennika Elektronicznego.</w:t>
      </w:r>
    </w:p>
    <w:p w:rsidR="00AE5E2A" w:rsidRPr="002700EC" w:rsidRDefault="00AE5E2A" w:rsidP="00B03105">
      <w:pPr>
        <w:pStyle w:val="Tekstpodstawowy"/>
        <w:tabs>
          <w:tab w:val="left" w:pos="709"/>
        </w:tabs>
        <w:ind w:left="720"/>
        <w:rPr>
          <w:rFonts w:asciiTheme="majorHAnsi" w:hAnsiTheme="majorHAnsi"/>
          <w:sz w:val="22"/>
          <w:szCs w:val="22"/>
        </w:rPr>
      </w:pPr>
    </w:p>
    <w:p w:rsidR="0032495F" w:rsidRPr="002700EC" w:rsidRDefault="0032495F" w:rsidP="00CF40FD">
      <w:pPr>
        <w:pStyle w:val="Tekstpodstawowy"/>
        <w:tabs>
          <w:tab w:val="left" w:pos="1440"/>
        </w:tabs>
        <w:rPr>
          <w:rFonts w:asciiTheme="majorHAnsi" w:hAnsiTheme="majorHAnsi"/>
          <w:sz w:val="22"/>
          <w:szCs w:val="22"/>
        </w:rPr>
      </w:pPr>
    </w:p>
    <w:p w:rsidR="0032495F" w:rsidRPr="002700EC" w:rsidRDefault="00CF40FD" w:rsidP="00CF40FD">
      <w:pPr>
        <w:pStyle w:val="Tekstpodstawowy"/>
        <w:tabs>
          <w:tab w:val="left" w:pos="1440"/>
        </w:tabs>
        <w:rPr>
          <w:rFonts w:asciiTheme="majorHAnsi" w:hAnsiTheme="majorHAnsi"/>
          <w:sz w:val="22"/>
          <w:szCs w:val="22"/>
        </w:rPr>
      </w:pPr>
      <w:r w:rsidRPr="002700EC">
        <w:rPr>
          <w:rFonts w:asciiTheme="majorHAnsi" w:hAnsiTheme="majorHAnsi"/>
          <w:b/>
          <w:sz w:val="22"/>
          <w:szCs w:val="22"/>
        </w:rPr>
        <w:t>9.</w:t>
      </w:r>
      <w:r w:rsidR="0032495F" w:rsidRPr="002700EC">
        <w:rPr>
          <w:rFonts w:asciiTheme="majorHAnsi" w:hAnsiTheme="majorHAnsi"/>
          <w:sz w:val="22"/>
          <w:szCs w:val="22"/>
        </w:rPr>
        <w:t>W odpowiedzi ustnej ocenie podlega:</w:t>
      </w:r>
    </w:p>
    <w:p w:rsidR="0032495F" w:rsidRPr="002700EC" w:rsidRDefault="0032495F" w:rsidP="009D7296">
      <w:pPr>
        <w:pStyle w:val="Tekstpodstawowy"/>
        <w:numPr>
          <w:ilvl w:val="0"/>
          <w:numId w:val="159"/>
        </w:numPr>
        <w:tabs>
          <w:tab w:val="left" w:pos="1080"/>
        </w:tabs>
        <w:ind w:hanging="731"/>
        <w:rPr>
          <w:rFonts w:asciiTheme="majorHAnsi" w:hAnsiTheme="majorHAnsi"/>
          <w:sz w:val="22"/>
          <w:szCs w:val="22"/>
        </w:rPr>
      </w:pPr>
      <w:r w:rsidRPr="002700EC">
        <w:rPr>
          <w:rFonts w:asciiTheme="majorHAnsi" w:hAnsiTheme="majorHAnsi"/>
          <w:sz w:val="22"/>
          <w:szCs w:val="22"/>
        </w:rPr>
        <w:t>znajomość zagadnienia,</w:t>
      </w:r>
    </w:p>
    <w:p w:rsidR="0032495F" w:rsidRPr="002700EC" w:rsidRDefault="0032495F" w:rsidP="009D7296">
      <w:pPr>
        <w:pStyle w:val="Tekstpodstawowy"/>
        <w:numPr>
          <w:ilvl w:val="0"/>
          <w:numId w:val="159"/>
        </w:numPr>
        <w:tabs>
          <w:tab w:val="left" w:pos="1080"/>
        </w:tabs>
        <w:ind w:hanging="731"/>
        <w:rPr>
          <w:rFonts w:asciiTheme="majorHAnsi" w:hAnsiTheme="majorHAnsi"/>
          <w:sz w:val="22"/>
          <w:szCs w:val="22"/>
        </w:rPr>
      </w:pPr>
      <w:r w:rsidRPr="002700EC">
        <w:rPr>
          <w:rFonts w:asciiTheme="majorHAnsi" w:hAnsiTheme="majorHAnsi"/>
          <w:sz w:val="22"/>
          <w:szCs w:val="22"/>
        </w:rPr>
        <w:t>samodzielność wypowiedzi,</w:t>
      </w:r>
    </w:p>
    <w:p w:rsidR="0032495F" w:rsidRPr="002700EC" w:rsidRDefault="0032495F" w:rsidP="009D7296">
      <w:pPr>
        <w:pStyle w:val="Tekstpodstawowy"/>
        <w:numPr>
          <w:ilvl w:val="0"/>
          <w:numId w:val="159"/>
        </w:numPr>
        <w:tabs>
          <w:tab w:val="left" w:pos="1080"/>
        </w:tabs>
        <w:ind w:hanging="731"/>
        <w:rPr>
          <w:rFonts w:asciiTheme="majorHAnsi" w:hAnsiTheme="majorHAnsi"/>
          <w:sz w:val="22"/>
          <w:szCs w:val="22"/>
        </w:rPr>
      </w:pPr>
      <w:r w:rsidRPr="002700EC">
        <w:rPr>
          <w:rFonts w:asciiTheme="majorHAnsi" w:hAnsiTheme="majorHAnsi"/>
          <w:sz w:val="22"/>
          <w:szCs w:val="22"/>
        </w:rPr>
        <w:lastRenderedPageBreak/>
        <w:t>kultura języka,</w:t>
      </w:r>
    </w:p>
    <w:p w:rsidR="0032495F" w:rsidRPr="002700EC" w:rsidRDefault="0032495F" w:rsidP="009D7296">
      <w:pPr>
        <w:pStyle w:val="Tekstpodstawowy"/>
        <w:numPr>
          <w:ilvl w:val="0"/>
          <w:numId w:val="159"/>
        </w:numPr>
        <w:tabs>
          <w:tab w:val="left" w:pos="1080"/>
        </w:tabs>
        <w:ind w:hanging="731"/>
        <w:rPr>
          <w:rFonts w:asciiTheme="majorHAnsi" w:hAnsiTheme="majorHAnsi"/>
          <w:sz w:val="22"/>
          <w:szCs w:val="22"/>
        </w:rPr>
      </w:pPr>
      <w:r w:rsidRPr="002700EC">
        <w:rPr>
          <w:rFonts w:asciiTheme="majorHAnsi" w:hAnsiTheme="majorHAnsi"/>
          <w:sz w:val="22"/>
          <w:szCs w:val="22"/>
        </w:rPr>
        <w:t>precyzja, jasność, oryginalność ujęcia tematu.</w:t>
      </w:r>
    </w:p>
    <w:p w:rsidR="0032495F" w:rsidRPr="002700EC" w:rsidRDefault="0032495F" w:rsidP="00B03105">
      <w:pPr>
        <w:pStyle w:val="Tekstpodstawowy"/>
        <w:tabs>
          <w:tab w:val="left" w:pos="1080"/>
        </w:tabs>
        <w:ind w:left="1440"/>
        <w:rPr>
          <w:rFonts w:asciiTheme="majorHAnsi" w:hAnsiTheme="majorHAnsi"/>
          <w:sz w:val="22"/>
          <w:szCs w:val="22"/>
        </w:rPr>
      </w:pPr>
    </w:p>
    <w:p w:rsidR="0032495F" w:rsidRPr="002700EC" w:rsidRDefault="0032495F" w:rsidP="002700EC">
      <w:pPr>
        <w:pStyle w:val="Tekstpodstawowy"/>
        <w:tabs>
          <w:tab w:val="left" w:pos="1440"/>
        </w:tabs>
        <w:rPr>
          <w:rFonts w:asciiTheme="majorHAnsi" w:hAnsiTheme="majorHAnsi"/>
          <w:sz w:val="22"/>
          <w:szCs w:val="22"/>
        </w:rPr>
      </w:pPr>
      <w:r w:rsidRPr="002700EC">
        <w:rPr>
          <w:rFonts w:asciiTheme="majorHAnsi" w:hAnsiTheme="majorHAnsi"/>
          <w:b/>
          <w:bCs/>
          <w:sz w:val="22"/>
          <w:szCs w:val="22"/>
        </w:rPr>
        <w:t>1</w:t>
      </w:r>
      <w:r w:rsidR="00CF40FD" w:rsidRPr="002700EC">
        <w:rPr>
          <w:rFonts w:asciiTheme="majorHAnsi" w:hAnsiTheme="majorHAnsi"/>
          <w:b/>
          <w:bCs/>
          <w:sz w:val="22"/>
          <w:szCs w:val="22"/>
        </w:rPr>
        <w:t>0</w:t>
      </w:r>
      <w:r w:rsidRPr="002700EC">
        <w:rPr>
          <w:rFonts w:asciiTheme="majorHAnsi" w:hAnsiTheme="majorHAnsi"/>
          <w:sz w:val="22"/>
          <w:szCs w:val="22"/>
        </w:rPr>
        <w:t>.  Ocenę za pracę w g</w:t>
      </w:r>
      <w:r w:rsidR="002700EC" w:rsidRPr="002700EC">
        <w:rPr>
          <w:rFonts w:asciiTheme="majorHAnsi" w:hAnsiTheme="majorHAnsi"/>
          <w:sz w:val="22"/>
          <w:szCs w:val="22"/>
        </w:rPr>
        <w:t>rupie może otrzymać cały zespół</w:t>
      </w:r>
      <w:r w:rsidRPr="002700EC">
        <w:rPr>
          <w:rFonts w:asciiTheme="majorHAnsi" w:hAnsiTheme="majorHAnsi"/>
          <w:sz w:val="22"/>
          <w:szCs w:val="22"/>
        </w:rPr>
        <w:t xml:space="preserve"> lub indywidualny uczeń. Ocenie podlegają następujące umiejętności:</w:t>
      </w:r>
    </w:p>
    <w:p w:rsidR="0032495F" w:rsidRPr="002700EC" w:rsidRDefault="0032495F" w:rsidP="009D7296">
      <w:pPr>
        <w:pStyle w:val="Tekstpodstawowy"/>
        <w:numPr>
          <w:ilvl w:val="0"/>
          <w:numId w:val="160"/>
        </w:numPr>
        <w:tabs>
          <w:tab w:val="left" w:pos="1080"/>
        </w:tabs>
        <w:ind w:hanging="731"/>
        <w:rPr>
          <w:rFonts w:asciiTheme="majorHAnsi" w:hAnsiTheme="majorHAnsi"/>
          <w:sz w:val="22"/>
          <w:szCs w:val="22"/>
        </w:rPr>
      </w:pPr>
      <w:r w:rsidRPr="002700EC">
        <w:rPr>
          <w:rFonts w:asciiTheme="majorHAnsi" w:hAnsiTheme="majorHAnsi"/>
          <w:sz w:val="22"/>
          <w:szCs w:val="22"/>
        </w:rPr>
        <w:t>planowanie i organizacja pracy grupowej,</w:t>
      </w:r>
    </w:p>
    <w:p w:rsidR="0032495F" w:rsidRPr="002700EC" w:rsidRDefault="0032495F" w:rsidP="009D7296">
      <w:pPr>
        <w:pStyle w:val="Tekstpodstawowy"/>
        <w:numPr>
          <w:ilvl w:val="0"/>
          <w:numId w:val="160"/>
        </w:numPr>
        <w:tabs>
          <w:tab w:val="left" w:pos="1080"/>
        </w:tabs>
        <w:ind w:hanging="731"/>
        <w:rPr>
          <w:rFonts w:asciiTheme="majorHAnsi" w:hAnsiTheme="majorHAnsi"/>
          <w:sz w:val="22"/>
          <w:szCs w:val="22"/>
        </w:rPr>
      </w:pPr>
      <w:r w:rsidRPr="002700EC">
        <w:rPr>
          <w:rFonts w:asciiTheme="majorHAnsi" w:hAnsiTheme="majorHAnsi"/>
          <w:sz w:val="22"/>
          <w:szCs w:val="22"/>
        </w:rPr>
        <w:t>efektywne współdziałanie,</w:t>
      </w:r>
    </w:p>
    <w:p w:rsidR="0032495F" w:rsidRPr="002700EC" w:rsidRDefault="0032495F" w:rsidP="009D7296">
      <w:pPr>
        <w:pStyle w:val="Tekstpodstawowy"/>
        <w:numPr>
          <w:ilvl w:val="0"/>
          <w:numId w:val="160"/>
        </w:numPr>
        <w:tabs>
          <w:tab w:val="left" w:pos="1080"/>
        </w:tabs>
        <w:ind w:hanging="731"/>
        <w:rPr>
          <w:rFonts w:asciiTheme="majorHAnsi" w:hAnsiTheme="majorHAnsi"/>
          <w:sz w:val="22"/>
          <w:szCs w:val="22"/>
        </w:rPr>
      </w:pPr>
      <w:r w:rsidRPr="002700EC">
        <w:rPr>
          <w:rFonts w:asciiTheme="majorHAnsi" w:hAnsiTheme="majorHAnsi"/>
          <w:sz w:val="22"/>
          <w:szCs w:val="22"/>
        </w:rPr>
        <w:t>wywiązywanie się z powierzonych ról,</w:t>
      </w:r>
    </w:p>
    <w:p w:rsidR="0032495F" w:rsidRPr="002700EC" w:rsidRDefault="0032495F" w:rsidP="009D7296">
      <w:pPr>
        <w:pStyle w:val="Tekstpodstawowy"/>
        <w:numPr>
          <w:ilvl w:val="0"/>
          <w:numId w:val="160"/>
        </w:numPr>
        <w:tabs>
          <w:tab w:val="left" w:pos="1080"/>
        </w:tabs>
        <w:ind w:hanging="731"/>
        <w:rPr>
          <w:rFonts w:asciiTheme="majorHAnsi" w:hAnsiTheme="majorHAnsi"/>
          <w:sz w:val="22"/>
          <w:szCs w:val="22"/>
        </w:rPr>
      </w:pPr>
      <w:r w:rsidRPr="002700EC">
        <w:rPr>
          <w:rFonts w:asciiTheme="majorHAnsi" w:hAnsiTheme="majorHAnsi"/>
          <w:sz w:val="22"/>
          <w:szCs w:val="22"/>
        </w:rPr>
        <w:t>rozwiązywanie problemów w sposób twórczy.</w:t>
      </w:r>
    </w:p>
    <w:p w:rsidR="0032495F" w:rsidRPr="002700EC" w:rsidRDefault="0032495F" w:rsidP="00B03105">
      <w:pPr>
        <w:pStyle w:val="Tekstpodstawowy"/>
        <w:tabs>
          <w:tab w:val="left" w:pos="1080"/>
        </w:tabs>
        <w:ind w:left="1440"/>
        <w:rPr>
          <w:rFonts w:asciiTheme="majorHAnsi" w:hAnsiTheme="majorHAnsi"/>
          <w:sz w:val="22"/>
          <w:szCs w:val="22"/>
        </w:rPr>
      </w:pPr>
    </w:p>
    <w:p w:rsidR="00AE5E2A" w:rsidRPr="002700EC" w:rsidRDefault="00AE5E2A" w:rsidP="002700EC">
      <w:pPr>
        <w:pStyle w:val="Default"/>
        <w:spacing w:line="276" w:lineRule="auto"/>
        <w:jc w:val="both"/>
        <w:rPr>
          <w:rFonts w:asciiTheme="majorHAnsi" w:hAnsiTheme="majorHAnsi" w:cs="Cambria"/>
          <w:color w:val="auto"/>
          <w:sz w:val="22"/>
          <w:szCs w:val="22"/>
        </w:rPr>
      </w:pPr>
      <w:r w:rsidRPr="002700EC">
        <w:rPr>
          <w:rFonts w:asciiTheme="majorHAnsi" w:hAnsiTheme="majorHAnsi" w:cs="Cambria"/>
          <w:b/>
          <w:color w:val="auto"/>
          <w:sz w:val="22"/>
          <w:szCs w:val="22"/>
        </w:rPr>
        <w:t>11.</w:t>
      </w:r>
      <w:r w:rsidRPr="002700EC">
        <w:rPr>
          <w:rFonts w:asciiTheme="majorHAnsi" w:hAnsiTheme="majorHAnsi" w:cs="Cambria"/>
          <w:color w:val="auto"/>
          <w:sz w:val="22"/>
          <w:szCs w:val="22"/>
        </w:rPr>
        <w:t xml:space="preserve"> Przyjmuje się następującą ilość ocen w semestrze dla przedmiotów realizowanych       w wymiarze tygodniowym:</w:t>
      </w:r>
    </w:p>
    <w:p w:rsidR="00AE5E2A" w:rsidRPr="002700EC" w:rsidRDefault="00AE5E2A" w:rsidP="00AE5E2A">
      <w:pPr>
        <w:pStyle w:val="Default"/>
        <w:numPr>
          <w:ilvl w:val="0"/>
          <w:numId w:val="216"/>
        </w:numPr>
        <w:spacing w:line="276" w:lineRule="auto"/>
        <w:ind w:left="284" w:hanging="284"/>
        <w:jc w:val="both"/>
        <w:rPr>
          <w:rFonts w:asciiTheme="majorHAnsi" w:hAnsiTheme="majorHAnsi" w:cs="Cambria"/>
          <w:color w:val="auto"/>
          <w:sz w:val="22"/>
          <w:szCs w:val="22"/>
        </w:rPr>
      </w:pPr>
      <w:r w:rsidRPr="002700EC">
        <w:rPr>
          <w:rFonts w:asciiTheme="majorHAnsi" w:hAnsiTheme="majorHAnsi" w:cs="Cambria"/>
          <w:color w:val="auto"/>
          <w:sz w:val="22"/>
          <w:szCs w:val="22"/>
        </w:rPr>
        <w:t>jedna godzina tygodniowo- minimum 3 oceny;</w:t>
      </w:r>
    </w:p>
    <w:p w:rsidR="00AE5E2A" w:rsidRPr="002700EC" w:rsidRDefault="00AE5E2A" w:rsidP="00AE5E2A">
      <w:pPr>
        <w:pStyle w:val="Default"/>
        <w:numPr>
          <w:ilvl w:val="0"/>
          <w:numId w:val="216"/>
        </w:numPr>
        <w:spacing w:line="276" w:lineRule="auto"/>
        <w:ind w:left="284" w:hanging="284"/>
        <w:jc w:val="both"/>
        <w:rPr>
          <w:rFonts w:asciiTheme="majorHAnsi" w:hAnsiTheme="majorHAnsi" w:cs="Cambria"/>
          <w:color w:val="auto"/>
          <w:sz w:val="22"/>
          <w:szCs w:val="22"/>
        </w:rPr>
      </w:pPr>
      <w:r w:rsidRPr="002700EC">
        <w:rPr>
          <w:rFonts w:asciiTheme="majorHAnsi" w:hAnsiTheme="majorHAnsi" w:cs="Cambria"/>
          <w:color w:val="auto"/>
          <w:sz w:val="22"/>
          <w:szCs w:val="22"/>
        </w:rPr>
        <w:t>dwie godziny tygodniowo- minimum 4  oceny;</w:t>
      </w:r>
    </w:p>
    <w:p w:rsidR="00AE5E2A" w:rsidRPr="002700EC" w:rsidRDefault="00AE5E2A" w:rsidP="00AE5E2A">
      <w:pPr>
        <w:pStyle w:val="Default"/>
        <w:numPr>
          <w:ilvl w:val="0"/>
          <w:numId w:val="216"/>
        </w:numPr>
        <w:spacing w:line="276" w:lineRule="auto"/>
        <w:ind w:left="284" w:hanging="284"/>
        <w:jc w:val="both"/>
        <w:rPr>
          <w:rFonts w:asciiTheme="majorHAnsi" w:hAnsiTheme="majorHAnsi" w:cs="Cambria"/>
          <w:color w:val="auto"/>
          <w:sz w:val="22"/>
          <w:szCs w:val="22"/>
        </w:rPr>
      </w:pPr>
      <w:r w:rsidRPr="002700EC">
        <w:rPr>
          <w:rFonts w:asciiTheme="majorHAnsi" w:hAnsiTheme="majorHAnsi" w:cs="Cambria"/>
          <w:color w:val="auto"/>
          <w:sz w:val="22"/>
          <w:szCs w:val="22"/>
        </w:rPr>
        <w:t>trzy godziny tygodniowo- minimum 5 ocen;</w:t>
      </w:r>
    </w:p>
    <w:p w:rsidR="00AE5E2A" w:rsidRPr="002700EC" w:rsidRDefault="00AE5E2A" w:rsidP="00AE5E2A">
      <w:pPr>
        <w:pStyle w:val="Default"/>
        <w:numPr>
          <w:ilvl w:val="0"/>
          <w:numId w:val="216"/>
        </w:numPr>
        <w:spacing w:line="276" w:lineRule="auto"/>
        <w:ind w:left="284" w:hanging="284"/>
        <w:jc w:val="both"/>
        <w:rPr>
          <w:rFonts w:asciiTheme="majorHAnsi" w:hAnsiTheme="majorHAnsi" w:cs="Cambria"/>
          <w:color w:val="auto"/>
          <w:sz w:val="22"/>
          <w:szCs w:val="22"/>
        </w:rPr>
      </w:pPr>
      <w:r w:rsidRPr="002700EC">
        <w:rPr>
          <w:rFonts w:asciiTheme="majorHAnsi" w:hAnsiTheme="majorHAnsi" w:cs="Cambria"/>
          <w:color w:val="auto"/>
          <w:sz w:val="22"/>
          <w:szCs w:val="22"/>
        </w:rPr>
        <w:t>cztery i więcej godziny tygodniowo- minimum 6 ocen.</w:t>
      </w:r>
    </w:p>
    <w:p w:rsidR="0032495F" w:rsidRPr="002700EC" w:rsidRDefault="0032495F" w:rsidP="00B03105">
      <w:pPr>
        <w:pStyle w:val="Tekstpodstawowy"/>
        <w:tabs>
          <w:tab w:val="left" w:pos="426"/>
          <w:tab w:val="left" w:pos="993"/>
        </w:tabs>
        <w:rPr>
          <w:rFonts w:asciiTheme="majorHAnsi" w:hAnsiTheme="majorHAnsi"/>
          <w:sz w:val="22"/>
          <w:szCs w:val="22"/>
        </w:rPr>
      </w:pPr>
    </w:p>
    <w:p w:rsidR="0032495F" w:rsidRPr="002700EC" w:rsidRDefault="0032495F" w:rsidP="00AE5E2A">
      <w:pPr>
        <w:pStyle w:val="Tekstpodstawowy"/>
        <w:tabs>
          <w:tab w:val="left" w:pos="426"/>
          <w:tab w:val="left" w:pos="993"/>
        </w:tabs>
        <w:ind w:left="567"/>
        <w:rPr>
          <w:rFonts w:asciiTheme="majorHAnsi" w:hAnsiTheme="majorHAnsi"/>
          <w:sz w:val="22"/>
          <w:szCs w:val="22"/>
        </w:rPr>
      </w:pPr>
      <w:r w:rsidRPr="002700EC">
        <w:rPr>
          <w:rFonts w:asciiTheme="majorHAnsi" w:hAnsiTheme="majorHAnsi"/>
          <w:sz w:val="22"/>
          <w:szCs w:val="22"/>
        </w:rPr>
        <w:t>Oceny podawane są uczniom do wiadomości  i na bieżąco wpisywane do dziennika lekcyjnego. Oceny z odpowiedzi ustnej, jak również inne spostrzeżenia dotyczące postępów edukacyjnych ucznia mogą być wpisywane do zeszytu</w:t>
      </w:r>
      <w:r w:rsidR="002700EC" w:rsidRPr="002700EC">
        <w:rPr>
          <w:rFonts w:asciiTheme="majorHAnsi" w:hAnsiTheme="majorHAnsi"/>
          <w:sz w:val="22"/>
          <w:szCs w:val="22"/>
        </w:rPr>
        <w:t xml:space="preserve"> przedmiotowego</w:t>
      </w:r>
      <w:r w:rsidRPr="002700EC">
        <w:rPr>
          <w:rFonts w:asciiTheme="majorHAnsi" w:hAnsiTheme="majorHAnsi"/>
          <w:sz w:val="22"/>
          <w:szCs w:val="22"/>
        </w:rPr>
        <w:t xml:space="preserve"> jako informacja dla rodziców (prawnych opiekunów) i winne być podpisane przez rodziców (prawnych opiekunów).</w:t>
      </w:r>
    </w:p>
    <w:p w:rsidR="0032495F" w:rsidRPr="002700EC" w:rsidRDefault="0032495F" w:rsidP="00B03105">
      <w:pPr>
        <w:pStyle w:val="Tekstpodstawowy"/>
        <w:tabs>
          <w:tab w:val="left" w:pos="426"/>
          <w:tab w:val="left" w:pos="1134"/>
        </w:tabs>
        <w:rPr>
          <w:rFonts w:asciiTheme="majorHAnsi" w:hAnsiTheme="majorHAnsi"/>
          <w:sz w:val="22"/>
          <w:szCs w:val="22"/>
        </w:rPr>
      </w:pPr>
    </w:p>
    <w:p w:rsidR="0032495F" w:rsidRPr="002700EC" w:rsidRDefault="00AE5E2A" w:rsidP="002700EC">
      <w:pPr>
        <w:pStyle w:val="Tekstpodstawowy"/>
        <w:tabs>
          <w:tab w:val="left" w:pos="426"/>
          <w:tab w:val="left" w:pos="993"/>
          <w:tab w:val="left" w:pos="1134"/>
        </w:tabs>
        <w:rPr>
          <w:rFonts w:asciiTheme="majorHAnsi" w:hAnsiTheme="majorHAnsi"/>
          <w:sz w:val="22"/>
          <w:szCs w:val="22"/>
        </w:rPr>
      </w:pPr>
      <w:r w:rsidRPr="002700EC">
        <w:rPr>
          <w:rFonts w:asciiTheme="majorHAnsi" w:hAnsiTheme="majorHAnsi"/>
          <w:b/>
          <w:sz w:val="22"/>
          <w:szCs w:val="22"/>
        </w:rPr>
        <w:t>12.</w:t>
      </w:r>
      <w:r w:rsidR="0032495F" w:rsidRPr="002700EC">
        <w:rPr>
          <w:rFonts w:asciiTheme="majorHAnsi" w:hAnsiTheme="majorHAnsi"/>
          <w:sz w:val="22"/>
          <w:szCs w:val="22"/>
        </w:rPr>
        <w:t>Znak graficzny „parafka” oznacza fakt oglądania pracy przez nauczyciela, a nie sprawdzania zawartości merytorycznej.</w:t>
      </w:r>
    </w:p>
    <w:p w:rsidR="0032495F" w:rsidRPr="002700EC" w:rsidRDefault="0032495F" w:rsidP="00B03105">
      <w:pPr>
        <w:pStyle w:val="Tekstpodstawowy"/>
        <w:tabs>
          <w:tab w:val="left" w:pos="426"/>
          <w:tab w:val="left" w:pos="993"/>
          <w:tab w:val="left" w:pos="1134"/>
        </w:tabs>
        <w:ind w:firstLine="426"/>
        <w:rPr>
          <w:rFonts w:asciiTheme="majorHAnsi" w:hAnsiTheme="majorHAnsi"/>
          <w:sz w:val="22"/>
          <w:szCs w:val="22"/>
        </w:rPr>
      </w:pPr>
    </w:p>
    <w:p w:rsidR="00AE5E2A" w:rsidRPr="00AE5E2A" w:rsidRDefault="00AE5E2A" w:rsidP="00AE5E2A">
      <w:pPr>
        <w:pStyle w:val="Default"/>
        <w:spacing w:line="276" w:lineRule="auto"/>
        <w:jc w:val="both"/>
        <w:rPr>
          <w:rFonts w:cs="Cambria"/>
          <w:color w:val="auto"/>
          <w:sz w:val="22"/>
          <w:szCs w:val="22"/>
        </w:rPr>
      </w:pPr>
      <w:r w:rsidRPr="00892A8A">
        <w:rPr>
          <w:rFonts w:cs="Cambria"/>
          <w:b/>
          <w:color w:val="auto"/>
          <w:sz w:val="22"/>
          <w:szCs w:val="22"/>
        </w:rPr>
        <w:t>13.</w:t>
      </w:r>
      <w:r w:rsidRPr="00AE5E2A">
        <w:rPr>
          <w:rFonts w:cs="Cambria"/>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32495F" w:rsidRPr="00AE5E2A" w:rsidRDefault="0032495F" w:rsidP="00AE5E2A">
      <w:pPr>
        <w:pStyle w:val="Tekstpodstawowy"/>
        <w:tabs>
          <w:tab w:val="left" w:pos="426"/>
          <w:tab w:val="left" w:pos="993"/>
          <w:tab w:val="left" w:pos="1134"/>
        </w:tabs>
        <w:rPr>
          <w:sz w:val="22"/>
          <w:szCs w:val="22"/>
        </w:rPr>
      </w:pPr>
    </w:p>
    <w:p w:rsidR="00AE5E2A" w:rsidRDefault="00AE5E2A" w:rsidP="00892A8A">
      <w:pPr>
        <w:pStyle w:val="Default"/>
        <w:spacing w:line="276" w:lineRule="auto"/>
        <w:jc w:val="both"/>
        <w:rPr>
          <w:rFonts w:cs="Cambria"/>
          <w:color w:val="auto"/>
          <w:sz w:val="22"/>
          <w:szCs w:val="22"/>
        </w:rPr>
      </w:pPr>
      <w:r w:rsidRPr="00892A8A">
        <w:rPr>
          <w:rFonts w:cs="Cambria"/>
          <w:b/>
          <w:color w:val="auto"/>
          <w:sz w:val="22"/>
          <w:szCs w:val="22"/>
        </w:rPr>
        <w:t>14.</w:t>
      </w:r>
      <w:r w:rsidRPr="00AE5E2A">
        <w:rPr>
          <w:rFonts w:cs="Cambria"/>
          <w:color w:val="auto"/>
          <w:sz w:val="22"/>
          <w:szCs w:val="22"/>
        </w:rPr>
        <w:t xml:space="preserve"> Uczniowi przysługuje co najmniej jedno „nieprzygotowanie” (</w:t>
      </w:r>
      <w:proofErr w:type="spellStart"/>
      <w:r w:rsidRPr="00AE5E2A">
        <w:rPr>
          <w:rFonts w:cs="Cambria"/>
          <w:color w:val="auto"/>
          <w:sz w:val="22"/>
          <w:szCs w:val="22"/>
        </w:rPr>
        <w:t>np</w:t>
      </w:r>
      <w:proofErr w:type="spellEnd"/>
      <w:r w:rsidRPr="00AE5E2A">
        <w:rPr>
          <w:rFonts w:cs="Cambria"/>
          <w:color w:val="auto"/>
          <w:sz w:val="22"/>
          <w:szCs w:val="22"/>
        </w:rPr>
        <w:t>) i „brak zadania” (</w:t>
      </w:r>
      <w:proofErr w:type="spellStart"/>
      <w:r w:rsidRPr="00AE5E2A">
        <w:rPr>
          <w:rFonts w:cs="Cambria"/>
          <w:color w:val="auto"/>
          <w:sz w:val="22"/>
          <w:szCs w:val="22"/>
        </w:rPr>
        <w:t>bz</w:t>
      </w:r>
      <w:proofErr w:type="spellEnd"/>
      <w:r w:rsidRPr="00AE5E2A">
        <w:rPr>
          <w:rFonts w:cs="Cambria"/>
          <w:color w:val="auto"/>
          <w:sz w:val="22"/>
          <w:szCs w:val="22"/>
        </w:rPr>
        <w:t>) w semestrze bez podania przyczyny z wyłączeniem zajęć, na których odbywają się zapowiedziane kartkówki i sprawdziany. Uczeń zgłasza nieprzygotowanie (</w:t>
      </w:r>
      <w:proofErr w:type="spellStart"/>
      <w:r w:rsidRPr="00AE5E2A">
        <w:rPr>
          <w:rFonts w:cs="Cambria"/>
          <w:color w:val="auto"/>
          <w:sz w:val="22"/>
          <w:szCs w:val="22"/>
        </w:rPr>
        <w:t>np</w:t>
      </w:r>
      <w:proofErr w:type="spellEnd"/>
      <w:r w:rsidRPr="00AE5E2A">
        <w:rPr>
          <w:rFonts w:cs="Cambria"/>
          <w:color w:val="auto"/>
          <w:sz w:val="22"/>
          <w:szCs w:val="22"/>
        </w:rPr>
        <w:t>) i brak zadania (</w:t>
      </w:r>
      <w:proofErr w:type="spellStart"/>
      <w:r w:rsidRPr="00AE5E2A">
        <w:rPr>
          <w:rFonts w:cs="Cambria"/>
          <w:color w:val="auto"/>
          <w:sz w:val="22"/>
          <w:szCs w:val="22"/>
        </w:rPr>
        <w:t>bz</w:t>
      </w:r>
      <w:proofErr w:type="spellEnd"/>
      <w:r w:rsidRPr="00AE5E2A">
        <w:rPr>
          <w:rFonts w:cs="Cambria"/>
          <w:color w:val="auto"/>
          <w:sz w:val="22"/>
          <w:szCs w:val="22"/>
        </w:rPr>
        <w:t>) na początku lekcji. Liczbę możliwych nieprzygotowań ucznia do zajęć edukacyjnych ustalają nauczyciele w Przedmiotowych Zasadach Oceniania. Nieprzygotowanie nie zwalnia ucznia z aktywności na lekcji.</w:t>
      </w:r>
    </w:p>
    <w:p w:rsidR="00892A8A" w:rsidRDefault="00892A8A" w:rsidP="00892A8A">
      <w:pPr>
        <w:pStyle w:val="Default"/>
        <w:spacing w:line="276" w:lineRule="auto"/>
        <w:jc w:val="both"/>
        <w:rPr>
          <w:rFonts w:cs="Cambria"/>
          <w:color w:val="auto"/>
          <w:sz w:val="22"/>
          <w:szCs w:val="22"/>
        </w:rPr>
      </w:pPr>
    </w:p>
    <w:p w:rsidR="0032495F" w:rsidRPr="00892A8A" w:rsidRDefault="00892A8A" w:rsidP="00892A8A">
      <w:pPr>
        <w:pStyle w:val="Default"/>
        <w:spacing w:line="276" w:lineRule="auto"/>
        <w:jc w:val="both"/>
        <w:rPr>
          <w:rFonts w:cs="Cambria"/>
          <w:color w:val="auto"/>
          <w:sz w:val="22"/>
          <w:szCs w:val="22"/>
        </w:rPr>
      </w:pPr>
      <w:r w:rsidRPr="00892A8A">
        <w:rPr>
          <w:rFonts w:cs="Cambria"/>
          <w:b/>
          <w:color w:val="auto"/>
          <w:sz w:val="22"/>
          <w:szCs w:val="22"/>
        </w:rPr>
        <w:t>15.</w:t>
      </w:r>
      <w:r w:rsidR="0032495F" w:rsidRPr="00AE5E2A">
        <w:rPr>
          <w:sz w:val="22"/>
          <w:szCs w:val="22"/>
        </w:rPr>
        <w:t xml:space="preserve">Ocenione </w:t>
      </w:r>
      <w:r w:rsidR="005750DD" w:rsidRPr="00AE5E2A">
        <w:rPr>
          <w:sz w:val="22"/>
          <w:szCs w:val="22"/>
        </w:rPr>
        <w:t xml:space="preserve">kartkówki, </w:t>
      </w:r>
      <w:r w:rsidR="0032495F" w:rsidRPr="00AE5E2A">
        <w:rPr>
          <w:sz w:val="22"/>
          <w:szCs w:val="22"/>
        </w:rPr>
        <w:t>sprawdziany wiadomości i prace klasowe przechowywane są przez nauczycieli  do końca danego roku szkolnego.</w:t>
      </w:r>
    </w:p>
    <w:p w:rsidR="0032495F" w:rsidRPr="00AE5E2A" w:rsidRDefault="0032495F" w:rsidP="00B03105">
      <w:pPr>
        <w:pStyle w:val="Tekstpodstawowy"/>
        <w:tabs>
          <w:tab w:val="left" w:pos="426"/>
          <w:tab w:val="left" w:pos="993"/>
        </w:tabs>
        <w:rPr>
          <w:sz w:val="22"/>
          <w:szCs w:val="22"/>
        </w:rPr>
      </w:pPr>
    </w:p>
    <w:p w:rsidR="0032495F" w:rsidRPr="00892A8A" w:rsidRDefault="00892A8A" w:rsidP="00892A8A">
      <w:pPr>
        <w:pStyle w:val="Tekstpodstawowy"/>
        <w:tabs>
          <w:tab w:val="left" w:pos="426"/>
          <w:tab w:val="left" w:pos="993"/>
        </w:tabs>
        <w:rPr>
          <w:rFonts w:asciiTheme="majorHAnsi" w:hAnsiTheme="majorHAnsi"/>
          <w:sz w:val="22"/>
          <w:szCs w:val="22"/>
        </w:rPr>
      </w:pPr>
      <w:r w:rsidRPr="00892A8A">
        <w:rPr>
          <w:rFonts w:asciiTheme="majorHAnsi" w:hAnsiTheme="majorHAnsi"/>
          <w:b/>
          <w:sz w:val="22"/>
          <w:szCs w:val="22"/>
        </w:rPr>
        <w:t>16.</w:t>
      </w:r>
      <w:r w:rsidR="0032495F" w:rsidRPr="00892A8A">
        <w:rPr>
          <w:rFonts w:asciiTheme="majorHAnsi" w:hAnsiTheme="majorHAnsi"/>
          <w:sz w:val="22"/>
          <w:szCs w:val="22"/>
        </w:rPr>
        <w:t xml:space="preserve">Na </w:t>
      </w:r>
      <w:r w:rsidR="005750DD" w:rsidRPr="00892A8A">
        <w:rPr>
          <w:rFonts w:asciiTheme="majorHAnsi" w:hAnsiTheme="majorHAnsi"/>
          <w:sz w:val="22"/>
          <w:szCs w:val="22"/>
        </w:rPr>
        <w:t>14 dni</w:t>
      </w:r>
      <w:r w:rsidR="0032495F" w:rsidRPr="00892A8A">
        <w:rPr>
          <w:rFonts w:asciiTheme="majorHAnsi" w:hAnsiTheme="majorHAnsi"/>
          <w:sz w:val="22"/>
          <w:szCs w:val="22"/>
        </w:rPr>
        <w:t xml:space="preserve">  przed klasyfikacją powinno być zakończone przeprowadzanie pisemnych sprawdzianów wiadomości. </w:t>
      </w:r>
    </w:p>
    <w:p w:rsidR="00451C3B" w:rsidRPr="00892A8A" w:rsidRDefault="00451C3B" w:rsidP="00451C3B">
      <w:pPr>
        <w:pStyle w:val="Tekstpodstawowy"/>
        <w:tabs>
          <w:tab w:val="left" w:pos="426"/>
          <w:tab w:val="left" w:pos="993"/>
        </w:tabs>
        <w:ind w:left="567"/>
        <w:rPr>
          <w:rFonts w:asciiTheme="majorHAnsi" w:hAnsiTheme="majorHAnsi"/>
          <w:sz w:val="22"/>
          <w:szCs w:val="22"/>
        </w:rPr>
      </w:pPr>
    </w:p>
    <w:p w:rsidR="0032495F" w:rsidRPr="00892A8A" w:rsidRDefault="00892A8A" w:rsidP="00892A8A">
      <w:pPr>
        <w:pStyle w:val="Tekstpodstawowy"/>
        <w:tabs>
          <w:tab w:val="left" w:pos="426"/>
          <w:tab w:val="left" w:pos="993"/>
        </w:tabs>
        <w:rPr>
          <w:rFonts w:asciiTheme="majorHAnsi" w:hAnsiTheme="majorHAnsi"/>
          <w:sz w:val="22"/>
          <w:szCs w:val="22"/>
        </w:rPr>
      </w:pPr>
      <w:r w:rsidRPr="00892A8A">
        <w:rPr>
          <w:rFonts w:asciiTheme="majorHAnsi" w:hAnsiTheme="majorHAnsi"/>
          <w:b/>
          <w:sz w:val="22"/>
          <w:szCs w:val="22"/>
        </w:rPr>
        <w:t>17.</w:t>
      </w:r>
      <w:r w:rsidR="0032495F" w:rsidRPr="00892A8A">
        <w:rPr>
          <w:rFonts w:asciiTheme="majorHAnsi" w:hAnsiTheme="majorHAnsi"/>
          <w:sz w:val="22"/>
          <w:szCs w:val="22"/>
        </w:rPr>
        <w:t xml:space="preserve">Szczegółowy tryb oceniania i sprawdzania wiadomości  ustalają nauczyciele uczący poszczególnych zajęć edukacyjnych i informują uczniów i rodziców na początku roku szkolnego. </w:t>
      </w:r>
    </w:p>
    <w:p w:rsidR="00CF40FD" w:rsidRPr="00892A8A" w:rsidRDefault="00CF40FD" w:rsidP="00CF40FD">
      <w:pPr>
        <w:pStyle w:val="Tekstpodstawowy"/>
        <w:tabs>
          <w:tab w:val="left" w:pos="1440"/>
        </w:tabs>
        <w:rPr>
          <w:rFonts w:asciiTheme="majorHAnsi" w:hAnsiTheme="majorHAnsi"/>
          <w:sz w:val="22"/>
          <w:szCs w:val="22"/>
        </w:rPr>
      </w:pPr>
    </w:p>
    <w:p w:rsidR="0032495F" w:rsidRPr="00892A8A" w:rsidRDefault="00892A8A" w:rsidP="00892A8A">
      <w:pPr>
        <w:pStyle w:val="Tekstpodstawowy"/>
        <w:tabs>
          <w:tab w:val="left" w:pos="1440"/>
        </w:tabs>
        <w:rPr>
          <w:rFonts w:asciiTheme="majorHAnsi" w:hAnsiTheme="majorHAnsi"/>
          <w:sz w:val="22"/>
          <w:szCs w:val="22"/>
        </w:rPr>
      </w:pPr>
      <w:r w:rsidRPr="00892A8A">
        <w:rPr>
          <w:rFonts w:asciiTheme="majorHAnsi" w:hAnsiTheme="majorHAnsi"/>
          <w:b/>
          <w:sz w:val="22"/>
          <w:szCs w:val="22"/>
        </w:rPr>
        <w:t>18.</w:t>
      </w:r>
      <w:r w:rsidR="0032495F" w:rsidRPr="00892A8A">
        <w:rPr>
          <w:rFonts w:asciiTheme="majorHAnsi" w:hAnsiTheme="majorHAnsi"/>
          <w:sz w:val="22"/>
          <w:szCs w:val="22"/>
        </w:rPr>
        <w:t xml:space="preserve">Nauczyciele prowadzący poszczególne zajęcia edukacyjne oraz wychowawca oddziału na miesiąc przed rocznym klasyfikacyjnym zebraniem rady pedagogicznej są zobowiązani </w:t>
      </w:r>
      <w:r w:rsidR="00451C3B" w:rsidRPr="00892A8A">
        <w:rPr>
          <w:rFonts w:asciiTheme="majorHAnsi" w:hAnsiTheme="majorHAnsi"/>
          <w:sz w:val="22"/>
          <w:szCs w:val="22"/>
        </w:rPr>
        <w:t xml:space="preserve">za pomocą dziennika elektronicznego </w:t>
      </w:r>
      <w:r w:rsidR="0032495F" w:rsidRPr="00892A8A">
        <w:rPr>
          <w:rFonts w:asciiTheme="majorHAnsi" w:hAnsiTheme="majorHAnsi"/>
          <w:sz w:val="22"/>
          <w:szCs w:val="22"/>
        </w:rPr>
        <w:t>poinformować ucznia i jego rodziców (opiekunów prawnych) zagrożeniu oceną niedostateczną z zajęć edukacyjnych i zagrożeniu oceną naganną z zachowania, a 2 tygodnie prze</w:t>
      </w:r>
      <w:r w:rsidR="000F0155">
        <w:rPr>
          <w:rFonts w:asciiTheme="majorHAnsi" w:hAnsiTheme="majorHAnsi"/>
          <w:sz w:val="22"/>
          <w:szCs w:val="22"/>
        </w:rPr>
        <w:t xml:space="preserve">d </w:t>
      </w:r>
      <w:r w:rsidR="000F0155">
        <w:rPr>
          <w:rFonts w:asciiTheme="majorHAnsi" w:hAnsiTheme="majorHAnsi"/>
          <w:sz w:val="22"/>
          <w:szCs w:val="22"/>
        </w:rPr>
        <w:t>roczną</w:t>
      </w:r>
      <w:bookmarkStart w:id="36" w:name="_GoBack"/>
      <w:bookmarkEnd w:id="36"/>
      <w:r w:rsidR="0032495F" w:rsidRPr="00892A8A">
        <w:rPr>
          <w:rFonts w:asciiTheme="majorHAnsi" w:hAnsiTheme="majorHAnsi"/>
          <w:sz w:val="22"/>
          <w:szCs w:val="22"/>
        </w:rPr>
        <w:t xml:space="preserve"> radą klasyfikacyjną o przewidywanych dla niego rocznych ocenach </w:t>
      </w:r>
      <w:r w:rsidR="0032495F" w:rsidRPr="00892A8A">
        <w:rPr>
          <w:rFonts w:asciiTheme="majorHAnsi" w:hAnsiTheme="majorHAnsi"/>
          <w:sz w:val="22"/>
          <w:szCs w:val="22"/>
        </w:rPr>
        <w:lastRenderedPageBreak/>
        <w:t>klasyfikacyjnych z zajęć edukacyjnych i przewidywanej rocznej ocenie klasyfikacyjnej z zachowania.</w:t>
      </w:r>
    </w:p>
    <w:p w:rsidR="00AE5E2A" w:rsidRPr="00892A8A" w:rsidRDefault="00AE5E2A" w:rsidP="00AE5E2A">
      <w:pPr>
        <w:pStyle w:val="Tekstpodstawowy"/>
        <w:tabs>
          <w:tab w:val="left" w:pos="1440"/>
        </w:tabs>
        <w:ind w:left="720"/>
        <w:rPr>
          <w:rFonts w:asciiTheme="majorHAnsi" w:hAnsiTheme="majorHAnsi"/>
          <w:sz w:val="22"/>
          <w:szCs w:val="22"/>
        </w:rPr>
      </w:pPr>
    </w:p>
    <w:p w:rsidR="00AE5E2A" w:rsidRPr="00892A8A" w:rsidRDefault="00892A8A" w:rsidP="00892A8A">
      <w:pPr>
        <w:pStyle w:val="Akapitzlist1"/>
        <w:ind w:left="0"/>
        <w:jc w:val="both"/>
        <w:rPr>
          <w:rFonts w:asciiTheme="majorHAnsi" w:hAnsiTheme="majorHAnsi"/>
          <w:b/>
          <w:bCs/>
        </w:rPr>
      </w:pPr>
      <w:r w:rsidRPr="00892A8A">
        <w:rPr>
          <w:rFonts w:asciiTheme="majorHAnsi" w:hAnsiTheme="majorHAnsi"/>
          <w:b/>
        </w:rPr>
        <w:t>19.</w:t>
      </w:r>
      <w:r w:rsidR="00AE5E2A" w:rsidRPr="00892A8A">
        <w:rPr>
          <w:rFonts w:asciiTheme="majorHAnsi" w:hAnsiTheme="majorHAnsi"/>
        </w:rPr>
        <w:t>W okresie prowadzenia zdalnego nauczania każdy nauczyciel edukacji przedmiotowej określa w zależności od rodzaju prowadzonych zajęć formy sprawdzania wiadomości i umiejętności uczniów i przekazuje tę informacje drogą elektroniczną uczniom i rodzicom.</w:t>
      </w:r>
    </w:p>
    <w:p w:rsidR="00AE5E2A" w:rsidRPr="00AE5E2A" w:rsidRDefault="00AE5E2A" w:rsidP="00892A8A">
      <w:pPr>
        <w:autoSpaceDE w:val="0"/>
        <w:autoSpaceDN w:val="0"/>
        <w:adjustRightInd w:val="0"/>
        <w:jc w:val="both"/>
      </w:pPr>
      <w:r w:rsidRPr="00AE5E2A">
        <w:rPr>
          <w:b/>
          <w:bCs/>
        </w:rPr>
        <w:t>§ 13</w:t>
      </w:r>
      <w:r w:rsidR="00E80479">
        <w:rPr>
          <w:b/>
          <w:bCs/>
        </w:rPr>
        <w:t>9</w:t>
      </w:r>
      <w:r w:rsidRPr="00AE5E2A">
        <w:t xml:space="preserve">.  </w:t>
      </w:r>
      <w:r w:rsidRPr="00AE5E2A">
        <w:rPr>
          <w:b/>
          <w:bCs/>
        </w:rPr>
        <w:t>Kategorie, średnia ważona i skala punktowa  ocen z zajęć edukacyjnych stacjonarnych i zdalnych w klasach 4-8.</w:t>
      </w:r>
    </w:p>
    <w:p w:rsidR="00AE5E2A" w:rsidRPr="00AE5E2A" w:rsidRDefault="00AE5E2A" w:rsidP="00AE5E2A">
      <w:pPr>
        <w:pStyle w:val="Standard"/>
        <w:ind w:firstLine="567"/>
        <w:rPr>
          <w:rFonts w:ascii="Cambria" w:hAnsi="Cambria"/>
          <w:sz w:val="22"/>
          <w:szCs w:val="22"/>
        </w:rPr>
      </w:pPr>
    </w:p>
    <w:p w:rsidR="00AE5E2A" w:rsidRPr="00AE5E2A" w:rsidRDefault="00AE5E2A" w:rsidP="00AE5E2A">
      <w:pPr>
        <w:pStyle w:val="Standard"/>
        <w:jc w:val="both"/>
        <w:rPr>
          <w:rFonts w:ascii="Cambria" w:hAnsi="Cambria"/>
          <w:sz w:val="22"/>
          <w:szCs w:val="22"/>
        </w:rPr>
      </w:pPr>
    </w:p>
    <w:p w:rsidR="00AE5E2A" w:rsidRPr="00AE5E2A" w:rsidRDefault="00AE5E2A" w:rsidP="00AE5E2A">
      <w:pPr>
        <w:pStyle w:val="Standard"/>
        <w:numPr>
          <w:ilvl w:val="0"/>
          <w:numId w:val="359"/>
        </w:numPr>
        <w:jc w:val="both"/>
        <w:rPr>
          <w:rFonts w:ascii="Cambria" w:hAnsi="Cambria"/>
          <w:sz w:val="22"/>
          <w:szCs w:val="22"/>
        </w:rPr>
      </w:pPr>
      <w:r w:rsidRPr="00AE5E2A">
        <w:rPr>
          <w:rFonts w:ascii="Cambria" w:hAnsi="Cambria"/>
          <w:sz w:val="22"/>
          <w:szCs w:val="22"/>
        </w:rPr>
        <w:t>Ustala się następujące kategorie ocen cząstkowych:</w:t>
      </w:r>
    </w:p>
    <w:p w:rsidR="00AE5E2A" w:rsidRPr="00AE5E2A" w:rsidRDefault="00AE5E2A" w:rsidP="00AE5E2A">
      <w:pPr>
        <w:pStyle w:val="Standard"/>
        <w:ind w:left="822"/>
        <w:jc w:val="both"/>
        <w:rPr>
          <w:rFonts w:ascii="Cambria" w:hAnsi="Cambr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1525"/>
      </w:tblGrid>
      <w:tr w:rsidR="00AE5E2A" w:rsidRPr="00AE5E2A" w:rsidTr="003D3299">
        <w:tc>
          <w:tcPr>
            <w:tcW w:w="6941"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kategoria</w:t>
            </w:r>
          </w:p>
        </w:tc>
        <w:tc>
          <w:tcPr>
            <w:tcW w:w="1525"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waga</w:t>
            </w:r>
          </w:p>
        </w:tc>
      </w:tr>
      <w:tr w:rsidR="00AE5E2A" w:rsidRPr="00AE5E2A" w:rsidTr="003D3299">
        <w:tc>
          <w:tcPr>
            <w:tcW w:w="6941"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laureat w konkursie regionalnym, wojewódzkim, ogólnopolskim</w:t>
            </w:r>
          </w:p>
        </w:tc>
        <w:tc>
          <w:tcPr>
            <w:tcW w:w="1525"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5</w:t>
            </w:r>
          </w:p>
        </w:tc>
      </w:tr>
      <w:tr w:rsidR="00AE5E2A" w:rsidRPr="00AE5E2A" w:rsidTr="003D3299">
        <w:tc>
          <w:tcPr>
            <w:tcW w:w="6941"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 xml:space="preserve">laureat w konkursie powiatowym, </w:t>
            </w:r>
          </w:p>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test, sprawdzian, praca klasowa</w:t>
            </w:r>
          </w:p>
        </w:tc>
        <w:tc>
          <w:tcPr>
            <w:tcW w:w="1525"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4</w:t>
            </w:r>
          </w:p>
        </w:tc>
      </w:tr>
      <w:tr w:rsidR="00AE5E2A" w:rsidRPr="00AE5E2A" w:rsidTr="003D3299">
        <w:tc>
          <w:tcPr>
            <w:tcW w:w="6941"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laureat w konkursie powiatowym, gminnym, międzyszkolnym i szkolnym</w:t>
            </w:r>
          </w:p>
        </w:tc>
        <w:tc>
          <w:tcPr>
            <w:tcW w:w="1525"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3</w:t>
            </w:r>
          </w:p>
        </w:tc>
      </w:tr>
      <w:tr w:rsidR="00AE5E2A" w:rsidRPr="00AE5E2A" w:rsidTr="003D3299">
        <w:tc>
          <w:tcPr>
            <w:tcW w:w="6941"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udział w konkursie powiatowym, gminnym, międzyszkolnym i szkolnym</w:t>
            </w:r>
            <w:r w:rsidR="00600B59">
              <w:rPr>
                <w:rFonts w:ascii="Cambria" w:hAnsi="Cambria"/>
                <w:sz w:val="22"/>
                <w:szCs w:val="22"/>
              </w:rPr>
              <w:t xml:space="preserve">, </w:t>
            </w:r>
            <w:r w:rsidR="001258E6">
              <w:rPr>
                <w:rFonts w:ascii="Cambria" w:hAnsi="Cambria"/>
                <w:sz w:val="22"/>
                <w:szCs w:val="22"/>
              </w:rPr>
              <w:t xml:space="preserve">kartkówka, </w:t>
            </w:r>
            <w:r w:rsidR="00600B59">
              <w:rPr>
                <w:rFonts w:ascii="Cambria" w:hAnsi="Cambria"/>
                <w:sz w:val="22"/>
                <w:szCs w:val="22"/>
              </w:rPr>
              <w:t>odpowiedź ustna</w:t>
            </w:r>
            <w:r w:rsidR="001258E6">
              <w:rPr>
                <w:rFonts w:ascii="Cambria" w:hAnsi="Cambria"/>
                <w:sz w:val="22"/>
                <w:szCs w:val="22"/>
              </w:rPr>
              <w:t>, inne oceny</w:t>
            </w:r>
          </w:p>
        </w:tc>
        <w:tc>
          <w:tcPr>
            <w:tcW w:w="1525"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2</w:t>
            </w:r>
          </w:p>
        </w:tc>
      </w:tr>
      <w:tr w:rsidR="00AE5E2A" w:rsidRPr="00AE5E2A" w:rsidTr="003D3299">
        <w:tc>
          <w:tcPr>
            <w:tcW w:w="6941"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aktywność, zadanie, zadanie domowe, inne oceny</w:t>
            </w:r>
          </w:p>
        </w:tc>
        <w:tc>
          <w:tcPr>
            <w:tcW w:w="1525"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Standard"/>
              <w:jc w:val="center"/>
              <w:rPr>
                <w:rFonts w:ascii="Cambria" w:hAnsi="Cambria"/>
                <w:sz w:val="22"/>
                <w:szCs w:val="22"/>
              </w:rPr>
            </w:pPr>
            <w:r w:rsidRPr="00AE5E2A">
              <w:rPr>
                <w:rFonts w:ascii="Cambria" w:hAnsi="Cambria"/>
                <w:sz w:val="22"/>
                <w:szCs w:val="22"/>
              </w:rPr>
              <w:t>1</w:t>
            </w:r>
          </w:p>
        </w:tc>
      </w:tr>
    </w:tbl>
    <w:p w:rsidR="00AE5E2A" w:rsidRPr="00AE5E2A" w:rsidRDefault="00AE5E2A" w:rsidP="00AE5E2A">
      <w:pPr>
        <w:pStyle w:val="Obszartekstu"/>
        <w:tabs>
          <w:tab w:val="left" w:pos="284"/>
          <w:tab w:val="left" w:pos="993"/>
        </w:tabs>
        <w:suppressAutoHyphens/>
        <w:ind w:left="1247"/>
        <w:jc w:val="both"/>
        <w:rPr>
          <w:rFonts w:ascii="Cambria" w:hAnsi="Cambria"/>
          <w:sz w:val="22"/>
          <w:szCs w:val="22"/>
        </w:rPr>
      </w:pPr>
    </w:p>
    <w:p w:rsidR="00AE5E2A" w:rsidRPr="00AE5E2A" w:rsidRDefault="00AE5E2A" w:rsidP="00AE5E2A">
      <w:pPr>
        <w:pStyle w:val="Obszartekstu"/>
        <w:numPr>
          <w:ilvl w:val="0"/>
          <w:numId w:val="359"/>
        </w:numPr>
        <w:tabs>
          <w:tab w:val="left" w:pos="284"/>
          <w:tab w:val="left" w:pos="993"/>
        </w:tabs>
        <w:suppressAutoHyphens/>
        <w:jc w:val="both"/>
        <w:rPr>
          <w:rFonts w:ascii="Cambria" w:hAnsi="Cambria"/>
          <w:sz w:val="22"/>
          <w:szCs w:val="22"/>
        </w:rPr>
      </w:pPr>
      <w:r w:rsidRPr="00AE5E2A">
        <w:rPr>
          <w:rFonts w:ascii="Cambria" w:hAnsi="Cambria"/>
          <w:sz w:val="22"/>
          <w:szCs w:val="22"/>
        </w:rPr>
        <w:t>W przypadku oceniania innej formy pracy lub wyróżnienia któregoś z działań</w:t>
      </w:r>
    </w:p>
    <w:p w:rsidR="00AE5E2A" w:rsidRPr="00AE5E2A" w:rsidRDefault="00AE5E2A" w:rsidP="00AE5E2A">
      <w:pPr>
        <w:pStyle w:val="Obszartekstu"/>
        <w:tabs>
          <w:tab w:val="left" w:pos="284"/>
          <w:tab w:val="left" w:pos="993"/>
        </w:tabs>
        <w:suppressAutoHyphens/>
        <w:ind w:left="1247"/>
        <w:jc w:val="both"/>
        <w:rPr>
          <w:rFonts w:ascii="Cambria" w:hAnsi="Cambria"/>
          <w:sz w:val="22"/>
          <w:szCs w:val="22"/>
        </w:rPr>
      </w:pPr>
      <w:r w:rsidRPr="00AE5E2A">
        <w:rPr>
          <w:rFonts w:ascii="Cambria" w:hAnsi="Cambria"/>
          <w:sz w:val="22"/>
          <w:szCs w:val="22"/>
        </w:rPr>
        <w:t xml:space="preserve">uczniowskich nauczyciel ustala sposób oceny i jej wagę w PZO. Waga nowej kategorii oceny nie powinna wykraczać poza </w:t>
      </w:r>
      <w:r w:rsidR="00892A8A">
        <w:rPr>
          <w:rFonts w:ascii="Cambria" w:hAnsi="Cambria"/>
          <w:sz w:val="22"/>
          <w:szCs w:val="22"/>
        </w:rPr>
        <w:t>zakres od 1 do 4</w:t>
      </w:r>
      <w:r w:rsidRPr="00AE5E2A">
        <w:rPr>
          <w:rFonts w:ascii="Cambria" w:hAnsi="Cambria"/>
          <w:sz w:val="22"/>
          <w:szCs w:val="22"/>
        </w:rPr>
        <w:t>.</w:t>
      </w:r>
    </w:p>
    <w:p w:rsidR="00AE5E2A" w:rsidRPr="00AE5E2A" w:rsidRDefault="00AE5E2A" w:rsidP="00AE5E2A">
      <w:pPr>
        <w:pStyle w:val="Obszartekstu"/>
        <w:tabs>
          <w:tab w:val="left" w:pos="284"/>
          <w:tab w:val="left" w:pos="993"/>
        </w:tabs>
        <w:suppressAutoHyphens/>
        <w:ind w:left="1247"/>
        <w:jc w:val="both"/>
        <w:rPr>
          <w:rFonts w:ascii="Cambria" w:hAnsi="Cambria"/>
          <w:sz w:val="22"/>
          <w:szCs w:val="22"/>
        </w:rPr>
      </w:pPr>
    </w:p>
    <w:p w:rsidR="00AE5E2A" w:rsidRPr="00AE5E2A" w:rsidRDefault="00AE5E2A" w:rsidP="00AE5E2A">
      <w:pPr>
        <w:pStyle w:val="Obszartekstu"/>
        <w:numPr>
          <w:ilvl w:val="0"/>
          <w:numId w:val="359"/>
        </w:numPr>
        <w:tabs>
          <w:tab w:val="left" w:pos="0"/>
          <w:tab w:val="left" w:pos="993"/>
        </w:tabs>
        <w:suppressAutoHyphens/>
        <w:jc w:val="both"/>
        <w:rPr>
          <w:rFonts w:ascii="Cambria" w:hAnsi="Cambria"/>
          <w:sz w:val="22"/>
          <w:szCs w:val="22"/>
        </w:rPr>
      </w:pPr>
      <w:r w:rsidRPr="00AE5E2A">
        <w:rPr>
          <w:rFonts w:ascii="Cambria" w:hAnsi="Cambria"/>
          <w:sz w:val="22"/>
          <w:szCs w:val="22"/>
        </w:rPr>
        <w:t>Ocenę śródroczną i roczną ustala się na podstawie średniej ważonej wszystkich ocen cząstkowych – z zaokrągleniem z dokładnością do części setnych.</w:t>
      </w:r>
    </w:p>
    <w:p w:rsidR="00AE5E2A" w:rsidRPr="00AE5E2A" w:rsidRDefault="00AE5E2A" w:rsidP="00AE5E2A">
      <w:pPr>
        <w:pStyle w:val="Obszartekstu"/>
        <w:tabs>
          <w:tab w:val="left" w:pos="0"/>
          <w:tab w:val="left" w:pos="993"/>
        </w:tabs>
        <w:suppressAutoHyphens/>
        <w:ind w:left="1247"/>
        <w:jc w:val="both"/>
        <w:rPr>
          <w:rFonts w:ascii="Cambria" w:hAnsi="Cambria"/>
          <w:sz w:val="22"/>
          <w:szCs w:val="22"/>
        </w:rPr>
      </w:pPr>
    </w:p>
    <w:p w:rsidR="00AE5E2A" w:rsidRPr="00AE5E2A" w:rsidRDefault="00AE5E2A" w:rsidP="00AE5E2A">
      <w:pPr>
        <w:pStyle w:val="Obszartekstu"/>
        <w:numPr>
          <w:ilvl w:val="0"/>
          <w:numId w:val="359"/>
        </w:numPr>
        <w:tabs>
          <w:tab w:val="left" w:pos="0"/>
          <w:tab w:val="left" w:pos="993"/>
        </w:tabs>
        <w:suppressAutoHyphens/>
        <w:jc w:val="both"/>
        <w:rPr>
          <w:rFonts w:ascii="Cambria" w:hAnsi="Cambria"/>
          <w:sz w:val="22"/>
          <w:szCs w:val="22"/>
        </w:rPr>
      </w:pPr>
      <w:r w:rsidRPr="00AE5E2A">
        <w:rPr>
          <w:rFonts w:ascii="Cambria" w:hAnsi="Cambria"/>
          <w:sz w:val="22"/>
          <w:szCs w:val="22"/>
        </w:rPr>
        <w:t>Średniej ważonej przyporządkowuje się śródroczną i roczną ocenę szkolną według skali:</w:t>
      </w:r>
    </w:p>
    <w:p w:rsidR="00AE5E2A" w:rsidRPr="00AE5E2A" w:rsidRDefault="00AE5E2A" w:rsidP="00AE5E2A">
      <w:pPr>
        <w:pStyle w:val="Obszartekstu"/>
        <w:tabs>
          <w:tab w:val="left" w:pos="0"/>
          <w:tab w:val="left" w:pos="993"/>
        </w:tabs>
        <w:suppressAutoHyphens/>
        <w:jc w:val="both"/>
        <w:rPr>
          <w:rFonts w:ascii="Cambria" w:hAnsi="Cambria"/>
          <w:sz w:val="22"/>
          <w:szCs w:val="22"/>
        </w:rPr>
      </w:pPr>
    </w:p>
    <w:tbl>
      <w:tblPr>
        <w:tblW w:w="0" w:type="auto"/>
        <w:tblInd w:w="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023"/>
      </w:tblGrid>
      <w:tr w:rsidR="00AE5E2A" w:rsidRPr="00AE5E2A" w:rsidTr="003D3299">
        <w:tc>
          <w:tcPr>
            <w:tcW w:w="2088"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średnia ważona</w:t>
            </w:r>
          </w:p>
        </w:tc>
        <w:tc>
          <w:tcPr>
            <w:tcW w:w="20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 xml:space="preserve"> stopień</w:t>
            </w:r>
          </w:p>
        </w:tc>
      </w:tr>
      <w:tr w:rsidR="00AE5E2A" w:rsidRPr="00AE5E2A" w:rsidTr="003D3299">
        <w:tc>
          <w:tcPr>
            <w:tcW w:w="2088"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od 1,00 do 1,74</w:t>
            </w:r>
          </w:p>
        </w:tc>
        <w:tc>
          <w:tcPr>
            <w:tcW w:w="20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niedostateczny</w:t>
            </w:r>
          </w:p>
        </w:tc>
      </w:tr>
      <w:tr w:rsidR="00AE5E2A" w:rsidRPr="00AE5E2A" w:rsidTr="003D3299">
        <w:tc>
          <w:tcPr>
            <w:tcW w:w="2088"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od 1,75 do 2,74</w:t>
            </w:r>
          </w:p>
        </w:tc>
        <w:tc>
          <w:tcPr>
            <w:tcW w:w="20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dopuszczający</w:t>
            </w:r>
          </w:p>
        </w:tc>
      </w:tr>
      <w:tr w:rsidR="00AE5E2A" w:rsidRPr="00AE5E2A" w:rsidTr="003D3299">
        <w:tc>
          <w:tcPr>
            <w:tcW w:w="2088"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od 2,75 do 3,74</w:t>
            </w:r>
          </w:p>
        </w:tc>
        <w:tc>
          <w:tcPr>
            <w:tcW w:w="20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dostateczny</w:t>
            </w:r>
          </w:p>
        </w:tc>
      </w:tr>
      <w:tr w:rsidR="00AE5E2A" w:rsidRPr="00AE5E2A" w:rsidTr="003D3299">
        <w:tc>
          <w:tcPr>
            <w:tcW w:w="2088"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od 3,75 do 4,69</w:t>
            </w:r>
          </w:p>
        </w:tc>
        <w:tc>
          <w:tcPr>
            <w:tcW w:w="20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dobry</w:t>
            </w:r>
          </w:p>
        </w:tc>
      </w:tr>
      <w:tr w:rsidR="00AE5E2A" w:rsidRPr="00AE5E2A" w:rsidTr="003D3299">
        <w:tc>
          <w:tcPr>
            <w:tcW w:w="2088"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od 4,70 do 5,59</w:t>
            </w:r>
          </w:p>
        </w:tc>
        <w:tc>
          <w:tcPr>
            <w:tcW w:w="20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bardzo dobry</w:t>
            </w:r>
          </w:p>
        </w:tc>
      </w:tr>
      <w:tr w:rsidR="00AE5E2A" w:rsidRPr="00AE5E2A" w:rsidTr="003D3299">
        <w:tc>
          <w:tcPr>
            <w:tcW w:w="2088"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od 5,60</w:t>
            </w:r>
          </w:p>
        </w:tc>
        <w:tc>
          <w:tcPr>
            <w:tcW w:w="20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Obszartekstu"/>
              <w:tabs>
                <w:tab w:val="left" w:pos="0"/>
                <w:tab w:val="left" w:pos="993"/>
              </w:tabs>
              <w:suppressAutoHyphens/>
              <w:jc w:val="both"/>
              <w:rPr>
                <w:rFonts w:ascii="Cambria" w:hAnsi="Cambria"/>
                <w:sz w:val="22"/>
                <w:szCs w:val="22"/>
              </w:rPr>
            </w:pPr>
            <w:r w:rsidRPr="00AE5E2A">
              <w:rPr>
                <w:rFonts w:ascii="Cambria" w:hAnsi="Cambria"/>
                <w:sz w:val="22"/>
                <w:szCs w:val="22"/>
              </w:rPr>
              <w:t>celujący</w:t>
            </w:r>
          </w:p>
        </w:tc>
      </w:tr>
    </w:tbl>
    <w:p w:rsidR="00AE5E2A" w:rsidRPr="00AE5E2A" w:rsidRDefault="00AE5E2A" w:rsidP="00AE5E2A">
      <w:pPr>
        <w:pStyle w:val="Obszartekstu"/>
        <w:tabs>
          <w:tab w:val="left" w:pos="0"/>
          <w:tab w:val="left" w:pos="993"/>
        </w:tabs>
        <w:suppressAutoHyphens/>
        <w:jc w:val="both"/>
        <w:rPr>
          <w:rFonts w:ascii="Cambria" w:hAnsi="Cambria"/>
          <w:sz w:val="22"/>
          <w:szCs w:val="22"/>
        </w:rPr>
      </w:pPr>
    </w:p>
    <w:p w:rsidR="00AE5E2A" w:rsidRPr="00AE5E2A" w:rsidRDefault="00AE5E2A" w:rsidP="00AE5E2A">
      <w:pPr>
        <w:pStyle w:val="Default"/>
        <w:numPr>
          <w:ilvl w:val="0"/>
          <w:numId w:val="359"/>
        </w:numPr>
        <w:tabs>
          <w:tab w:val="left" w:pos="993"/>
        </w:tabs>
        <w:spacing w:line="276" w:lineRule="auto"/>
        <w:jc w:val="both"/>
        <w:rPr>
          <w:rFonts w:cs="Cambria"/>
          <w:color w:val="auto"/>
          <w:sz w:val="22"/>
          <w:szCs w:val="22"/>
        </w:rPr>
      </w:pPr>
      <w:r w:rsidRPr="00AE5E2A">
        <w:rPr>
          <w:rFonts w:cs="Cambria"/>
          <w:color w:val="auto"/>
          <w:sz w:val="22"/>
          <w:szCs w:val="22"/>
        </w:rPr>
        <w:t>W szczególnych sytuacjach nauczyciel ma prawo podwyższyć uczniowi ocenę śródroczną i roczną, biorąc pod uwagę indywidualne możliwości lub szczególne osiągnięcia ucznia.</w:t>
      </w:r>
    </w:p>
    <w:p w:rsidR="00AE5E2A" w:rsidRPr="00AE5E2A" w:rsidRDefault="00AE5E2A" w:rsidP="00AE5E2A">
      <w:pPr>
        <w:pStyle w:val="Default"/>
        <w:numPr>
          <w:ilvl w:val="0"/>
          <w:numId w:val="359"/>
        </w:numPr>
        <w:tabs>
          <w:tab w:val="left" w:pos="993"/>
        </w:tabs>
        <w:spacing w:line="276" w:lineRule="auto"/>
        <w:jc w:val="both"/>
        <w:rPr>
          <w:rFonts w:cs="Cambria"/>
          <w:color w:val="auto"/>
          <w:sz w:val="22"/>
          <w:szCs w:val="22"/>
        </w:rPr>
      </w:pPr>
      <w:r w:rsidRPr="00AE5E2A">
        <w:rPr>
          <w:rFonts w:cs="Cambria"/>
          <w:color w:val="auto"/>
          <w:sz w:val="22"/>
          <w:szCs w:val="22"/>
        </w:rPr>
        <w:t>Oceny śródroczna i roczna nie mogą być niższe niż to wynika z przyporządkowanej w powyższej skali średniej ważonej pod warunkiem, że uczeń przystąpił do wszystkich obowiązkowych form sprawdzenia wiadomości i umiejętności; jeśli nie spełnił tego warunku, ocena może być obniżona o 1.</w:t>
      </w:r>
    </w:p>
    <w:p w:rsidR="00AE5E2A" w:rsidRPr="00AE5E2A" w:rsidRDefault="00AE5E2A" w:rsidP="00AE5E2A">
      <w:pPr>
        <w:pStyle w:val="Default"/>
        <w:numPr>
          <w:ilvl w:val="0"/>
          <w:numId w:val="359"/>
        </w:numPr>
        <w:tabs>
          <w:tab w:val="left" w:pos="993"/>
        </w:tabs>
        <w:spacing w:line="276" w:lineRule="auto"/>
        <w:jc w:val="both"/>
        <w:rPr>
          <w:rFonts w:cs="Cambria"/>
          <w:color w:val="auto"/>
          <w:sz w:val="22"/>
          <w:szCs w:val="22"/>
        </w:rPr>
      </w:pPr>
      <w:r w:rsidRPr="00AE5E2A">
        <w:rPr>
          <w:rFonts w:cs="Cambria"/>
          <w:color w:val="auto"/>
          <w:sz w:val="22"/>
          <w:szCs w:val="22"/>
        </w:rPr>
        <w:t>O osiągnięciach oraz postępach uczniowie i ich rodzice (prawni opiekunowie) informowani są podczas spotkań indywidualnych, zebrań ogólnych oraz za pomocą e-dziennika.</w:t>
      </w:r>
    </w:p>
    <w:p w:rsidR="00AE5E2A" w:rsidRPr="00AE5E2A" w:rsidRDefault="00AE5E2A" w:rsidP="00AE5E2A">
      <w:pPr>
        <w:pStyle w:val="Default"/>
        <w:numPr>
          <w:ilvl w:val="0"/>
          <w:numId w:val="359"/>
        </w:numPr>
        <w:tabs>
          <w:tab w:val="left" w:pos="284"/>
          <w:tab w:val="left" w:pos="993"/>
        </w:tabs>
        <w:spacing w:line="276" w:lineRule="auto"/>
        <w:jc w:val="both"/>
        <w:rPr>
          <w:rFonts w:cs="Cambria"/>
          <w:color w:val="auto"/>
        </w:rPr>
      </w:pPr>
      <w:r w:rsidRPr="00AE5E2A">
        <w:rPr>
          <w:rFonts w:cs="Cambria"/>
          <w:color w:val="auto"/>
          <w:sz w:val="22"/>
          <w:szCs w:val="22"/>
        </w:rPr>
        <w:lastRenderedPageBreak/>
        <w:t xml:space="preserve">Dopuszcza się stosowanie skrótów w dzienniku lekcyjnym: plus (+) oraz minus (-) przy ocenie aktywności ucznia na lekcji. Sposób przeliczania plusów i minusów na poszczególne oceny jest określony przez Przedmiotowe Zasady Oceniania z poszczególnych przedmiotów. </w:t>
      </w:r>
    </w:p>
    <w:p w:rsidR="00AE5E2A" w:rsidRPr="00AE5E2A" w:rsidRDefault="00AE5E2A" w:rsidP="00AE5E2A">
      <w:pPr>
        <w:pStyle w:val="Default"/>
        <w:tabs>
          <w:tab w:val="left" w:pos="284"/>
          <w:tab w:val="left" w:pos="993"/>
        </w:tabs>
        <w:spacing w:line="276" w:lineRule="auto"/>
        <w:jc w:val="both"/>
        <w:rPr>
          <w:rFonts w:cs="Cambria"/>
          <w:color w:val="auto"/>
        </w:rPr>
      </w:pPr>
    </w:p>
    <w:p w:rsidR="00AE5E2A" w:rsidRPr="00AE5E2A" w:rsidRDefault="00AE5E2A" w:rsidP="00AE5E2A">
      <w:pPr>
        <w:pStyle w:val="Default"/>
        <w:numPr>
          <w:ilvl w:val="0"/>
          <w:numId w:val="359"/>
        </w:numPr>
        <w:tabs>
          <w:tab w:val="left" w:pos="284"/>
          <w:tab w:val="left" w:pos="993"/>
        </w:tabs>
        <w:spacing w:line="276" w:lineRule="auto"/>
        <w:jc w:val="both"/>
        <w:rPr>
          <w:rFonts w:cs="Cambria"/>
          <w:color w:val="auto"/>
          <w:sz w:val="22"/>
          <w:szCs w:val="22"/>
        </w:rPr>
      </w:pPr>
      <w:r w:rsidRPr="00AE5E2A">
        <w:rPr>
          <w:rFonts w:cs="Cambria"/>
          <w:color w:val="auto"/>
          <w:sz w:val="22"/>
          <w:szCs w:val="22"/>
        </w:rPr>
        <w:t>Dopuszcza się dodatkowo stosowanie następujących skrótów w dzienniku lekcyjnym:</w:t>
      </w:r>
    </w:p>
    <w:p w:rsidR="00AE5E2A" w:rsidRPr="00AE5E2A" w:rsidRDefault="00AE5E2A" w:rsidP="00AE5E2A">
      <w:pPr>
        <w:pStyle w:val="Default"/>
        <w:tabs>
          <w:tab w:val="left" w:pos="284"/>
          <w:tab w:val="left" w:pos="993"/>
        </w:tabs>
        <w:spacing w:line="276" w:lineRule="auto"/>
        <w:ind w:left="822"/>
        <w:jc w:val="both"/>
        <w:rPr>
          <w:rFonts w:cs="Cambria"/>
          <w:color w:val="auto"/>
          <w:sz w:val="22"/>
          <w:szCs w:val="22"/>
        </w:rPr>
      </w:pPr>
      <w:proofErr w:type="spellStart"/>
      <w:r w:rsidRPr="00AE5E2A">
        <w:rPr>
          <w:rFonts w:cs="Cambria"/>
          <w:color w:val="auto"/>
          <w:sz w:val="22"/>
          <w:szCs w:val="22"/>
        </w:rPr>
        <w:t>np</w:t>
      </w:r>
      <w:proofErr w:type="spellEnd"/>
      <w:r w:rsidRPr="00AE5E2A">
        <w:rPr>
          <w:rFonts w:cs="Cambria"/>
          <w:color w:val="auto"/>
          <w:sz w:val="22"/>
          <w:szCs w:val="22"/>
        </w:rPr>
        <w:t xml:space="preserve"> – uczeń nieprzygotowany,</w:t>
      </w:r>
    </w:p>
    <w:p w:rsidR="00AE5E2A" w:rsidRPr="00AE5E2A" w:rsidRDefault="00AE5E2A" w:rsidP="00AE5E2A">
      <w:pPr>
        <w:pStyle w:val="Default"/>
        <w:tabs>
          <w:tab w:val="left" w:pos="284"/>
          <w:tab w:val="left" w:pos="993"/>
        </w:tabs>
        <w:spacing w:line="276" w:lineRule="auto"/>
        <w:ind w:left="822"/>
        <w:jc w:val="both"/>
        <w:rPr>
          <w:rFonts w:cs="Cambria"/>
          <w:color w:val="auto"/>
          <w:sz w:val="22"/>
          <w:szCs w:val="22"/>
        </w:rPr>
      </w:pPr>
      <w:proofErr w:type="spellStart"/>
      <w:r w:rsidRPr="00AE5E2A">
        <w:rPr>
          <w:rFonts w:cs="Cambria"/>
          <w:color w:val="auto"/>
          <w:sz w:val="22"/>
          <w:szCs w:val="22"/>
        </w:rPr>
        <w:t>bz</w:t>
      </w:r>
      <w:proofErr w:type="spellEnd"/>
      <w:r w:rsidRPr="00AE5E2A">
        <w:rPr>
          <w:rFonts w:cs="Cambria"/>
          <w:color w:val="auto"/>
          <w:sz w:val="22"/>
          <w:szCs w:val="22"/>
        </w:rPr>
        <w:t xml:space="preserve"> – brak zadania,</w:t>
      </w:r>
    </w:p>
    <w:p w:rsidR="00AE5E2A" w:rsidRPr="00AE5E2A" w:rsidRDefault="00AE5E2A" w:rsidP="00AE5E2A">
      <w:pPr>
        <w:pStyle w:val="Default"/>
        <w:tabs>
          <w:tab w:val="left" w:pos="284"/>
          <w:tab w:val="left" w:pos="993"/>
        </w:tabs>
        <w:spacing w:line="276" w:lineRule="auto"/>
        <w:ind w:left="822"/>
        <w:jc w:val="both"/>
        <w:rPr>
          <w:rFonts w:cs="Cambria"/>
          <w:color w:val="auto"/>
          <w:sz w:val="22"/>
          <w:szCs w:val="22"/>
        </w:rPr>
      </w:pPr>
      <w:r w:rsidRPr="00AE5E2A">
        <w:rPr>
          <w:rFonts w:cs="Cambria"/>
          <w:color w:val="auto"/>
          <w:sz w:val="22"/>
          <w:szCs w:val="22"/>
        </w:rPr>
        <w:t xml:space="preserve"> 0 - uczeń nie pisał pracy kontrolnej w klasie.</w:t>
      </w:r>
    </w:p>
    <w:p w:rsidR="00AE5E2A" w:rsidRPr="00AE5E2A" w:rsidRDefault="00AE5E2A" w:rsidP="00AE5E2A">
      <w:pPr>
        <w:pStyle w:val="Default"/>
        <w:tabs>
          <w:tab w:val="left" w:pos="284"/>
          <w:tab w:val="left" w:pos="993"/>
        </w:tabs>
        <w:spacing w:line="276" w:lineRule="auto"/>
        <w:ind w:left="822"/>
        <w:jc w:val="both"/>
        <w:rPr>
          <w:rFonts w:cs="Cambria"/>
          <w:color w:val="auto"/>
          <w:sz w:val="22"/>
          <w:szCs w:val="22"/>
        </w:rPr>
      </w:pPr>
    </w:p>
    <w:p w:rsidR="00AE5E2A" w:rsidRPr="00AE5E2A" w:rsidRDefault="00AE5E2A" w:rsidP="00AE5E2A">
      <w:pPr>
        <w:pStyle w:val="Default"/>
        <w:numPr>
          <w:ilvl w:val="0"/>
          <w:numId w:val="359"/>
        </w:numPr>
        <w:tabs>
          <w:tab w:val="left" w:pos="284"/>
          <w:tab w:val="left" w:pos="993"/>
        </w:tabs>
        <w:spacing w:line="276" w:lineRule="auto"/>
        <w:jc w:val="both"/>
        <w:rPr>
          <w:rFonts w:cs="Cambria"/>
          <w:color w:val="auto"/>
          <w:sz w:val="22"/>
          <w:szCs w:val="22"/>
        </w:rPr>
      </w:pPr>
      <w:r w:rsidRPr="00AE5E2A">
        <w:rPr>
          <w:rFonts w:cs="Cambria"/>
          <w:color w:val="auto"/>
          <w:sz w:val="22"/>
          <w:szCs w:val="22"/>
        </w:rPr>
        <w:t>W pracach pisemnych, w których oceny cząstkowe ustalane są na podstawie liczby zdobytych punktów, stosuje się następującą skalę:</w:t>
      </w:r>
    </w:p>
    <w:tbl>
      <w:tblPr>
        <w:tblpPr w:leftFromText="141" w:rightFromText="141" w:vertAnchor="text" w:horzAnchor="page" w:tblpX="2707"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2"/>
        <w:gridCol w:w="2623"/>
      </w:tblGrid>
      <w:tr w:rsidR="00AE5E2A" w:rsidRPr="00AE5E2A" w:rsidTr="003D3299">
        <w:tc>
          <w:tcPr>
            <w:tcW w:w="2622"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Procent uzyskanych punktów</w:t>
            </w:r>
          </w:p>
        </w:tc>
        <w:tc>
          <w:tcPr>
            <w:tcW w:w="26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Ocena cząstkowa</w:t>
            </w:r>
          </w:p>
        </w:tc>
      </w:tr>
      <w:tr w:rsidR="00AE5E2A" w:rsidRPr="00AE5E2A" w:rsidTr="003D3299">
        <w:tc>
          <w:tcPr>
            <w:tcW w:w="2622"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0-29</w:t>
            </w:r>
          </w:p>
        </w:tc>
        <w:tc>
          <w:tcPr>
            <w:tcW w:w="26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1</w:t>
            </w:r>
          </w:p>
        </w:tc>
      </w:tr>
      <w:tr w:rsidR="00AE5E2A" w:rsidRPr="00AE5E2A" w:rsidTr="003D3299">
        <w:tc>
          <w:tcPr>
            <w:tcW w:w="2622"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30-49</w:t>
            </w:r>
          </w:p>
        </w:tc>
        <w:tc>
          <w:tcPr>
            <w:tcW w:w="26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2</w:t>
            </w:r>
          </w:p>
        </w:tc>
      </w:tr>
      <w:tr w:rsidR="00AE5E2A" w:rsidRPr="00AE5E2A" w:rsidTr="003D3299">
        <w:tc>
          <w:tcPr>
            <w:tcW w:w="2622"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50-74</w:t>
            </w:r>
          </w:p>
        </w:tc>
        <w:tc>
          <w:tcPr>
            <w:tcW w:w="26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3</w:t>
            </w:r>
          </w:p>
        </w:tc>
      </w:tr>
      <w:tr w:rsidR="00AE5E2A" w:rsidRPr="00AE5E2A" w:rsidTr="003D3299">
        <w:tc>
          <w:tcPr>
            <w:tcW w:w="2622"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75-89</w:t>
            </w:r>
          </w:p>
        </w:tc>
        <w:tc>
          <w:tcPr>
            <w:tcW w:w="26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4</w:t>
            </w:r>
          </w:p>
        </w:tc>
      </w:tr>
      <w:tr w:rsidR="00AE5E2A" w:rsidRPr="00AE5E2A" w:rsidTr="003D3299">
        <w:tc>
          <w:tcPr>
            <w:tcW w:w="2622"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90-100</w:t>
            </w:r>
          </w:p>
        </w:tc>
        <w:tc>
          <w:tcPr>
            <w:tcW w:w="26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5</w:t>
            </w:r>
          </w:p>
        </w:tc>
      </w:tr>
      <w:tr w:rsidR="00AE5E2A" w:rsidRPr="00AE5E2A" w:rsidTr="003D3299">
        <w:tc>
          <w:tcPr>
            <w:tcW w:w="2622"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highlight w:val="yellow"/>
              </w:rPr>
            </w:pPr>
            <w:r w:rsidRPr="00AE5E2A">
              <w:rPr>
                <w:rFonts w:cs="Cambria"/>
                <w:color w:val="auto"/>
                <w:sz w:val="22"/>
                <w:szCs w:val="22"/>
              </w:rPr>
              <w:t>90-100 + zadanie dodatkowe</w:t>
            </w:r>
          </w:p>
        </w:tc>
        <w:tc>
          <w:tcPr>
            <w:tcW w:w="2623" w:type="dxa"/>
            <w:tcBorders>
              <w:top w:val="single" w:sz="4" w:space="0" w:color="auto"/>
              <w:left w:val="single" w:sz="4" w:space="0" w:color="auto"/>
              <w:bottom w:val="single" w:sz="4" w:space="0" w:color="auto"/>
              <w:right w:val="single" w:sz="4" w:space="0" w:color="auto"/>
            </w:tcBorders>
          </w:tcPr>
          <w:p w:rsidR="00AE5E2A" w:rsidRPr="00AE5E2A" w:rsidRDefault="00AE5E2A" w:rsidP="003D3299">
            <w:pPr>
              <w:pStyle w:val="Default"/>
              <w:tabs>
                <w:tab w:val="left" w:pos="284"/>
                <w:tab w:val="left" w:pos="993"/>
              </w:tabs>
              <w:spacing w:line="276" w:lineRule="auto"/>
              <w:jc w:val="center"/>
              <w:rPr>
                <w:rFonts w:cs="Cambria"/>
                <w:color w:val="auto"/>
                <w:sz w:val="22"/>
                <w:szCs w:val="22"/>
              </w:rPr>
            </w:pPr>
            <w:r w:rsidRPr="00AE5E2A">
              <w:rPr>
                <w:rFonts w:cs="Cambria"/>
                <w:color w:val="auto"/>
                <w:sz w:val="22"/>
                <w:szCs w:val="22"/>
              </w:rPr>
              <w:t>6</w:t>
            </w:r>
          </w:p>
        </w:tc>
      </w:tr>
    </w:tbl>
    <w:p w:rsidR="00AE5E2A" w:rsidRPr="00AE5E2A" w:rsidRDefault="00AE5E2A" w:rsidP="00AE5E2A">
      <w:pPr>
        <w:pStyle w:val="Default"/>
        <w:tabs>
          <w:tab w:val="left" w:pos="284"/>
          <w:tab w:val="left" w:pos="993"/>
        </w:tabs>
        <w:spacing w:line="276" w:lineRule="auto"/>
        <w:ind w:left="1247"/>
        <w:jc w:val="both"/>
        <w:rPr>
          <w:rFonts w:cs="Cambria"/>
          <w:color w:val="auto"/>
          <w:sz w:val="22"/>
          <w:szCs w:val="22"/>
        </w:rPr>
      </w:pPr>
    </w:p>
    <w:p w:rsidR="00AE5E2A" w:rsidRPr="00AE5E2A" w:rsidRDefault="00AE5E2A" w:rsidP="00AE5E2A">
      <w:pPr>
        <w:pStyle w:val="Default"/>
        <w:tabs>
          <w:tab w:val="left" w:pos="284"/>
          <w:tab w:val="left" w:pos="993"/>
        </w:tabs>
        <w:spacing w:line="276" w:lineRule="auto"/>
        <w:ind w:left="1247"/>
        <w:jc w:val="both"/>
        <w:rPr>
          <w:rFonts w:cs="Cambria"/>
          <w:color w:val="auto"/>
          <w:sz w:val="22"/>
          <w:szCs w:val="22"/>
        </w:rPr>
      </w:pPr>
    </w:p>
    <w:p w:rsidR="00AE5E2A" w:rsidRPr="00AE5E2A" w:rsidRDefault="00AE5E2A" w:rsidP="00AE5E2A">
      <w:pPr>
        <w:pStyle w:val="Default"/>
        <w:tabs>
          <w:tab w:val="left" w:pos="284"/>
          <w:tab w:val="left" w:pos="993"/>
        </w:tabs>
        <w:spacing w:line="276" w:lineRule="auto"/>
        <w:ind w:left="1247"/>
        <w:jc w:val="both"/>
        <w:rPr>
          <w:rFonts w:cs="Cambria"/>
          <w:color w:val="auto"/>
          <w:sz w:val="22"/>
          <w:szCs w:val="22"/>
        </w:rPr>
      </w:pPr>
    </w:p>
    <w:p w:rsidR="00AE5E2A" w:rsidRPr="00AE5E2A" w:rsidRDefault="00AE5E2A" w:rsidP="00AE5E2A">
      <w:pPr>
        <w:pStyle w:val="Default"/>
        <w:tabs>
          <w:tab w:val="left" w:pos="284"/>
          <w:tab w:val="left" w:pos="993"/>
        </w:tabs>
        <w:spacing w:line="276" w:lineRule="auto"/>
        <w:ind w:left="1247"/>
        <w:jc w:val="both"/>
        <w:rPr>
          <w:rFonts w:cs="Cambria"/>
          <w:color w:val="auto"/>
          <w:sz w:val="22"/>
          <w:szCs w:val="22"/>
        </w:rPr>
      </w:pPr>
    </w:p>
    <w:p w:rsidR="00AE5E2A" w:rsidRPr="00AE5E2A" w:rsidRDefault="00AE5E2A" w:rsidP="00AE5E2A">
      <w:pPr>
        <w:pStyle w:val="Default"/>
        <w:tabs>
          <w:tab w:val="left" w:pos="284"/>
          <w:tab w:val="left" w:pos="993"/>
        </w:tabs>
        <w:spacing w:line="276" w:lineRule="auto"/>
        <w:ind w:left="1247"/>
        <w:jc w:val="both"/>
        <w:rPr>
          <w:rFonts w:cs="Cambria"/>
          <w:color w:val="auto"/>
          <w:sz w:val="22"/>
          <w:szCs w:val="22"/>
        </w:rPr>
      </w:pPr>
    </w:p>
    <w:p w:rsidR="00AE5E2A" w:rsidRPr="00AE5E2A" w:rsidRDefault="00AE5E2A" w:rsidP="00AE5E2A">
      <w:pPr>
        <w:pStyle w:val="Default"/>
        <w:tabs>
          <w:tab w:val="left" w:pos="284"/>
          <w:tab w:val="left" w:pos="993"/>
        </w:tabs>
        <w:spacing w:line="276" w:lineRule="auto"/>
        <w:ind w:left="1247"/>
        <w:jc w:val="both"/>
        <w:rPr>
          <w:rFonts w:cs="Cambria"/>
          <w:color w:val="auto"/>
          <w:sz w:val="22"/>
          <w:szCs w:val="22"/>
        </w:rPr>
      </w:pPr>
    </w:p>
    <w:p w:rsidR="00AE5E2A" w:rsidRPr="00AE5E2A" w:rsidRDefault="00AE5E2A" w:rsidP="00AE5E2A">
      <w:pPr>
        <w:pStyle w:val="Default"/>
        <w:tabs>
          <w:tab w:val="left" w:pos="284"/>
          <w:tab w:val="left" w:pos="993"/>
        </w:tabs>
        <w:spacing w:line="276" w:lineRule="auto"/>
        <w:ind w:left="1247"/>
        <w:jc w:val="both"/>
        <w:rPr>
          <w:rFonts w:cs="Cambria"/>
          <w:color w:val="auto"/>
          <w:sz w:val="22"/>
          <w:szCs w:val="22"/>
        </w:rPr>
      </w:pPr>
    </w:p>
    <w:p w:rsidR="00AE5E2A" w:rsidRPr="00AE5E2A" w:rsidRDefault="00AE5E2A" w:rsidP="00AE5E2A">
      <w:pPr>
        <w:pStyle w:val="Default"/>
        <w:tabs>
          <w:tab w:val="left" w:pos="284"/>
          <w:tab w:val="left" w:pos="993"/>
        </w:tabs>
        <w:spacing w:line="276" w:lineRule="auto"/>
        <w:ind w:left="1247"/>
        <w:jc w:val="both"/>
        <w:rPr>
          <w:rFonts w:cs="Cambria"/>
          <w:color w:val="auto"/>
          <w:sz w:val="22"/>
          <w:szCs w:val="22"/>
        </w:rPr>
      </w:pPr>
    </w:p>
    <w:p w:rsidR="00AE5E2A" w:rsidRPr="00AE5E2A" w:rsidRDefault="00AE5E2A" w:rsidP="00AE5E2A">
      <w:pPr>
        <w:pStyle w:val="Default"/>
        <w:tabs>
          <w:tab w:val="left" w:pos="284"/>
          <w:tab w:val="left" w:pos="993"/>
        </w:tabs>
        <w:spacing w:line="276" w:lineRule="auto"/>
        <w:ind w:left="1247"/>
        <w:jc w:val="both"/>
        <w:rPr>
          <w:rFonts w:cs="Cambria"/>
          <w:color w:val="auto"/>
          <w:sz w:val="22"/>
          <w:szCs w:val="22"/>
        </w:rPr>
      </w:pPr>
    </w:p>
    <w:p w:rsidR="00AE5E2A" w:rsidRPr="00AE5E2A" w:rsidRDefault="00AE5E2A" w:rsidP="00AE5E2A">
      <w:pPr>
        <w:pStyle w:val="Default"/>
        <w:tabs>
          <w:tab w:val="left" w:pos="284"/>
          <w:tab w:val="left" w:pos="993"/>
        </w:tabs>
        <w:spacing w:line="276" w:lineRule="auto"/>
        <w:ind w:left="1247"/>
        <w:jc w:val="both"/>
        <w:rPr>
          <w:rFonts w:cs="Cambria"/>
          <w:color w:val="auto"/>
          <w:sz w:val="22"/>
          <w:szCs w:val="22"/>
        </w:rPr>
      </w:pPr>
    </w:p>
    <w:p w:rsidR="00AE5E2A" w:rsidRPr="00AE5E2A" w:rsidRDefault="00AE5E2A" w:rsidP="00AE5E2A">
      <w:pPr>
        <w:pStyle w:val="Default"/>
        <w:tabs>
          <w:tab w:val="left" w:pos="284"/>
          <w:tab w:val="left" w:pos="993"/>
        </w:tabs>
        <w:spacing w:line="276" w:lineRule="auto"/>
        <w:ind w:left="1247"/>
        <w:jc w:val="both"/>
        <w:rPr>
          <w:rFonts w:cs="Cambria"/>
          <w:color w:val="auto"/>
          <w:sz w:val="22"/>
          <w:szCs w:val="22"/>
        </w:rPr>
      </w:pPr>
    </w:p>
    <w:p w:rsidR="00AE5E2A" w:rsidRPr="00AE5E2A" w:rsidRDefault="00AE5E2A" w:rsidP="00AE5E2A">
      <w:pPr>
        <w:pStyle w:val="Default"/>
        <w:numPr>
          <w:ilvl w:val="0"/>
          <w:numId w:val="359"/>
        </w:numPr>
        <w:tabs>
          <w:tab w:val="left" w:pos="284"/>
          <w:tab w:val="left" w:pos="993"/>
        </w:tabs>
        <w:spacing w:line="276" w:lineRule="auto"/>
        <w:jc w:val="both"/>
        <w:rPr>
          <w:rFonts w:cs="Cambria"/>
          <w:color w:val="auto"/>
          <w:sz w:val="22"/>
          <w:szCs w:val="22"/>
        </w:rPr>
      </w:pPr>
      <w:r w:rsidRPr="00AE5E2A">
        <w:rPr>
          <w:rFonts w:cs="Cambria"/>
          <w:color w:val="auto"/>
          <w:sz w:val="22"/>
          <w:szCs w:val="22"/>
        </w:rPr>
        <w:t>W pracach pisemnych z wagą 4 obowiązkowo znajdują się zadania sprawdzające wiedzę na ocenę „celującą”.</w:t>
      </w:r>
    </w:p>
    <w:p w:rsidR="00AE5E2A" w:rsidRPr="00AE5E2A" w:rsidRDefault="00AE5E2A" w:rsidP="00AE5E2A">
      <w:pPr>
        <w:pStyle w:val="Default"/>
        <w:tabs>
          <w:tab w:val="left" w:pos="284"/>
          <w:tab w:val="left" w:pos="993"/>
        </w:tabs>
        <w:spacing w:line="276" w:lineRule="auto"/>
        <w:jc w:val="both"/>
        <w:rPr>
          <w:rFonts w:cs="Cambria"/>
          <w:color w:val="auto"/>
          <w:sz w:val="22"/>
          <w:szCs w:val="22"/>
        </w:rPr>
      </w:pPr>
    </w:p>
    <w:p w:rsidR="0032495F" w:rsidRPr="00AE5E2A" w:rsidRDefault="00AE5E2A" w:rsidP="00AE5E2A">
      <w:pPr>
        <w:pStyle w:val="Obszartekstu"/>
        <w:ind w:firstLine="567"/>
        <w:rPr>
          <w:rFonts w:ascii="Cambria" w:hAnsi="Cambria"/>
          <w:b/>
          <w:bCs/>
          <w:sz w:val="22"/>
          <w:szCs w:val="22"/>
        </w:rPr>
      </w:pPr>
      <w:r w:rsidRPr="00AE5E2A">
        <w:rPr>
          <w:b/>
          <w:sz w:val="22"/>
          <w:szCs w:val="22"/>
        </w:rPr>
        <w:t>12.</w:t>
      </w:r>
      <w:r w:rsidRPr="00AE5E2A">
        <w:rPr>
          <w:sz w:val="22"/>
          <w:szCs w:val="22"/>
        </w:rPr>
        <w:t xml:space="preserve"> W ocenianiu bieżącym dopuszcza się stosowanie „+” i „–”, gdzie „+” oznacza osiągnięcia ucznia bliższe wyższej kategorii wymagań, „-” niższej kategorii wymagań. </w:t>
      </w:r>
      <w:r w:rsidRPr="00AE5E2A">
        <w:rPr>
          <w:sz w:val="22"/>
          <w:szCs w:val="22"/>
        </w:rPr>
        <w:br/>
      </w:r>
    </w:p>
    <w:p w:rsidR="00AE5E2A" w:rsidRPr="00AE5E2A" w:rsidRDefault="00AE5E2A" w:rsidP="00B03105">
      <w:pPr>
        <w:pStyle w:val="Obszartekstu"/>
        <w:ind w:firstLine="567"/>
        <w:rPr>
          <w:rFonts w:ascii="Cambria" w:hAnsi="Cambria"/>
          <w:b/>
          <w:bCs/>
          <w:sz w:val="22"/>
          <w:szCs w:val="22"/>
        </w:rPr>
      </w:pPr>
    </w:p>
    <w:p w:rsidR="0032495F" w:rsidRPr="00AE5E2A" w:rsidRDefault="0032495F" w:rsidP="00B03105">
      <w:pPr>
        <w:pStyle w:val="Obszartekstu"/>
        <w:ind w:firstLine="567"/>
        <w:rPr>
          <w:rFonts w:ascii="Cambria" w:hAnsi="Cambria"/>
          <w:b/>
          <w:bCs/>
          <w:sz w:val="22"/>
          <w:szCs w:val="22"/>
        </w:rPr>
      </w:pPr>
      <w:r w:rsidRPr="00AE5E2A">
        <w:rPr>
          <w:rFonts w:ascii="Cambria" w:hAnsi="Cambria"/>
          <w:b/>
          <w:bCs/>
          <w:sz w:val="22"/>
          <w:szCs w:val="22"/>
        </w:rPr>
        <w:t>§ 14</w:t>
      </w:r>
      <w:r w:rsidR="00E80479">
        <w:rPr>
          <w:rFonts w:ascii="Cambria" w:hAnsi="Cambria"/>
          <w:b/>
          <w:bCs/>
          <w:sz w:val="22"/>
          <w:szCs w:val="22"/>
        </w:rPr>
        <w:t>0</w:t>
      </w:r>
      <w:r w:rsidRPr="00AE5E2A">
        <w:rPr>
          <w:rFonts w:ascii="Cambria" w:hAnsi="Cambria"/>
          <w:b/>
          <w:bCs/>
          <w:sz w:val="22"/>
          <w:szCs w:val="22"/>
        </w:rPr>
        <w:t>.Ocenianie zachowania</w:t>
      </w:r>
    </w:p>
    <w:p w:rsidR="0032495F" w:rsidRPr="00AE5E2A" w:rsidRDefault="0032495F" w:rsidP="00B03105">
      <w:pPr>
        <w:jc w:val="both"/>
      </w:pPr>
    </w:p>
    <w:p w:rsidR="0032495F" w:rsidRPr="00AE5E2A" w:rsidRDefault="0032495F" w:rsidP="009D7296">
      <w:pPr>
        <w:pStyle w:val="Standard"/>
        <w:numPr>
          <w:ilvl w:val="0"/>
          <w:numId w:val="102"/>
        </w:numPr>
        <w:tabs>
          <w:tab w:val="num" w:pos="284"/>
          <w:tab w:val="left" w:pos="993"/>
        </w:tabs>
        <w:suppressAutoHyphens/>
        <w:ind w:firstLine="567"/>
        <w:jc w:val="both"/>
        <w:rPr>
          <w:rFonts w:ascii="Cambria" w:hAnsi="Cambria"/>
          <w:sz w:val="22"/>
          <w:szCs w:val="22"/>
        </w:rPr>
      </w:pPr>
      <w:r w:rsidRPr="00AE5E2A">
        <w:rPr>
          <w:rFonts w:ascii="Cambria" w:hAnsi="Cambria"/>
          <w:sz w:val="22"/>
          <w:szCs w:val="22"/>
        </w:rPr>
        <w:t>Ocenianie zachowania ucznia polega na rozpoznawaniu w trybie stacjonarnym lub zdalnym przez wychowawcę, nauczycieli, pedagoga szkolnego i uczniów danej klasy stopnia respektowania przez ucznia zasad współżycia społecznego i norm etycznych.</w:t>
      </w:r>
    </w:p>
    <w:p w:rsidR="0032495F" w:rsidRPr="00AE5E2A" w:rsidRDefault="0032495F" w:rsidP="00B03105">
      <w:pPr>
        <w:pStyle w:val="Standard"/>
        <w:tabs>
          <w:tab w:val="left" w:pos="993"/>
        </w:tabs>
        <w:suppressAutoHyphens/>
        <w:ind w:firstLine="426"/>
        <w:jc w:val="both"/>
        <w:rPr>
          <w:rFonts w:ascii="Cambria" w:hAnsi="Cambria"/>
          <w:sz w:val="22"/>
          <w:szCs w:val="22"/>
        </w:rPr>
      </w:pPr>
    </w:p>
    <w:p w:rsidR="0032495F" w:rsidRPr="00AE5E2A" w:rsidRDefault="0032495F" w:rsidP="009D7296">
      <w:pPr>
        <w:pStyle w:val="Standard"/>
        <w:numPr>
          <w:ilvl w:val="0"/>
          <w:numId w:val="102"/>
        </w:numPr>
        <w:tabs>
          <w:tab w:val="num" w:pos="284"/>
          <w:tab w:val="left" w:pos="993"/>
        </w:tabs>
        <w:suppressAutoHyphens/>
        <w:ind w:left="567"/>
        <w:jc w:val="both"/>
        <w:rPr>
          <w:rFonts w:ascii="Cambria" w:hAnsi="Cambria"/>
          <w:sz w:val="22"/>
          <w:szCs w:val="22"/>
        </w:rPr>
      </w:pPr>
      <w:r w:rsidRPr="00AE5E2A">
        <w:rPr>
          <w:rFonts w:ascii="Cambria" w:hAnsi="Cambria"/>
          <w:sz w:val="22"/>
          <w:szCs w:val="22"/>
        </w:rPr>
        <w:t>Ocenianie wewnątrzszkolne obejmuje:</w:t>
      </w:r>
    </w:p>
    <w:p w:rsidR="0032495F" w:rsidRPr="00AE5E2A" w:rsidRDefault="0032495F" w:rsidP="009D7296">
      <w:pPr>
        <w:numPr>
          <w:ilvl w:val="1"/>
          <w:numId w:val="101"/>
        </w:numPr>
        <w:tabs>
          <w:tab w:val="clear" w:pos="360"/>
          <w:tab w:val="num" w:pos="0"/>
          <w:tab w:val="left" w:pos="426"/>
          <w:tab w:val="left" w:pos="993"/>
        </w:tabs>
        <w:suppressAutoHyphens/>
        <w:ind w:left="0" w:firstLine="0"/>
        <w:jc w:val="both"/>
      </w:pPr>
      <w:r w:rsidRPr="00AE5E2A">
        <w:t>ustalanie przez Radę Pedagogiczną warunków i sposobu oceniania zachowania, ocenianie bieżące i ustalanie śródrocznej oraz rocznej oceny klasyfikacyjnej zachowania;</w:t>
      </w:r>
    </w:p>
    <w:p w:rsidR="0032495F" w:rsidRPr="00AE5E2A" w:rsidRDefault="0032495F" w:rsidP="009D7296">
      <w:pPr>
        <w:numPr>
          <w:ilvl w:val="1"/>
          <w:numId w:val="101"/>
        </w:numPr>
        <w:tabs>
          <w:tab w:val="clear" w:pos="360"/>
          <w:tab w:val="num" w:pos="0"/>
          <w:tab w:val="left" w:pos="426"/>
          <w:tab w:val="left" w:pos="993"/>
        </w:tabs>
        <w:suppressAutoHyphens/>
        <w:ind w:left="0" w:firstLine="0"/>
        <w:jc w:val="both"/>
      </w:pPr>
      <w:r w:rsidRPr="00AE5E2A">
        <w:t>ustalenie warunków i trybu uzyskania wyższej niż przewidywana rocznej oceny klasyfikacyjnej zachowania.</w:t>
      </w:r>
    </w:p>
    <w:p w:rsidR="0032495F" w:rsidRPr="00AE5E2A" w:rsidRDefault="0032495F" w:rsidP="00B03105">
      <w:pPr>
        <w:tabs>
          <w:tab w:val="left" w:pos="993"/>
        </w:tabs>
        <w:suppressAutoHyphens/>
        <w:ind w:left="993"/>
        <w:jc w:val="both"/>
      </w:pPr>
    </w:p>
    <w:p w:rsidR="0032495F" w:rsidRPr="00AE5E2A" w:rsidRDefault="0032495F" w:rsidP="009D7296">
      <w:pPr>
        <w:pStyle w:val="Standard"/>
        <w:numPr>
          <w:ilvl w:val="0"/>
          <w:numId w:val="102"/>
        </w:numPr>
        <w:tabs>
          <w:tab w:val="num" w:pos="284"/>
          <w:tab w:val="left" w:pos="993"/>
        </w:tabs>
        <w:suppressAutoHyphens/>
        <w:ind w:left="567"/>
        <w:jc w:val="both"/>
        <w:rPr>
          <w:rFonts w:ascii="Cambria" w:hAnsi="Cambria"/>
          <w:sz w:val="22"/>
          <w:szCs w:val="22"/>
        </w:rPr>
      </w:pPr>
      <w:r w:rsidRPr="00AE5E2A">
        <w:rPr>
          <w:rFonts w:ascii="Cambria" w:hAnsi="Cambria"/>
          <w:sz w:val="22"/>
          <w:szCs w:val="22"/>
        </w:rPr>
        <w:t>Ocenianie wewnątrzszkolne ma na celu:</w:t>
      </w:r>
    </w:p>
    <w:p w:rsidR="0032495F" w:rsidRPr="00AE5E2A" w:rsidRDefault="0032495F" w:rsidP="009D7296">
      <w:pPr>
        <w:numPr>
          <w:ilvl w:val="1"/>
          <w:numId w:val="105"/>
        </w:numPr>
        <w:tabs>
          <w:tab w:val="clear" w:pos="360"/>
          <w:tab w:val="num" w:pos="0"/>
          <w:tab w:val="left" w:pos="284"/>
          <w:tab w:val="left" w:pos="993"/>
        </w:tabs>
        <w:suppressAutoHyphens/>
        <w:ind w:left="0" w:firstLine="0"/>
        <w:jc w:val="both"/>
      </w:pPr>
      <w:r w:rsidRPr="00AE5E2A">
        <w:t>informowanie ucznia o jego zachowaniu oraz o postępach w tym zakresie;</w:t>
      </w:r>
    </w:p>
    <w:p w:rsidR="0032495F" w:rsidRPr="00AE5E2A" w:rsidRDefault="0032495F" w:rsidP="009D7296">
      <w:pPr>
        <w:numPr>
          <w:ilvl w:val="1"/>
          <w:numId w:val="105"/>
        </w:numPr>
        <w:tabs>
          <w:tab w:val="clear" w:pos="360"/>
          <w:tab w:val="num" w:pos="0"/>
          <w:tab w:val="left" w:pos="284"/>
          <w:tab w:val="left" w:pos="993"/>
        </w:tabs>
        <w:suppressAutoHyphens/>
        <w:ind w:left="0" w:firstLine="0"/>
        <w:jc w:val="both"/>
      </w:pPr>
      <w:r w:rsidRPr="00AE5E2A">
        <w:t>motywowanie ucznia do dalszych postępów w zachowaniu;</w:t>
      </w:r>
    </w:p>
    <w:p w:rsidR="0032495F" w:rsidRPr="00AE5E2A" w:rsidRDefault="0032495F" w:rsidP="009D7296">
      <w:pPr>
        <w:numPr>
          <w:ilvl w:val="1"/>
          <w:numId w:val="105"/>
        </w:numPr>
        <w:tabs>
          <w:tab w:val="clear" w:pos="360"/>
          <w:tab w:val="num" w:pos="0"/>
          <w:tab w:val="left" w:pos="284"/>
          <w:tab w:val="left" w:pos="993"/>
        </w:tabs>
        <w:suppressAutoHyphens/>
        <w:ind w:left="0" w:firstLine="0"/>
        <w:jc w:val="both"/>
      </w:pPr>
      <w:r w:rsidRPr="00AE5E2A">
        <w:t xml:space="preserve">dostarczenie rodzicom (prawnym opiekunom) i nauczycielom informacji o postępach </w:t>
      </w:r>
      <w:r w:rsidRPr="00AE5E2A">
        <w:br/>
        <w:t>w zachowaniu się ucznia.</w:t>
      </w:r>
    </w:p>
    <w:p w:rsidR="0032495F" w:rsidRPr="00AE5E2A" w:rsidRDefault="0032495F" w:rsidP="00B03105">
      <w:pPr>
        <w:tabs>
          <w:tab w:val="left" w:pos="993"/>
        </w:tabs>
        <w:suppressAutoHyphens/>
        <w:ind w:left="993"/>
        <w:jc w:val="both"/>
      </w:pPr>
    </w:p>
    <w:p w:rsidR="0032495F" w:rsidRPr="00AE5E2A" w:rsidRDefault="0032495F" w:rsidP="009D7296">
      <w:pPr>
        <w:pStyle w:val="Standard"/>
        <w:numPr>
          <w:ilvl w:val="0"/>
          <w:numId w:val="102"/>
        </w:numPr>
        <w:tabs>
          <w:tab w:val="num" w:pos="284"/>
          <w:tab w:val="left" w:pos="993"/>
        </w:tabs>
        <w:suppressAutoHyphens/>
        <w:ind w:firstLine="567"/>
        <w:jc w:val="both"/>
        <w:rPr>
          <w:rFonts w:ascii="Cambria" w:hAnsi="Cambria"/>
          <w:sz w:val="22"/>
          <w:szCs w:val="22"/>
        </w:rPr>
      </w:pPr>
      <w:r w:rsidRPr="00AE5E2A">
        <w:rPr>
          <w:rFonts w:ascii="Cambria" w:hAnsi="Cambria"/>
          <w:sz w:val="22"/>
          <w:szCs w:val="22"/>
        </w:rPr>
        <w:t xml:space="preserve">Wychowawca klasy na początku każdego roku szkolnego informuje uczniów oraz ich rodziców (prawnych opiekunów) o warunkach i sposobie oraz kryteriach oceniania zachowania, </w:t>
      </w:r>
      <w:r w:rsidRPr="00AE5E2A">
        <w:rPr>
          <w:rFonts w:ascii="Cambria" w:hAnsi="Cambria"/>
          <w:sz w:val="22"/>
          <w:szCs w:val="22"/>
        </w:rPr>
        <w:lastRenderedPageBreak/>
        <w:t xml:space="preserve">warunkach i trybie uzyskania wyższej niż przewidywana rocznej oceny klasyfikacyjnej zachowania. </w:t>
      </w:r>
    </w:p>
    <w:p w:rsidR="00CF40FD" w:rsidRPr="00AE5E2A" w:rsidRDefault="00CF40FD" w:rsidP="00CF40FD">
      <w:pPr>
        <w:pStyle w:val="Standard"/>
        <w:tabs>
          <w:tab w:val="left" w:pos="993"/>
        </w:tabs>
        <w:suppressAutoHyphens/>
        <w:ind w:left="567"/>
        <w:jc w:val="both"/>
        <w:rPr>
          <w:rFonts w:ascii="Cambria" w:hAnsi="Cambria"/>
          <w:sz w:val="22"/>
          <w:szCs w:val="22"/>
        </w:rPr>
      </w:pPr>
    </w:p>
    <w:p w:rsidR="0032495F" w:rsidRPr="00AE5E2A" w:rsidRDefault="0032495F" w:rsidP="009D7296">
      <w:pPr>
        <w:pStyle w:val="Standard"/>
        <w:numPr>
          <w:ilvl w:val="0"/>
          <w:numId w:val="102"/>
        </w:numPr>
        <w:tabs>
          <w:tab w:val="num" w:pos="284"/>
          <w:tab w:val="left" w:pos="993"/>
        </w:tabs>
        <w:suppressAutoHyphens/>
        <w:ind w:firstLine="567"/>
        <w:jc w:val="both"/>
        <w:rPr>
          <w:rFonts w:ascii="Cambria" w:hAnsi="Cambria"/>
          <w:sz w:val="22"/>
          <w:szCs w:val="22"/>
        </w:rPr>
      </w:pPr>
      <w:r w:rsidRPr="00AE5E2A">
        <w:rPr>
          <w:rFonts w:ascii="Cambria" w:hAnsi="Cambria"/>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32495F" w:rsidRPr="00AE5E2A" w:rsidRDefault="0032495F" w:rsidP="00B03105">
      <w:pPr>
        <w:pStyle w:val="Standard"/>
        <w:tabs>
          <w:tab w:val="left" w:pos="993"/>
        </w:tabs>
        <w:suppressAutoHyphens/>
        <w:ind w:firstLine="567"/>
        <w:jc w:val="both"/>
        <w:rPr>
          <w:rFonts w:ascii="Cambria" w:hAnsi="Cambria"/>
          <w:sz w:val="22"/>
          <w:szCs w:val="22"/>
        </w:rPr>
      </w:pPr>
    </w:p>
    <w:p w:rsidR="0032495F" w:rsidRPr="00AE5E2A" w:rsidRDefault="0032495F" w:rsidP="009D7296">
      <w:pPr>
        <w:pStyle w:val="Standard"/>
        <w:numPr>
          <w:ilvl w:val="0"/>
          <w:numId w:val="102"/>
        </w:numPr>
        <w:tabs>
          <w:tab w:val="num" w:pos="284"/>
          <w:tab w:val="left" w:pos="993"/>
        </w:tabs>
        <w:suppressAutoHyphens/>
        <w:ind w:firstLine="567"/>
        <w:jc w:val="both"/>
        <w:rPr>
          <w:rFonts w:ascii="Cambria" w:hAnsi="Cambria"/>
          <w:sz w:val="22"/>
          <w:szCs w:val="22"/>
        </w:rPr>
      </w:pPr>
      <w:r w:rsidRPr="00AE5E2A">
        <w:rPr>
          <w:rFonts w:ascii="Cambria" w:hAnsi="Cambria"/>
          <w:sz w:val="22"/>
          <w:szCs w:val="22"/>
        </w:rPr>
        <w:t>Ocenę klasyfikacyjną zachowania (śródroczną i roczną) począwszy od klasy IV ustala się według następującej skali:</w:t>
      </w:r>
    </w:p>
    <w:p w:rsidR="0032495F" w:rsidRPr="00AE5E2A" w:rsidRDefault="0032495F" w:rsidP="009D7296">
      <w:pPr>
        <w:numPr>
          <w:ilvl w:val="1"/>
          <w:numId w:val="103"/>
        </w:numPr>
        <w:tabs>
          <w:tab w:val="clear" w:pos="643"/>
          <w:tab w:val="num" w:pos="284"/>
        </w:tabs>
        <w:suppressAutoHyphens/>
        <w:ind w:left="1620" w:hanging="1620"/>
        <w:jc w:val="both"/>
      </w:pPr>
      <w:r w:rsidRPr="00AE5E2A">
        <w:t xml:space="preserve"> wzorowe – </w:t>
      </w:r>
      <w:proofErr w:type="spellStart"/>
      <w:r w:rsidRPr="00AE5E2A">
        <w:t>wz</w:t>
      </w:r>
      <w:proofErr w:type="spellEnd"/>
      <w:r w:rsidRPr="00AE5E2A">
        <w:t>,</w:t>
      </w:r>
    </w:p>
    <w:p w:rsidR="0032495F" w:rsidRPr="00AE5E2A" w:rsidRDefault="0032495F" w:rsidP="009D7296">
      <w:pPr>
        <w:numPr>
          <w:ilvl w:val="1"/>
          <w:numId w:val="103"/>
        </w:numPr>
        <w:tabs>
          <w:tab w:val="clear" w:pos="643"/>
          <w:tab w:val="num" w:pos="284"/>
        </w:tabs>
        <w:suppressAutoHyphens/>
        <w:ind w:left="1620" w:hanging="1620"/>
        <w:jc w:val="both"/>
      </w:pPr>
      <w:r w:rsidRPr="00AE5E2A">
        <w:t xml:space="preserve">bardzo dobre – </w:t>
      </w:r>
      <w:proofErr w:type="spellStart"/>
      <w:r w:rsidRPr="00AE5E2A">
        <w:t>bdb</w:t>
      </w:r>
      <w:proofErr w:type="spellEnd"/>
      <w:r w:rsidRPr="00AE5E2A">
        <w:t>,</w:t>
      </w:r>
    </w:p>
    <w:p w:rsidR="0032495F" w:rsidRPr="00AE5E2A" w:rsidRDefault="0032495F" w:rsidP="009D7296">
      <w:pPr>
        <w:numPr>
          <w:ilvl w:val="1"/>
          <w:numId w:val="103"/>
        </w:numPr>
        <w:tabs>
          <w:tab w:val="clear" w:pos="643"/>
          <w:tab w:val="num" w:pos="284"/>
        </w:tabs>
        <w:suppressAutoHyphens/>
        <w:ind w:left="1620" w:hanging="1620"/>
        <w:jc w:val="both"/>
      </w:pPr>
      <w:r w:rsidRPr="00AE5E2A">
        <w:t xml:space="preserve">dobre – </w:t>
      </w:r>
      <w:proofErr w:type="spellStart"/>
      <w:r w:rsidRPr="00AE5E2A">
        <w:t>db</w:t>
      </w:r>
      <w:proofErr w:type="spellEnd"/>
      <w:r w:rsidRPr="00AE5E2A">
        <w:t>,</w:t>
      </w:r>
    </w:p>
    <w:p w:rsidR="0032495F" w:rsidRPr="00AE5E2A" w:rsidRDefault="0032495F" w:rsidP="009D7296">
      <w:pPr>
        <w:numPr>
          <w:ilvl w:val="1"/>
          <w:numId w:val="103"/>
        </w:numPr>
        <w:tabs>
          <w:tab w:val="clear" w:pos="643"/>
          <w:tab w:val="num" w:pos="284"/>
        </w:tabs>
        <w:suppressAutoHyphens/>
        <w:ind w:left="1620" w:hanging="1620"/>
        <w:jc w:val="both"/>
      </w:pPr>
      <w:r w:rsidRPr="00AE5E2A">
        <w:t>poprawne – pop,</w:t>
      </w:r>
    </w:p>
    <w:p w:rsidR="0032495F" w:rsidRPr="00AE5E2A" w:rsidRDefault="0032495F" w:rsidP="009D7296">
      <w:pPr>
        <w:numPr>
          <w:ilvl w:val="1"/>
          <w:numId w:val="103"/>
        </w:numPr>
        <w:tabs>
          <w:tab w:val="clear" w:pos="643"/>
          <w:tab w:val="num" w:pos="284"/>
        </w:tabs>
        <w:suppressAutoHyphens/>
        <w:ind w:left="1620" w:hanging="1620"/>
        <w:jc w:val="both"/>
      </w:pPr>
      <w:r w:rsidRPr="00AE5E2A">
        <w:t xml:space="preserve">nieodpowiednie – </w:t>
      </w:r>
      <w:proofErr w:type="spellStart"/>
      <w:r w:rsidRPr="00AE5E2A">
        <w:t>ndp</w:t>
      </w:r>
      <w:proofErr w:type="spellEnd"/>
      <w:r w:rsidRPr="00AE5E2A">
        <w:t>,</w:t>
      </w:r>
    </w:p>
    <w:p w:rsidR="0032495F" w:rsidRPr="00AE5E2A" w:rsidRDefault="0032495F" w:rsidP="009D7296">
      <w:pPr>
        <w:numPr>
          <w:ilvl w:val="1"/>
          <w:numId w:val="103"/>
        </w:numPr>
        <w:tabs>
          <w:tab w:val="clear" w:pos="643"/>
          <w:tab w:val="num" w:pos="284"/>
        </w:tabs>
        <w:suppressAutoHyphens/>
        <w:ind w:left="1620" w:hanging="1620"/>
        <w:jc w:val="both"/>
      </w:pPr>
      <w:r w:rsidRPr="00AE5E2A">
        <w:t xml:space="preserve">naganne – </w:t>
      </w:r>
      <w:proofErr w:type="spellStart"/>
      <w:r w:rsidRPr="00AE5E2A">
        <w:t>ng</w:t>
      </w:r>
      <w:proofErr w:type="spellEnd"/>
    </w:p>
    <w:p w:rsidR="0032495F" w:rsidRPr="00AE5E2A" w:rsidRDefault="0032495F" w:rsidP="00AE5E2A">
      <w:pPr>
        <w:pStyle w:val="Standard"/>
        <w:tabs>
          <w:tab w:val="left" w:pos="993"/>
        </w:tabs>
        <w:suppressAutoHyphens/>
        <w:jc w:val="both"/>
        <w:rPr>
          <w:rFonts w:ascii="Cambria" w:hAnsi="Cambria"/>
          <w:sz w:val="22"/>
          <w:szCs w:val="22"/>
        </w:rPr>
      </w:pPr>
    </w:p>
    <w:p w:rsidR="0032495F" w:rsidRPr="00AE5E2A" w:rsidRDefault="0032495F" w:rsidP="009D7296">
      <w:pPr>
        <w:pStyle w:val="Standard"/>
        <w:numPr>
          <w:ilvl w:val="0"/>
          <w:numId w:val="102"/>
        </w:numPr>
        <w:tabs>
          <w:tab w:val="num" w:pos="284"/>
          <w:tab w:val="left" w:pos="993"/>
        </w:tabs>
        <w:suppressAutoHyphens/>
        <w:ind w:firstLine="567"/>
        <w:jc w:val="both"/>
        <w:rPr>
          <w:rFonts w:ascii="Cambria" w:hAnsi="Cambria"/>
          <w:sz w:val="22"/>
          <w:szCs w:val="22"/>
        </w:rPr>
      </w:pPr>
      <w:r w:rsidRPr="00AE5E2A">
        <w:rPr>
          <w:rFonts w:ascii="Cambria" w:hAnsi="Cambria"/>
          <w:sz w:val="22"/>
          <w:szCs w:val="22"/>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32495F" w:rsidRPr="00AE5E2A" w:rsidRDefault="0032495F" w:rsidP="00B03105">
      <w:pPr>
        <w:pStyle w:val="Standard"/>
        <w:tabs>
          <w:tab w:val="left" w:pos="993"/>
        </w:tabs>
        <w:suppressAutoHyphens/>
        <w:ind w:firstLine="567"/>
        <w:jc w:val="both"/>
        <w:rPr>
          <w:rFonts w:ascii="Cambria" w:hAnsi="Cambria"/>
          <w:sz w:val="22"/>
          <w:szCs w:val="22"/>
        </w:rPr>
      </w:pPr>
    </w:p>
    <w:p w:rsidR="0032495F" w:rsidRPr="00AE5E2A" w:rsidRDefault="0032495F" w:rsidP="009D7296">
      <w:pPr>
        <w:pStyle w:val="Standard"/>
        <w:numPr>
          <w:ilvl w:val="0"/>
          <w:numId w:val="102"/>
        </w:numPr>
        <w:tabs>
          <w:tab w:val="num" w:pos="284"/>
          <w:tab w:val="left" w:pos="993"/>
        </w:tabs>
        <w:suppressAutoHyphens/>
        <w:ind w:firstLine="567"/>
        <w:jc w:val="both"/>
        <w:rPr>
          <w:rFonts w:ascii="Cambria" w:hAnsi="Cambria"/>
          <w:sz w:val="22"/>
          <w:szCs w:val="22"/>
        </w:rPr>
      </w:pPr>
      <w:r w:rsidRPr="00AE5E2A">
        <w:rPr>
          <w:rFonts w:ascii="Cambria" w:hAnsi="Cambria"/>
          <w:sz w:val="22"/>
          <w:szCs w:val="22"/>
        </w:rPr>
        <w:t>Ocena wychowawcy jest oceną podsumowującą, jawną, umotywowaną uwzględniającą opinię własną ucznia, opinię wyrażoną przez jego kolegów z klasy, opinię nauczycieli uczących   w szkole oraz innych pracowników szkoły.</w:t>
      </w:r>
    </w:p>
    <w:p w:rsidR="0032495F" w:rsidRPr="00AE5E2A" w:rsidRDefault="0032495F" w:rsidP="00B03105">
      <w:pPr>
        <w:pStyle w:val="Standard"/>
        <w:tabs>
          <w:tab w:val="left" w:pos="993"/>
        </w:tabs>
        <w:suppressAutoHyphens/>
        <w:ind w:firstLine="567"/>
        <w:jc w:val="both"/>
        <w:rPr>
          <w:rFonts w:ascii="Cambria" w:hAnsi="Cambria"/>
          <w:sz w:val="22"/>
          <w:szCs w:val="22"/>
        </w:rPr>
      </w:pPr>
    </w:p>
    <w:p w:rsidR="0032495F" w:rsidRPr="00AE5E2A" w:rsidRDefault="0032495F" w:rsidP="009D7296">
      <w:pPr>
        <w:pStyle w:val="Standard"/>
        <w:numPr>
          <w:ilvl w:val="0"/>
          <w:numId w:val="102"/>
        </w:numPr>
        <w:tabs>
          <w:tab w:val="num" w:pos="426"/>
          <w:tab w:val="left" w:pos="993"/>
        </w:tabs>
        <w:suppressAutoHyphens/>
        <w:ind w:firstLine="567"/>
        <w:jc w:val="both"/>
        <w:rPr>
          <w:rFonts w:ascii="Cambria" w:hAnsi="Cambria"/>
          <w:sz w:val="22"/>
          <w:szCs w:val="22"/>
        </w:rPr>
      </w:pPr>
      <w:r w:rsidRPr="00AE5E2A">
        <w:rPr>
          <w:rFonts w:ascii="Cambria" w:hAnsi="Cambria"/>
          <w:sz w:val="22"/>
          <w:szCs w:val="22"/>
        </w:rPr>
        <w:t>W ciągu okresu nauczyciele uczący ucznia i nie uczący w danej klasie, w tym także osoby pełniące funkcje kierownicze w szkole dokonują wpisów o pozytywnych i</w:t>
      </w:r>
      <w:r w:rsidR="00AE5E2A" w:rsidRPr="00AE5E2A">
        <w:rPr>
          <w:rFonts w:ascii="Cambria" w:hAnsi="Cambria"/>
          <w:sz w:val="22"/>
          <w:szCs w:val="22"/>
        </w:rPr>
        <w:t> negatywnych przejawach zachowania</w:t>
      </w:r>
      <w:r w:rsidRPr="00AE5E2A">
        <w:rPr>
          <w:rFonts w:ascii="Cambria" w:hAnsi="Cambria"/>
          <w:sz w:val="22"/>
          <w:szCs w:val="22"/>
        </w:rPr>
        <w:t xml:space="preserve"> ucznia w dzienniku lekcyjnym.</w:t>
      </w:r>
      <w:r w:rsidR="00600B59">
        <w:rPr>
          <w:rFonts w:ascii="Cambria" w:hAnsi="Cambria"/>
          <w:sz w:val="22"/>
          <w:szCs w:val="22"/>
        </w:rPr>
        <w:t xml:space="preserve"> </w:t>
      </w:r>
      <w:r w:rsidRPr="00AE5E2A">
        <w:rPr>
          <w:rFonts w:ascii="Cambria" w:hAnsi="Cambria"/>
          <w:sz w:val="22"/>
          <w:szCs w:val="22"/>
        </w:rPr>
        <w:t>Także inni pracownicy szkoły informują wychowawcę klasy o zachowaniu ucznia.</w:t>
      </w:r>
    </w:p>
    <w:p w:rsidR="0032495F" w:rsidRPr="00AE5E2A" w:rsidRDefault="0032495F" w:rsidP="00B03105">
      <w:pPr>
        <w:pStyle w:val="Standard"/>
        <w:tabs>
          <w:tab w:val="left" w:pos="993"/>
        </w:tabs>
        <w:suppressAutoHyphens/>
        <w:ind w:firstLine="567"/>
        <w:jc w:val="both"/>
        <w:rPr>
          <w:rFonts w:ascii="Cambria" w:hAnsi="Cambria"/>
          <w:sz w:val="22"/>
          <w:szCs w:val="22"/>
        </w:rPr>
      </w:pPr>
    </w:p>
    <w:p w:rsidR="0032495F" w:rsidRPr="00AE5E2A" w:rsidRDefault="0032495F" w:rsidP="009D7296">
      <w:pPr>
        <w:pStyle w:val="Standard"/>
        <w:numPr>
          <w:ilvl w:val="0"/>
          <w:numId w:val="102"/>
        </w:numPr>
        <w:tabs>
          <w:tab w:val="num" w:pos="426"/>
          <w:tab w:val="left" w:pos="993"/>
        </w:tabs>
        <w:suppressAutoHyphens/>
        <w:ind w:firstLine="567"/>
        <w:jc w:val="both"/>
        <w:rPr>
          <w:rFonts w:ascii="Cambria" w:hAnsi="Cambria"/>
          <w:sz w:val="22"/>
          <w:szCs w:val="22"/>
        </w:rPr>
      </w:pPr>
      <w:r w:rsidRPr="00AE5E2A">
        <w:rPr>
          <w:rFonts w:ascii="Cambria" w:hAnsi="Cambria"/>
          <w:sz w:val="22"/>
          <w:szCs w:val="22"/>
        </w:rPr>
        <w:t>Wychowawca klasy w oparciu o zapis ust.10 i ogólne kryteria ocen z zachowania zawarte w § 144 ocenia zachowanie uczniów raz w miesiącu biorąc pod uwagę  elementy zachowania zawarte w tym paragrafie.</w:t>
      </w:r>
    </w:p>
    <w:p w:rsidR="0032495F" w:rsidRPr="00AE5E2A" w:rsidRDefault="0032495F" w:rsidP="00B03105">
      <w:pPr>
        <w:pStyle w:val="Standard"/>
        <w:tabs>
          <w:tab w:val="left" w:pos="993"/>
        </w:tabs>
        <w:suppressAutoHyphens/>
        <w:ind w:firstLine="567"/>
        <w:jc w:val="both"/>
        <w:rPr>
          <w:rFonts w:ascii="Cambria" w:hAnsi="Cambria"/>
          <w:sz w:val="22"/>
          <w:szCs w:val="22"/>
        </w:rPr>
      </w:pPr>
    </w:p>
    <w:p w:rsidR="0032495F" w:rsidRPr="00AE5E2A" w:rsidRDefault="0032495F" w:rsidP="009D7296">
      <w:pPr>
        <w:pStyle w:val="Standard"/>
        <w:numPr>
          <w:ilvl w:val="0"/>
          <w:numId w:val="102"/>
        </w:numPr>
        <w:tabs>
          <w:tab w:val="num" w:pos="426"/>
          <w:tab w:val="left" w:pos="993"/>
        </w:tabs>
        <w:suppressAutoHyphens/>
        <w:ind w:firstLine="567"/>
        <w:jc w:val="both"/>
        <w:rPr>
          <w:rFonts w:ascii="Cambria" w:hAnsi="Cambria"/>
          <w:sz w:val="22"/>
          <w:szCs w:val="22"/>
        </w:rPr>
      </w:pPr>
      <w:r w:rsidRPr="00AE5E2A">
        <w:rPr>
          <w:rFonts w:ascii="Cambria" w:hAnsi="Cambria"/>
          <w:sz w:val="22"/>
          <w:szCs w:val="22"/>
        </w:rPr>
        <w:t>Przed ustaleniem klasyfikacyjnej oceny zachowania śródrocznej i rocznej wychowawca klasy zasięga opinii nauczycieli, zwłaszcza uczących ucznia, opinii uczniów danej klasy oraz opinii ocenianego ucznia.</w:t>
      </w:r>
    </w:p>
    <w:p w:rsidR="0032495F" w:rsidRPr="00AE5E2A" w:rsidRDefault="0032495F" w:rsidP="00B03105">
      <w:pPr>
        <w:pStyle w:val="Standard"/>
        <w:tabs>
          <w:tab w:val="left" w:pos="993"/>
        </w:tabs>
        <w:suppressAutoHyphens/>
        <w:ind w:firstLine="567"/>
        <w:jc w:val="both"/>
        <w:rPr>
          <w:rFonts w:ascii="Cambria" w:hAnsi="Cambria"/>
          <w:sz w:val="22"/>
          <w:szCs w:val="22"/>
        </w:rPr>
      </w:pPr>
    </w:p>
    <w:p w:rsidR="0032495F" w:rsidRPr="00AE5E2A" w:rsidRDefault="0032495F" w:rsidP="009D7296">
      <w:pPr>
        <w:pStyle w:val="Standard"/>
        <w:numPr>
          <w:ilvl w:val="0"/>
          <w:numId w:val="102"/>
        </w:numPr>
        <w:tabs>
          <w:tab w:val="num" w:pos="426"/>
          <w:tab w:val="left" w:pos="993"/>
        </w:tabs>
        <w:suppressAutoHyphens/>
        <w:ind w:firstLine="567"/>
        <w:jc w:val="both"/>
        <w:rPr>
          <w:rFonts w:ascii="Cambria" w:hAnsi="Cambria"/>
          <w:sz w:val="22"/>
          <w:szCs w:val="22"/>
        </w:rPr>
      </w:pPr>
      <w:r w:rsidRPr="00AE5E2A">
        <w:rPr>
          <w:rFonts w:ascii="Cambria" w:hAnsi="Cambria"/>
          <w:sz w:val="22"/>
          <w:szCs w:val="22"/>
        </w:rPr>
        <w:t>Ustalona przez wychowawcę klasy śródroczna i roczna ocena klasyfikacyjna zachowania jest ostateczna  z zastrzeżeniem ust. 18.</w:t>
      </w:r>
    </w:p>
    <w:p w:rsidR="0032495F" w:rsidRPr="00AE5E2A" w:rsidRDefault="0032495F" w:rsidP="00B03105">
      <w:pPr>
        <w:pStyle w:val="Standard"/>
        <w:tabs>
          <w:tab w:val="left" w:pos="993"/>
        </w:tabs>
        <w:ind w:firstLine="567"/>
        <w:jc w:val="both"/>
        <w:rPr>
          <w:rFonts w:ascii="Cambria" w:hAnsi="Cambria"/>
          <w:sz w:val="22"/>
          <w:szCs w:val="22"/>
        </w:rPr>
      </w:pPr>
    </w:p>
    <w:p w:rsidR="0032495F" w:rsidRPr="00AE5E2A" w:rsidRDefault="0032495F" w:rsidP="009D7296">
      <w:pPr>
        <w:pStyle w:val="Standard"/>
        <w:numPr>
          <w:ilvl w:val="0"/>
          <w:numId w:val="102"/>
        </w:numPr>
        <w:tabs>
          <w:tab w:val="num" w:pos="284"/>
          <w:tab w:val="left" w:pos="993"/>
        </w:tabs>
        <w:suppressAutoHyphens/>
        <w:ind w:firstLine="567"/>
        <w:jc w:val="both"/>
        <w:rPr>
          <w:rFonts w:ascii="Cambria" w:hAnsi="Cambria"/>
          <w:sz w:val="22"/>
          <w:szCs w:val="22"/>
        </w:rPr>
      </w:pPr>
      <w:r w:rsidRPr="00AE5E2A">
        <w:rPr>
          <w:rFonts w:ascii="Cambria" w:hAnsi="Cambria"/>
          <w:sz w:val="22"/>
          <w:szCs w:val="22"/>
        </w:rPr>
        <w:t>Oceny są jawne zarówno dla ucznia, jak i jego rodziców (prawnych opiekunów).</w:t>
      </w:r>
    </w:p>
    <w:p w:rsidR="0032495F" w:rsidRPr="00AE5E2A" w:rsidRDefault="0032495F" w:rsidP="00B03105">
      <w:pPr>
        <w:pStyle w:val="Standard"/>
        <w:tabs>
          <w:tab w:val="left" w:pos="993"/>
        </w:tabs>
        <w:suppressAutoHyphens/>
        <w:ind w:firstLine="567"/>
        <w:jc w:val="both"/>
        <w:rPr>
          <w:rFonts w:ascii="Cambria" w:hAnsi="Cambria"/>
          <w:sz w:val="22"/>
          <w:szCs w:val="22"/>
        </w:rPr>
      </w:pPr>
    </w:p>
    <w:p w:rsidR="0032495F" w:rsidRPr="00AE5E2A" w:rsidRDefault="0032495F" w:rsidP="009D7296">
      <w:pPr>
        <w:pStyle w:val="Standard"/>
        <w:numPr>
          <w:ilvl w:val="0"/>
          <w:numId w:val="102"/>
        </w:numPr>
        <w:tabs>
          <w:tab w:val="left" w:pos="426"/>
          <w:tab w:val="left" w:pos="993"/>
        </w:tabs>
        <w:suppressAutoHyphens/>
        <w:ind w:firstLine="567"/>
        <w:jc w:val="both"/>
        <w:rPr>
          <w:rFonts w:ascii="Cambria" w:hAnsi="Cambria"/>
          <w:sz w:val="22"/>
          <w:szCs w:val="22"/>
        </w:rPr>
      </w:pPr>
      <w:r w:rsidRPr="00AE5E2A">
        <w:rPr>
          <w:rFonts w:ascii="Cambria" w:hAnsi="Cambria"/>
          <w:sz w:val="22"/>
          <w:szCs w:val="22"/>
        </w:rPr>
        <w:t>Na wniosek ucznia lub jego rodziców (prawnych opiekunów) wychowawca uzasadnia ustaloną ocenę.</w:t>
      </w:r>
    </w:p>
    <w:p w:rsidR="0032495F" w:rsidRPr="00AE5E2A" w:rsidRDefault="0032495F" w:rsidP="00B03105">
      <w:pPr>
        <w:pStyle w:val="Standard"/>
        <w:suppressAutoHyphens/>
        <w:ind w:firstLine="567"/>
        <w:jc w:val="both"/>
        <w:rPr>
          <w:rFonts w:ascii="Cambria" w:hAnsi="Cambria"/>
          <w:sz w:val="22"/>
          <w:szCs w:val="22"/>
        </w:rPr>
      </w:pPr>
    </w:p>
    <w:p w:rsidR="0032495F" w:rsidRPr="00AE5E2A" w:rsidRDefault="0032495F" w:rsidP="00B03105">
      <w:pPr>
        <w:pStyle w:val="Standard"/>
        <w:suppressAutoHyphens/>
        <w:ind w:firstLine="567"/>
        <w:jc w:val="both"/>
        <w:rPr>
          <w:rFonts w:ascii="Cambria" w:hAnsi="Cambria"/>
          <w:sz w:val="22"/>
          <w:szCs w:val="22"/>
        </w:rPr>
      </w:pPr>
      <w:r w:rsidRPr="00AE5E2A">
        <w:rPr>
          <w:rFonts w:ascii="Cambria" w:hAnsi="Cambria"/>
          <w:b/>
          <w:bCs/>
          <w:sz w:val="22"/>
          <w:szCs w:val="22"/>
        </w:rPr>
        <w:t>16</w:t>
      </w:r>
      <w:r w:rsidRPr="00AE5E2A">
        <w:rPr>
          <w:rFonts w:ascii="Cambria" w:hAnsi="Cambria"/>
          <w:sz w:val="22"/>
          <w:szCs w:val="22"/>
        </w:rPr>
        <w:t>. Ocena klasyfikacyjna zachowania uwzględnia w szczególności:</w:t>
      </w:r>
    </w:p>
    <w:p w:rsidR="0032495F" w:rsidRPr="00AE5E2A" w:rsidRDefault="0032495F" w:rsidP="009D7296">
      <w:pPr>
        <w:numPr>
          <w:ilvl w:val="1"/>
          <w:numId w:val="106"/>
        </w:numPr>
        <w:tabs>
          <w:tab w:val="clear" w:pos="643"/>
          <w:tab w:val="num" w:pos="0"/>
          <w:tab w:val="left" w:pos="284"/>
        </w:tabs>
        <w:suppressAutoHyphens/>
        <w:ind w:left="0" w:firstLine="0"/>
        <w:jc w:val="both"/>
      </w:pPr>
      <w:r w:rsidRPr="00AE5E2A">
        <w:t>wywiązywanie się z obowiązków ucz</w:t>
      </w:r>
      <w:r w:rsidR="00451C3B" w:rsidRPr="00AE5E2A">
        <w:t>nia, przygotowywanie się do zaję</w:t>
      </w:r>
      <w:r w:rsidRPr="00AE5E2A">
        <w:t>ć, aktywne, systematyczne uczestnictwo w zajęciach w formie zdalnej z przestrzeganiem zasad kultury i bezpieczeństwa w sieci– punktualne i regularne uczęszczanie na zajęcia, przygotowanie do zajęć, wywiązywanie się z obowiązków dyżurnego, systematyczna praca nad rozwijaniem swoich zdolności, sumienne wykonywanie powierzonych zadań, dbałość o estetykę wyglądu na zajęciach i w czasie uroczystości;</w:t>
      </w:r>
    </w:p>
    <w:p w:rsidR="0032495F" w:rsidRPr="00AE5E2A" w:rsidRDefault="0032495F" w:rsidP="009D7296">
      <w:pPr>
        <w:numPr>
          <w:ilvl w:val="1"/>
          <w:numId w:val="106"/>
        </w:numPr>
        <w:tabs>
          <w:tab w:val="clear" w:pos="643"/>
          <w:tab w:val="num" w:pos="0"/>
          <w:tab w:val="left" w:pos="284"/>
        </w:tabs>
        <w:suppressAutoHyphens/>
        <w:ind w:left="0" w:firstLine="0"/>
        <w:jc w:val="both"/>
      </w:pPr>
      <w:r w:rsidRPr="00AE5E2A">
        <w:lastRenderedPageBreak/>
        <w:t>postępowanie zgodne z dobrem społeczności szkolnej – podejmowanie zobowiąz</w:t>
      </w:r>
      <w:r w:rsidR="00451C3B" w:rsidRPr="00AE5E2A">
        <w:t>a</w:t>
      </w:r>
      <w:r w:rsidRPr="00AE5E2A">
        <w:t>ń, działania na rzecz klasy, szkoły np. praca w samor</w:t>
      </w:r>
      <w:r w:rsidR="00451C3B" w:rsidRPr="00AE5E2A">
        <w:t>ządzie klasowym, szkolnym, orga</w:t>
      </w:r>
      <w:r w:rsidRPr="00AE5E2A">
        <w:t>nizacja uroczystości klasowych lub szkolnych oraz aktywny w nich udział, współodpowiedzialność za wyniki zespołu klasowego, pomoc kolegom/koleżankom w nauce, w tym organizacji pracy zdalnej, dbanie o higienę osobistą i estetykę otoczenia;</w:t>
      </w:r>
    </w:p>
    <w:p w:rsidR="0032495F" w:rsidRPr="00AE5E2A" w:rsidRDefault="0032495F" w:rsidP="009D7296">
      <w:pPr>
        <w:numPr>
          <w:ilvl w:val="1"/>
          <w:numId w:val="106"/>
        </w:numPr>
        <w:tabs>
          <w:tab w:val="clear" w:pos="643"/>
          <w:tab w:val="num" w:pos="0"/>
          <w:tab w:val="left" w:pos="284"/>
        </w:tabs>
        <w:suppressAutoHyphens/>
        <w:ind w:left="0" w:firstLine="0"/>
        <w:jc w:val="both"/>
      </w:pPr>
      <w:r w:rsidRPr="00AE5E2A">
        <w:t>dbałość o honor i tradycje szkoły – udział w konkursach i olimpiadach szkolnych i pozaszkolnych, udział w zawodach sportowych na różnych szczeblach, aktywna pomoc w organizacji uroczystości szkolnych oraz uczestnictwo w nich w tzw. stroju galowym;</w:t>
      </w:r>
    </w:p>
    <w:p w:rsidR="0032495F" w:rsidRPr="00AE5E2A" w:rsidRDefault="0032495F" w:rsidP="009D7296">
      <w:pPr>
        <w:numPr>
          <w:ilvl w:val="1"/>
          <w:numId w:val="106"/>
        </w:numPr>
        <w:tabs>
          <w:tab w:val="clear" w:pos="643"/>
          <w:tab w:val="num" w:pos="0"/>
          <w:tab w:val="left" w:pos="284"/>
        </w:tabs>
        <w:suppressAutoHyphens/>
        <w:ind w:left="0" w:firstLine="0"/>
        <w:jc w:val="both"/>
      </w:pPr>
      <w:r w:rsidRPr="00AE5E2A">
        <w:t>dbałość o piękno mowy ojczystej – kultura słowa, przestrzeganie zasad poprawności zgodnie z normą i etyką języka polskiego, staranna wymowa, styl stosowny do sytuacji, nieużywanie wulgaryzmów;</w:t>
      </w:r>
    </w:p>
    <w:p w:rsidR="0032495F" w:rsidRPr="00AE5E2A" w:rsidRDefault="0032495F" w:rsidP="009D7296">
      <w:pPr>
        <w:numPr>
          <w:ilvl w:val="1"/>
          <w:numId w:val="106"/>
        </w:numPr>
        <w:tabs>
          <w:tab w:val="clear" w:pos="643"/>
          <w:tab w:val="num" w:pos="0"/>
          <w:tab w:val="left" w:pos="284"/>
        </w:tabs>
        <w:suppressAutoHyphens/>
        <w:ind w:left="0" w:firstLine="0"/>
        <w:jc w:val="both"/>
      </w:pPr>
      <w:r w:rsidRPr="00AE5E2A">
        <w:t>dbałość o bezpieczeństwo i zdrowie własne oraz innych osób – właściwa reakcja na zagrożenia (informowanie odpowiednich osób), troska o własne zdrowie, nieuleganie nałogom, szanowanie nietykalności fizycznej i psychicznej innych, poszanowanie mienia własnego i cudzego;</w:t>
      </w:r>
    </w:p>
    <w:p w:rsidR="0032495F" w:rsidRPr="00AE5E2A" w:rsidRDefault="0032495F" w:rsidP="009D7296">
      <w:pPr>
        <w:numPr>
          <w:ilvl w:val="1"/>
          <w:numId w:val="106"/>
        </w:numPr>
        <w:tabs>
          <w:tab w:val="clear" w:pos="643"/>
          <w:tab w:val="num" w:pos="0"/>
          <w:tab w:val="left" w:pos="284"/>
        </w:tabs>
        <w:suppressAutoHyphens/>
        <w:ind w:left="0" w:firstLine="0"/>
        <w:jc w:val="both"/>
      </w:pPr>
      <w:r w:rsidRPr="00AE5E2A">
        <w:t xml:space="preserve">godne, kulturalne zachowanie się w szkole i poza nią – godność osobista, uczciwość, takt, życzliwość dla otoczenia, szacunek dla kolegów, dorosłych, reakcja na przejawy zła, </w:t>
      </w:r>
      <w:proofErr w:type="spellStart"/>
      <w:r w:rsidRPr="00AE5E2A">
        <w:t>szacunekdla</w:t>
      </w:r>
      <w:proofErr w:type="spellEnd"/>
      <w:r w:rsidRPr="00AE5E2A">
        <w:t xml:space="preserve"> pracy swojej i innych, pomoc kolegom w nauce i sprawach życiowych, dbanie o dobre </w:t>
      </w:r>
      <w:proofErr w:type="spellStart"/>
      <w:r w:rsidRPr="00AE5E2A">
        <w:t>imie</w:t>
      </w:r>
      <w:proofErr w:type="spellEnd"/>
      <w:r w:rsidRPr="00AE5E2A">
        <w:t xml:space="preserve"> szkoły w czasie wycieczek szkolnych;</w:t>
      </w:r>
    </w:p>
    <w:p w:rsidR="0032495F" w:rsidRPr="00AE5E2A" w:rsidRDefault="0032495F" w:rsidP="009D7296">
      <w:pPr>
        <w:numPr>
          <w:ilvl w:val="1"/>
          <w:numId w:val="106"/>
        </w:numPr>
        <w:tabs>
          <w:tab w:val="clear" w:pos="643"/>
          <w:tab w:val="num" w:pos="0"/>
          <w:tab w:val="left" w:pos="284"/>
        </w:tabs>
        <w:suppressAutoHyphens/>
        <w:ind w:left="0" w:firstLine="0"/>
        <w:jc w:val="both"/>
      </w:pPr>
      <w:r w:rsidRPr="00AE5E2A">
        <w:t>okazywanie szacunku innym osobom – życzliwość w stosunku do kolegów i osób dorosłych, poszanowanie ludzkiej pracy, pomoc potrzebującym, tolerancja wobec odmienności kulturowej i religijnej.</w:t>
      </w:r>
    </w:p>
    <w:p w:rsidR="0032495F" w:rsidRPr="00E80479" w:rsidRDefault="0032495F" w:rsidP="00E93436">
      <w:pPr>
        <w:spacing w:before="240"/>
        <w:ind w:firstLine="426"/>
        <w:jc w:val="both"/>
        <w:outlineLvl w:val="1"/>
        <w:rPr>
          <w:bCs/>
        </w:rPr>
      </w:pPr>
      <w:r w:rsidRPr="00E80479">
        <w:rPr>
          <w:b/>
          <w:bCs/>
        </w:rPr>
        <w:t>17.</w:t>
      </w:r>
      <w:r w:rsidRPr="00E80479">
        <w:rPr>
          <w:bCs/>
        </w:rPr>
        <w:t xml:space="preserve"> Ocena klasyfikacyjna zachowania w okresie kształcenia na odległość uwzględnia w szczególności:</w:t>
      </w:r>
    </w:p>
    <w:p w:rsidR="0032495F" w:rsidRPr="00E80479" w:rsidRDefault="0032495F" w:rsidP="009D7296">
      <w:pPr>
        <w:numPr>
          <w:ilvl w:val="0"/>
          <w:numId w:val="340"/>
        </w:numPr>
        <w:spacing w:before="240"/>
        <w:ind w:left="284" w:hanging="284"/>
        <w:jc w:val="both"/>
        <w:outlineLvl w:val="1"/>
        <w:rPr>
          <w:bCs/>
        </w:rPr>
      </w:pPr>
      <w:r w:rsidRPr="00E80479">
        <w:rPr>
          <w:bCs/>
        </w:rPr>
        <w:t>wywiązywanie się z obowiązków ucznia rozumianym jako udział i aktywność na zajęciach prowadzonych zdalnie, systematyczne wykonywanie zadanych prac, wywiązywanie się z zadań zleconych przez nauczycieli;</w:t>
      </w:r>
    </w:p>
    <w:p w:rsidR="0032495F" w:rsidRPr="00E80479" w:rsidRDefault="0032495F" w:rsidP="009D7296">
      <w:pPr>
        <w:numPr>
          <w:ilvl w:val="0"/>
          <w:numId w:val="340"/>
        </w:numPr>
        <w:spacing w:before="240"/>
        <w:ind w:left="284" w:hanging="284"/>
        <w:jc w:val="both"/>
        <w:outlineLvl w:val="1"/>
        <w:rPr>
          <w:bCs/>
        </w:rPr>
      </w:pPr>
      <w:r w:rsidRPr="00E80479">
        <w:rPr>
          <w:bCs/>
        </w:rPr>
        <w:t>przestrzeganie zasad ustalonych przez szkołę w ramach kształcenia na odległość,                      w szczególności niezakłócanie zajęć prowadzonych online;</w:t>
      </w:r>
    </w:p>
    <w:p w:rsidR="0032495F" w:rsidRPr="00E80479" w:rsidRDefault="0032495F" w:rsidP="009D7296">
      <w:pPr>
        <w:numPr>
          <w:ilvl w:val="0"/>
          <w:numId w:val="340"/>
        </w:numPr>
        <w:spacing w:before="240"/>
        <w:ind w:left="284" w:hanging="284"/>
        <w:jc w:val="both"/>
        <w:outlineLvl w:val="1"/>
        <w:rPr>
          <w:bCs/>
        </w:rPr>
      </w:pPr>
      <w:r w:rsidRPr="00E80479">
        <w:rPr>
          <w:bCs/>
        </w:rPr>
        <w:t xml:space="preserve"> dbałość o piękno mowy ojczystej na zajęciach zdalnych i w komunikacji elektronicznej  z nauczycielami,  kolegami i koleżankami;</w:t>
      </w:r>
    </w:p>
    <w:p w:rsidR="0032495F" w:rsidRPr="00E80479" w:rsidRDefault="0032495F" w:rsidP="009D7296">
      <w:pPr>
        <w:numPr>
          <w:ilvl w:val="0"/>
          <w:numId w:val="340"/>
        </w:numPr>
        <w:spacing w:before="240"/>
        <w:ind w:left="284" w:hanging="284"/>
        <w:jc w:val="both"/>
        <w:outlineLvl w:val="1"/>
        <w:rPr>
          <w:bCs/>
        </w:rPr>
      </w:pPr>
      <w:r w:rsidRPr="00E80479">
        <w:rPr>
          <w:bCs/>
        </w:rPr>
        <w:t>dbałość o honor i tradycje szkoły poprzez uczestnictwo w kontynuowanych przez szkołę zwyczajach i tradycyjnych działaniach szkoły organizowanych na odległość;</w:t>
      </w:r>
    </w:p>
    <w:p w:rsidR="0032495F" w:rsidRPr="00E80479" w:rsidRDefault="0032495F" w:rsidP="009D7296">
      <w:pPr>
        <w:numPr>
          <w:ilvl w:val="0"/>
          <w:numId w:val="340"/>
        </w:numPr>
        <w:spacing w:before="240"/>
        <w:ind w:left="284" w:hanging="284"/>
        <w:jc w:val="both"/>
        <w:outlineLvl w:val="1"/>
        <w:rPr>
          <w:bCs/>
        </w:rPr>
      </w:pPr>
      <w:r w:rsidRPr="00E80479">
        <w:rPr>
          <w:bCs/>
        </w:rPr>
        <w:t>dbałość o bezpieczeństwo i zdrowie własne oraz innych osób – przestrzeganie zasad zachowania podczas trwającej pandemii w zakresie możliwym do weryfikacji przez nauczycieli np. podczas lekcji wychowawczych;</w:t>
      </w:r>
    </w:p>
    <w:p w:rsidR="0032495F" w:rsidRPr="00E80479" w:rsidRDefault="0032495F" w:rsidP="009D7296">
      <w:pPr>
        <w:numPr>
          <w:ilvl w:val="0"/>
          <w:numId w:val="340"/>
        </w:numPr>
        <w:spacing w:before="240"/>
        <w:ind w:left="284" w:hanging="284"/>
        <w:jc w:val="both"/>
        <w:outlineLvl w:val="1"/>
        <w:rPr>
          <w:bCs/>
        </w:rPr>
      </w:pPr>
      <w:r w:rsidRPr="00E80479">
        <w:rPr>
          <w:bCs/>
        </w:rPr>
        <w:t>godne, kulturalne zachowanie się w szkole i poza nią – np. przestrzeganie zasad zajęć lekcyjnych ustalonych przez szkołę, nie udostępnianie kodów i haseł do lekcji prowadzonych online;</w:t>
      </w:r>
    </w:p>
    <w:p w:rsidR="0032495F" w:rsidRPr="00E80479" w:rsidRDefault="0032495F" w:rsidP="009D7296">
      <w:pPr>
        <w:numPr>
          <w:ilvl w:val="0"/>
          <w:numId w:val="340"/>
        </w:numPr>
        <w:spacing w:before="240"/>
        <w:ind w:left="284" w:hanging="284"/>
        <w:jc w:val="both"/>
        <w:outlineLvl w:val="1"/>
        <w:rPr>
          <w:bCs/>
        </w:rPr>
      </w:pPr>
      <w:r w:rsidRPr="00E80479">
        <w:rPr>
          <w:bCs/>
        </w:rPr>
        <w:t>pomoc kolegom w pokonywaniu trudności w posługiwaniu się technologią informatyczną;</w:t>
      </w:r>
    </w:p>
    <w:p w:rsidR="0032495F" w:rsidRPr="00E80479" w:rsidRDefault="0032495F" w:rsidP="00E93436">
      <w:pPr>
        <w:tabs>
          <w:tab w:val="left" w:pos="284"/>
        </w:tabs>
        <w:suppressAutoHyphens/>
        <w:jc w:val="both"/>
      </w:pPr>
    </w:p>
    <w:p w:rsidR="0032495F" w:rsidRPr="00AE5E2A" w:rsidRDefault="0032495F" w:rsidP="00B03105">
      <w:pPr>
        <w:suppressAutoHyphens/>
        <w:ind w:left="1080"/>
        <w:jc w:val="both"/>
      </w:pPr>
    </w:p>
    <w:p w:rsidR="0032495F" w:rsidRPr="00AE5E2A" w:rsidRDefault="0032495F" w:rsidP="009D7296">
      <w:pPr>
        <w:pStyle w:val="Standard"/>
        <w:numPr>
          <w:ilvl w:val="0"/>
          <w:numId w:val="203"/>
        </w:numPr>
        <w:tabs>
          <w:tab w:val="left" w:pos="1134"/>
        </w:tabs>
        <w:suppressAutoHyphens/>
        <w:ind w:firstLine="567"/>
        <w:jc w:val="both"/>
        <w:rPr>
          <w:rFonts w:ascii="Cambria" w:hAnsi="Cambria"/>
          <w:sz w:val="22"/>
          <w:szCs w:val="22"/>
        </w:rPr>
      </w:pPr>
      <w:r w:rsidRPr="00AE5E2A">
        <w:rPr>
          <w:rFonts w:ascii="Cambria" w:hAnsi="Cambria"/>
          <w:sz w:val="22"/>
          <w:szCs w:val="22"/>
        </w:rPr>
        <w:t>Na miesiąc przed rocznym klasyfikacyjnym posiedzeniem rady pedagogicznej wychowawca jest zobowiązany poinformować ucznia i jego rodziców (prawnych opiekunów) o przewidywanej ocenie nagannej z zachowania, a na dwa tygodnie przed klasyfikacyjnym posiedzeniem rady pedagogicznej o przewidywanych pozostałych ocenach klasyfikacyjnych z zachowania za pomocą e-dziennika.</w:t>
      </w:r>
    </w:p>
    <w:p w:rsidR="0032495F" w:rsidRPr="00AE5E2A" w:rsidRDefault="0032495F" w:rsidP="00B03105">
      <w:pPr>
        <w:pStyle w:val="Standard"/>
        <w:tabs>
          <w:tab w:val="left" w:pos="1134"/>
        </w:tabs>
        <w:suppressAutoHyphens/>
        <w:ind w:left="567"/>
        <w:jc w:val="both"/>
        <w:rPr>
          <w:rFonts w:ascii="Cambria" w:hAnsi="Cambria"/>
          <w:sz w:val="22"/>
          <w:szCs w:val="22"/>
        </w:rPr>
      </w:pPr>
    </w:p>
    <w:p w:rsidR="0032495F" w:rsidRPr="00AE5E2A" w:rsidRDefault="0032495F" w:rsidP="009D7296">
      <w:pPr>
        <w:pStyle w:val="Standard"/>
        <w:numPr>
          <w:ilvl w:val="0"/>
          <w:numId w:val="203"/>
        </w:numPr>
        <w:tabs>
          <w:tab w:val="left" w:pos="1134"/>
        </w:tabs>
        <w:suppressAutoHyphens/>
        <w:ind w:firstLine="567"/>
        <w:jc w:val="both"/>
        <w:rPr>
          <w:rFonts w:ascii="Cambria" w:hAnsi="Cambria"/>
          <w:sz w:val="22"/>
          <w:szCs w:val="22"/>
        </w:rPr>
      </w:pPr>
      <w:r w:rsidRPr="00AE5E2A">
        <w:rPr>
          <w:rFonts w:ascii="Cambria" w:hAnsi="Cambria"/>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32495F" w:rsidRPr="00AE5E2A" w:rsidRDefault="0032495F" w:rsidP="009D7296">
      <w:pPr>
        <w:numPr>
          <w:ilvl w:val="1"/>
          <w:numId w:val="107"/>
        </w:numPr>
        <w:tabs>
          <w:tab w:val="clear" w:pos="643"/>
          <w:tab w:val="num" w:pos="0"/>
          <w:tab w:val="left" w:pos="426"/>
        </w:tabs>
        <w:suppressAutoHyphens/>
        <w:ind w:left="0" w:firstLine="0"/>
        <w:jc w:val="both"/>
      </w:pPr>
      <w:r w:rsidRPr="00AE5E2A">
        <w:t xml:space="preserve">dyrektor </w:t>
      </w:r>
      <w:proofErr w:type="spellStart"/>
      <w:r w:rsidRPr="00AE5E2A">
        <w:t>szkoly</w:t>
      </w:r>
      <w:proofErr w:type="spellEnd"/>
      <w:r w:rsidRPr="00AE5E2A">
        <w:t xml:space="preserve"> – jako przewodniczący komisji,</w:t>
      </w:r>
    </w:p>
    <w:p w:rsidR="0032495F" w:rsidRPr="00AE5E2A" w:rsidRDefault="0032495F" w:rsidP="009D7296">
      <w:pPr>
        <w:numPr>
          <w:ilvl w:val="1"/>
          <w:numId w:val="107"/>
        </w:numPr>
        <w:tabs>
          <w:tab w:val="clear" w:pos="643"/>
          <w:tab w:val="num" w:pos="0"/>
          <w:tab w:val="left" w:pos="426"/>
        </w:tabs>
        <w:suppressAutoHyphens/>
        <w:ind w:left="0" w:firstLine="0"/>
        <w:jc w:val="both"/>
      </w:pPr>
      <w:r w:rsidRPr="00AE5E2A">
        <w:t>wychowawca klasy,</w:t>
      </w:r>
    </w:p>
    <w:p w:rsidR="0032495F" w:rsidRPr="00AE5E2A" w:rsidRDefault="0032495F" w:rsidP="009D7296">
      <w:pPr>
        <w:numPr>
          <w:ilvl w:val="1"/>
          <w:numId w:val="107"/>
        </w:numPr>
        <w:tabs>
          <w:tab w:val="clear" w:pos="643"/>
          <w:tab w:val="num" w:pos="0"/>
          <w:tab w:val="left" w:pos="426"/>
        </w:tabs>
        <w:suppressAutoHyphens/>
        <w:ind w:left="0" w:firstLine="0"/>
        <w:jc w:val="both"/>
      </w:pPr>
      <w:r w:rsidRPr="00AE5E2A">
        <w:t>wskazany przez dyrektora szkoły nauczyciel prowadzący zajęcia edukacyjne w danej klasie,</w:t>
      </w:r>
    </w:p>
    <w:p w:rsidR="0032495F" w:rsidRPr="00AE5E2A" w:rsidRDefault="0032495F" w:rsidP="009D7296">
      <w:pPr>
        <w:numPr>
          <w:ilvl w:val="1"/>
          <w:numId w:val="107"/>
        </w:numPr>
        <w:tabs>
          <w:tab w:val="clear" w:pos="643"/>
          <w:tab w:val="num" w:pos="0"/>
          <w:tab w:val="left" w:pos="426"/>
        </w:tabs>
        <w:suppressAutoHyphens/>
        <w:ind w:left="0" w:firstLine="0"/>
        <w:jc w:val="both"/>
      </w:pPr>
      <w:r w:rsidRPr="00AE5E2A">
        <w:t>pedagog, jeżeli jest zatrudniony w szkole,</w:t>
      </w:r>
    </w:p>
    <w:p w:rsidR="0032495F" w:rsidRPr="00AE5E2A" w:rsidRDefault="0032495F" w:rsidP="009D7296">
      <w:pPr>
        <w:numPr>
          <w:ilvl w:val="1"/>
          <w:numId w:val="107"/>
        </w:numPr>
        <w:tabs>
          <w:tab w:val="clear" w:pos="643"/>
          <w:tab w:val="num" w:pos="0"/>
          <w:tab w:val="left" w:pos="426"/>
        </w:tabs>
        <w:suppressAutoHyphens/>
        <w:ind w:left="0" w:firstLine="0"/>
        <w:jc w:val="both"/>
      </w:pPr>
      <w:r w:rsidRPr="00AE5E2A">
        <w:t>psycholog, jeżeli jest zatrudniony w szkole,</w:t>
      </w:r>
    </w:p>
    <w:p w:rsidR="0032495F" w:rsidRPr="00AE5E2A" w:rsidRDefault="0032495F" w:rsidP="009D7296">
      <w:pPr>
        <w:numPr>
          <w:ilvl w:val="1"/>
          <w:numId w:val="107"/>
        </w:numPr>
        <w:tabs>
          <w:tab w:val="clear" w:pos="643"/>
          <w:tab w:val="num" w:pos="0"/>
          <w:tab w:val="left" w:pos="426"/>
        </w:tabs>
        <w:suppressAutoHyphens/>
        <w:ind w:left="0" w:firstLine="0"/>
        <w:jc w:val="both"/>
      </w:pPr>
      <w:r w:rsidRPr="00AE5E2A">
        <w:t>przedstawiciel Samorządu Uczniowskiego,</w:t>
      </w:r>
    </w:p>
    <w:p w:rsidR="0032495F" w:rsidRPr="00AE5E2A" w:rsidRDefault="0032495F" w:rsidP="009D7296">
      <w:pPr>
        <w:numPr>
          <w:ilvl w:val="1"/>
          <w:numId w:val="107"/>
        </w:numPr>
        <w:tabs>
          <w:tab w:val="clear" w:pos="643"/>
          <w:tab w:val="num" w:pos="0"/>
          <w:tab w:val="left" w:pos="426"/>
        </w:tabs>
        <w:suppressAutoHyphens/>
        <w:ind w:left="0" w:firstLine="0"/>
        <w:jc w:val="both"/>
      </w:pPr>
      <w:r w:rsidRPr="00AE5E2A">
        <w:t>przedstawiciel Rady Rodziców.</w:t>
      </w:r>
    </w:p>
    <w:p w:rsidR="0032495F" w:rsidRPr="00AE5E2A" w:rsidRDefault="0032495F" w:rsidP="00EA78FE">
      <w:pPr>
        <w:spacing w:before="240"/>
        <w:jc w:val="both"/>
      </w:pPr>
      <w:r w:rsidRPr="00AE5E2A">
        <w:t>Ustalona przez komisję roczna ocena klasyfikacyjna zachowania jest ostateczna i nie może być niższa od oceny proponowanej przez wychowawcę.</w:t>
      </w:r>
    </w:p>
    <w:p w:rsidR="0032495F" w:rsidRPr="00AE5E2A" w:rsidRDefault="0032495F" w:rsidP="00EA78FE">
      <w:pPr>
        <w:spacing w:before="240"/>
        <w:jc w:val="both"/>
      </w:pPr>
      <w:r w:rsidRPr="00AE5E2A">
        <w:t>Z prac komisji sporządza się protokół zawierający w szczególności:</w:t>
      </w:r>
    </w:p>
    <w:p w:rsidR="0032495F" w:rsidRPr="00AE5E2A" w:rsidRDefault="0032495F" w:rsidP="009D7296">
      <w:pPr>
        <w:numPr>
          <w:ilvl w:val="1"/>
          <w:numId w:val="108"/>
        </w:numPr>
        <w:tabs>
          <w:tab w:val="clear" w:pos="643"/>
          <w:tab w:val="num" w:pos="0"/>
        </w:tabs>
        <w:suppressAutoHyphens/>
        <w:ind w:left="284" w:hanging="284"/>
        <w:jc w:val="both"/>
      </w:pPr>
      <w:r w:rsidRPr="00AE5E2A">
        <w:t>skład komisji;</w:t>
      </w:r>
    </w:p>
    <w:p w:rsidR="0032495F" w:rsidRPr="00AE5E2A" w:rsidRDefault="0032495F" w:rsidP="009D7296">
      <w:pPr>
        <w:numPr>
          <w:ilvl w:val="1"/>
          <w:numId w:val="108"/>
        </w:numPr>
        <w:tabs>
          <w:tab w:val="clear" w:pos="643"/>
          <w:tab w:val="num" w:pos="0"/>
        </w:tabs>
        <w:suppressAutoHyphens/>
        <w:ind w:left="284" w:hanging="284"/>
        <w:jc w:val="both"/>
      </w:pPr>
      <w:r w:rsidRPr="00AE5E2A">
        <w:t>termin posiedzenia komisji;</w:t>
      </w:r>
    </w:p>
    <w:p w:rsidR="0032495F" w:rsidRPr="00AE5E2A" w:rsidRDefault="0032495F" w:rsidP="009D7296">
      <w:pPr>
        <w:numPr>
          <w:ilvl w:val="1"/>
          <w:numId w:val="108"/>
        </w:numPr>
        <w:tabs>
          <w:tab w:val="clear" w:pos="643"/>
          <w:tab w:val="num" w:pos="0"/>
        </w:tabs>
        <w:suppressAutoHyphens/>
        <w:ind w:left="284" w:hanging="284"/>
        <w:jc w:val="both"/>
      </w:pPr>
      <w:r w:rsidRPr="00AE5E2A">
        <w:t>wynik głosowania;</w:t>
      </w:r>
    </w:p>
    <w:p w:rsidR="0032495F" w:rsidRPr="00AE5E2A" w:rsidRDefault="0032495F" w:rsidP="009D7296">
      <w:pPr>
        <w:numPr>
          <w:ilvl w:val="1"/>
          <w:numId w:val="108"/>
        </w:numPr>
        <w:tabs>
          <w:tab w:val="clear" w:pos="643"/>
          <w:tab w:val="num" w:pos="0"/>
        </w:tabs>
        <w:suppressAutoHyphens/>
        <w:ind w:left="284" w:hanging="284"/>
        <w:jc w:val="both"/>
      </w:pPr>
      <w:r w:rsidRPr="00AE5E2A">
        <w:t>ustaloną ocenę zachowania wraz z uzasadnieniem.</w:t>
      </w:r>
    </w:p>
    <w:p w:rsidR="0032495F" w:rsidRPr="00AE5E2A" w:rsidRDefault="0032495F" w:rsidP="00B03105">
      <w:pPr>
        <w:pStyle w:val="Tekstpodstawowywcity"/>
        <w:ind w:left="0" w:firstLine="567"/>
        <w:jc w:val="left"/>
        <w:rPr>
          <w:b/>
          <w:bCs/>
        </w:rPr>
      </w:pPr>
      <w:r w:rsidRPr="00AE5E2A">
        <w:t>Protokół stanowi załącznik do arkusza ocen ucznia</w:t>
      </w:r>
      <w:r w:rsidRPr="00AE5E2A">
        <w:rPr>
          <w:b/>
          <w:bCs/>
        </w:rPr>
        <w:t>.</w:t>
      </w:r>
    </w:p>
    <w:p w:rsidR="0032495F" w:rsidRPr="00AE5E2A" w:rsidRDefault="0032495F" w:rsidP="009D7296">
      <w:pPr>
        <w:pStyle w:val="Standard"/>
        <w:numPr>
          <w:ilvl w:val="0"/>
          <w:numId w:val="203"/>
        </w:numPr>
        <w:tabs>
          <w:tab w:val="left" w:pos="993"/>
        </w:tabs>
        <w:suppressAutoHyphens/>
        <w:ind w:firstLine="567"/>
        <w:jc w:val="both"/>
        <w:rPr>
          <w:rFonts w:ascii="Cambria" w:hAnsi="Cambria"/>
          <w:sz w:val="22"/>
          <w:szCs w:val="22"/>
        </w:rPr>
      </w:pPr>
      <w:r w:rsidRPr="00AE5E2A">
        <w:rPr>
          <w:rFonts w:ascii="Cambria" w:hAnsi="Cambria"/>
          <w:sz w:val="22"/>
          <w:szCs w:val="22"/>
        </w:rPr>
        <w:t>Ocena klasyfikacyjna zachowania nie ma wpływu na:</w:t>
      </w:r>
    </w:p>
    <w:p w:rsidR="0032495F" w:rsidRPr="00AE5E2A" w:rsidRDefault="0032495F" w:rsidP="009D7296">
      <w:pPr>
        <w:numPr>
          <w:ilvl w:val="1"/>
          <w:numId w:val="109"/>
        </w:numPr>
        <w:tabs>
          <w:tab w:val="clear" w:pos="643"/>
          <w:tab w:val="num" w:pos="426"/>
          <w:tab w:val="num" w:pos="567"/>
          <w:tab w:val="left" w:pos="993"/>
        </w:tabs>
        <w:suppressAutoHyphens/>
        <w:ind w:left="1077" w:hanging="1080"/>
        <w:jc w:val="both"/>
      </w:pPr>
      <w:r w:rsidRPr="00AE5E2A">
        <w:t>oceny klasyfikacyjne z zajęć edukacyjnych,</w:t>
      </w:r>
    </w:p>
    <w:p w:rsidR="0032495F" w:rsidRPr="00AE5E2A" w:rsidRDefault="0032495F" w:rsidP="009D7296">
      <w:pPr>
        <w:numPr>
          <w:ilvl w:val="1"/>
          <w:numId w:val="109"/>
        </w:numPr>
        <w:tabs>
          <w:tab w:val="clear" w:pos="643"/>
          <w:tab w:val="num" w:pos="426"/>
          <w:tab w:val="num" w:pos="567"/>
          <w:tab w:val="left" w:pos="993"/>
        </w:tabs>
        <w:suppressAutoHyphens/>
        <w:ind w:left="1077" w:hanging="1080"/>
        <w:jc w:val="both"/>
      </w:pPr>
      <w:r w:rsidRPr="00AE5E2A">
        <w:t>promocję do klasy programowo wyższej lub ukończenie szkoły.</w:t>
      </w:r>
    </w:p>
    <w:p w:rsidR="0032495F" w:rsidRPr="00AE5E2A" w:rsidRDefault="0032495F" w:rsidP="0091100E">
      <w:pPr>
        <w:tabs>
          <w:tab w:val="left" w:pos="993"/>
          <w:tab w:val="num" w:pos="1866"/>
        </w:tabs>
        <w:suppressAutoHyphens/>
        <w:ind w:left="1077"/>
        <w:jc w:val="both"/>
      </w:pPr>
    </w:p>
    <w:p w:rsidR="0032495F" w:rsidRPr="00AE5E2A" w:rsidRDefault="0032495F" w:rsidP="00B03105"/>
    <w:p w:rsidR="0032495F" w:rsidRPr="00AE5E2A" w:rsidRDefault="0032495F" w:rsidP="007D6F11">
      <w:pPr>
        <w:ind w:firstLine="567"/>
        <w:jc w:val="left"/>
        <w:rPr>
          <w:b/>
          <w:bCs/>
        </w:rPr>
      </w:pPr>
      <w:r w:rsidRPr="00AE5E2A">
        <w:rPr>
          <w:b/>
          <w:bCs/>
        </w:rPr>
        <w:t>§ 14</w:t>
      </w:r>
      <w:r w:rsidR="00E80479">
        <w:rPr>
          <w:b/>
          <w:bCs/>
        </w:rPr>
        <w:t>1</w:t>
      </w:r>
      <w:r w:rsidRPr="00AE5E2A">
        <w:rPr>
          <w:b/>
          <w:bCs/>
        </w:rPr>
        <w:t xml:space="preserve">.  Kryteria ocen z zachowania </w:t>
      </w:r>
    </w:p>
    <w:p w:rsidR="0032495F" w:rsidRPr="00AE5E2A" w:rsidRDefault="0032495F" w:rsidP="00B03105">
      <w:pPr>
        <w:rPr>
          <w:b/>
          <w:bCs/>
        </w:rPr>
      </w:pPr>
    </w:p>
    <w:p w:rsidR="0032495F" w:rsidRPr="00AE5E2A" w:rsidRDefault="0032495F" w:rsidP="00B03105">
      <w:pPr>
        <w:ind w:firstLine="567"/>
        <w:jc w:val="both"/>
        <w:rPr>
          <w:b/>
          <w:bCs/>
          <w:u w:val="single"/>
        </w:rPr>
      </w:pPr>
      <w:r w:rsidRPr="00AE5E2A">
        <w:rPr>
          <w:b/>
          <w:bCs/>
        </w:rPr>
        <w:t>1.</w:t>
      </w:r>
      <w:r w:rsidRPr="00AE5E2A">
        <w:rPr>
          <w:b/>
          <w:bCs/>
          <w:u w:val="single"/>
        </w:rPr>
        <w:t>wzorowe</w:t>
      </w:r>
    </w:p>
    <w:p w:rsidR="0032495F" w:rsidRPr="00AE5E2A" w:rsidRDefault="0032495F" w:rsidP="00B03105">
      <w:pPr>
        <w:jc w:val="both"/>
      </w:pPr>
      <w:r w:rsidRPr="00AE5E2A">
        <w:t>Otrzymuje uczeń, który:</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systematycznie i z zaangażowaniem odrabia lekcje, jest zawsze przygotowany do zajęć w trybie stacjonarnym i zdalnym, osiąga maksymalne oceny do swoich możliwości i zdolności,</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aktywnie uczestniczy w życiu szkoły: uroczystościach, imprezach, bywa też ich inicjatorem,</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interesuje się postacią patrona szkoły, zna hymn szkoły i pieśń o patronie szkoły,</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rozwija swoje zainteresowania poprzez udział w szkolnych i pozaszkolnych kołach zainteresowań,</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reprezentuje godnie szkołę w konkursach, zawodach sportowych,</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wywiązuje się bez zastrzeżeń z przydzielonych mu zadań przez szkołę, wychowawcę, organizację,</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nie opuszcza żadnych zajęć szkolnych bez usprawiedliwienia i nie spóźnia się na lekcje,</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zachowuje się kulturalnie podczas przerw i reaguje na negatywne postawy kolegów,</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przejawia troskę o mienie szkoły,</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zawsze dba o higienę osobistą i estetykę własnego wyglądu: nosi obuwie zmienne i schludny wygląd,</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zawsze przestrzega zasad bezpieczeństwa w szkole i poza nią,</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nie ulega nałogom (nikotyna, alkohol, narkotyki),</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reaguje właściwie w sytuacjach zagrażających bezpieczeństwu innym,</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lastRenderedPageBreak/>
        <w:t>wykazuje się wysoką kulturą słowa: nie używa wulgaryzmów i obraźliwych słów, gestów, zwraca się po imieniu do kolegów, stosuje zwroty i formuły grzecznościowe,</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poszerza swój zakres języka ojczystego (literatura, teatr, film),</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zawsze przestrzega ogólnie przyjętych norm zachowania w miejscach publicznych, zasad kultury, netykiety, bezpieczeństwa w sieci.</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w sposób kulturalny przejawia postawę asertywną wobec innych,</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zawsze, w miarę swoich możliwości, udziela pomocy osobom potrzebującym,</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przeciwdziała intrygom, obmowom i szykanom w zespole klasowym,</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jest uczciwy w codziennym postępowaniu (nie kłamie, nie oszukuje),</w:t>
      </w:r>
    </w:p>
    <w:p w:rsidR="0032495F" w:rsidRPr="00AE5E2A" w:rsidRDefault="0032495F" w:rsidP="009D7296">
      <w:pPr>
        <w:widowControl w:val="0"/>
        <w:numPr>
          <w:ilvl w:val="0"/>
          <w:numId w:val="100"/>
        </w:numPr>
        <w:tabs>
          <w:tab w:val="clear" w:pos="680"/>
          <w:tab w:val="left" w:pos="0"/>
          <w:tab w:val="left" w:pos="426"/>
        </w:tabs>
        <w:suppressAutoHyphens/>
        <w:jc w:val="both"/>
      </w:pPr>
      <w:r w:rsidRPr="00AE5E2A">
        <w:t xml:space="preserve">zawsze okazuje szacunek nauczycielom i innym pracownikom szkoły, znajomym, członkom rodziny, kolegom i ich rodzicom. </w:t>
      </w:r>
    </w:p>
    <w:p w:rsidR="0032495F" w:rsidRPr="00AE5E2A" w:rsidRDefault="0032495F" w:rsidP="00B03105">
      <w:pPr>
        <w:jc w:val="both"/>
      </w:pPr>
    </w:p>
    <w:p w:rsidR="0032495F" w:rsidRPr="00AE5E2A" w:rsidRDefault="0032495F" w:rsidP="00B03105">
      <w:pPr>
        <w:ind w:firstLine="567"/>
        <w:jc w:val="both"/>
        <w:rPr>
          <w:b/>
          <w:bCs/>
          <w:u w:val="single"/>
        </w:rPr>
      </w:pPr>
      <w:r w:rsidRPr="00AE5E2A">
        <w:rPr>
          <w:b/>
          <w:bCs/>
        </w:rPr>
        <w:t>2</w:t>
      </w:r>
      <w:r w:rsidRPr="00AE5E2A">
        <w:t xml:space="preserve">. </w:t>
      </w:r>
      <w:r w:rsidRPr="00AE5E2A">
        <w:rPr>
          <w:b/>
          <w:bCs/>
          <w:u w:val="single"/>
        </w:rPr>
        <w:t>bardzo dobre</w:t>
      </w:r>
    </w:p>
    <w:p w:rsidR="0032495F" w:rsidRPr="00AE5E2A" w:rsidRDefault="0032495F" w:rsidP="00B03105">
      <w:pPr>
        <w:jc w:val="both"/>
      </w:pPr>
      <w:r w:rsidRPr="00AE5E2A">
        <w:t>Otrzymuje uczeń, który:</w:t>
      </w:r>
    </w:p>
    <w:p w:rsidR="0032495F" w:rsidRPr="00AE5E2A" w:rsidRDefault="0032495F" w:rsidP="009D7296">
      <w:pPr>
        <w:widowControl w:val="0"/>
        <w:numPr>
          <w:ilvl w:val="0"/>
          <w:numId w:val="162"/>
        </w:numPr>
        <w:tabs>
          <w:tab w:val="left" w:pos="426"/>
        </w:tabs>
        <w:suppressAutoHyphens/>
        <w:ind w:left="0" w:firstLine="0"/>
        <w:jc w:val="both"/>
      </w:pPr>
      <w:r w:rsidRPr="00AE5E2A">
        <w:t>używa zwrotów grzecznościowych w stosunku do wszystkich pracowników szkoły, kolegów, znajomych;</w:t>
      </w:r>
    </w:p>
    <w:p w:rsidR="0032495F" w:rsidRPr="00AE5E2A" w:rsidRDefault="0032495F" w:rsidP="009D7296">
      <w:pPr>
        <w:widowControl w:val="0"/>
        <w:numPr>
          <w:ilvl w:val="0"/>
          <w:numId w:val="162"/>
        </w:numPr>
        <w:tabs>
          <w:tab w:val="left" w:pos="426"/>
        </w:tabs>
        <w:suppressAutoHyphens/>
        <w:ind w:left="0" w:firstLine="0"/>
        <w:jc w:val="both"/>
      </w:pPr>
      <w:r w:rsidRPr="00AE5E2A">
        <w:t>przestrzega wymagań Statutu Szkoły i norm społecznych,</w:t>
      </w:r>
    </w:p>
    <w:p w:rsidR="0032495F" w:rsidRPr="00AE5E2A" w:rsidRDefault="0032495F" w:rsidP="009D7296">
      <w:pPr>
        <w:widowControl w:val="0"/>
        <w:numPr>
          <w:ilvl w:val="0"/>
          <w:numId w:val="162"/>
        </w:numPr>
        <w:tabs>
          <w:tab w:val="left" w:pos="426"/>
        </w:tabs>
        <w:suppressAutoHyphens/>
        <w:ind w:left="0" w:firstLine="0"/>
        <w:jc w:val="both"/>
      </w:pPr>
      <w:r w:rsidRPr="00AE5E2A">
        <w:t>zna i chętnie śpiewa hymn szkoły i pieśń o patronie szkoły;</w:t>
      </w:r>
    </w:p>
    <w:p w:rsidR="0032495F" w:rsidRPr="00AE5E2A" w:rsidRDefault="0032495F" w:rsidP="009D7296">
      <w:pPr>
        <w:widowControl w:val="0"/>
        <w:numPr>
          <w:ilvl w:val="0"/>
          <w:numId w:val="162"/>
        </w:numPr>
        <w:tabs>
          <w:tab w:val="left" w:pos="426"/>
        </w:tabs>
        <w:suppressAutoHyphens/>
        <w:ind w:left="0" w:firstLine="0"/>
        <w:jc w:val="both"/>
      </w:pPr>
      <w:r w:rsidRPr="00AE5E2A">
        <w:t>przejawia troskę o mienie szkoły;</w:t>
      </w:r>
    </w:p>
    <w:p w:rsidR="0032495F" w:rsidRPr="00AE5E2A" w:rsidRDefault="0032495F" w:rsidP="009D7296">
      <w:pPr>
        <w:widowControl w:val="0"/>
        <w:numPr>
          <w:ilvl w:val="0"/>
          <w:numId w:val="162"/>
        </w:numPr>
        <w:tabs>
          <w:tab w:val="left" w:pos="426"/>
        </w:tabs>
        <w:suppressAutoHyphens/>
        <w:ind w:left="0" w:firstLine="0"/>
        <w:jc w:val="both"/>
      </w:pPr>
      <w:r w:rsidRPr="00AE5E2A">
        <w:t>pomaga słabszym i młodszym kolegom;</w:t>
      </w:r>
    </w:p>
    <w:p w:rsidR="0032495F" w:rsidRPr="00AE5E2A" w:rsidRDefault="0032495F" w:rsidP="009D7296">
      <w:pPr>
        <w:widowControl w:val="0"/>
        <w:numPr>
          <w:ilvl w:val="0"/>
          <w:numId w:val="162"/>
        </w:numPr>
        <w:tabs>
          <w:tab w:val="left" w:pos="426"/>
        </w:tabs>
        <w:suppressAutoHyphens/>
        <w:ind w:left="0" w:firstLine="0"/>
        <w:jc w:val="both"/>
      </w:pPr>
      <w:r w:rsidRPr="00AE5E2A">
        <w:t>nie obraża innych, przeciwstawia się przejawom złego zachowania kolegów wobec innych;</w:t>
      </w:r>
    </w:p>
    <w:p w:rsidR="0032495F" w:rsidRPr="00AE5E2A" w:rsidRDefault="0032495F" w:rsidP="009D7296">
      <w:pPr>
        <w:widowControl w:val="0"/>
        <w:numPr>
          <w:ilvl w:val="0"/>
          <w:numId w:val="162"/>
        </w:numPr>
        <w:tabs>
          <w:tab w:val="left" w:pos="426"/>
        </w:tabs>
        <w:suppressAutoHyphens/>
        <w:ind w:left="0" w:firstLine="0"/>
        <w:jc w:val="both"/>
      </w:pPr>
      <w:r w:rsidRPr="00AE5E2A">
        <w:t>kulturalnie zachowuje się w miejscach publicznych;</w:t>
      </w:r>
    </w:p>
    <w:p w:rsidR="0032495F" w:rsidRPr="00AE5E2A" w:rsidRDefault="0032495F" w:rsidP="009D7296">
      <w:pPr>
        <w:widowControl w:val="0"/>
        <w:numPr>
          <w:ilvl w:val="0"/>
          <w:numId w:val="162"/>
        </w:numPr>
        <w:tabs>
          <w:tab w:val="left" w:pos="426"/>
        </w:tabs>
        <w:suppressAutoHyphens/>
        <w:ind w:left="0" w:firstLine="0"/>
        <w:jc w:val="both"/>
      </w:pPr>
      <w:r w:rsidRPr="00AE5E2A">
        <w:t>bierze udział w konkursach, olimpiadach i zawodach sportowych;</w:t>
      </w:r>
    </w:p>
    <w:p w:rsidR="0032495F" w:rsidRPr="00AE5E2A" w:rsidRDefault="0032495F" w:rsidP="009D7296">
      <w:pPr>
        <w:widowControl w:val="0"/>
        <w:numPr>
          <w:ilvl w:val="0"/>
          <w:numId w:val="162"/>
        </w:numPr>
        <w:tabs>
          <w:tab w:val="left" w:pos="426"/>
        </w:tabs>
        <w:suppressAutoHyphens/>
        <w:ind w:left="0" w:firstLine="0"/>
        <w:jc w:val="both"/>
      </w:pPr>
      <w:r w:rsidRPr="00AE5E2A">
        <w:t>przestrzega zasad bezpieczeństwa w szkole i poza szkołą, zasad kultury, netykiety, bezpieczeństwa w sieci.</w:t>
      </w:r>
    </w:p>
    <w:p w:rsidR="0032495F" w:rsidRPr="00AE5E2A" w:rsidRDefault="0032495F" w:rsidP="009D7296">
      <w:pPr>
        <w:widowControl w:val="0"/>
        <w:numPr>
          <w:ilvl w:val="0"/>
          <w:numId w:val="162"/>
        </w:numPr>
        <w:tabs>
          <w:tab w:val="left" w:pos="426"/>
          <w:tab w:val="left" w:pos="851"/>
        </w:tabs>
        <w:suppressAutoHyphens/>
        <w:ind w:left="0" w:firstLine="0"/>
        <w:jc w:val="both"/>
      </w:pPr>
      <w:r w:rsidRPr="00AE5E2A">
        <w:t>przestrzega zasad higieny osobistej;</w:t>
      </w:r>
    </w:p>
    <w:p w:rsidR="0032495F" w:rsidRPr="00AE5E2A" w:rsidRDefault="0032495F" w:rsidP="009D7296">
      <w:pPr>
        <w:widowControl w:val="0"/>
        <w:numPr>
          <w:ilvl w:val="0"/>
          <w:numId w:val="162"/>
        </w:numPr>
        <w:tabs>
          <w:tab w:val="left" w:pos="426"/>
          <w:tab w:val="left" w:pos="851"/>
        </w:tabs>
        <w:suppressAutoHyphens/>
        <w:ind w:left="0" w:firstLine="0"/>
        <w:jc w:val="both"/>
      </w:pPr>
      <w:r w:rsidRPr="00AE5E2A">
        <w:t>nigdy nie ulega nałogom;</w:t>
      </w:r>
    </w:p>
    <w:p w:rsidR="0032495F" w:rsidRPr="00AE5E2A" w:rsidRDefault="0032495F" w:rsidP="009D7296">
      <w:pPr>
        <w:widowControl w:val="0"/>
        <w:numPr>
          <w:ilvl w:val="0"/>
          <w:numId w:val="162"/>
        </w:numPr>
        <w:tabs>
          <w:tab w:val="left" w:pos="426"/>
          <w:tab w:val="left" w:pos="851"/>
        </w:tabs>
        <w:suppressAutoHyphens/>
        <w:ind w:left="0" w:firstLine="0"/>
        <w:jc w:val="both"/>
      </w:pPr>
      <w:r w:rsidRPr="00AE5E2A">
        <w:t>bardzo dobrze wywiązuje się z obowiązków szkolnych w trybie stacjonarnym i zdalnym;</w:t>
      </w:r>
    </w:p>
    <w:p w:rsidR="0032495F" w:rsidRPr="00AE5E2A" w:rsidRDefault="0032495F" w:rsidP="009D7296">
      <w:pPr>
        <w:widowControl w:val="0"/>
        <w:numPr>
          <w:ilvl w:val="0"/>
          <w:numId w:val="162"/>
        </w:numPr>
        <w:tabs>
          <w:tab w:val="left" w:pos="426"/>
          <w:tab w:val="left" w:pos="851"/>
        </w:tabs>
        <w:suppressAutoHyphens/>
        <w:ind w:left="0" w:firstLine="0"/>
        <w:jc w:val="both"/>
      </w:pPr>
      <w:r w:rsidRPr="00AE5E2A">
        <w:t>nie spóźnia się na zajęcia szkolne;</w:t>
      </w:r>
    </w:p>
    <w:p w:rsidR="0032495F" w:rsidRPr="00AE5E2A" w:rsidRDefault="0032495F" w:rsidP="009D7296">
      <w:pPr>
        <w:widowControl w:val="0"/>
        <w:numPr>
          <w:ilvl w:val="0"/>
          <w:numId w:val="162"/>
        </w:numPr>
        <w:tabs>
          <w:tab w:val="left" w:pos="426"/>
          <w:tab w:val="left" w:pos="851"/>
        </w:tabs>
        <w:suppressAutoHyphens/>
        <w:ind w:left="0" w:firstLine="0"/>
        <w:jc w:val="both"/>
      </w:pPr>
      <w:r w:rsidRPr="00AE5E2A">
        <w:t>odpowiedni strój, zmienia obuwie;</w:t>
      </w:r>
    </w:p>
    <w:p w:rsidR="0032495F" w:rsidRPr="00AE5E2A" w:rsidRDefault="0032495F" w:rsidP="009D7296">
      <w:pPr>
        <w:widowControl w:val="0"/>
        <w:numPr>
          <w:ilvl w:val="0"/>
          <w:numId w:val="162"/>
        </w:numPr>
        <w:tabs>
          <w:tab w:val="left" w:pos="426"/>
          <w:tab w:val="left" w:pos="851"/>
        </w:tabs>
        <w:suppressAutoHyphens/>
        <w:ind w:left="0" w:firstLine="0"/>
        <w:jc w:val="both"/>
      </w:pPr>
      <w:r w:rsidRPr="00AE5E2A">
        <w:t>chętnie udziela się społecznie na rzecz klasy i szkoły.</w:t>
      </w:r>
    </w:p>
    <w:p w:rsidR="0032495F" w:rsidRPr="00AE5E2A" w:rsidRDefault="0032495F" w:rsidP="00202269">
      <w:pPr>
        <w:widowControl w:val="0"/>
        <w:tabs>
          <w:tab w:val="left" w:pos="426"/>
          <w:tab w:val="left" w:pos="851"/>
        </w:tabs>
        <w:suppressAutoHyphens/>
        <w:jc w:val="both"/>
      </w:pPr>
    </w:p>
    <w:p w:rsidR="0032495F" w:rsidRPr="00AE5E2A" w:rsidRDefault="0032495F" w:rsidP="00202269">
      <w:pPr>
        <w:widowControl w:val="0"/>
        <w:tabs>
          <w:tab w:val="left" w:pos="426"/>
          <w:tab w:val="left" w:pos="851"/>
        </w:tabs>
        <w:suppressAutoHyphens/>
        <w:jc w:val="both"/>
      </w:pPr>
    </w:p>
    <w:p w:rsidR="0032495F" w:rsidRPr="00AE5E2A" w:rsidRDefault="0032495F" w:rsidP="00202269">
      <w:pPr>
        <w:widowControl w:val="0"/>
        <w:tabs>
          <w:tab w:val="left" w:pos="426"/>
          <w:tab w:val="left" w:pos="851"/>
        </w:tabs>
        <w:suppressAutoHyphens/>
        <w:jc w:val="both"/>
      </w:pPr>
    </w:p>
    <w:p w:rsidR="0032495F" w:rsidRPr="00AE5E2A" w:rsidRDefault="0032495F" w:rsidP="00202269">
      <w:pPr>
        <w:widowControl w:val="0"/>
        <w:tabs>
          <w:tab w:val="left" w:pos="426"/>
          <w:tab w:val="left" w:pos="851"/>
        </w:tabs>
        <w:suppressAutoHyphens/>
        <w:jc w:val="both"/>
      </w:pPr>
    </w:p>
    <w:p w:rsidR="0032495F" w:rsidRPr="00AE5E2A" w:rsidRDefault="0032495F" w:rsidP="00202269">
      <w:pPr>
        <w:widowControl w:val="0"/>
        <w:tabs>
          <w:tab w:val="left" w:pos="720"/>
        </w:tabs>
        <w:suppressAutoHyphens/>
        <w:ind w:firstLine="567"/>
        <w:jc w:val="both"/>
      </w:pPr>
      <w:r w:rsidRPr="00AE5E2A">
        <w:rPr>
          <w:b/>
          <w:bCs/>
        </w:rPr>
        <w:t>3.</w:t>
      </w:r>
      <w:r w:rsidRPr="00AE5E2A">
        <w:rPr>
          <w:b/>
          <w:bCs/>
          <w:u w:val="single"/>
        </w:rPr>
        <w:t xml:space="preserve"> dobre</w:t>
      </w:r>
    </w:p>
    <w:p w:rsidR="0032495F" w:rsidRPr="00AE5E2A" w:rsidRDefault="0032495F" w:rsidP="00B03105">
      <w:pPr>
        <w:jc w:val="both"/>
      </w:pPr>
      <w:r w:rsidRPr="00AE5E2A">
        <w:t>Otrzymuje uczeń, który :</w:t>
      </w:r>
    </w:p>
    <w:p w:rsidR="0032495F" w:rsidRPr="00AE5E2A" w:rsidRDefault="0032495F" w:rsidP="009D7296">
      <w:pPr>
        <w:widowControl w:val="0"/>
        <w:numPr>
          <w:ilvl w:val="0"/>
          <w:numId w:val="163"/>
        </w:numPr>
        <w:tabs>
          <w:tab w:val="left" w:pos="426"/>
        </w:tabs>
        <w:suppressAutoHyphens/>
        <w:ind w:left="0" w:firstLine="0"/>
        <w:jc w:val="both"/>
      </w:pPr>
      <w:r w:rsidRPr="00AE5E2A">
        <w:t>spełnia stawiane przed nim wymagania w trybie stacjonarnym i zdalnym, nie wykazując przy tym inicjatywy własnej,</w:t>
      </w:r>
    </w:p>
    <w:p w:rsidR="0032495F" w:rsidRPr="00AE5E2A" w:rsidRDefault="0032495F" w:rsidP="009D7296">
      <w:pPr>
        <w:widowControl w:val="0"/>
        <w:numPr>
          <w:ilvl w:val="0"/>
          <w:numId w:val="163"/>
        </w:numPr>
        <w:tabs>
          <w:tab w:val="left" w:pos="426"/>
        </w:tabs>
        <w:suppressAutoHyphens/>
        <w:ind w:left="0" w:firstLine="0"/>
        <w:jc w:val="both"/>
      </w:pPr>
      <w:r w:rsidRPr="00AE5E2A">
        <w:t>punktualnie przychodzi na lekcje i inne zajęcia,</w:t>
      </w:r>
    </w:p>
    <w:p w:rsidR="0032495F" w:rsidRPr="00AE5E2A" w:rsidRDefault="0032495F" w:rsidP="009D7296">
      <w:pPr>
        <w:widowControl w:val="0"/>
        <w:numPr>
          <w:ilvl w:val="0"/>
          <w:numId w:val="163"/>
        </w:numPr>
        <w:tabs>
          <w:tab w:val="left" w:pos="426"/>
        </w:tabs>
        <w:suppressAutoHyphens/>
        <w:ind w:left="0" w:firstLine="0"/>
        <w:jc w:val="both"/>
      </w:pPr>
      <w:r w:rsidRPr="00AE5E2A">
        <w:t>przestrzega zasad dobrego zachowania w kontaktach ze starszymi i rówieśnikami,</w:t>
      </w:r>
    </w:p>
    <w:p w:rsidR="0032495F" w:rsidRPr="00AE5E2A" w:rsidRDefault="0032495F" w:rsidP="009D7296">
      <w:pPr>
        <w:widowControl w:val="0"/>
        <w:numPr>
          <w:ilvl w:val="0"/>
          <w:numId w:val="163"/>
        </w:numPr>
        <w:tabs>
          <w:tab w:val="left" w:pos="426"/>
        </w:tabs>
        <w:suppressAutoHyphens/>
        <w:ind w:left="0" w:firstLine="0"/>
        <w:jc w:val="both"/>
      </w:pPr>
      <w:r w:rsidRPr="00AE5E2A">
        <w:t xml:space="preserve">inspirowany przez wychowawcę bądź kolegów uczestniczy w pracach na rzecz klasy </w:t>
      </w:r>
      <w:r w:rsidRPr="00AE5E2A">
        <w:br/>
        <w:t>i szkoły,</w:t>
      </w:r>
    </w:p>
    <w:p w:rsidR="0032495F" w:rsidRPr="00AE5E2A" w:rsidRDefault="0032495F" w:rsidP="009D7296">
      <w:pPr>
        <w:widowControl w:val="0"/>
        <w:numPr>
          <w:ilvl w:val="0"/>
          <w:numId w:val="163"/>
        </w:numPr>
        <w:tabs>
          <w:tab w:val="left" w:pos="426"/>
        </w:tabs>
        <w:suppressAutoHyphens/>
        <w:ind w:left="0" w:firstLine="0"/>
        <w:jc w:val="both"/>
      </w:pPr>
      <w:r w:rsidRPr="00AE5E2A">
        <w:t>prezentuje pozytywny stosunek do nauczycieli i kolegów;</w:t>
      </w:r>
    </w:p>
    <w:p w:rsidR="0032495F" w:rsidRPr="00AE5E2A" w:rsidRDefault="0032495F" w:rsidP="009D7296">
      <w:pPr>
        <w:widowControl w:val="0"/>
        <w:numPr>
          <w:ilvl w:val="0"/>
          <w:numId w:val="163"/>
        </w:numPr>
        <w:tabs>
          <w:tab w:val="left" w:pos="426"/>
        </w:tabs>
        <w:suppressAutoHyphens/>
        <w:ind w:left="0" w:firstLine="0"/>
        <w:jc w:val="both"/>
      </w:pPr>
      <w:r w:rsidRPr="00AE5E2A">
        <w:t>zna symbole szkoły, hymn, pieśń o patronie;</w:t>
      </w:r>
    </w:p>
    <w:p w:rsidR="0032495F" w:rsidRPr="00AE5E2A" w:rsidRDefault="0032495F" w:rsidP="009D7296">
      <w:pPr>
        <w:widowControl w:val="0"/>
        <w:numPr>
          <w:ilvl w:val="0"/>
          <w:numId w:val="163"/>
        </w:numPr>
        <w:tabs>
          <w:tab w:val="left" w:pos="426"/>
        </w:tabs>
        <w:suppressAutoHyphens/>
        <w:ind w:left="0" w:firstLine="0"/>
        <w:jc w:val="both"/>
      </w:pPr>
      <w:r w:rsidRPr="00AE5E2A">
        <w:t>odzież i obuwie wymagane regulaminem szkoły;</w:t>
      </w:r>
    </w:p>
    <w:p w:rsidR="0032495F" w:rsidRPr="00AE5E2A" w:rsidRDefault="0032495F" w:rsidP="009D7296">
      <w:pPr>
        <w:widowControl w:val="0"/>
        <w:numPr>
          <w:ilvl w:val="0"/>
          <w:numId w:val="163"/>
        </w:numPr>
        <w:tabs>
          <w:tab w:val="left" w:pos="426"/>
        </w:tabs>
        <w:suppressAutoHyphens/>
        <w:ind w:left="0" w:firstLine="0"/>
        <w:jc w:val="both"/>
      </w:pPr>
      <w:r w:rsidRPr="00AE5E2A">
        <w:t>nie używa wulgaryzmów i słów obraźliwych naruszających godność osobistą;</w:t>
      </w:r>
    </w:p>
    <w:p w:rsidR="0032495F" w:rsidRPr="00AE5E2A" w:rsidRDefault="0032495F" w:rsidP="009D7296">
      <w:pPr>
        <w:widowControl w:val="0"/>
        <w:numPr>
          <w:ilvl w:val="0"/>
          <w:numId w:val="163"/>
        </w:numPr>
        <w:tabs>
          <w:tab w:val="left" w:pos="426"/>
        </w:tabs>
        <w:suppressAutoHyphens/>
        <w:ind w:left="0" w:firstLine="0"/>
        <w:jc w:val="both"/>
      </w:pPr>
      <w:r w:rsidRPr="00AE5E2A">
        <w:t>przestrzega przepisów bezpieczeństwa w szkole, w drodze do i ze szkoły, na wycieczkach                    i imprezach szkolnych, zasad kultury, netykiety, bezpieczeństwa w sieci.</w:t>
      </w:r>
    </w:p>
    <w:p w:rsidR="0032495F" w:rsidRPr="00AE5E2A" w:rsidRDefault="0032495F" w:rsidP="009D7296">
      <w:pPr>
        <w:widowControl w:val="0"/>
        <w:numPr>
          <w:ilvl w:val="0"/>
          <w:numId w:val="163"/>
        </w:numPr>
        <w:tabs>
          <w:tab w:val="left" w:pos="426"/>
        </w:tabs>
        <w:suppressAutoHyphens/>
        <w:ind w:left="0" w:firstLine="0"/>
        <w:jc w:val="both"/>
      </w:pPr>
      <w:r w:rsidRPr="00AE5E2A">
        <w:t xml:space="preserve">dba o higienę osobistą i estetykę wyglądu; </w:t>
      </w:r>
    </w:p>
    <w:p w:rsidR="0032495F" w:rsidRPr="00AE5E2A" w:rsidRDefault="0032495F" w:rsidP="009D7296">
      <w:pPr>
        <w:widowControl w:val="0"/>
        <w:numPr>
          <w:ilvl w:val="0"/>
          <w:numId w:val="163"/>
        </w:numPr>
        <w:tabs>
          <w:tab w:val="left" w:pos="426"/>
        </w:tabs>
        <w:suppressAutoHyphens/>
        <w:ind w:left="0" w:firstLine="0"/>
        <w:jc w:val="both"/>
      </w:pPr>
      <w:r w:rsidRPr="00AE5E2A">
        <w:t>prawidłowo reaguje w sytuacjach zagrożeniowych;</w:t>
      </w:r>
    </w:p>
    <w:p w:rsidR="0032495F" w:rsidRPr="00AE5E2A" w:rsidRDefault="0032495F" w:rsidP="009D7296">
      <w:pPr>
        <w:widowControl w:val="0"/>
        <w:numPr>
          <w:ilvl w:val="0"/>
          <w:numId w:val="163"/>
        </w:numPr>
        <w:tabs>
          <w:tab w:val="left" w:pos="426"/>
        </w:tabs>
        <w:suppressAutoHyphens/>
        <w:ind w:left="0" w:firstLine="0"/>
        <w:jc w:val="both"/>
      </w:pPr>
      <w:r w:rsidRPr="00AE5E2A">
        <w:t>nie ulega nałogom;</w:t>
      </w:r>
    </w:p>
    <w:p w:rsidR="0032495F" w:rsidRPr="00AE5E2A" w:rsidRDefault="0032495F" w:rsidP="009D7296">
      <w:pPr>
        <w:widowControl w:val="0"/>
        <w:numPr>
          <w:ilvl w:val="0"/>
          <w:numId w:val="163"/>
        </w:numPr>
        <w:tabs>
          <w:tab w:val="left" w:pos="426"/>
        </w:tabs>
        <w:suppressAutoHyphens/>
        <w:ind w:left="0" w:firstLine="0"/>
        <w:jc w:val="both"/>
      </w:pPr>
      <w:r w:rsidRPr="00AE5E2A">
        <w:t>rozumie i stosuje normy społeczne;</w:t>
      </w:r>
    </w:p>
    <w:p w:rsidR="0032495F" w:rsidRPr="00AE5E2A" w:rsidRDefault="0032495F" w:rsidP="009D7296">
      <w:pPr>
        <w:widowControl w:val="0"/>
        <w:numPr>
          <w:ilvl w:val="0"/>
          <w:numId w:val="163"/>
        </w:numPr>
        <w:tabs>
          <w:tab w:val="left" w:pos="426"/>
        </w:tabs>
        <w:suppressAutoHyphens/>
        <w:ind w:left="0" w:firstLine="0"/>
        <w:jc w:val="both"/>
      </w:pPr>
      <w:r w:rsidRPr="00AE5E2A">
        <w:t>szanuje mienie społeczne;</w:t>
      </w:r>
    </w:p>
    <w:p w:rsidR="0032495F" w:rsidRPr="00AE5E2A" w:rsidRDefault="0032495F" w:rsidP="009D7296">
      <w:pPr>
        <w:widowControl w:val="0"/>
        <w:numPr>
          <w:ilvl w:val="0"/>
          <w:numId w:val="163"/>
        </w:numPr>
        <w:tabs>
          <w:tab w:val="left" w:pos="426"/>
        </w:tabs>
        <w:suppressAutoHyphens/>
        <w:ind w:left="0" w:firstLine="0"/>
        <w:jc w:val="both"/>
      </w:pPr>
      <w:r w:rsidRPr="00AE5E2A">
        <w:lastRenderedPageBreak/>
        <w:t>przestrzega wymagań regulaminu szkolnego;</w:t>
      </w:r>
    </w:p>
    <w:p w:rsidR="0032495F" w:rsidRPr="00AE5E2A" w:rsidRDefault="0032495F" w:rsidP="009D7296">
      <w:pPr>
        <w:widowControl w:val="0"/>
        <w:numPr>
          <w:ilvl w:val="0"/>
          <w:numId w:val="163"/>
        </w:numPr>
        <w:tabs>
          <w:tab w:val="left" w:pos="426"/>
        </w:tabs>
        <w:suppressAutoHyphens/>
        <w:ind w:left="0" w:firstLine="0"/>
        <w:jc w:val="both"/>
      </w:pPr>
      <w:r w:rsidRPr="00AE5E2A">
        <w:t>pozytywnie reaguje na uwagi dyrektora, nauczycieli i innych pracowników szkoły;</w:t>
      </w:r>
    </w:p>
    <w:p w:rsidR="0032495F" w:rsidRPr="00AE5E2A" w:rsidRDefault="0032495F" w:rsidP="009D7296">
      <w:pPr>
        <w:widowControl w:val="0"/>
        <w:numPr>
          <w:ilvl w:val="0"/>
          <w:numId w:val="163"/>
        </w:numPr>
        <w:tabs>
          <w:tab w:val="left" w:pos="426"/>
        </w:tabs>
        <w:suppressAutoHyphens/>
        <w:ind w:left="0" w:firstLine="0"/>
        <w:jc w:val="both"/>
      </w:pPr>
      <w:r w:rsidRPr="00AE5E2A">
        <w:t xml:space="preserve">nie odmawia udziału w pracach na rzecz szkoły i klasy; </w:t>
      </w:r>
    </w:p>
    <w:p w:rsidR="0032495F" w:rsidRPr="00AE5E2A" w:rsidRDefault="0032495F" w:rsidP="009D7296">
      <w:pPr>
        <w:widowControl w:val="0"/>
        <w:numPr>
          <w:ilvl w:val="0"/>
          <w:numId w:val="163"/>
        </w:numPr>
        <w:tabs>
          <w:tab w:val="left" w:pos="426"/>
        </w:tabs>
        <w:suppressAutoHyphens/>
        <w:ind w:left="0" w:firstLine="0"/>
        <w:jc w:val="both"/>
      </w:pPr>
      <w:r w:rsidRPr="00AE5E2A">
        <w:t xml:space="preserve">wykazuje się właściwą kulturą osobistą, właściwym stosunkiem do nauczycieli, kolegów                       i pracowników szkoły; </w:t>
      </w:r>
    </w:p>
    <w:p w:rsidR="0032495F" w:rsidRPr="00AE5E2A" w:rsidRDefault="0032495F" w:rsidP="009D7296">
      <w:pPr>
        <w:widowControl w:val="0"/>
        <w:numPr>
          <w:ilvl w:val="0"/>
          <w:numId w:val="163"/>
        </w:numPr>
        <w:tabs>
          <w:tab w:val="left" w:pos="426"/>
        </w:tabs>
        <w:suppressAutoHyphens/>
        <w:ind w:left="0" w:firstLine="0"/>
        <w:jc w:val="both"/>
      </w:pPr>
      <w:r w:rsidRPr="00AE5E2A">
        <w:t>nie obraża innych osób: słowem, gestem, czynem,</w:t>
      </w:r>
    </w:p>
    <w:p w:rsidR="0032495F" w:rsidRPr="00AE5E2A" w:rsidRDefault="0032495F" w:rsidP="00B03105">
      <w:pPr>
        <w:widowControl w:val="0"/>
        <w:tabs>
          <w:tab w:val="left" w:pos="720"/>
        </w:tabs>
        <w:suppressAutoHyphens/>
        <w:ind w:firstLine="426"/>
        <w:jc w:val="both"/>
        <w:rPr>
          <w:b/>
          <w:bCs/>
        </w:rPr>
      </w:pPr>
    </w:p>
    <w:p w:rsidR="0032495F" w:rsidRPr="00AE5E2A" w:rsidRDefault="0032495F" w:rsidP="00202269">
      <w:pPr>
        <w:ind w:firstLine="567"/>
        <w:jc w:val="both"/>
        <w:rPr>
          <w:b/>
          <w:bCs/>
          <w:u w:val="single"/>
        </w:rPr>
      </w:pPr>
      <w:r w:rsidRPr="00AE5E2A">
        <w:rPr>
          <w:b/>
          <w:bCs/>
        </w:rPr>
        <w:t>4</w:t>
      </w:r>
      <w:r w:rsidRPr="00AE5E2A">
        <w:t xml:space="preserve">.  </w:t>
      </w:r>
      <w:r w:rsidRPr="00AE5E2A">
        <w:rPr>
          <w:b/>
          <w:bCs/>
          <w:u w:val="single"/>
        </w:rPr>
        <w:t>poprawne</w:t>
      </w:r>
    </w:p>
    <w:p w:rsidR="0032495F" w:rsidRPr="00AE5E2A" w:rsidRDefault="0032495F" w:rsidP="00B03105">
      <w:pPr>
        <w:pStyle w:val="Tekstpodstawowy"/>
        <w:rPr>
          <w:sz w:val="22"/>
          <w:szCs w:val="22"/>
        </w:rPr>
      </w:pPr>
      <w:r w:rsidRPr="00AE5E2A">
        <w:rPr>
          <w:sz w:val="22"/>
          <w:szCs w:val="22"/>
        </w:rPr>
        <w:t>Otrzymuje uczeń, który:</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sporadycznie lekceważy naukę i inne obowiązki szkolne w trybie nauki stacjonarnej lub zdalnej,</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ma nieusprawiedliwione maksymalnie 7 godzin lekcyjnych,</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sporadycznie spóźnia się na lekcje,</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nie zna hymnu szkoły i pieśni o patronie szkoły,</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nie angażuje się w pracę na rzecz szkoły, klasy,</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zdarza się, że jest nieuczciwy w codziennym postępowaniu,</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zdarza mu się nie szanować podręczników szkolnych, pomocy naukowych, sprzętu szkolnego,</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zdarza mu się zapominać wymaganego stroju,</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sporadycznie uczestniczy w akademiach szkolnych,</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czasem używa wulgaryzmów i słów obraźliwych przy jednoczesnym wyrażeniu chęci naprawienia swojego błędu,</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zdarza mu się łamać przepisy bezpieczeństwa w szkole i poza nią, zasady kultury, netykiety, bezpieczeństwa w sieci.</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zdarza się, że zaniedbuje higienę osobistą,</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czasami zapomina obuwia zmiennego,</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na uwagi nauczyciela reaguje pozytywnie,</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nie wszczyna bójek, nie uczestniczy w nich,</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nie przeszkadza w prowadzeniu zajęć,</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poprawnie odnosi się do nauczycieli, uczniów i pracowników szkoły,</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używa zwrotów grzecznościowych,</w:t>
      </w:r>
    </w:p>
    <w:p w:rsidR="0032495F" w:rsidRPr="00AE5E2A" w:rsidRDefault="0032495F" w:rsidP="009D7296">
      <w:pPr>
        <w:pStyle w:val="Tekstpodstawowy"/>
        <w:widowControl w:val="0"/>
        <w:numPr>
          <w:ilvl w:val="0"/>
          <w:numId w:val="164"/>
        </w:numPr>
        <w:tabs>
          <w:tab w:val="left" w:pos="0"/>
          <w:tab w:val="left" w:pos="426"/>
        </w:tabs>
        <w:suppressAutoHyphens/>
        <w:ind w:left="0" w:firstLine="0"/>
        <w:rPr>
          <w:sz w:val="22"/>
          <w:szCs w:val="22"/>
        </w:rPr>
      </w:pPr>
      <w:r w:rsidRPr="00AE5E2A">
        <w:rPr>
          <w:sz w:val="22"/>
          <w:szCs w:val="22"/>
        </w:rPr>
        <w:t>czasem pomaga koleżankom i kolegom.</w:t>
      </w:r>
    </w:p>
    <w:p w:rsidR="0032495F" w:rsidRPr="00AE5E2A" w:rsidRDefault="0032495F" w:rsidP="00B03105">
      <w:pPr>
        <w:jc w:val="both"/>
        <w:rPr>
          <w:strike/>
        </w:rPr>
      </w:pPr>
    </w:p>
    <w:p w:rsidR="0032495F" w:rsidRPr="00AE5E2A" w:rsidRDefault="0032495F" w:rsidP="00B03105">
      <w:pPr>
        <w:jc w:val="both"/>
        <w:rPr>
          <w:strike/>
        </w:rPr>
      </w:pPr>
    </w:p>
    <w:p w:rsidR="0032495F" w:rsidRPr="00AE5E2A" w:rsidRDefault="0032495F" w:rsidP="00202269">
      <w:pPr>
        <w:ind w:firstLine="567"/>
        <w:jc w:val="both"/>
        <w:rPr>
          <w:b/>
          <w:bCs/>
          <w:u w:val="single"/>
        </w:rPr>
      </w:pPr>
      <w:r w:rsidRPr="00AE5E2A">
        <w:rPr>
          <w:b/>
          <w:bCs/>
        </w:rPr>
        <w:t>5</w:t>
      </w:r>
      <w:r w:rsidRPr="00AE5E2A">
        <w:t xml:space="preserve">.  </w:t>
      </w:r>
      <w:r w:rsidRPr="00AE5E2A">
        <w:rPr>
          <w:b/>
          <w:bCs/>
          <w:u w:val="single"/>
        </w:rPr>
        <w:t>nieodpowiednie</w:t>
      </w:r>
    </w:p>
    <w:p w:rsidR="0032495F" w:rsidRPr="00AE5E2A" w:rsidRDefault="0032495F" w:rsidP="00B03105">
      <w:pPr>
        <w:jc w:val="both"/>
      </w:pPr>
      <w:r w:rsidRPr="00AE5E2A">
        <w:t>Otrzymuje uczeń, który:</w:t>
      </w:r>
    </w:p>
    <w:p w:rsidR="0032495F" w:rsidRPr="00AE5E2A" w:rsidRDefault="0032495F" w:rsidP="009D7296">
      <w:pPr>
        <w:pStyle w:val="Listapunktowana21"/>
        <w:numPr>
          <w:ilvl w:val="0"/>
          <w:numId w:val="161"/>
        </w:numPr>
        <w:tabs>
          <w:tab w:val="clear" w:pos="0"/>
          <w:tab w:val="left" w:pos="567"/>
        </w:tabs>
        <w:ind w:left="709" w:hanging="709"/>
        <w:rPr>
          <w:sz w:val="22"/>
          <w:szCs w:val="22"/>
        </w:rPr>
      </w:pPr>
      <w:r w:rsidRPr="00AE5E2A">
        <w:rPr>
          <w:sz w:val="22"/>
          <w:szCs w:val="22"/>
        </w:rPr>
        <w:t xml:space="preserve"> jest niezdyscyplinowany i arogancki, przeszkadza w prowadzeniu lekcji, nie angażuje się w zdalne nauczanie,</w:t>
      </w:r>
    </w:p>
    <w:p w:rsidR="0032495F" w:rsidRPr="00AE5E2A" w:rsidRDefault="0032495F" w:rsidP="009D7296">
      <w:pPr>
        <w:pStyle w:val="Listapunktowana21"/>
        <w:numPr>
          <w:ilvl w:val="0"/>
          <w:numId w:val="161"/>
        </w:numPr>
        <w:tabs>
          <w:tab w:val="clear" w:pos="0"/>
          <w:tab w:val="left" w:pos="567"/>
        </w:tabs>
        <w:ind w:left="709" w:hanging="709"/>
        <w:rPr>
          <w:sz w:val="22"/>
          <w:szCs w:val="22"/>
        </w:rPr>
      </w:pPr>
      <w:r w:rsidRPr="00AE5E2A">
        <w:rPr>
          <w:sz w:val="22"/>
          <w:szCs w:val="22"/>
        </w:rPr>
        <w:t xml:space="preserve"> wielokrotnie spóźnia się na lekcje,</w:t>
      </w:r>
    </w:p>
    <w:p w:rsidR="0032495F" w:rsidRPr="00AE5E2A" w:rsidRDefault="0032495F" w:rsidP="009D7296">
      <w:pPr>
        <w:pStyle w:val="Listapunktowana21"/>
        <w:numPr>
          <w:ilvl w:val="0"/>
          <w:numId w:val="161"/>
        </w:numPr>
        <w:tabs>
          <w:tab w:val="clear" w:pos="0"/>
          <w:tab w:val="left" w:pos="567"/>
        </w:tabs>
        <w:ind w:left="709" w:hanging="709"/>
        <w:rPr>
          <w:sz w:val="22"/>
          <w:szCs w:val="22"/>
        </w:rPr>
      </w:pPr>
      <w:r w:rsidRPr="00AE5E2A">
        <w:rPr>
          <w:sz w:val="22"/>
          <w:szCs w:val="22"/>
        </w:rPr>
        <w:t xml:space="preserve"> opuścił więcej niż </w:t>
      </w:r>
      <w:r w:rsidRPr="00E80479">
        <w:rPr>
          <w:sz w:val="22"/>
          <w:szCs w:val="22"/>
        </w:rPr>
        <w:t>1</w:t>
      </w:r>
      <w:r w:rsidR="00CF40FD" w:rsidRPr="00E80479">
        <w:rPr>
          <w:sz w:val="22"/>
          <w:szCs w:val="22"/>
        </w:rPr>
        <w:t>6</w:t>
      </w:r>
      <w:r w:rsidRPr="00AE5E2A">
        <w:rPr>
          <w:sz w:val="22"/>
          <w:szCs w:val="22"/>
        </w:rPr>
        <w:t xml:space="preserve"> godzin bez usprawiedliwienia,</w:t>
      </w:r>
    </w:p>
    <w:p w:rsidR="0032495F" w:rsidRPr="00AE5E2A" w:rsidRDefault="0032495F" w:rsidP="009D7296">
      <w:pPr>
        <w:pStyle w:val="Listapunktowana21"/>
        <w:numPr>
          <w:ilvl w:val="0"/>
          <w:numId w:val="161"/>
        </w:numPr>
        <w:tabs>
          <w:tab w:val="clear" w:pos="0"/>
          <w:tab w:val="left" w:pos="567"/>
        </w:tabs>
        <w:ind w:left="709" w:hanging="709"/>
        <w:rPr>
          <w:sz w:val="22"/>
          <w:szCs w:val="22"/>
        </w:rPr>
      </w:pPr>
      <w:r w:rsidRPr="00AE5E2A">
        <w:rPr>
          <w:sz w:val="22"/>
          <w:szCs w:val="22"/>
        </w:rPr>
        <w:t xml:space="preserve"> często nie odrabia zadań domowych, nie przygotowuje się do lekcji,</w:t>
      </w:r>
    </w:p>
    <w:p w:rsidR="0032495F" w:rsidRPr="00AE5E2A" w:rsidRDefault="0032495F" w:rsidP="009D7296">
      <w:pPr>
        <w:pStyle w:val="Listapunktowana21"/>
        <w:numPr>
          <w:ilvl w:val="0"/>
          <w:numId w:val="161"/>
        </w:numPr>
        <w:tabs>
          <w:tab w:val="clear" w:pos="0"/>
          <w:tab w:val="left" w:pos="567"/>
        </w:tabs>
        <w:ind w:left="709" w:hanging="709"/>
        <w:rPr>
          <w:sz w:val="22"/>
          <w:szCs w:val="22"/>
        </w:rPr>
      </w:pPr>
      <w:r w:rsidRPr="00AE5E2A">
        <w:rPr>
          <w:sz w:val="22"/>
          <w:szCs w:val="22"/>
        </w:rPr>
        <w:t xml:space="preserve"> nie </w:t>
      </w:r>
      <w:proofErr w:type="spellStart"/>
      <w:r w:rsidRPr="00AE5E2A">
        <w:rPr>
          <w:sz w:val="22"/>
          <w:szCs w:val="22"/>
        </w:rPr>
        <w:t>nosiobuwia</w:t>
      </w:r>
      <w:proofErr w:type="spellEnd"/>
      <w:r w:rsidRPr="00AE5E2A">
        <w:rPr>
          <w:sz w:val="22"/>
          <w:szCs w:val="22"/>
        </w:rPr>
        <w:t xml:space="preserve"> zamiennego, jego ubiór i fryzura budzą zastrzeżenia,</w:t>
      </w:r>
    </w:p>
    <w:p w:rsidR="0032495F" w:rsidRPr="00AE5E2A" w:rsidRDefault="0032495F" w:rsidP="009D7296">
      <w:pPr>
        <w:pStyle w:val="Listapunktowana21"/>
        <w:numPr>
          <w:ilvl w:val="0"/>
          <w:numId w:val="161"/>
        </w:numPr>
        <w:tabs>
          <w:tab w:val="clear" w:pos="0"/>
          <w:tab w:val="left" w:pos="567"/>
        </w:tabs>
        <w:ind w:left="709" w:hanging="709"/>
        <w:rPr>
          <w:sz w:val="22"/>
          <w:szCs w:val="22"/>
        </w:rPr>
      </w:pPr>
      <w:r w:rsidRPr="00AE5E2A">
        <w:rPr>
          <w:sz w:val="22"/>
          <w:szCs w:val="22"/>
        </w:rPr>
        <w:t xml:space="preserve"> niszczy sprzęt szkolny i mienie społeczne,</w:t>
      </w:r>
    </w:p>
    <w:p w:rsidR="0032495F" w:rsidRPr="00AE5E2A" w:rsidRDefault="0032495F" w:rsidP="009D7296">
      <w:pPr>
        <w:pStyle w:val="Listapunktowana21"/>
        <w:numPr>
          <w:ilvl w:val="0"/>
          <w:numId w:val="161"/>
        </w:numPr>
        <w:tabs>
          <w:tab w:val="clear" w:pos="0"/>
          <w:tab w:val="left" w:pos="567"/>
        </w:tabs>
        <w:ind w:left="567" w:hanging="567"/>
        <w:rPr>
          <w:sz w:val="22"/>
          <w:szCs w:val="22"/>
        </w:rPr>
      </w:pPr>
      <w:r w:rsidRPr="00AE5E2A">
        <w:rPr>
          <w:sz w:val="22"/>
          <w:szCs w:val="22"/>
        </w:rPr>
        <w:t xml:space="preserve"> w sposób lekceważący odnosi się do  nauczycieli, pracowników szkoły, rodziców, osób starszych,</w:t>
      </w:r>
    </w:p>
    <w:p w:rsidR="0032495F" w:rsidRPr="00AE5E2A" w:rsidRDefault="0032495F" w:rsidP="009D7296">
      <w:pPr>
        <w:pStyle w:val="Listapunktowana21"/>
        <w:numPr>
          <w:ilvl w:val="0"/>
          <w:numId w:val="161"/>
        </w:numPr>
        <w:tabs>
          <w:tab w:val="clear" w:pos="0"/>
          <w:tab w:val="left" w:pos="567"/>
        </w:tabs>
        <w:ind w:left="709" w:hanging="709"/>
        <w:rPr>
          <w:sz w:val="22"/>
          <w:szCs w:val="22"/>
        </w:rPr>
      </w:pPr>
      <w:r w:rsidRPr="00AE5E2A">
        <w:rPr>
          <w:sz w:val="22"/>
          <w:szCs w:val="22"/>
        </w:rPr>
        <w:t xml:space="preserve"> jest agresywny  w stosunku do rówieśników,</w:t>
      </w:r>
    </w:p>
    <w:p w:rsidR="0032495F" w:rsidRPr="00AE5E2A" w:rsidRDefault="0032495F" w:rsidP="009D7296">
      <w:pPr>
        <w:pStyle w:val="Listapunktowana21"/>
        <w:numPr>
          <w:ilvl w:val="0"/>
          <w:numId w:val="161"/>
        </w:numPr>
        <w:tabs>
          <w:tab w:val="left" w:pos="0"/>
          <w:tab w:val="left" w:pos="426"/>
        </w:tabs>
        <w:ind w:left="0" w:firstLine="0"/>
        <w:rPr>
          <w:sz w:val="22"/>
          <w:szCs w:val="22"/>
        </w:rPr>
      </w:pPr>
      <w:r w:rsidRPr="00AE5E2A">
        <w:rPr>
          <w:sz w:val="22"/>
          <w:szCs w:val="22"/>
        </w:rPr>
        <w:t xml:space="preserve">    lekceważy zadania przydzielone prze szkołę, wychowawcę , zespół klasowy,</w:t>
      </w:r>
    </w:p>
    <w:p w:rsidR="0032495F" w:rsidRPr="00AE5E2A" w:rsidRDefault="0032495F" w:rsidP="009D7296">
      <w:pPr>
        <w:pStyle w:val="Listapunktowana21"/>
        <w:numPr>
          <w:ilvl w:val="0"/>
          <w:numId w:val="161"/>
        </w:numPr>
        <w:tabs>
          <w:tab w:val="clear" w:pos="0"/>
          <w:tab w:val="left" w:pos="567"/>
          <w:tab w:val="left" w:pos="851"/>
        </w:tabs>
        <w:ind w:left="851" w:hanging="851"/>
        <w:rPr>
          <w:sz w:val="22"/>
          <w:szCs w:val="22"/>
        </w:rPr>
      </w:pPr>
      <w:r w:rsidRPr="00AE5E2A">
        <w:rPr>
          <w:sz w:val="22"/>
          <w:szCs w:val="22"/>
        </w:rPr>
        <w:t xml:space="preserve"> w codziennym postępowaniu nagminnie dopuszcza się kłamstwa,</w:t>
      </w:r>
    </w:p>
    <w:p w:rsidR="0032495F" w:rsidRPr="00AE5E2A" w:rsidRDefault="0032495F" w:rsidP="009D7296">
      <w:pPr>
        <w:pStyle w:val="Listapunktowana21"/>
        <w:numPr>
          <w:ilvl w:val="0"/>
          <w:numId w:val="161"/>
        </w:numPr>
        <w:tabs>
          <w:tab w:val="clear" w:pos="0"/>
          <w:tab w:val="left" w:pos="567"/>
        </w:tabs>
        <w:ind w:left="567" w:hanging="567"/>
        <w:rPr>
          <w:sz w:val="22"/>
          <w:szCs w:val="22"/>
        </w:rPr>
      </w:pPr>
      <w:r w:rsidRPr="00AE5E2A">
        <w:rPr>
          <w:sz w:val="22"/>
          <w:szCs w:val="22"/>
        </w:rPr>
        <w:t xml:space="preserve"> wykazuje lekceważącą postawę wobec symboli i tradycji szkoły, zakłóca  przebieg uroczystości szkolnych,</w:t>
      </w:r>
    </w:p>
    <w:p w:rsidR="0032495F" w:rsidRPr="00AE5E2A" w:rsidRDefault="0032495F" w:rsidP="009D7296">
      <w:pPr>
        <w:pStyle w:val="Listapunktowana21"/>
        <w:numPr>
          <w:ilvl w:val="0"/>
          <w:numId w:val="161"/>
        </w:numPr>
        <w:tabs>
          <w:tab w:val="clear" w:pos="0"/>
          <w:tab w:val="left" w:pos="567"/>
          <w:tab w:val="left" w:pos="851"/>
        </w:tabs>
        <w:ind w:left="851" w:hanging="851"/>
        <w:rPr>
          <w:sz w:val="22"/>
          <w:szCs w:val="22"/>
        </w:rPr>
      </w:pPr>
      <w:r w:rsidRPr="00AE5E2A">
        <w:rPr>
          <w:sz w:val="22"/>
          <w:szCs w:val="22"/>
        </w:rPr>
        <w:t xml:space="preserve"> używa wulgarnych słów, obraźliwych gestów w szkole i poza nią,</w:t>
      </w:r>
    </w:p>
    <w:p w:rsidR="0032495F" w:rsidRPr="00AE5E2A" w:rsidRDefault="0032495F" w:rsidP="009D7296">
      <w:pPr>
        <w:pStyle w:val="Listapunktowana21"/>
        <w:numPr>
          <w:ilvl w:val="0"/>
          <w:numId w:val="161"/>
        </w:numPr>
        <w:tabs>
          <w:tab w:val="clear" w:pos="0"/>
          <w:tab w:val="left" w:pos="567"/>
        </w:tabs>
        <w:ind w:left="567" w:hanging="567"/>
        <w:rPr>
          <w:sz w:val="22"/>
          <w:szCs w:val="22"/>
        </w:rPr>
      </w:pPr>
      <w:r w:rsidRPr="00AE5E2A">
        <w:rPr>
          <w:sz w:val="22"/>
          <w:szCs w:val="22"/>
        </w:rPr>
        <w:t xml:space="preserve"> nie przestrzega zasad bezpieczeństwa w szkole i poza nią (wycieczki, spacery, wyjazdy, zajęcia na basenie), zasad kultury, netykiety, bezpieczeństwa w sieci.</w:t>
      </w:r>
    </w:p>
    <w:p w:rsidR="0032495F" w:rsidRPr="00AE5E2A" w:rsidRDefault="0032495F" w:rsidP="009D7296">
      <w:pPr>
        <w:pStyle w:val="Listapunktowana21"/>
        <w:numPr>
          <w:ilvl w:val="0"/>
          <w:numId w:val="161"/>
        </w:numPr>
        <w:tabs>
          <w:tab w:val="clear" w:pos="0"/>
          <w:tab w:val="left" w:pos="567"/>
          <w:tab w:val="left" w:pos="851"/>
        </w:tabs>
        <w:ind w:left="851" w:hanging="851"/>
        <w:rPr>
          <w:sz w:val="22"/>
          <w:szCs w:val="22"/>
        </w:rPr>
      </w:pPr>
      <w:r w:rsidRPr="00AE5E2A">
        <w:rPr>
          <w:sz w:val="22"/>
          <w:szCs w:val="22"/>
        </w:rPr>
        <w:t xml:space="preserve"> często zaniedbuje higienę osobistą,</w:t>
      </w:r>
    </w:p>
    <w:p w:rsidR="0032495F" w:rsidRPr="00AE5E2A" w:rsidRDefault="0032495F" w:rsidP="009D7296">
      <w:pPr>
        <w:pStyle w:val="Listapunktowana21"/>
        <w:numPr>
          <w:ilvl w:val="0"/>
          <w:numId w:val="161"/>
        </w:numPr>
        <w:tabs>
          <w:tab w:val="clear" w:pos="0"/>
          <w:tab w:val="left" w:pos="567"/>
          <w:tab w:val="left" w:pos="851"/>
        </w:tabs>
        <w:ind w:left="851" w:hanging="851"/>
        <w:rPr>
          <w:sz w:val="22"/>
          <w:szCs w:val="22"/>
        </w:rPr>
      </w:pPr>
      <w:r w:rsidRPr="00AE5E2A">
        <w:rPr>
          <w:sz w:val="22"/>
          <w:szCs w:val="22"/>
        </w:rPr>
        <w:t xml:space="preserve"> ulega nałogom,</w:t>
      </w:r>
    </w:p>
    <w:p w:rsidR="0032495F" w:rsidRPr="00AE5E2A" w:rsidRDefault="0032495F" w:rsidP="009D7296">
      <w:pPr>
        <w:pStyle w:val="Listapunktowana21"/>
        <w:numPr>
          <w:ilvl w:val="0"/>
          <w:numId w:val="161"/>
        </w:numPr>
        <w:tabs>
          <w:tab w:val="clear" w:pos="0"/>
          <w:tab w:val="left" w:pos="567"/>
          <w:tab w:val="left" w:pos="851"/>
        </w:tabs>
        <w:ind w:left="851" w:hanging="851"/>
        <w:rPr>
          <w:sz w:val="22"/>
          <w:szCs w:val="22"/>
        </w:rPr>
      </w:pPr>
      <w:r w:rsidRPr="00AE5E2A">
        <w:rPr>
          <w:sz w:val="22"/>
          <w:szCs w:val="22"/>
        </w:rPr>
        <w:t xml:space="preserve"> ma negatywny wpływ na swoich kolegów,</w:t>
      </w:r>
    </w:p>
    <w:p w:rsidR="0032495F" w:rsidRPr="00AE5E2A" w:rsidRDefault="0032495F" w:rsidP="009D7296">
      <w:pPr>
        <w:pStyle w:val="Listapunktowana21"/>
        <w:numPr>
          <w:ilvl w:val="0"/>
          <w:numId w:val="161"/>
        </w:numPr>
        <w:tabs>
          <w:tab w:val="clear" w:pos="0"/>
          <w:tab w:val="left" w:pos="567"/>
          <w:tab w:val="left" w:pos="851"/>
        </w:tabs>
        <w:ind w:left="851" w:hanging="851"/>
        <w:rPr>
          <w:sz w:val="22"/>
          <w:szCs w:val="22"/>
        </w:rPr>
      </w:pPr>
      <w:r w:rsidRPr="00AE5E2A">
        <w:rPr>
          <w:sz w:val="22"/>
          <w:szCs w:val="22"/>
        </w:rPr>
        <w:lastRenderedPageBreak/>
        <w:t xml:space="preserve"> lekceważy ustalone normy społeczne,</w:t>
      </w:r>
    </w:p>
    <w:p w:rsidR="0032495F" w:rsidRPr="00AE5E2A" w:rsidRDefault="0032495F" w:rsidP="009D7296">
      <w:pPr>
        <w:pStyle w:val="Listapunktowana21"/>
        <w:numPr>
          <w:ilvl w:val="0"/>
          <w:numId w:val="161"/>
        </w:numPr>
        <w:tabs>
          <w:tab w:val="clear" w:pos="0"/>
          <w:tab w:val="left" w:pos="567"/>
          <w:tab w:val="left" w:pos="851"/>
        </w:tabs>
        <w:ind w:left="851" w:hanging="851"/>
        <w:rPr>
          <w:sz w:val="22"/>
          <w:szCs w:val="22"/>
        </w:rPr>
      </w:pPr>
      <w:r w:rsidRPr="00AE5E2A">
        <w:rPr>
          <w:sz w:val="22"/>
          <w:szCs w:val="22"/>
        </w:rPr>
        <w:t xml:space="preserve"> nie podejmuje żadnych prób poprawy swojego zachowania.</w:t>
      </w:r>
    </w:p>
    <w:p w:rsidR="0032495F" w:rsidRPr="00AE5E2A" w:rsidRDefault="0032495F" w:rsidP="00B03105">
      <w:pPr>
        <w:jc w:val="both"/>
      </w:pPr>
    </w:p>
    <w:p w:rsidR="0032495F" w:rsidRPr="00AE5E2A" w:rsidRDefault="0032495F" w:rsidP="00202269">
      <w:pPr>
        <w:ind w:firstLine="567"/>
        <w:jc w:val="both"/>
        <w:rPr>
          <w:b/>
          <w:bCs/>
          <w:u w:val="single"/>
        </w:rPr>
      </w:pPr>
      <w:r w:rsidRPr="00AE5E2A">
        <w:rPr>
          <w:b/>
          <w:bCs/>
        </w:rPr>
        <w:t>6</w:t>
      </w:r>
      <w:r w:rsidRPr="00AE5E2A">
        <w:t xml:space="preserve">. </w:t>
      </w:r>
      <w:r w:rsidRPr="00AE5E2A">
        <w:rPr>
          <w:b/>
          <w:bCs/>
          <w:u w:val="single"/>
        </w:rPr>
        <w:t>naganne</w:t>
      </w:r>
    </w:p>
    <w:p w:rsidR="0032495F" w:rsidRPr="00AE5E2A" w:rsidRDefault="0032495F" w:rsidP="00202269">
      <w:pPr>
        <w:jc w:val="both"/>
      </w:pPr>
      <w:r w:rsidRPr="00AE5E2A">
        <w:t>Otrzymuje uczeń, który:</w:t>
      </w:r>
    </w:p>
    <w:p w:rsidR="0032495F" w:rsidRPr="00AE5E2A" w:rsidRDefault="0032495F" w:rsidP="009D7296">
      <w:pPr>
        <w:widowControl w:val="0"/>
        <w:numPr>
          <w:ilvl w:val="0"/>
          <w:numId w:val="165"/>
        </w:numPr>
        <w:tabs>
          <w:tab w:val="left" w:pos="0"/>
          <w:tab w:val="left" w:pos="426"/>
        </w:tabs>
        <w:suppressAutoHyphens/>
        <w:ind w:left="0" w:firstLine="0"/>
        <w:jc w:val="both"/>
      </w:pPr>
      <w:r w:rsidRPr="00AE5E2A">
        <w:t>nagminnie nie wywiązuje się z obowiązków szkolnych w trybie stacjonarnym lub zdalnym – nie przygotowuje się do lekcji, nie odrabia zajęć domowych, wagaruje,</w:t>
      </w:r>
    </w:p>
    <w:p w:rsidR="0032495F" w:rsidRPr="00AE5E2A" w:rsidRDefault="0032495F" w:rsidP="009D7296">
      <w:pPr>
        <w:widowControl w:val="0"/>
        <w:numPr>
          <w:ilvl w:val="0"/>
          <w:numId w:val="165"/>
        </w:numPr>
        <w:tabs>
          <w:tab w:val="left" w:pos="0"/>
          <w:tab w:val="left" w:pos="426"/>
        </w:tabs>
        <w:suppressAutoHyphens/>
        <w:ind w:left="0" w:firstLine="0"/>
        <w:jc w:val="both"/>
      </w:pPr>
      <w:r w:rsidRPr="00AE5E2A">
        <w:t>nagminnie nie wykonuje poleceń nauczycieli,</w:t>
      </w:r>
    </w:p>
    <w:p w:rsidR="0032495F" w:rsidRPr="00AE5E2A" w:rsidRDefault="0032495F" w:rsidP="009D7296">
      <w:pPr>
        <w:widowControl w:val="0"/>
        <w:numPr>
          <w:ilvl w:val="0"/>
          <w:numId w:val="165"/>
        </w:numPr>
        <w:tabs>
          <w:tab w:val="left" w:pos="0"/>
          <w:tab w:val="left" w:pos="426"/>
        </w:tabs>
        <w:suppressAutoHyphens/>
        <w:ind w:left="0" w:firstLine="0"/>
        <w:jc w:val="both"/>
      </w:pPr>
      <w:r w:rsidRPr="00AE5E2A">
        <w:t>nagminnie nie realizuje zarządzeń dyrektora szkoły i ustaleń samorządu uczniowskiego,</w:t>
      </w:r>
    </w:p>
    <w:p w:rsidR="0032495F" w:rsidRPr="00AE5E2A" w:rsidRDefault="0032495F" w:rsidP="009D7296">
      <w:pPr>
        <w:widowControl w:val="0"/>
        <w:numPr>
          <w:ilvl w:val="0"/>
          <w:numId w:val="165"/>
        </w:numPr>
        <w:tabs>
          <w:tab w:val="left" w:pos="0"/>
          <w:tab w:val="left" w:pos="426"/>
        </w:tabs>
        <w:suppressAutoHyphens/>
        <w:ind w:left="0" w:firstLine="0"/>
        <w:jc w:val="both"/>
      </w:pPr>
      <w:r w:rsidRPr="00AE5E2A">
        <w:t>jest agresywny w stosunku do kolegów i pracowników szkoły,</w:t>
      </w:r>
    </w:p>
    <w:p w:rsidR="0032495F" w:rsidRPr="00AE5E2A" w:rsidRDefault="0032495F" w:rsidP="009D7296">
      <w:pPr>
        <w:widowControl w:val="0"/>
        <w:numPr>
          <w:ilvl w:val="0"/>
          <w:numId w:val="165"/>
        </w:numPr>
        <w:tabs>
          <w:tab w:val="left" w:pos="0"/>
          <w:tab w:val="left" w:pos="426"/>
        </w:tabs>
        <w:suppressAutoHyphens/>
        <w:ind w:left="0" w:firstLine="0"/>
        <w:jc w:val="both"/>
      </w:pPr>
      <w:r w:rsidRPr="00AE5E2A">
        <w:t>poprzez nieprzestrzeganie przepisów bezpieczeństwa w szkole i poza nią naraża zdrowie własne i innych, notorycznie łamie zasad kultury, netykiety, bezpieczeństwa w sieci.</w:t>
      </w:r>
    </w:p>
    <w:p w:rsidR="0032495F" w:rsidRPr="00AE5E2A" w:rsidRDefault="0032495F" w:rsidP="009D7296">
      <w:pPr>
        <w:widowControl w:val="0"/>
        <w:numPr>
          <w:ilvl w:val="0"/>
          <w:numId w:val="165"/>
        </w:numPr>
        <w:tabs>
          <w:tab w:val="left" w:pos="0"/>
          <w:tab w:val="left" w:pos="426"/>
        </w:tabs>
        <w:suppressAutoHyphens/>
        <w:ind w:left="0" w:firstLine="0"/>
        <w:jc w:val="both"/>
      </w:pPr>
      <w:r w:rsidRPr="00AE5E2A">
        <w:t>bardzo często zaniedbuje higienę osobistą, nie zmienia obuwia,</w:t>
      </w:r>
    </w:p>
    <w:p w:rsidR="0032495F" w:rsidRPr="00AE5E2A" w:rsidRDefault="0032495F" w:rsidP="009D7296">
      <w:pPr>
        <w:widowControl w:val="0"/>
        <w:numPr>
          <w:ilvl w:val="0"/>
          <w:numId w:val="165"/>
        </w:numPr>
        <w:tabs>
          <w:tab w:val="left" w:pos="0"/>
          <w:tab w:val="left" w:pos="426"/>
        </w:tabs>
        <w:suppressAutoHyphens/>
        <w:ind w:left="0" w:firstLine="0"/>
        <w:jc w:val="both"/>
      </w:pPr>
      <w:r w:rsidRPr="00AE5E2A">
        <w:t>nagminnie używa wulgarnego słownictwa przy jednoczesnym braku chęci naprawy swojego błędu,</w:t>
      </w:r>
    </w:p>
    <w:p w:rsidR="0032495F" w:rsidRPr="00AE5E2A" w:rsidRDefault="0032495F" w:rsidP="009D7296">
      <w:pPr>
        <w:widowControl w:val="0"/>
        <w:numPr>
          <w:ilvl w:val="0"/>
          <w:numId w:val="165"/>
        </w:numPr>
        <w:tabs>
          <w:tab w:val="left" w:pos="0"/>
          <w:tab w:val="left" w:pos="426"/>
        </w:tabs>
        <w:suppressAutoHyphens/>
        <w:ind w:left="0" w:firstLine="0"/>
        <w:jc w:val="both"/>
      </w:pPr>
      <w:r w:rsidRPr="00AE5E2A">
        <w:t>ulega nałogom,</w:t>
      </w:r>
    </w:p>
    <w:p w:rsidR="0032495F" w:rsidRPr="00AE5E2A" w:rsidRDefault="0032495F" w:rsidP="009D7296">
      <w:pPr>
        <w:widowControl w:val="0"/>
        <w:numPr>
          <w:ilvl w:val="0"/>
          <w:numId w:val="165"/>
        </w:numPr>
        <w:tabs>
          <w:tab w:val="left" w:pos="0"/>
          <w:tab w:val="left" w:pos="426"/>
        </w:tabs>
        <w:suppressAutoHyphens/>
        <w:ind w:left="0" w:firstLine="0"/>
        <w:jc w:val="both"/>
      </w:pPr>
      <w:r w:rsidRPr="00AE5E2A">
        <w:t>celowo niszczy mienie szkoły,</w:t>
      </w:r>
    </w:p>
    <w:p w:rsidR="0032495F" w:rsidRPr="00AE5E2A" w:rsidRDefault="0032495F" w:rsidP="009D7296">
      <w:pPr>
        <w:widowControl w:val="0"/>
        <w:numPr>
          <w:ilvl w:val="0"/>
          <w:numId w:val="165"/>
        </w:numPr>
        <w:tabs>
          <w:tab w:val="left" w:pos="0"/>
          <w:tab w:val="left" w:pos="426"/>
        </w:tabs>
        <w:suppressAutoHyphens/>
        <w:ind w:left="0" w:firstLine="0"/>
        <w:jc w:val="both"/>
      </w:pPr>
      <w:r w:rsidRPr="00AE5E2A">
        <w:t>wchodzi w konflikt z prawem</w:t>
      </w:r>
    </w:p>
    <w:p w:rsidR="0032495F" w:rsidRPr="00AE5E2A" w:rsidRDefault="0032495F" w:rsidP="009D7296">
      <w:pPr>
        <w:widowControl w:val="0"/>
        <w:numPr>
          <w:ilvl w:val="0"/>
          <w:numId w:val="165"/>
        </w:numPr>
        <w:tabs>
          <w:tab w:val="left" w:pos="0"/>
          <w:tab w:val="left" w:pos="426"/>
        </w:tabs>
        <w:suppressAutoHyphens/>
        <w:ind w:left="0" w:firstLine="0"/>
        <w:jc w:val="both"/>
      </w:pPr>
      <w:r w:rsidRPr="00AE5E2A">
        <w:t>swoim zachowaniem w szkole i poza nią obraża honor szkoły i Ojczyzny.</w:t>
      </w:r>
    </w:p>
    <w:p w:rsidR="0032495F" w:rsidRPr="00AE5E2A" w:rsidRDefault="0032495F" w:rsidP="00B03105">
      <w:pPr>
        <w:widowControl w:val="0"/>
        <w:tabs>
          <w:tab w:val="left" w:pos="0"/>
          <w:tab w:val="left" w:pos="426"/>
        </w:tabs>
        <w:suppressAutoHyphens/>
        <w:jc w:val="both"/>
      </w:pPr>
    </w:p>
    <w:p w:rsidR="0032495F" w:rsidRPr="00AE5E2A" w:rsidRDefault="0032495F" w:rsidP="00B03105">
      <w:pPr>
        <w:widowControl w:val="0"/>
        <w:tabs>
          <w:tab w:val="left" w:pos="0"/>
          <w:tab w:val="left" w:pos="426"/>
        </w:tabs>
        <w:suppressAutoHyphens/>
        <w:jc w:val="both"/>
      </w:pPr>
    </w:p>
    <w:p w:rsidR="0032495F" w:rsidRPr="00AE5E2A" w:rsidRDefault="0032495F" w:rsidP="00B02871">
      <w:pPr>
        <w:ind w:firstLine="567"/>
        <w:jc w:val="left"/>
        <w:rPr>
          <w:b/>
          <w:bCs/>
        </w:rPr>
      </w:pPr>
      <w:r w:rsidRPr="00AE5E2A">
        <w:rPr>
          <w:b/>
          <w:bCs/>
        </w:rPr>
        <w:t>§ 14</w:t>
      </w:r>
      <w:r w:rsidR="00E80479">
        <w:rPr>
          <w:b/>
          <w:bCs/>
        </w:rPr>
        <w:t>2</w:t>
      </w:r>
      <w:r w:rsidRPr="00AE5E2A">
        <w:rPr>
          <w:b/>
          <w:bCs/>
        </w:rPr>
        <w:t>.   Klasyfikacja śródroczna i roczna</w:t>
      </w:r>
    </w:p>
    <w:p w:rsidR="0032495F" w:rsidRPr="00AE5E2A" w:rsidRDefault="0032495F" w:rsidP="00B03105">
      <w:pPr>
        <w:jc w:val="both"/>
        <w:rPr>
          <w:b/>
          <w:bCs/>
          <w:u w:val="single"/>
        </w:rPr>
      </w:pPr>
    </w:p>
    <w:p w:rsidR="0032495F" w:rsidRPr="00AE5E2A" w:rsidRDefault="0032495F" w:rsidP="009D7296">
      <w:pPr>
        <w:pStyle w:val="Tekstpodstawowy"/>
        <w:numPr>
          <w:ilvl w:val="0"/>
          <w:numId w:val="126"/>
        </w:numPr>
        <w:tabs>
          <w:tab w:val="left" w:pos="284"/>
          <w:tab w:val="left" w:pos="1440"/>
        </w:tabs>
        <w:ind w:left="0" w:firstLine="567"/>
        <w:rPr>
          <w:sz w:val="22"/>
          <w:szCs w:val="22"/>
        </w:rPr>
      </w:pPr>
      <w:r w:rsidRPr="00AE5E2A">
        <w:rPr>
          <w:sz w:val="22"/>
          <w:szCs w:val="22"/>
        </w:rPr>
        <w:t>Rok szkolny dzieli się na dwa okresy.</w:t>
      </w:r>
    </w:p>
    <w:p w:rsidR="0032495F" w:rsidRPr="00AE5E2A" w:rsidRDefault="0032495F" w:rsidP="00B03105">
      <w:pPr>
        <w:pStyle w:val="Tekstpodstawowy"/>
        <w:tabs>
          <w:tab w:val="left" w:pos="284"/>
          <w:tab w:val="left" w:pos="1440"/>
        </w:tabs>
        <w:ind w:firstLine="567"/>
        <w:rPr>
          <w:sz w:val="22"/>
          <w:szCs w:val="22"/>
        </w:rPr>
      </w:pPr>
    </w:p>
    <w:p w:rsidR="0032495F" w:rsidRPr="00AE5E2A" w:rsidRDefault="0032495F" w:rsidP="009D7296">
      <w:pPr>
        <w:pStyle w:val="Tekstpodstawowy"/>
        <w:numPr>
          <w:ilvl w:val="0"/>
          <w:numId w:val="126"/>
        </w:numPr>
        <w:tabs>
          <w:tab w:val="left" w:pos="284"/>
          <w:tab w:val="left" w:pos="1440"/>
        </w:tabs>
        <w:ind w:left="0" w:firstLine="567"/>
        <w:rPr>
          <w:sz w:val="22"/>
          <w:szCs w:val="22"/>
        </w:rPr>
      </w:pPr>
      <w:r w:rsidRPr="00AE5E2A">
        <w:rPr>
          <w:sz w:val="22"/>
          <w:szCs w:val="22"/>
        </w:rPr>
        <w:t>Okres pierwszy trwa od rozpoczęcia roku szkolnego do 31 stycznia,  a okres drugi trwa od 1 lutego  do zakończenia roku szkolnego.</w:t>
      </w:r>
    </w:p>
    <w:p w:rsidR="0032495F" w:rsidRPr="00AE5E2A" w:rsidRDefault="0032495F" w:rsidP="00B03105">
      <w:pPr>
        <w:pStyle w:val="Tekstpodstawowy"/>
        <w:tabs>
          <w:tab w:val="left" w:pos="284"/>
          <w:tab w:val="left" w:pos="1440"/>
        </w:tabs>
        <w:ind w:firstLine="567"/>
        <w:rPr>
          <w:sz w:val="22"/>
          <w:szCs w:val="22"/>
        </w:rPr>
      </w:pPr>
    </w:p>
    <w:p w:rsidR="0032495F" w:rsidRPr="00AE5E2A" w:rsidRDefault="0032495F" w:rsidP="009D7296">
      <w:pPr>
        <w:numPr>
          <w:ilvl w:val="0"/>
          <w:numId w:val="126"/>
        </w:numPr>
        <w:tabs>
          <w:tab w:val="left" w:pos="284"/>
        </w:tabs>
        <w:ind w:left="0" w:firstLine="567"/>
        <w:jc w:val="both"/>
      </w:pPr>
      <w:r w:rsidRPr="00AE5E2A">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32495F" w:rsidRPr="00AE5E2A" w:rsidRDefault="0032495F" w:rsidP="00B03105">
      <w:pPr>
        <w:tabs>
          <w:tab w:val="left" w:pos="284"/>
        </w:tabs>
        <w:ind w:firstLine="567"/>
        <w:jc w:val="both"/>
      </w:pPr>
    </w:p>
    <w:p w:rsidR="0032495F" w:rsidRPr="00AE5E2A" w:rsidRDefault="0032495F" w:rsidP="009D7296">
      <w:pPr>
        <w:numPr>
          <w:ilvl w:val="0"/>
          <w:numId w:val="126"/>
        </w:numPr>
        <w:tabs>
          <w:tab w:val="left" w:pos="284"/>
        </w:tabs>
        <w:ind w:left="0" w:firstLine="567"/>
        <w:jc w:val="both"/>
      </w:pPr>
      <w:r w:rsidRPr="00AE5E2A">
        <w:t xml:space="preserve"> Klasyfikowanie śródroczne uczniów przeprowadza się najpóźniej w ostatnim tygodniu pierwszego okresu. </w:t>
      </w:r>
    </w:p>
    <w:p w:rsidR="0032495F" w:rsidRPr="00AE5E2A" w:rsidRDefault="0032495F" w:rsidP="00B03105">
      <w:pPr>
        <w:tabs>
          <w:tab w:val="left" w:pos="284"/>
        </w:tabs>
        <w:ind w:firstLine="567"/>
        <w:jc w:val="both"/>
      </w:pPr>
    </w:p>
    <w:p w:rsidR="0032495F" w:rsidRPr="00AE5E2A" w:rsidRDefault="0032495F" w:rsidP="009D7296">
      <w:pPr>
        <w:numPr>
          <w:ilvl w:val="0"/>
          <w:numId w:val="126"/>
        </w:numPr>
        <w:tabs>
          <w:tab w:val="left" w:pos="284"/>
        </w:tabs>
        <w:ind w:left="0" w:firstLine="567"/>
        <w:jc w:val="both"/>
      </w:pPr>
      <w:r w:rsidRPr="00AE5E2A">
        <w:t>Śródroczne i roczne oceny klasyfikacyjne z zajęć edukacyjnych i klasyfikacyjna ocena zachowania nie są średnią arytmetyczną ocen cząstkowych.</w:t>
      </w:r>
    </w:p>
    <w:p w:rsidR="0032495F" w:rsidRPr="00AE5E2A" w:rsidRDefault="0032495F" w:rsidP="00B03105">
      <w:pPr>
        <w:tabs>
          <w:tab w:val="left" w:pos="284"/>
        </w:tabs>
        <w:ind w:firstLine="567"/>
        <w:jc w:val="both"/>
      </w:pPr>
    </w:p>
    <w:p w:rsidR="0032495F" w:rsidRPr="00AE5E2A" w:rsidRDefault="0032495F" w:rsidP="009D7296">
      <w:pPr>
        <w:numPr>
          <w:ilvl w:val="0"/>
          <w:numId w:val="126"/>
        </w:numPr>
        <w:tabs>
          <w:tab w:val="left" w:pos="284"/>
        </w:tabs>
        <w:ind w:left="0" w:firstLine="567"/>
        <w:jc w:val="both"/>
      </w:pPr>
      <w:r w:rsidRPr="00AE5E2A">
        <w:t xml:space="preserve">Oceny klasyfikacyjne ustalone za ostatni okres roku szkolnego z poszczególnych zajęć edukacyjnych i klasyfikacyjna ocena zachowania są ocenami uwzględniającymi wiadomości </w:t>
      </w:r>
      <w:r w:rsidRPr="00AE5E2A">
        <w:br/>
        <w:t>i umiejętności oraz zachowanie ucznia z poprzedniego okresu.</w:t>
      </w:r>
    </w:p>
    <w:p w:rsidR="0032495F" w:rsidRPr="00AE5E2A" w:rsidRDefault="0032495F" w:rsidP="00B03105">
      <w:pPr>
        <w:pStyle w:val="Obszartekstu"/>
        <w:tabs>
          <w:tab w:val="left" w:pos="284"/>
        </w:tabs>
        <w:suppressAutoHyphens/>
        <w:ind w:firstLine="567"/>
        <w:jc w:val="both"/>
        <w:rPr>
          <w:rFonts w:ascii="Cambria" w:hAnsi="Cambria"/>
          <w:sz w:val="22"/>
          <w:szCs w:val="22"/>
        </w:rPr>
      </w:pPr>
    </w:p>
    <w:p w:rsidR="0032495F" w:rsidRPr="00AE5E2A" w:rsidRDefault="0032495F" w:rsidP="009D7296">
      <w:pPr>
        <w:pStyle w:val="Obszartekstu"/>
        <w:numPr>
          <w:ilvl w:val="0"/>
          <w:numId w:val="126"/>
        </w:numPr>
        <w:tabs>
          <w:tab w:val="left" w:pos="284"/>
        </w:tabs>
        <w:suppressAutoHyphens/>
        <w:ind w:left="0" w:firstLine="567"/>
        <w:jc w:val="both"/>
        <w:rPr>
          <w:rFonts w:ascii="Cambria" w:hAnsi="Cambria"/>
          <w:sz w:val="22"/>
          <w:szCs w:val="22"/>
        </w:rPr>
      </w:pPr>
      <w:r w:rsidRPr="00AE5E2A">
        <w:rPr>
          <w:rFonts w:ascii="Cambria" w:hAnsi="Cambria"/>
          <w:sz w:val="22"/>
          <w:szCs w:val="22"/>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pedagoga szkolnego </w:t>
      </w:r>
      <w:r w:rsidR="00F372A5" w:rsidRPr="00AE5E2A">
        <w:rPr>
          <w:rFonts w:ascii="Cambria" w:hAnsi="Cambria"/>
          <w:sz w:val="22"/>
          <w:szCs w:val="22"/>
        </w:rPr>
        <w:t xml:space="preserve">i innych specjalistów pracujących w szkole </w:t>
      </w:r>
      <w:r w:rsidRPr="00AE5E2A">
        <w:rPr>
          <w:rFonts w:ascii="Cambria" w:hAnsi="Cambria"/>
          <w:sz w:val="22"/>
          <w:szCs w:val="22"/>
        </w:rPr>
        <w:t>oraz uczniów danej klasy i ocenianego ucznia.</w:t>
      </w:r>
    </w:p>
    <w:p w:rsidR="0032495F" w:rsidRPr="00AE5E2A" w:rsidRDefault="0032495F" w:rsidP="00B03105">
      <w:pPr>
        <w:pStyle w:val="Obszartekstu"/>
        <w:tabs>
          <w:tab w:val="left" w:pos="284"/>
        </w:tabs>
        <w:suppressAutoHyphens/>
        <w:ind w:firstLine="426"/>
        <w:jc w:val="both"/>
        <w:rPr>
          <w:rFonts w:ascii="Cambria" w:hAnsi="Cambria"/>
          <w:sz w:val="22"/>
          <w:szCs w:val="22"/>
        </w:rPr>
      </w:pPr>
    </w:p>
    <w:p w:rsidR="0032495F" w:rsidRPr="00AE5E2A" w:rsidRDefault="0032495F" w:rsidP="009D7296">
      <w:pPr>
        <w:pStyle w:val="Obszartekstu"/>
        <w:numPr>
          <w:ilvl w:val="0"/>
          <w:numId w:val="126"/>
        </w:numPr>
        <w:tabs>
          <w:tab w:val="left" w:pos="284"/>
        </w:tabs>
        <w:suppressAutoHyphens/>
        <w:ind w:left="0" w:firstLine="567"/>
        <w:jc w:val="both"/>
        <w:rPr>
          <w:rFonts w:ascii="Cambria" w:hAnsi="Cambria"/>
          <w:sz w:val="22"/>
          <w:szCs w:val="22"/>
        </w:rPr>
      </w:pPr>
      <w:r w:rsidRPr="00AE5E2A">
        <w:rPr>
          <w:rFonts w:ascii="Cambria" w:hAnsi="Cambria"/>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32495F" w:rsidRPr="00AE5E2A" w:rsidRDefault="0032495F" w:rsidP="00B03105">
      <w:pPr>
        <w:pStyle w:val="Obszartekstu"/>
        <w:tabs>
          <w:tab w:val="left" w:pos="284"/>
        </w:tabs>
        <w:suppressAutoHyphens/>
        <w:ind w:firstLine="567"/>
        <w:jc w:val="both"/>
        <w:rPr>
          <w:rFonts w:ascii="Cambria" w:hAnsi="Cambria"/>
          <w:sz w:val="22"/>
          <w:szCs w:val="22"/>
        </w:rPr>
      </w:pPr>
    </w:p>
    <w:p w:rsidR="0032495F" w:rsidRPr="00AE5E2A" w:rsidRDefault="0032495F" w:rsidP="009D7296">
      <w:pPr>
        <w:pStyle w:val="Obszartekstu"/>
        <w:numPr>
          <w:ilvl w:val="0"/>
          <w:numId w:val="126"/>
        </w:numPr>
        <w:tabs>
          <w:tab w:val="left" w:pos="284"/>
        </w:tabs>
        <w:suppressAutoHyphens/>
        <w:ind w:left="0" w:firstLine="567"/>
        <w:jc w:val="both"/>
        <w:rPr>
          <w:rFonts w:ascii="Cambria" w:hAnsi="Cambria"/>
          <w:sz w:val="22"/>
          <w:szCs w:val="22"/>
        </w:rPr>
      </w:pPr>
      <w:r w:rsidRPr="00AE5E2A">
        <w:rPr>
          <w:rFonts w:ascii="Cambria" w:hAnsi="Cambria"/>
          <w:sz w:val="22"/>
          <w:szCs w:val="22"/>
        </w:rPr>
        <w:lastRenderedPageBreak/>
        <w:t>Ustalone przez nauczycieli  śródroczne i roczne oceny klasyfikacyjne z poszczególnych zajęć edukacyjnych i klasyfikacyjna ocena zachowania ucznia ustalona przez wychowawcę nie może być uchylona ani zmieniona decyzją administracyjną.</w:t>
      </w:r>
    </w:p>
    <w:p w:rsidR="0032495F" w:rsidRPr="00AE5E2A" w:rsidRDefault="0032495F" w:rsidP="00B03105">
      <w:pPr>
        <w:pStyle w:val="Obszartekstu"/>
        <w:tabs>
          <w:tab w:val="left" w:pos="284"/>
        </w:tabs>
        <w:suppressAutoHyphens/>
        <w:ind w:firstLine="567"/>
        <w:jc w:val="both"/>
        <w:rPr>
          <w:rFonts w:ascii="Cambria" w:hAnsi="Cambria"/>
          <w:sz w:val="22"/>
          <w:szCs w:val="22"/>
        </w:rPr>
      </w:pPr>
    </w:p>
    <w:p w:rsidR="0032495F" w:rsidRPr="00AE5E2A" w:rsidRDefault="0032495F" w:rsidP="009D7296">
      <w:pPr>
        <w:pStyle w:val="Obszartekstu"/>
        <w:numPr>
          <w:ilvl w:val="0"/>
          <w:numId w:val="126"/>
        </w:numPr>
        <w:tabs>
          <w:tab w:val="left" w:pos="426"/>
        </w:tabs>
        <w:suppressAutoHyphens/>
        <w:ind w:left="0" w:firstLine="567"/>
        <w:jc w:val="both"/>
        <w:rPr>
          <w:rFonts w:ascii="Cambria" w:hAnsi="Cambria"/>
          <w:sz w:val="22"/>
          <w:szCs w:val="22"/>
        </w:rPr>
      </w:pPr>
      <w:r w:rsidRPr="00AE5E2A">
        <w:rPr>
          <w:rFonts w:ascii="Cambria" w:hAnsi="Cambria"/>
          <w:sz w:val="22"/>
          <w:szCs w:val="22"/>
        </w:rPr>
        <w:t>W przypadku przedmiotu nauczanego w danym roku szkolnym tylko w pierwszym okresie ocena śródroczna staje się oceną roczną.</w:t>
      </w:r>
    </w:p>
    <w:p w:rsidR="0032495F" w:rsidRPr="00AE5E2A" w:rsidRDefault="0032495F" w:rsidP="00B03105">
      <w:pPr>
        <w:pStyle w:val="Obszartekstu"/>
        <w:tabs>
          <w:tab w:val="left" w:pos="426"/>
        </w:tabs>
        <w:suppressAutoHyphens/>
        <w:ind w:firstLine="567"/>
        <w:jc w:val="both"/>
        <w:rPr>
          <w:rFonts w:ascii="Cambria" w:hAnsi="Cambria"/>
          <w:sz w:val="22"/>
          <w:szCs w:val="22"/>
        </w:rPr>
      </w:pPr>
    </w:p>
    <w:p w:rsidR="0032495F" w:rsidRPr="00AE5E2A" w:rsidRDefault="0032495F" w:rsidP="009D7296">
      <w:pPr>
        <w:pStyle w:val="Obszartekstu"/>
        <w:numPr>
          <w:ilvl w:val="0"/>
          <w:numId w:val="126"/>
        </w:numPr>
        <w:tabs>
          <w:tab w:val="left" w:pos="426"/>
        </w:tabs>
        <w:suppressAutoHyphens/>
        <w:ind w:left="0" w:firstLine="567"/>
        <w:jc w:val="both"/>
        <w:rPr>
          <w:rFonts w:ascii="Cambria" w:hAnsi="Cambria"/>
          <w:sz w:val="22"/>
          <w:szCs w:val="22"/>
        </w:rPr>
      </w:pPr>
      <w:r w:rsidRPr="00AE5E2A">
        <w:rPr>
          <w:rFonts w:ascii="Cambria" w:hAnsi="Cambria"/>
          <w:sz w:val="22"/>
          <w:szCs w:val="22"/>
        </w:rPr>
        <w:t>W przypadku, gdy zajęcia edukacyjne prowadzone są przez więcej niż jednego nauczyciela, ocena wystawiana jest przez wszystkich nauczycieli uczących danego przedmiotu.</w:t>
      </w:r>
    </w:p>
    <w:p w:rsidR="0032495F" w:rsidRPr="00AE5E2A" w:rsidRDefault="0032495F" w:rsidP="00B03105">
      <w:pPr>
        <w:pStyle w:val="Obszartekstu"/>
        <w:tabs>
          <w:tab w:val="left" w:pos="284"/>
        </w:tabs>
        <w:suppressAutoHyphens/>
        <w:ind w:firstLine="567"/>
        <w:jc w:val="both"/>
        <w:rPr>
          <w:rFonts w:ascii="Cambria" w:hAnsi="Cambria"/>
          <w:sz w:val="22"/>
          <w:szCs w:val="22"/>
        </w:rPr>
      </w:pPr>
    </w:p>
    <w:p w:rsidR="0032495F" w:rsidRPr="00AE5E2A" w:rsidRDefault="0032495F" w:rsidP="009D7296">
      <w:pPr>
        <w:pStyle w:val="Obszartekstu"/>
        <w:numPr>
          <w:ilvl w:val="0"/>
          <w:numId w:val="126"/>
        </w:numPr>
        <w:tabs>
          <w:tab w:val="left" w:pos="567"/>
        </w:tabs>
        <w:suppressAutoHyphens/>
        <w:ind w:left="0" w:firstLine="567"/>
        <w:jc w:val="both"/>
        <w:rPr>
          <w:rFonts w:ascii="Cambria" w:hAnsi="Cambria"/>
          <w:sz w:val="22"/>
          <w:szCs w:val="22"/>
        </w:rPr>
      </w:pPr>
      <w:r w:rsidRPr="00AE5E2A">
        <w:rPr>
          <w:rFonts w:ascii="Cambria" w:hAnsi="Cambria"/>
          <w:sz w:val="22"/>
          <w:szCs w:val="22"/>
        </w:rPr>
        <w:t xml:space="preserve">O osiągnięciach i postępach, uczniowie i ich rodzice (prawni opiekunowie) są informowani na zebraniach ogólnych i indywidualnych lub przez e-dziennik w postaci komentarza ustnego lub pisemnego do oceny bieżącej lub </w:t>
      </w:r>
      <w:proofErr w:type="spellStart"/>
      <w:r w:rsidRPr="00AE5E2A">
        <w:rPr>
          <w:rFonts w:ascii="Cambria" w:hAnsi="Cambria"/>
          <w:sz w:val="22"/>
          <w:szCs w:val="22"/>
        </w:rPr>
        <w:t>śródrocznej.</w:t>
      </w:r>
      <w:r w:rsidRPr="00E80479">
        <w:rPr>
          <w:bCs/>
        </w:rPr>
        <w:t>W</w:t>
      </w:r>
      <w:proofErr w:type="spellEnd"/>
      <w:r w:rsidRPr="00E80479">
        <w:rPr>
          <w:bCs/>
        </w:rPr>
        <w:t xml:space="preserve"> okresie czasowego ograniczenia funkcjonowania szkoły informacje o osiągnięciach i postępach ucznia przekazywane są drogą elektroniczną, w tym na konferencjach online.</w:t>
      </w:r>
    </w:p>
    <w:p w:rsidR="0032495F" w:rsidRPr="00AE5E2A" w:rsidRDefault="0032495F" w:rsidP="00B03105">
      <w:pPr>
        <w:pStyle w:val="Standard"/>
        <w:tabs>
          <w:tab w:val="left" w:pos="793"/>
        </w:tabs>
        <w:jc w:val="both"/>
        <w:rPr>
          <w:rFonts w:ascii="Cambria" w:hAnsi="Cambria"/>
          <w:b/>
          <w:bCs/>
          <w:sz w:val="22"/>
          <w:szCs w:val="22"/>
        </w:rPr>
      </w:pPr>
    </w:p>
    <w:p w:rsidR="0032495F" w:rsidRPr="00AE5E2A" w:rsidRDefault="0032495F" w:rsidP="00B03105">
      <w:pPr>
        <w:pStyle w:val="Standard"/>
        <w:tabs>
          <w:tab w:val="left" w:pos="0"/>
        </w:tabs>
        <w:ind w:firstLine="567"/>
        <w:jc w:val="both"/>
        <w:rPr>
          <w:rFonts w:ascii="Cambria" w:hAnsi="Cambria"/>
          <w:sz w:val="22"/>
          <w:szCs w:val="22"/>
        </w:rPr>
      </w:pPr>
      <w:r w:rsidRPr="00AE5E2A">
        <w:rPr>
          <w:rFonts w:ascii="Cambria" w:hAnsi="Cambria"/>
          <w:b/>
          <w:bCs/>
          <w:sz w:val="22"/>
          <w:szCs w:val="22"/>
        </w:rPr>
        <w:t>§ 14</w:t>
      </w:r>
      <w:r w:rsidR="00E80479">
        <w:rPr>
          <w:rFonts w:ascii="Cambria" w:hAnsi="Cambria"/>
          <w:b/>
          <w:bCs/>
          <w:sz w:val="22"/>
          <w:szCs w:val="22"/>
        </w:rPr>
        <w:t>3</w:t>
      </w:r>
      <w:r w:rsidRPr="00AE5E2A">
        <w:rPr>
          <w:rFonts w:ascii="Cambria" w:hAnsi="Cambria"/>
          <w:b/>
          <w:bCs/>
          <w:sz w:val="22"/>
          <w:szCs w:val="22"/>
        </w:rPr>
        <w:t xml:space="preserve">. </w:t>
      </w:r>
      <w:r w:rsidRPr="00AE5E2A">
        <w:rPr>
          <w:rFonts w:ascii="Cambria" w:hAnsi="Cambria"/>
          <w:sz w:val="22"/>
          <w:szCs w:val="22"/>
        </w:rPr>
        <w:t xml:space="preserve"> Na miesiąc przed rocznym klasyfikacyjnym posiedzeniem rady pedagogicznej wychowawca jest zobowiązany poinformować ucznia i jego rodziców (prawnych opiekunów) o przewidywanej ocenie nagannej z zachowania, a na dwa tygodnie przed </w:t>
      </w:r>
      <w:r w:rsidR="00452879">
        <w:rPr>
          <w:rFonts w:ascii="Cambria" w:hAnsi="Cambria"/>
          <w:sz w:val="22"/>
          <w:szCs w:val="22"/>
        </w:rPr>
        <w:t xml:space="preserve">rocznym </w:t>
      </w:r>
      <w:r w:rsidRPr="00AE5E2A">
        <w:rPr>
          <w:rFonts w:ascii="Cambria" w:hAnsi="Cambria"/>
          <w:sz w:val="22"/>
          <w:szCs w:val="22"/>
        </w:rPr>
        <w:t>klasyfikacyjnym posiedzeniem rady pedagogicznej o przewidywanych pozostałych ocenach klasyfikacyjnych z zachowania za pomocą e-dziennika.</w:t>
      </w:r>
    </w:p>
    <w:p w:rsidR="0032495F" w:rsidRPr="00AE5E2A" w:rsidRDefault="0032495F" w:rsidP="00B03105">
      <w:pPr>
        <w:pStyle w:val="Standard"/>
        <w:rPr>
          <w:rFonts w:ascii="Cambria" w:hAnsi="Cambria"/>
          <w:b/>
          <w:bCs/>
          <w:sz w:val="22"/>
          <w:szCs w:val="22"/>
        </w:rPr>
      </w:pPr>
    </w:p>
    <w:p w:rsidR="0032495F" w:rsidRPr="00AE5E2A" w:rsidRDefault="0032495F" w:rsidP="00B03105">
      <w:pPr>
        <w:pStyle w:val="Standard"/>
        <w:ind w:firstLine="567"/>
        <w:jc w:val="both"/>
        <w:rPr>
          <w:rFonts w:ascii="Cambria" w:hAnsi="Cambria"/>
          <w:b/>
          <w:bCs/>
          <w:sz w:val="22"/>
          <w:szCs w:val="22"/>
        </w:rPr>
      </w:pPr>
      <w:r w:rsidRPr="00AE5E2A">
        <w:rPr>
          <w:rFonts w:ascii="Cambria" w:hAnsi="Cambria"/>
          <w:b/>
          <w:bCs/>
          <w:sz w:val="22"/>
          <w:szCs w:val="22"/>
        </w:rPr>
        <w:t>§ 14</w:t>
      </w:r>
      <w:r w:rsidR="00E80479">
        <w:rPr>
          <w:rFonts w:ascii="Cambria" w:hAnsi="Cambria"/>
          <w:b/>
          <w:bCs/>
          <w:sz w:val="22"/>
          <w:szCs w:val="22"/>
        </w:rPr>
        <w:t>4</w:t>
      </w:r>
      <w:r w:rsidRPr="00AE5E2A">
        <w:rPr>
          <w:rFonts w:ascii="Cambria" w:hAnsi="Cambria"/>
          <w:b/>
          <w:bCs/>
          <w:sz w:val="22"/>
          <w:szCs w:val="22"/>
        </w:rPr>
        <w:t xml:space="preserve">. </w:t>
      </w:r>
      <w:r w:rsidRPr="00AE5E2A">
        <w:rPr>
          <w:rFonts w:ascii="Cambria" w:hAnsi="Cambria"/>
          <w:sz w:val="22"/>
          <w:szCs w:val="22"/>
        </w:rPr>
        <w:t>Jeżeli w wyniku klasyfikacji śródrocznej stwierdzono, że poziom osiągnięć edukacyjnych ucznia uniemożliwi lub utrudni kontynuowanie nauki w danym roku lub w klasie programowo wyższej, zespół nauczycieli uczących ucznia opracuje plan działań w celu uzupełnienia przez ucznia braków: zindywidualizowanie wymagań wobec ucznia, zajęcia wyrównawcze, pomoc koleżeńska i indywidualna pomoc nauczyciela.</w:t>
      </w:r>
    </w:p>
    <w:p w:rsidR="0032495F" w:rsidRPr="00AE5E2A" w:rsidRDefault="0032495F" w:rsidP="00B03105">
      <w:pPr>
        <w:pStyle w:val="Standard"/>
        <w:ind w:firstLine="567"/>
        <w:jc w:val="both"/>
        <w:rPr>
          <w:rFonts w:ascii="Cambria" w:hAnsi="Cambria"/>
          <w:b/>
          <w:bCs/>
          <w:sz w:val="22"/>
          <w:szCs w:val="22"/>
        </w:rPr>
      </w:pPr>
    </w:p>
    <w:p w:rsidR="0032495F" w:rsidRPr="00AE5E2A" w:rsidRDefault="0032495F" w:rsidP="00B03105">
      <w:pPr>
        <w:pStyle w:val="Standard"/>
        <w:spacing w:line="100" w:lineRule="atLeast"/>
        <w:ind w:firstLine="567"/>
        <w:jc w:val="both"/>
        <w:rPr>
          <w:rFonts w:ascii="Cambria" w:hAnsi="Cambria"/>
          <w:b/>
          <w:bCs/>
          <w:sz w:val="22"/>
          <w:szCs w:val="22"/>
        </w:rPr>
      </w:pPr>
      <w:r w:rsidRPr="00AE5E2A">
        <w:rPr>
          <w:rFonts w:ascii="Cambria" w:hAnsi="Cambria"/>
          <w:b/>
          <w:bCs/>
          <w:sz w:val="22"/>
          <w:szCs w:val="22"/>
        </w:rPr>
        <w:t>§ 14</w:t>
      </w:r>
      <w:r w:rsidR="00E80479">
        <w:rPr>
          <w:rFonts w:ascii="Cambria" w:hAnsi="Cambria"/>
          <w:b/>
          <w:bCs/>
          <w:sz w:val="22"/>
          <w:szCs w:val="22"/>
        </w:rPr>
        <w:t>5</w:t>
      </w:r>
      <w:r w:rsidRPr="00AE5E2A">
        <w:rPr>
          <w:rFonts w:ascii="Cambria" w:hAnsi="Cambria"/>
          <w:b/>
          <w:bCs/>
          <w:sz w:val="22"/>
          <w:szCs w:val="22"/>
        </w:rPr>
        <w:t xml:space="preserve">. </w:t>
      </w:r>
      <w:r w:rsidRPr="00AE5E2A">
        <w:rPr>
          <w:rFonts w:ascii="Cambria" w:hAnsi="Cambria"/>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32495F" w:rsidRPr="00AE5E2A" w:rsidRDefault="0032495F" w:rsidP="00B03105">
      <w:pPr>
        <w:pStyle w:val="Tekstpodstawowy"/>
        <w:rPr>
          <w:sz w:val="22"/>
          <w:szCs w:val="22"/>
        </w:rPr>
      </w:pPr>
    </w:p>
    <w:p w:rsidR="0032495F" w:rsidRPr="00AE5E2A" w:rsidRDefault="0032495F" w:rsidP="00B03105">
      <w:pPr>
        <w:pStyle w:val="Standard"/>
        <w:tabs>
          <w:tab w:val="left" w:pos="709"/>
        </w:tabs>
        <w:suppressAutoHyphens/>
        <w:jc w:val="both"/>
        <w:rPr>
          <w:rFonts w:ascii="Cambria" w:hAnsi="Cambria"/>
          <w:sz w:val="22"/>
          <w:szCs w:val="22"/>
        </w:rPr>
      </w:pPr>
      <w:r w:rsidRPr="00AE5E2A">
        <w:rPr>
          <w:rFonts w:ascii="Cambria" w:hAnsi="Cambria"/>
          <w:b/>
          <w:bCs/>
          <w:sz w:val="22"/>
          <w:szCs w:val="22"/>
        </w:rPr>
        <w:t xml:space="preserve">            § 14</w:t>
      </w:r>
      <w:r w:rsidR="00E80479">
        <w:rPr>
          <w:rFonts w:ascii="Cambria" w:hAnsi="Cambria"/>
          <w:b/>
          <w:bCs/>
          <w:sz w:val="22"/>
          <w:szCs w:val="22"/>
        </w:rPr>
        <w:t>6</w:t>
      </w:r>
      <w:r w:rsidRPr="00AE5E2A">
        <w:rPr>
          <w:rFonts w:ascii="Cambria" w:hAnsi="Cambria"/>
          <w:b/>
          <w:bCs/>
          <w:sz w:val="22"/>
          <w:szCs w:val="22"/>
        </w:rPr>
        <w:t>.</w:t>
      </w:r>
      <w:r w:rsidRPr="00AE5E2A">
        <w:rPr>
          <w:rFonts w:ascii="Cambria" w:hAnsi="Cambria"/>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 152statutu szkoły. </w:t>
      </w:r>
    </w:p>
    <w:p w:rsidR="0032495F" w:rsidRPr="00AE5E2A" w:rsidRDefault="0032495F" w:rsidP="00B03105">
      <w:pPr>
        <w:pStyle w:val="Tekstpodstawowywcity"/>
        <w:ind w:left="0"/>
        <w:jc w:val="left"/>
        <w:rPr>
          <w:rFonts w:ascii="Arial" w:hAnsi="Arial" w:cs="Arial"/>
        </w:rPr>
      </w:pPr>
    </w:p>
    <w:p w:rsidR="0032495F" w:rsidRPr="00AE5E2A" w:rsidRDefault="0032495F" w:rsidP="00B03105">
      <w:pPr>
        <w:tabs>
          <w:tab w:val="left" w:pos="851"/>
        </w:tabs>
        <w:autoSpaceDE w:val="0"/>
        <w:autoSpaceDN w:val="0"/>
        <w:adjustRightInd w:val="0"/>
        <w:ind w:firstLine="567"/>
        <w:jc w:val="both"/>
        <w:rPr>
          <w:b/>
          <w:bCs/>
        </w:rPr>
      </w:pPr>
      <w:r w:rsidRPr="00AE5E2A">
        <w:rPr>
          <w:b/>
          <w:bCs/>
        </w:rPr>
        <w:t>§ 1</w:t>
      </w:r>
      <w:r w:rsidR="00E80479">
        <w:rPr>
          <w:b/>
          <w:bCs/>
        </w:rPr>
        <w:t>47.</w:t>
      </w:r>
      <w:r w:rsidRPr="00AE5E2A">
        <w:rPr>
          <w:b/>
          <w:bCs/>
        </w:rPr>
        <w:t xml:space="preserve">  Tryb i warunki uzyskania wyższej niż przewidywana rocznej oceny z zajęć edukacyjnych.</w:t>
      </w:r>
    </w:p>
    <w:p w:rsidR="0032495F" w:rsidRPr="00AE5E2A" w:rsidRDefault="0032495F" w:rsidP="00B03105">
      <w:pPr>
        <w:tabs>
          <w:tab w:val="left" w:pos="851"/>
        </w:tabs>
        <w:autoSpaceDE w:val="0"/>
        <w:autoSpaceDN w:val="0"/>
        <w:adjustRightInd w:val="0"/>
        <w:ind w:firstLine="567"/>
        <w:rPr>
          <w:b/>
          <w:bCs/>
        </w:rPr>
      </w:pPr>
    </w:p>
    <w:p w:rsidR="0032495F" w:rsidRPr="00AE5E2A" w:rsidRDefault="0032495F" w:rsidP="00B03105">
      <w:pPr>
        <w:tabs>
          <w:tab w:val="left" w:pos="851"/>
        </w:tabs>
        <w:autoSpaceDE w:val="0"/>
        <w:autoSpaceDN w:val="0"/>
        <w:adjustRightInd w:val="0"/>
        <w:ind w:firstLine="567"/>
        <w:jc w:val="both"/>
      </w:pPr>
      <w:r w:rsidRPr="00AE5E2A">
        <w:t xml:space="preserve">1. Za przewidywaną ocenę roczną przyjmuje się ocenę  zaproponowaną przez nauczyciela  zgodnie  z terminem ustalonym w statucie Szkoły.  </w:t>
      </w:r>
    </w:p>
    <w:p w:rsidR="0032495F" w:rsidRPr="00AE5E2A" w:rsidRDefault="0032495F" w:rsidP="00B03105">
      <w:pPr>
        <w:tabs>
          <w:tab w:val="left" w:pos="851"/>
        </w:tabs>
        <w:autoSpaceDE w:val="0"/>
        <w:autoSpaceDN w:val="0"/>
        <w:adjustRightInd w:val="0"/>
        <w:ind w:left="284"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 2. Uczeń  może  ubiegać  się  o  podwyższenie  przewidywanej  oceny  tylko  o  jeden  stopień  i  tylko  w  przypadku  gdy  co najmniej  połowa  uzyskanych  przez  niego  ocen  cząstkowych  jest  równa  ocenie, o  którą się  ubiega, lub od niej wyższa.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3. Uczeń nie może ubiegać się o ocenę celującą, ponieważ jej uzyskanie regulują oddzielne przepisy </w:t>
      </w:r>
      <w:r w:rsidRPr="00AE5E2A">
        <w:rPr>
          <w:i/>
          <w:iCs/>
        </w:rPr>
        <w:t>(§142  Statutu Szkoły).</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4. Warunki ubiegania się o ocenę wyższą niż przewidywana: </w:t>
      </w:r>
    </w:p>
    <w:p w:rsidR="0032495F" w:rsidRPr="00AE5E2A" w:rsidRDefault="0032495F" w:rsidP="009D7296">
      <w:pPr>
        <w:numPr>
          <w:ilvl w:val="0"/>
          <w:numId w:val="120"/>
        </w:numPr>
        <w:tabs>
          <w:tab w:val="clear" w:pos="1920"/>
          <w:tab w:val="left" w:pos="284"/>
          <w:tab w:val="left" w:pos="851"/>
        </w:tabs>
        <w:autoSpaceDE w:val="0"/>
        <w:autoSpaceDN w:val="0"/>
        <w:adjustRightInd w:val="0"/>
        <w:ind w:left="0" w:firstLine="0"/>
        <w:jc w:val="both"/>
      </w:pPr>
      <w:r w:rsidRPr="00AE5E2A">
        <w:lastRenderedPageBreak/>
        <w:t xml:space="preserve">frekwencja na zajęciach z danego przedmiotu nie niższa niż 80% (z wyjątkiem długotrwałej choroby); </w:t>
      </w:r>
    </w:p>
    <w:p w:rsidR="0032495F" w:rsidRPr="00AE5E2A" w:rsidRDefault="0032495F" w:rsidP="009D7296">
      <w:pPr>
        <w:numPr>
          <w:ilvl w:val="0"/>
          <w:numId w:val="120"/>
        </w:numPr>
        <w:tabs>
          <w:tab w:val="clear" w:pos="1920"/>
          <w:tab w:val="left" w:pos="284"/>
          <w:tab w:val="left" w:pos="851"/>
        </w:tabs>
        <w:autoSpaceDE w:val="0"/>
        <w:autoSpaceDN w:val="0"/>
        <w:adjustRightInd w:val="0"/>
        <w:ind w:left="0" w:firstLine="0"/>
        <w:jc w:val="both"/>
      </w:pPr>
      <w:r w:rsidRPr="00AE5E2A">
        <w:t xml:space="preserve">usprawiedliwienie wszystkich nieobecności na zajęciach; </w:t>
      </w:r>
    </w:p>
    <w:p w:rsidR="0032495F" w:rsidRPr="00AE5E2A" w:rsidRDefault="0032495F" w:rsidP="009D7296">
      <w:pPr>
        <w:numPr>
          <w:ilvl w:val="0"/>
          <w:numId w:val="120"/>
        </w:numPr>
        <w:tabs>
          <w:tab w:val="clear" w:pos="1920"/>
          <w:tab w:val="left" w:pos="284"/>
          <w:tab w:val="left" w:pos="851"/>
        </w:tabs>
        <w:autoSpaceDE w:val="0"/>
        <w:autoSpaceDN w:val="0"/>
        <w:adjustRightInd w:val="0"/>
        <w:ind w:left="0" w:firstLine="0"/>
        <w:jc w:val="both"/>
      </w:pPr>
      <w:r w:rsidRPr="00AE5E2A">
        <w:t xml:space="preserve">przystąpienie do wszystkich przewidzianych przez nauczyciela form sprawdzianów  i prac pisemnych; </w:t>
      </w:r>
    </w:p>
    <w:p w:rsidR="0032495F" w:rsidRPr="00AE5E2A" w:rsidRDefault="0032495F" w:rsidP="009D7296">
      <w:pPr>
        <w:numPr>
          <w:ilvl w:val="0"/>
          <w:numId w:val="120"/>
        </w:numPr>
        <w:tabs>
          <w:tab w:val="clear" w:pos="1920"/>
          <w:tab w:val="left" w:pos="284"/>
          <w:tab w:val="left" w:pos="851"/>
        </w:tabs>
        <w:autoSpaceDE w:val="0"/>
        <w:autoSpaceDN w:val="0"/>
        <w:adjustRightInd w:val="0"/>
        <w:ind w:left="0" w:firstLine="0"/>
        <w:jc w:val="both"/>
      </w:pPr>
      <w:r w:rsidRPr="00AE5E2A">
        <w:t xml:space="preserve">uzyskanie  z  wszystkich  sprawdzianów  i  prac  pisemnych  ocen  pozytywnych  (wyższych  niż    ocena  niedostateczna), również w trybie poprawy ocen niedostatecznych; </w:t>
      </w:r>
    </w:p>
    <w:p w:rsidR="0032495F" w:rsidRPr="00AE5E2A" w:rsidRDefault="0032495F" w:rsidP="009D7296">
      <w:pPr>
        <w:numPr>
          <w:ilvl w:val="0"/>
          <w:numId w:val="120"/>
        </w:numPr>
        <w:tabs>
          <w:tab w:val="clear" w:pos="1920"/>
          <w:tab w:val="left" w:pos="284"/>
          <w:tab w:val="left" w:pos="851"/>
        </w:tabs>
        <w:autoSpaceDE w:val="0"/>
        <w:autoSpaceDN w:val="0"/>
        <w:adjustRightInd w:val="0"/>
        <w:ind w:left="0" w:firstLine="0"/>
        <w:jc w:val="both"/>
      </w:pPr>
      <w:r w:rsidRPr="00AE5E2A">
        <w:t xml:space="preserve">skorzystanie z wszystkich oferowanych przez nauczyciela form poprawy, w tym  –  konsultacji  indywidualnych. </w:t>
      </w:r>
    </w:p>
    <w:p w:rsidR="0032495F" w:rsidRPr="00AE5E2A" w:rsidRDefault="0032495F" w:rsidP="00B03105">
      <w:pPr>
        <w:tabs>
          <w:tab w:val="left" w:pos="851"/>
        </w:tabs>
        <w:autoSpaceDE w:val="0"/>
        <w:autoSpaceDN w:val="0"/>
        <w:adjustRightInd w:val="0"/>
        <w:ind w:left="540" w:firstLine="567"/>
      </w:pPr>
    </w:p>
    <w:p w:rsidR="0032495F" w:rsidRPr="00AE5E2A" w:rsidRDefault="0032495F" w:rsidP="00B03105">
      <w:pPr>
        <w:tabs>
          <w:tab w:val="left" w:pos="851"/>
        </w:tabs>
        <w:autoSpaceDE w:val="0"/>
        <w:autoSpaceDN w:val="0"/>
        <w:adjustRightInd w:val="0"/>
        <w:ind w:firstLine="567"/>
        <w:jc w:val="both"/>
      </w:pPr>
      <w:r w:rsidRPr="00AE5E2A">
        <w:t xml:space="preserve">5. Uczeń ubiegający się o podwyższenie oceny zwraca się z pisemną prośbą w formie podania do </w:t>
      </w:r>
      <w:r w:rsidR="00F372A5" w:rsidRPr="00AE5E2A">
        <w:t>nauczyciela danego przedmiotu</w:t>
      </w:r>
      <w:r w:rsidRPr="00AE5E2A">
        <w:t xml:space="preserve">, w ciągu </w:t>
      </w:r>
      <w:r w:rsidR="00F372A5" w:rsidRPr="00AE5E2A">
        <w:t>2</w:t>
      </w:r>
      <w:r w:rsidRPr="00AE5E2A">
        <w:t xml:space="preserve"> dni od ostatecznego terminu poinformowania uczniów o przewidywanych ocenach rocznych.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6. Wychowawca klasy sprawdza spełnienie wymogu w ust.4 pkt 1 i 2, a nauczyciel przedmiotu spełnienie wymogów ust. 4 pkt 3, 4 i 5.</w:t>
      </w:r>
    </w:p>
    <w:p w:rsidR="0032495F" w:rsidRPr="00AE5E2A" w:rsidRDefault="0032495F" w:rsidP="00B03105">
      <w:pPr>
        <w:tabs>
          <w:tab w:val="left" w:pos="851"/>
        </w:tabs>
        <w:autoSpaceDE w:val="0"/>
        <w:autoSpaceDN w:val="0"/>
        <w:adjustRightInd w:val="0"/>
        <w:ind w:left="284"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7. W przypadku spełnienia przez ucznia wszystkich warunków z ust. 4, nauczyciel przedmiotu wyraża  zgodę  na przystąpienie do poprawy oceny. </w:t>
      </w:r>
    </w:p>
    <w:p w:rsidR="0032495F" w:rsidRPr="00AE5E2A" w:rsidRDefault="0032495F" w:rsidP="00B03105">
      <w:pPr>
        <w:tabs>
          <w:tab w:val="left" w:pos="851"/>
        </w:tabs>
        <w:autoSpaceDE w:val="0"/>
        <w:autoSpaceDN w:val="0"/>
        <w:adjustRightInd w:val="0"/>
        <w:ind w:left="284"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8. W  przypadku  niespełnienia  któregokolwiek  z  warunków  wymienionych  w  punkcie  5.  prośba  ucznia  zostaje odrzucona, a wychowawca lub nauczyciel odnotowuje na podaniu przyczynę jej odrzucenia. </w:t>
      </w:r>
    </w:p>
    <w:p w:rsidR="0032495F" w:rsidRPr="00AE5E2A" w:rsidRDefault="0032495F" w:rsidP="00B03105">
      <w:pPr>
        <w:tabs>
          <w:tab w:val="left" w:pos="851"/>
        </w:tabs>
        <w:autoSpaceDE w:val="0"/>
        <w:autoSpaceDN w:val="0"/>
        <w:adjustRightInd w:val="0"/>
        <w:ind w:left="284"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9. Uczeń  spełniający wszystkie warunki  najpóźniej  na  </w:t>
      </w:r>
      <w:r w:rsidR="00F372A5" w:rsidRPr="00AE5E2A">
        <w:t>5</w:t>
      </w:r>
      <w:r w:rsidRPr="00AE5E2A">
        <w:t xml:space="preserve">  dni przed  klasyfikacyjnym posiedzeniem Rady Pedagogicznej przystępuje do przygotowanego przez nauczyciela przedmiotu dodatkowego sprawdzianu pisemnego, obejmującego tylko zagadnienia ocenione poniżej jego oczekiwań.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10. Sprawdzian,  oceniony  zgodnie  z  przedmiotowym  systemem  oceniania,  zostaje  dołączony  do  dokumentacji wychowawcy klasy.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11. Poprawa oceny rocznej  może  nastąpić jedynie  w przypadku,  gdy sprawdzian został zaliczony na  ocenę, o którą ubiega się uczeń lub ocenę wyższą.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12. Ostateczna  ocena  roczna  nie  może  być  niższa  od  oceny  proponowanej,  niezależnie  od  wyników sprawdzianu, do którego przystąpił uczeń w ramach poprawy. </w:t>
      </w:r>
    </w:p>
    <w:p w:rsidR="0032495F" w:rsidRPr="00AE5E2A" w:rsidRDefault="0032495F" w:rsidP="00B03105">
      <w:pPr>
        <w:tabs>
          <w:tab w:val="left" w:pos="851"/>
        </w:tabs>
        <w:autoSpaceDE w:val="0"/>
        <w:autoSpaceDN w:val="0"/>
        <w:adjustRightInd w:val="0"/>
        <w:ind w:left="284" w:firstLine="567"/>
        <w:jc w:val="both"/>
      </w:pPr>
    </w:p>
    <w:p w:rsidR="0032495F" w:rsidRPr="00E80479" w:rsidRDefault="0032495F" w:rsidP="00E80479">
      <w:pPr>
        <w:rPr>
          <w:b/>
        </w:rPr>
      </w:pPr>
      <w:r w:rsidRPr="00E80479">
        <w:rPr>
          <w:b/>
        </w:rPr>
        <w:t>§ 1</w:t>
      </w:r>
      <w:r w:rsidR="00E80479" w:rsidRPr="00E80479">
        <w:rPr>
          <w:b/>
        </w:rPr>
        <w:t>48.</w:t>
      </w:r>
      <w:r w:rsidRPr="00E80479">
        <w:rPr>
          <w:b/>
        </w:rPr>
        <w:t xml:space="preserve">  Tryb i warunki uzyskania wyższej niż przewidywana rocznej oceny z zachowania.</w:t>
      </w:r>
    </w:p>
    <w:p w:rsidR="0032495F" w:rsidRPr="00E80479" w:rsidRDefault="0032495F" w:rsidP="00E80479">
      <w:pPr>
        <w:jc w:val="left"/>
      </w:pPr>
    </w:p>
    <w:p w:rsidR="0032495F" w:rsidRPr="00E80479" w:rsidRDefault="0032495F" w:rsidP="00E80479">
      <w:pPr>
        <w:numPr>
          <w:ilvl w:val="0"/>
          <w:numId w:val="360"/>
        </w:numPr>
        <w:jc w:val="left"/>
      </w:pPr>
      <w:r w:rsidRPr="00E80479">
        <w:t>Uczeń ma prawo ubiegać się o podwyższenie proponowanej przez wychowawcę rocznej oceny zachowania.</w:t>
      </w:r>
    </w:p>
    <w:p w:rsidR="0032495F" w:rsidRPr="00E80479" w:rsidRDefault="0032495F" w:rsidP="00E80479">
      <w:pPr>
        <w:jc w:val="left"/>
      </w:pPr>
    </w:p>
    <w:p w:rsidR="0032495F" w:rsidRPr="00E80479" w:rsidRDefault="0032495F" w:rsidP="00E80479">
      <w:pPr>
        <w:numPr>
          <w:ilvl w:val="0"/>
          <w:numId w:val="360"/>
        </w:numPr>
        <w:jc w:val="left"/>
      </w:pPr>
      <w:r w:rsidRPr="00E80479">
        <w:t xml:space="preserve">Uczeń lub jego rodzic/opiekun prawny występuje na piśmie do wychowawcy ze wskazaniem oceny o jaką uczeń się ubiega nie później niż </w:t>
      </w:r>
      <w:r w:rsidR="00F372A5" w:rsidRPr="00E80479">
        <w:t>2</w:t>
      </w:r>
      <w:r w:rsidRPr="00E80479">
        <w:t xml:space="preserve"> dni robocze po wystawieniu przewidywanej oceny. </w:t>
      </w:r>
    </w:p>
    <w:p w:rsidR="0032495F" w:rsidRPr="00E80479" w:rsidRDefault="0032495F" w:rsidP="00E80479">
      <w:pPr>
        <w:jc w:val="left"/>
      </w:pPr>
    </w:p>
    <w:p w:rsidR="0032495F" w:rsidRPr="00E80479" w:rsidRDefault="0032495F" w:rsidP="00E80479">
      <w:pPr>
        <w:numPr>
          <w:ilvl w:val="0"/>
          <w:numId w:val="360"/>
        </w:numPr>
        <w:jc w:val="left"/>
      </w:pPr>
      <w:r w:rsidRPr="00E80479">
        <w:t>W uzasadnieniu wniosku należy przedstawić spełnianie kryteriów przewidzianych w Statucie szkoły na ocenę zachowania, o którą uczeń się ubiega lub wskazać fakt zaistnienia nowych okoliczności np. informacji o pozytywnych zachowaniach ucznia, osiągnięciach, pracy społecznej na rzecz środowiska itp..</w:t>
      </w:r>
    </w:p>
    <w:p w:rsidR="0032495F" w:rsidRPr="00E80479" w:rsidRDefault="0032495F" w:rsidP="00E80479">
      <w:pPr>
        <w:jc w:val="left"/>
      </w:pPr>
    </w:p>
    <w:p w:rsidR="0032495F" w:rsidRPr="00E80479" w:rsidRDefault="0032495F" w:rsidP="00E80479">
      <w:pPr>
        <w:numPr>
          <w:ilvl w:val="0"/>
          <w:numId w:val="360"/>
        </w:numPr>
        <w:jc w:val="left"/>
      </w:pPr>
      <w:r w:rsidRPr="00E80479">
        <w:t>Wychowawca na wniosku notuje datę jego otrzymania.</w:t>
      </w:r>
    </w:p>
    <w:p w:rsidR="0032495F" w:rsidRPr="00E80479" w:rsidRDefault="0032495F" w:rsidP="00E80479">
      <w:pPr>
        <w:jc w:val="left"/>
      </w:pPr>
    </w:p>
    <w:p w:rsidR="0032495F" w:rsidRPr="00E80479" w:rsidRDefault="0032495F" w:rsidP="00E80479">
      <w:pPr>
        <w:numPr>
          <w:ilvl w:val="0"/>
          <w:numId w:val="360"/>
        </w:numPr>
        <w:jc w:val="left"/>
      </w:pPr>
      <w:r w:rsidRPr="00E80479">
        <w:lastRenderedPageBreak/>
        <w:t xml:space="preserve">Wychowawca w ciągu </w:t>
      </w:r>
      <w:r w:rsidR="00EC5BC1" w:rsidRPr="00E80479">
        <w:t>5</w:t>
      </w:r>
      <w:r w:rsidRPr="00E80479">
        <w:t xml:space="preserve"> dni roboczych od daty wpływu wniosku sprawdza, czy uczeń spełnia warunki do uzyskania wyższej niż przewidywana rocznej oceny zachowania.</w:t>
      </w:r>
    </w:p>
    <w:p w:rsidR="0032495F" w:rsidRPr="00E80479" w:rsidRDefault="0032495F" w:rsidP="00E80479">
      <w:pPr>
        <w:jc w:val="left"/>
      </w:pPr>
    </w:p>
    <w:p w:rsidR="0032495F" w:rsidRDefault="0032495F" w:rsidP="00E80479">
      <w:pPr>
        <w:numPr>
          <w:ilvl w:val="0"/>
          <w:numId w:val="360"/>
        </w:numPr>
        <w:jc w:val="left"/>
      </w:pPr>
      <w:r w:rsidRPr="00E80479">
        <w:t>Uczeń spełnia warunki do uzyskania wyższej niż przewidywana rocznej oceny zachowania, jeśli:</w:t>
      </w:r>
    </w:p>
    <w:p w:rsidR="00E80479" w:rsidRPr="00E80479" w:rsidRDefault="00E80479" w:rsidP="00E80479">
      <w:pPr>
        <w:ind w:left="720"/>
        <w:jc w:val="left"/>
      </w:pPr>
    </w:p>
    <w:p w:rsidR="0032495F" w:rsidRDefault="0032495F" w:rsidP="00E80479">
      <w:pPr>
        <w:numPr>
          <w:ilvl w:val="0"/>
          <w:numId w:val="360"/>
        </w:numPr>
        <w:jc w:val="left"/>
      </w:pPr>
      <w:r w:rsidRPr="00E80479">
        <w:t>występuje rozbieżność między przewidywanymi ocenami rocznymi zachowania: oceną klasy, oceną nauczycieli a oceną wystawioną przez wychowawcę;</w:t>
      </w:r>
    </w:p>
    <w:p w:rsidR="00E80479" w:rsidRPr="00E80479" w:rsidRDefault="00E80479" w:rsidP="00E80479">
      <w:pPr>
        <w:ind w:left="720"/>
        <w:jc w:val="left"/>
      </w:pPr>
    </w:p>
    <w:p w:rsidR="0032495F" w:rsidRDefault="0032495F" w:rsidP="00E80479">
      <w:pPr>
        <w:numPr>
          <w:ilvl w:val="0"/>
          <w:numId w:val="360"/>
        </w:numPr>
        <w:jc w:val="left"/>
      </w:pPr>
      <w:r w:rsidRPr="00E80479">
        <w:t>co najmniej połowa miesięcznych ocen zachowania jest wyższa lub taka sama, o jaką ubiega się uczeń.</w:t>
      </w:r>
    </w:p>
    <w:p w:rsidR="00E80479" w:rsidRPr="00E80479" w:rsidRDefault="00E80479" w:rsidP="00E80479">
      <w:pPr>
        <w:ind w:left="720"/>
        <w:jc w:val="left"/>
      </w:pPr>
    </w:p>
    <w:p w:rsidR="0032495F" w:rsidRDefault="0032495F" w:rsidP="00E80479">
      <w:pPr>
        <w:numPr>
          <w:ilvl w:val="0"/>
          <w:numId w:val="360"/>
        </w:numPr>
        <w:jc w:val="left"/>
      </w:pPr>
      <w:r w:rsidRPr="00E80479">
        <w:t>uczeń posiada wszystkie nieobecności usprawiedliwione;</w:t>
      </w:r>
    </w:p>
    <w:p w:rsidR="00E80479" w:rsidRPr="00E80479" w:rsidRDefault="00E80479" w:rsidP="00E80479">
      <w:pPr>
        <w:ind w:left="720"/>
        <w:jc w:val="left"/>
      </w:pPr>
    </w:p>
    <w:p w:rsidR="0032495F" w:rsidRDefault="0032495F" w:rsidP="00E80479">
      <w:pPr>
        <w:numPr>
          <w:ilvl w:val="0"/>
          <w:numId w:val="360"/>
        </w:numPr>
        <w:jc w:val="left"/>
      </w:pPr>
      <w:r w:rsidRPr="00E80479">
        <w:t>w danym roku szkolnym nie otrzymał nagany wychowawcy klasy lub nagany dyrektora szkoły;</w:t>
      </w:r>
    </w:p>
    <w:p w:rsidR="00E80479" w:rsidRPr="00E80479" w:rsidRDefault="00E80479" w:rsidP="00E80479">
      <w:pPr>
        <w:ind w:left="720"/>
        <w:jc w:val="left"/>
      </w:pPr>
    </w:p>
    <w:p w:rsidR="0032495F" w:rsidRPr="00E80479" w:rsidRDefault="0032495F" w:rsidP="00E80479">
      <w:pPr>
        <w:numPr>
          <w:ilvl w:val="0"/>
          <w:numId w:val="360"/>
        </w:numPr>
        <w:jc w:val="left"/>
      </w:pPr>
      <w:r w:rsidRPr="00E80479">
        <w:t>w danym roku szkolnym nie dopuścił się wykroczeń czy rażących naruszeń Statutu szkoły;</w:t>
      </w:r>
    </w:p>
    <w:p w:rsidR="0032495F" w:rsidRPr="00E80479" w:rsidRDefault="0032495F" w:rsidP="00E80479">
      <w:pPr>
        <w:jc w:val="left"/>
      </w:pPr>
    </w:p>
    <w:p w:rsidR="0032495F" w:rsidRPr="00E80479" w:rsidRDefault="0032495F" w:rsidP="00E80479">
      <w:pPr>
        <w:numPr>
          <w:ilvl w:val="0"/>
          <w:numId w:val="360"/>
        </w:numPr>
        <w:jc w:val="left"/>
      </w:pPr>
      <w:r w:rsidRPr="00E80479">
        <w:t xml:space="preserve">Jeśli uczeń nie spełnia warunków do uzyskania wyższej niż przewidywana rocznej oceny klasyfikacyjnej zachowania, nauczyciel powiadamia o tym fakcie rodziców/opiekunów prawnych przez wiadomość w dzienniku elektronicznym. </w:t>
      </w:r>
    </w:p>
    <w:p w:rsidR="0032495F" w:rsidRPr="00E80479" w:rsidRDefault="0032495F" w:rsidP="00E80479">
      <w:pPr>
        <w:jc w:val="left"/>
      </w:pPr>
    </w:p>
    <w:p w:rsidR="0032495F" w:rsidRPr="00E80479" w:rsidRDefault="0032495F" w:rsidP="00E80479">
      <w:pPr>
        <w:numPr>
          <w:ilvl w:val="0"/>
          <w:numId w:val="360"/>
        </w:numPr>
        <w:jc w:val="left"/>
      </w:pPr>
      <w:r w:rsidRPr="00E80479">
        <w:t xml:space="preserve">Jeśli spełnione są warunki, o których mowa w pkt. 6, wychowawca dokonuje ponownej analizy dokumentacji szkolnej. W przypadku wątpliwości może zasięgnąć opinii nauczycieli uczących w danym zespole, pedagoga, pracowników szkoły i  uczniów. </w:t>
      </w:r>
    </w:p>
    <w:p w:rsidR="0032495F" w:rsidRPr="00E80479" w:rsidRDefault="0032495F" w:rsidP="00E80479">
      <w:pPr>
        <w:jc w:val="left"/>
      </w:pPr>
    </w:p>
    <w:p w:rsidR="0032495F" w:rsidRPr="00E80479" w:rsidRDefault="0032495F" w:rsidP="00E80479">
      <w:pPr>
        <w:numPr>
          <w:ilvl w:val="0"/>
          <w:numId w:val="360"/>
        </w:numPr>
        <w:jc w:val="left"/>
      </w:pPr>
      <w:r w:rsidRPr="00E80479">
        <w:t>Po przeprowadzonej analizie wychowawca może zmienić swoją decyzję lub pozostać przy proponowanej ocenie zachowania.</w:t>
      </w:r>
    </w:p>
    <w:p w:rsidR="0032495F" w:rsidRPr="00E80479" w:rsidRDefault="0032495F" w:rsidP="00E80479">
      <w:pPr>
        <w:jc w:val="left"/>
      </w:pPr>
    </w:p>
    <w:p w:rsidR="0032495F" w:rsidRPr="00E80479" w:rsidRDefault="0032495F" w:rsidP="00E80479">
      <w:pPr>
        <w:numPr>
          <w:ilvl w:val="0"/>
          <w:numId w:val="360"/>
        </w:numPr>
        <w:jc w:val="left"/>
      </w:pPr>
      <w:r w:rsidRPr="00E80479">
        <w:t xml:space="preserve">Proponowana ocena zachowania ustalona w ten sposób jest ostateczna. </w:t>
      </w:r>
    </w:p>
    <w:p w:rsidR="0032495F" w:rsidRPr="00E80479" w:rsidRDefault="0032495F" w:rsidP="00E80479">
      <w:pPr>
        <w:jc w:val="left"/>
      </w:pPr>
    </w:p>
    <w:p w:rsidR="0032495F" w:rsidRPr="00E80479" w:rsidRDefault="0032495F" w:rsidP="00E80479">
      <w:pPr>
        <w:numPr>
          <w:ilvl w:val="0"/>
          <w:numId w:val="360"/>
        </w:numPr>
        <w:jc w:val="left"/>
      </w:pPr>
      <w:r w:rsidRPr="00E80479">
        <w:t>Uczeń oraz rodzic/prawny opiekun zostają poinformowani o ustalonej rocznej ocenie klasyfikacyjnej zachowania wraz z uzasadnieniem przez wiadomość w dzienniku elektronicznym.</w:t>
      </w:r>
    </w:p>
    <w:p w:rsidR="0032495F" w:rsidRPr="00E80479" w:rsidRDefault="0032495F" w:rsidP="00E80479">
      <w:pPr>
        <w:jc w:val="left"/>
      </w:pPr>
    </w:p>
    <w:p w:rsidR="0032495F" w:rsidRPr="00E80479" w:rsidRDefault="0032495F" w:rsidP="00E80479">
      <w:pPr>
        <w:numPr>
          <w:ilvl w:val="0"/>
          <w:numId w:val="360"/>
        </w:numPr>
        <w:jc w:val="left"/>
      </w:pPr>
      <w:r w:rsidRPr="00E80479">
        <w:t xml:space="preserve">Wniosek rodzica oraz notatka wychowawcy z przeprowadzonej analizy zasadności proponowanej oceny wraz z ostatecznym rozstrzygnięciem pozostaje w dokumentacji wychowawcy klasy. </w:t>
      </w:r>
    </w:p>
    <w:p w:rsidR="0032495F" w:rsidRPr="00E80479" w:rsidRDefault="0032495F" w:rsidP="00E80479">
      <w:pPr>
        <w:jc w:val="left"/>
      </w:pPr>
    </w:p>
    <w:p w:rsidR="0032495F" w:rsidRPr="00AE5E2A" w:rsidRDefault="0032495F" w:rsidP="00EA78FE">
      <w:pPr>
        <w:tabs>
          <w:tab w:val="left" w:pos="851"/>
        </w:tabs>
        <w:autoSpaceDE w:val="0"/>
        <w:autoSpaceDN w:val="0"/>
        <w:adjustRightInd w:val="0"/>
        <w:ind w:firstLine="567"/>
        <w:jc w:val="both"/>
        <w:rPr>
          <w:b/>
          <w:bCs/>
        </w:rPr>
      </w:pPr>
      <w:r w:rsidRPr="00AE5E2A">
        <w:rPr>
          <w:b/>
          <w:bCs/>
        </w:rPr>
        <w:t>§ 1</w:t>
      </w:r>
      <w:r w:rsidR="00E80479">
        <w:rPr>
          <w:b/>
          <w:bCs/>
        </w:rPr>
        <w:t>49</w:t>
      </w:r>
      <w:r w:rsidRPr="00AE5E2A">
        <w:rPr>
          <w:b/>
          <w:bCs/>
        </w:rPr>
        <w:t xml:space="preserve">.  Egzamin klasyfikacyjny. </w:t>
      </w:r>
    </w:p>
    <w:p w:rsidR="0032495F" w:rsidRPr="00AE5E2A" w:rsidRDefault="0032495F" w:rsidP="00B03105">
      <w:pPr>
        <w:tabs>
          <w:tab w:val="left" w:pos="851"/>
        </w:tabs>
        <w:autoSpaceDE w:val="0"/>
        <w:autoSpaceDN w:val="0"/>
        <w:adjustRightInd w:val="0"/>
        <w:ind w:firstLine="567"/>
        <w:rPr>
          <w:b/>
          <w:bCs/>
        </w:rPr>
      </w:pPr>
    </w:p>
    <w:p w:rsidR="0032495F" w:rsidRPr="00AE5E2A" w:rsidRDefault="0032495F" w:rsidP="00B03105">
      <w:pPr>
        <w:tabs>
          <w:tab w:val="left" w:pos="851"/>
        </w:tabs>
        <w:autoSpaceDE w:val="0"/>
        <w:autoSpaceDN w:val="0"/>
        <w:adjustRightInd w:val="0"/>
        <w:ind w:firstLine="567"/>
        <w:jc w:val="both"/>
      </w:pPr>
      <w:r w:rsidRPr="00AE5E2A">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2. Brak klasyfikacji oznacza, że nauczyciel nie mógł ocenić osiągnięć edukacyjnych ucznia  z powodu określonej w ust. 1 absencji.</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3. Uczeń niesklasyfikowany z powodu usprawiedliwionej nieobecności może zdawać egzamin klasyfikacyjny.</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lastRenderedPageBreak/>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AE5E2A">
        <w:rPr>
          <w:i/>
          <w:iCs/>
        </w:rPr>
        <w:t>(konieczność podjęcia pracy, pilnowania rodzeństwa, lub innego członka rodziny, pobicie przez rodzica, wstyd z braku odzieży itp.)</w:t>
      </w:r>
      <w:r w:rsidRPr="00AE5E2A">
        <w:t xml:space="preserve">  lub przyczynę braku usprawiedliwień nieobecności.                W przypadku braku zgody Rady Pedagogicznej uczeń nie jest promowany do klasy programowo najwyższej lub nie kończy Szkoły.</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AE5E2A">
        <w:rPr>
          <w:i/>
          <w:iCs/>
        </w:rPr>
        <w:t>niesklasyfikowany”</w:t>
      </w:r>
      <w:r w:rsidRPr="00AE5E2A">
        <w:t xml:space="preserve"> albo „ </w:t>
      </w:r>
      <w:r w:rsidRPr="00AE5E2A">
        <w:rPr>
          <w:i/>
          <w:iCs/>
        </w:rPr>
        <w:t>niesklasyfikowana”.</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7. Egzaminu klasyfikacyjnego przeprowadza się nie później niż w dniu poprzedzającym dzień zakończenia rocznych zajęć dydaktyczno- wychowawczych.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8. Termin egzaminu klasyfikacyjnego uzgadnia się z uczniem i jego rodzicami (prawnymi opiekunami).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32495F" w:rsidRPr="00AE5E2A" w:rsidRDefault="0032495F" w:rsidP="00B03105">
      <w:pPr>
        <w:tabs>
          <w:tab w:val="left" w:pos="851"/>
        </w:tabs>
        <w:autoSpaceDE w:val="0"/>
        <w:autoSpaceDN w:val="0"/>
        <w:adjustRightInd w:val="0"/>
        <w:ind w:firstLine="567"/>
      </w:pPr>
    </w:p>
    <w:p w:rsidR="0032495F" w:rsidRPr="00AE5E2A" w:rsidRDefault="0032495F" w:rsidP="00B03105">
      <w:pPr>
        <w:tabs>
          <w:tab w:val="left" w:pos="851"/>
        </w:tabs>
        <w:autoSpaceDE w:val="0"/>
        <w:autoSpaceDN w:val="0"/>
        <w:adjustRightInd w:val="0"/>
        <w:ind w:firstLine="567"/>
        <w:jc w:val="both"/>
      </w:pPr>
      <w:r w:rsidRPr="00AE5E2A">
        <w:t xml:space="preserve">10. Egzamin  klasyfikacyjny w przypadkach,  o  których  mowa  w  ust.  3,  4,  przeprowadza  nauczyciel  danych  zajęć  edukacyjnych  w  obecności  wskazanego  przez  Dyrektora  Szkoły  nauczyciela  takich  samych  lub  pokrewnych  zajęć edukacyjnych. </w:t>
      </w:r>
    </w:p>
    <w:p w:rsidR="0032495F" w:rsidRPr="00AE5E2A" w:rsidRDefault="0032495F" w:rsidP="00B03105">
      <w:pPr>
        <w:tabs>
          <w:tab w:val="left" w:pos="851"/>
        </w:tabs>
        <w:autoSpaceDE w:val="0"/>
        <w:autoSpaceDN w:val="0"/>
        <w:adjustRightInd w:val="0"/>
        <w:ind w:firstLine="567"/>
      </w:pPr>
    </w:p>
    <w:p w:rsidR="0032495F" w:rsidRPr="00AE5E2A" w:rsidRDefault="0032495F" w:rsidP="00B03105">
      <w:pPr>
        <w:tabs>
          <w:tab w:val="left" w:pos="851"/>
        </w:tabs>
        <w:autoSpaceDE w:val="0"/>
        <w:autoSpaceDN w:val="0"/>
        <w:adjustRightInd w:val="0"/>
        <w:ind w:firstLine="567"/>
        <w:jc w:val="both"/>
      </w:pPr>
      <w:r w:rsidRPr="00AE5E2A">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9D7296">
      <w:pPr>
        <w:numPr>
          <w:ilvl w:val="0"/>
          <w:numId w:val="121"/>
        </w:numPr>
        <w:tabs>
          <w:tab w:val="clear" w:pos="1980"/>
          <w:tab w:val="left" w:pos="0"/>
          <w:tab w:val="num" w:pos="426"/>
        </w:tabs>
        <w:autoSpaceDE w:val="0"/>
        <w:autoSpaceDN w:val="0"/>
        <w:adjustRightInd w:val="0"/>
        <w:ind w:left="0" w:firstLine="0"/>
        <w:jc w:val="both"/>
      </w:pPr>
      <w:r w:rsidRPr="00AE5E2A">
        <w:t xml:space="preserve">Dyrektor  Szkoły  albo  inny nauczyciel wyznaczony przez dyrektora szkoły  –    jako przewodniczący komisji; </w:t>
      </w:r>
    </w:p>
    <w:p w:rsidR="0032495F" w:rsidRPr="00AE5E2A" w:rsidRDefault="0032495F" w:rsidP="009D7296">
      <w:pPr>
        <w:numPr>
          <w:ilvl w:val="0"/>
          <w:numId w:val="121"/>
        </w:numPr>
        <w:tabs>
          <w:tab w:val="clear" w:pos="1980"/>
          <w:tab w:val="left" w:pos="0"/>
          <w:tab w:val="num" w:pos="426"/>
        </w:tabs>
        <w:autoSpaceDE w:val="0"/>
        <w:autoSpaceDN w:val="0"/>
        <w:adjustRightInd w:val="0"/>
        <w:ind w:left="0" w:firstLine="0"/>
        <w:jc w:val="both"/>
      </w:pPr>
      <w:r w:rsidRPr="00AE5E2A">
        <w:t xml:space="preserve">nauczyciele obowiązkowych  zajęć edukacyjnych określonych w szkolnym planie nauczania dla odpowiedniej klasy. </w:t>
      </w:r>
    </w:p>
    <w:p w:rsidR="0032495F" w:rsidRPr="00AE5E2A" w:rsidRDefault="0032495F" w:rsidP="00B03105">
      <w:pPr>
        <w:tabs>
          <w:tab w:val="left" w:pos="851"/>
        </w:tabs>
        <w:autoSpaceDE w:val="0"/>
        <w:autoSpaceDN w:val="0"/>
        <w:adjustRightInd w:val="0"/>
        <w:ind w:left="540" w:firstLine="567"/>
        <w:jc w:val="both"/>
      </w:pPr>
    </w:p>
    <w:p w:rsidR="0032495F" w:rsidRPr="00AE5E2A" w:rsidRDefault="0032495F" w:rsidP="00B03105">
      <w:pPr>
        <w:tabs>
          <w:tab w:val="left" w:pos="851"/>
        </w:tabs>
        <w:autoSpaceDE w:val="0"/>
        <w:autoSpaceDN w:val="0"/>
        <w:adjustRightInd w:val="0"/>
        <w:ind w:firstLine="567"/>
        <w:jc w:val="both"/>
      </w:pPr>
      <w:r w:rsidRPr="00AE5E2A">
        <w:t>12. Przewodniczący komisji, o której mowa w ust. 11 uzgadnia z uczniem oraz jego rodzicami (prawnymi opiekunami) liczbę zajęć edukacyjnych, z których uczeń może zdawać egzaminy w ciągu jednego dnia.</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13. W  czasie  egzaminu  klasyfikacyjnego  mogą  być  obecni – w  charakterze obserwatorów  rodzice  (prawni opiekunowie) ucznia.</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14. Z  przeprowadzonego  egzaminu  klasyfikacyjnego  sporządza  się  protokół  zawierający  imiona  i  nazwiska  nauczycieli,  o których mowa  w ust. 10  lub  skład  komisji, o której mowa  w </w:t>
      </w:r>
      <w:r w:rsidRPr="00AE5E2A">
        <w:lastRenderedPageBreak/>
        <w:t xml:space="preserve">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15. Uczeń, który z przyczyn usprawiedliwionych nie przystąpił do egzaminu klasyfikacyjnego w  wyznaczonym terminie, może przystąpić do niego w dodatkowym terminie wyznaczonym przez dyrektora szkoły.</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16. Uzyskana w wyniku egzaminu klasyfikacyjnego ocena z zajęć edukacyjnych  jest  ostateczna,  z zastrzeżeniem ust. 15 oraz § 151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pStyle w:val="Stopka"/>
        <w:tabs>
          <w:tab w:val="clear" w:pos="4536"/>
          <w:tab w:val="clear" w:pos="9072"/>
          <w:tab w:val="left" w:pos="851"/>
        </w:tabs>
        <w:autoSpaceDE w:val="0"/>
        <w:autoSpaceDN w:val="0"/>
        <w:adjustRightInd w:val="0"/>
        <w:ind w:firstLine="567"/>
        <w:jc w:val="both"/>
        <w:rPr>
          <w:sz w:val="22"/>
          <w:szCs w:val="22"/>
        </w:rPr>
      </w:pPr>
      <w:r w:rsidRPr="00AE5E2A">
        <w:rPr>
          <w:sz w:val="22"/>
          <w:szCs w:val="22"/>
        </w:rPr>
        <w:t xml:space="preserve">17. Uczeń, któremu w wyniku egzaminów klasyfikacyjnych rocznego ustalono dwie oceny niedostateczne, może przystąpić do egzaminów poprawkowych. </w:t>
      </w:r>
    </w:p>
    <w:p w:rsidR="0032495F" w:rsidRPr="00AE5E2A" w:rsidRDefault="0032495F" w:rsidP="00B03105">
      <w:pPr>
        <w:tabs>
          <w:tab w:val="left" w:pos="851"/>
        </w:tabs>
        <w:autoSpaceDE w:val="0"/>
        <w:autoSpaceDN w:val="0"/>
        <w:adjustRightInd w:val="0"/>
        <w:ind w:firstLine="567"/>
      </w:pPr>
    </w:p>
    <w:p w:rsidR="0032495F" w:rsidRPr="00AE5E2A" w:rsidRDefault="0032495F" w:rsidP="00EA78FE">
      <w:pPr>
        <w:tabs>
          <w:tab w:val="left" w:pos="567"/>
        </w:tabs>
        <w:autoSpaceDE w:val="0"/>
        <w:autoSpaceDN w:val="0"/>
        <w:adjustRightInd w:val="0"/>
        <w:ind w:firstLine="567"/>
        <w:jc w:val="both"/>
        <w:rPr>
          <w:b/>
          <w:bCs/>
        </w:rPr>
      </w:pPr>
      <w:r w:rsidRPr="00AE5E2A">
        <w:rPr>
          <w:b/>
          <w:bCs/>
        </w:rPr>
        <w:t>§ 15</w:t>
      </w:r>
      <w:r w:rsidR="00E80479">
        <w:rPr>
          <w:b/>
          <w:bCs/>
        </w:rPr>
        <w:t>0</w:t>
      </w:r>
      <w:r w:rsidRPr="00AE5E2A">
        <w:rPr>
          <w:b/>
          <w:bCs/>
        </w:rPr>
        <w:t xml:space="preserve">. Sprawdzian wiadomości i umiejętności w trybie odwoławczym. </w:t>
      </w:r>
    </w:p>
    <w:p w:rsidR="0032495F" w:rsidRPr="00AE5E2A" w:rsidRDefault="0032495F" w:rsidP="00B03105">
      <w:pPr>
        <w:tabs>
          <w:tab w:val="left" w:pos="851"/>
        </w:tabs>
        <w:autoSpaceDE w:val="0"/>
        <w:autoSpaceDN w:val="0"/>
        <w:adjustRightInd w:val="0"/>
        <w:ind w:firstLine="567"/>
      </w:pPr>
    </w:p>
    <w:p w:rsidR="0032495F" w:rsidRPr="00AE5E2A" w:rsidRDefault="0032495F" w:rsidP="009D7296">
      <w:pPr>
        <w:numPr>
          <w:ilvl w:val="0"/>
          <w:numId w:val="124"/>
        </w:numPr>
        <w:tabs>
          <w:tab w:val="left" w:pos="284"/>
          <w:tab w:val="left" w:pos="851"/>
        </w:tabs>
        <w:autoSpaceDE w:val="0"/>
        <w:autoSpaceDN w:val="0"/>
        <w:adjustRightInd w:val="0"/>
        <w:ind w:left="0" w:firstLine="567"/>
        <w:jc w:val="both"/>
      </w:pPr>
      <w:r w:rsidRPr="00AE5E2A">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32495F" w:rsidRPr="00AE5E2A" w:rsidRDefault="0032495F" w:rsidP="00B03105">
      <w:pPr>
        <w:tabs>
          <w:tab w:val="left" w:pos="284"/>
          <w:tab w:val="left" w:pos="851"/>
        </w:tabs>
        <w:autoSpaceDE w:val="0"/>
        <w:autoSpaceDN w:val="0"/>
        <w:adjustRightInd w:val="0"/>
        <w:ind w:firstLine="567"/>
        <w:jc w:val="both"/>
      </w:pPr>
    </w:p>
    <w:p w:rsidR="0032495F" w:rsidRPr="00AE5E2A" w:rsidRDefault="0032495F" w:rsidP="009D7296">
      <w:pPr>
        <w:numPr>
          <w:ilvl w:val="0"/>
          <w:numId w:val="124"/>
        </w:numPr>
        <w:tabs>
          <w:tab w:val="left" w:pos="284"/>
          <w:tab w:val="left" w:pos="851"/>
        </w:tabs>
        <w:autoSpaceDE w:val="0"/>
        <w:autoSpaceDN w:val="0"/>
        <w:adjustRightInd w:val="0"/>
        <w:ind w:left="0" w:firstLine="567"/>
        <w:jc w:val="both"/>
      </w:pPr>
      <w:r w:rsidRPr="00AE5E2A">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32495F" w:rsidRPr="00AE5E2A" w:rsidRDefault="0032495F" w:rsidP="00B03105">
      <w:pPr>
        <w:tabs>
          <w:tab w:val="left" w:pos="284"/>
          <w:tab w:val="left" w:pos="851"/>
        </w:tabs>
        <w:autoSpaceDE w:val="0"/>
        <w:autoSpaceDN w:val="0"/>
        <w:adjustRightInd w:val="0"/>
        <w:ind w:left="567"/>
        <w:jc w:val="both"/>
      </w:pPr>
    </w:p>
    <w:p w:rsidR="0032495F" w:rsidRPr="00AE5E2A" w:rsidRDefault="0032495F" w:rsidP="009D7296">
      <w:pPr>
        <w:numPr>
          <w:ilvl w:val="0"/>
          <w:numId w:val="124"/>
        </w:numPr>
        <w:tabs>
          <w:tab w:val="left" w:pos="284"/>
          <w:tab w:val="left" w:pos="851"/>
        </w:tabs>
        <w:autoSpaceDE w:val="0"/>
        <w:autoSpaceDN w:val="0"/>
        <w:adjustRightInd w:val="0"/>
        <w:ind w:left="0" w:firstLine="567"/>
        <w:jc w:val="both"/>
      </w:pPr>
      <w:r w:rsidRPr="00AE5E2A">
        <w:t>Sprawdzian, o którym mowa w ust. 1 przeprowadza powołana przez dyrektora komisja w terminie 5 dni od dnia zgłoszenia zastrzeżeń. Termin sprawdzianu uzgadnia się z uczniem                    i jego rodzicom.</w:t>
      </w:r>
    </w:p>
    <w:p w:rsidR="0032495F" w:rsidRPr="00AE5E2A" w:rsidRDefault="0032495F" w:rsidP="00B03105">
      <w:pPr>
        <w:tabs>
          <w:tab w:val="left" w:pos="284"/>
          <w:tab w:val="left" w:pos="851"/>
        </w:tabs>
        <w:autoSpaceDE w:val="0"/>
        <w:autoSpaceDN w:val="0"/>
        <w:adjustRightInd w:val="0"/>
        <w:ind w:firstLine="567"/>
        <w:jc w:val="both"/>
      </w:pPr>
    </w:p>
    <w:p w:rsidR="0032495F" w:rsidRPr="00AE5E2A" w:rsidRDefault="0032495F" w:rsidP="009D7296">
      <w:pPr>
        <w:numPr>
          <w:ilvl w:val="0"/>
          <w:numId w:val="124"/>
        </w:numPr>
        <w:tabs>
          <w:tab w:val="left" w:pos="284"/>
          <w:tab w:val="left" w:pos="851"/>
        </w:tabs>
        <w:autoSpaceDE w:val="0"/>
        <w:autoSpaceDN w:val="0"/>
        <w:adjustRightInd w:val="0"/>
        <w:ind w:left="0" w:firstLine="567"/>
        <w:jc w:val="both"/>
      </w:pPr>
      <w:r w:rsidRPr="00AE5E2A">
        <w:t xml:space="preserve">W skład komisji do przeprowadzenia sprawdzianu z edukacji przedmiotowej wchodzą: </w:t>
      </w:r>
    </w:p>
    <w:p w:rsidR="0032495F" w:rsidRPr="00AE5E2A" w:rsidRDefault="0032495F" w:rsidP="00B03105">
      <w:pPr>
        <w:tabs>
          <w:tab w:val="left" w:pos="284"/>
          <w:tab w:val="left" w:pos="851"/>
        </w:tabs>
        <w:autoSpaceDE w:val="0"/>
        <w:autoSpaceDN w:val="0"/>
        <w:adjustRightInd w:val="0"/>
        <w:ind w:left="567"/>
        <w:jc w:val="both"/>
      </w:pPr>
    </w:p>
    <w:p w:rsidR="0032495F" w:rsidRPr="00AE5E2A" w:rsidRDefault="0032495F" w:rsidP="009D7296">
      <w:pPr>
        <w:numPr>
          <w:ilvl w:val="0"/>
          <w:numId w:val="123"/>
        </w:numPr>
        <w:tabs>
          <w:tab w:val="clear" w:pos="1920"/>
          <w:tab w:val="left" w:pos="426"/>
        </w:tabs>
        <w:autoSpaceDE w:val="0"/>
        <w:autoSpaceDN w:val="0"/>
        <w:adjustRightInd w:val="0"/>
        <w:ind w:left="0" w:firstLine="0"/>
        <w:jc w:val="left"/>
      </w:pPr>
      <w:r w:rsidRPr="00AE5E2A">
        <w:t>Dyrektor Szkoły albo nauczyciel wyznaczony przed dyrektora szkoły – jako przewodniczący  komisji;</w:t>
      </w:r>
    </w:p>
    <w:p w:rsidR="0032495F" w:rsidRPr="00AE5E2A" w:rsidRDefault="0032495F" w:rsidP="009D7296">
      <w:pPr>
        <w:numPr>
          <w:ilvl w:val="0"/>
          <w:numId w:val="123"/>
        </w:numPr>
        <w:tabs>
          <w:tab w:val="clear" w:pos="1920"/>
          <w:tab w:val="left" w:pos="426"/>
        </w:tabs>
        <w:autoSpaceDE w:val="0"/>
        <w:autoSpaceDN w:val="0"/>
        <w:adjustRightInd w:val="0"/>
        <w:ind w:left="0" w:firstLine="0"/>
        <w:jc w:val="left"/>
      </w:pPr>
      <w:r w:rsidRPr="00AE5E2A">
        <w:t>nauczyciel prowadzący dane zajęcia edukacyjne;</w:t>
      </w:r>
    </w:p>
    <w:p w:rsidR="0032495F" w:rsidRPr="00AE5E2A" w:rsidRDefault="0032495F" w:rsidP="009D7296">
      <w:pPr>
        <w:numPr>
          <w:ilvl w:val="0"/>
          <w:numId w:val="123"/>
        </w:numPr>
        <w:tabs>
          <w:tab w:val="clear" w:pos="1920"/>
          <w:tab w:val="left" w:pos="426"/>
        </w:tabs>
        <w:autoSpaceDE w:val="0"/>
        <w:autoSpaceDN w:val="0"/>
        <w:adjustRightInd w:val="0"/>
        <w:ind w:left="0" w:firstLine="0"/>
        <w:jc w:val="left"/>
      </w:pPr>
      <w:r w:rsidRPr="00AE5E2A">
        <w:t xml:space="preserve">dwóch nauczycieli z danej lub innej szkoły tego samego typu, prowadzący takie same zajęcia  edukacyjne. </w:t>
      </w:r>
    </w:p>
    <w:p w:rsidR="0032495F" w:rsidRPr="00AE5E2A" w:rsidRDefault="0032495F" w:rsidP="00B03105">
      <w:pPr>
        <w:tabs>
          <w:tab w:val="left" w:pos="851"/>
        </w:tabs>
        <w:autoSpaceDE w:val="0"/>
        <w:autoSpaceDN w:val="0"/>
        <w:adjustRightInd w:val="0"/>
        <w:ind w:left="540" w:firstLine="567"/>
      </w:pPr>
    </w:p>
    <w:p w:rsidR="0032495F" w:rsidRPr="00AE5E2A" w:rsidRDefault="0032495F" w:rsidP="009D7296">
      <w:pPr>
        <w:numPr>
          <w:ilvl w:val="0"/>
          <w:numId w:val="124"/>
        </w:numPr>
        <w:tabs>
          <w:tab w:val="left" w:pos="284"/>
          <w:tab w:val="left" w:pos="851"/>
        </w:tabs>
        <w:autoSpaceDE w:val="0"/>
        <w:autoSpaceDN w:val="0"/>
        <w:adjustRightInd w:val="0"/>
        <w:ind w:left="0" w:firstLine="567"/>
        <w:jc w:val="both"/>
      </w:pPr>
      <w:r w:rsidRPr="00AE5E2A">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32495F" w:rsidRPr="00AE5E2A" w:rsidRDefault="0032495F" w:rsidP="00B03105">
      <w:pPr>
        <w:tabs>
          <w:tab w:val="left" w:pos="284"/>
          <w:tab w:val="left" w:pos="851"/>
        </w:tabs>
        <w:autoSpaceDE w:val="0"/>
        <w:autoSpaceDN w:val="0"/>
        <w:adjustRightInd w:val="0"/>
        <w:ind w:firstLine="567"/>
        <w:jc w:val="both"/>
      </w:pPr>
    </w:p>
    <w:p w:rsidR="0032495F" w:rsidRPr="00AE5E2A" w:rsidRDefault="0032495F" w:rsidP="009D7296">
      <w:pPr>
        <w:numPr>
          <w:ilvl w:val="0"/>
          <w:numId w:val="124"/>
        </w:numPr>
        <w:tabs>
          <w:tab w:val="left" w:pos="284"/>
          <w:tab w:val="left" w:pos="851"/>
        </w:tabs>
        <w:autoSpaceDE w:val="0"/>
        <w:autoSpaceDN w:val="0"/>
        <w:adjustRightInd w:val="0"/>
        <w:ind w:left="0" w:firstLine="567"/>
        <w:jc w:val="both"/>
      </w:pPr>
      <w:r w:rsidRPr="00AE5E2A">
        <w:t>Ustalona  przez  komisję  roczna  ocena  klasyfikacyjna  z  zajęć  edukacyjnych  nie  może  być  niższa  od  ustalonej wcześniej oceny.</w:t>
      </w:r>
    </w:p>
    <w:p w:rsidR="0032495F" w:rsidRPr="00AE5E2A" w:rsidRDefault="0032495F" w:rsidP="00B03105">
      <w:pPr>
        <w:tabs>
          <w:tab w:val="left" w:pos="284"/>
          <w:tab w:val="left" w:pos="851"/>
        </w:tabs>
        <w:autoSpaceDE w:val="0"/>
        <w:autoSpaceDN w:val="0"/>
        <w:adjustRightInd w:val="0"/>
        <w:ind w:firstLine="567"/>
        <w:jc w:val="both"/>
      </w:pPr>
    </w:p>
    <w:p w:rsidR="0032495F" w:rsidRPr="00AE5E2A" w:rsidRDefault="0032495F" w:rsidP="009D7296">
      <w:pPr>
        <w:numPr>
          <w:ilvl w:val="0"/>
          <w:numId w:val="124"/>
        </w:numPr>
        <w:tabs>
          <w:tab w:val="left" w:pos="284"/>
          <w:tab w:val="left" w:pos="851"/>
        </w:tabs>
        <w:autoSpaceDE w:val="0"/>
        <w:autoSpaceDN w:val="0"/>
        <w:adjustRightInd w:val="0"/>
        <w:ind w:left="0" w:firstLine="567"/>
        <w:jc w:val="both"/>
      </w:pPr>
      <w:r w:rsidRPr="00AE5E2A">
        <w:t xml:space="preserve"> Ocena  ustalona  przez  komisję  jest  ostateczna,  z  wyjątkiem  niedostatecznej  rocznej  oceny  klasyfikacyjnej  z zajęć edukacyjnych, która może być zmieniona w wyniku egzaminu poprawkowego.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lastRenderedPageBreak/>
        <w:t xml:space="preserve">8. Z  prac  komisji  sporządza  się  protokół  zawierający  skład  komisji,  termin  sprawdzianu,  zadania  sprawdzające, wynik sprawdzianu oraz ustaloną ocenę. Protokół stanowi załącznik do arkusza ocen ucznia.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9. Do  protokołu,  o  którym  mowa  w  pkt  7,  dołącza  się  pisemne  prace  ucznia                            i  zwięzłą  informację  o  ustnych odpowiedziach ucznia. </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10. Uczeń,  który  z  przyczyn  usprawiedliwionych  nie  przystąpił  do  sprawdzianu,            o  którym  mowa  w  pkt  2,  w wyznaczonym  terminie,  może  przystąpić  do  niego  w  dodatkowym  terminie,  wyznaczonym  przez  Dyrektora Szkoły w porozumieniu z uczniem i jego </w:t>
      </w:r>
      <w:proofErr w:type="spellStart"/>
      <w:r w:rsidRPr="00AE5E2A">
        <w:t>rodziacami</w:t>
      </w:r>
      <w:proofErr w:type="spellEnd"/>
      <w:r w:rsidRPr="00AE5E2A">
        <w:t xml:space="preserve"> (opiekunami prawnymi).</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B03105">
      <w:pPr>
        <w:tabs>
          <w:tab w:val="left" w:pos="851"/>
        </w:tabs>
        <w:autoSpaceDE w:val="0"/>
        <w:autoSpaceDN w:val="0"/>
        <w:adjustRightInd w:val="0"/>
        <w:ind w:firstLine="567"/>
        <w:jc w:val="both"/>
      </w:pPr>
      <w:r w:rsidRPr="00AE5E2A">
        <w:t xml:space="preserve">12. Przepisy  1-9  stosuje  się  odpowiednio w przypadku  rocznej oceny klasyfikacyjnej                      z  zajęć  edukacyjnych  uzyskanej w wyniku  egzaminu poprawkowego.   </w:t>
      </w:r>
    </w:p>
    <w:p w:rsidR="0032495F" w:rsidRPr="00AE5E2A" w:rsidRDefault="0032495F" w:rsidP="00B03105">
      <w:pPr>
        <w:autoSpaceDE w:val="0"/>
        <w:autoSpaceDN w:val="0"/>
        <w:adjustRightInd w:val="0"/>
        <w:rPr>
          <w:i/>
          <w:iCs/>
        </w:rPr>
      </w:pPr>
    </w:p>
    <w:p w:rsidR="0032495F" w:rsidRPr="00AE5E2A" w:rsidRDefault="0032495F" w:rsidP="00EA78FE">
      <w:pPr>
        <w:autoSpaceDE w:val="0"/>
        <w:autoSpaceDN w:val="0"/>
        <w:adjustRightInd w:val="0"/>
        <w:ind w:firstLine="567"/>
        <w:jc w:val="both"/>
        <w:rPr>
          <w:b/>
          <w:bCs/>
        </w:rPr>
      </w:pPr>
      <w:r w:rsidRPr="00AE5E2A">
        <w:rPr>
          <w:b/>
          <w:bCs/>
        </w:rPr>
        <w:t>§ 15</w:t>
      </w:r>
      <w:r w:rsidR="00E80479">
        <w:rPr>
          <w:b/>
          <w:bCs/>
        </w:rPr>
        <w:t>1</w:t>
      </w:r>
      <w:r w:rsidRPr="00AE5E2A">
        <w:rPr>
          <w:b/>
          <w:bCs/>
        </w:rPr>
        <w:t xml:space="preserve">.  Egzamin poprawkowy.  </w:t>
      </w:r>
    </w:p>
    <w:p w:rsidR="0032495F" w:rsidRPr="00AE5E2A" w:rsidRDefault="0032495F" w:rsidP="000C6D69">
      <w:pPr>
        <w:pStyle w:val="Stopka"/>
        <w:tabs>
          <w:tab w:val="clear" w:pos="4536"/>
          <w:tab w:val="clear" w:pos="9072"/>
          <w:tab w:val="left" w:pos="851"/>
        </w:tabs>
        <w:autoSpaceDE w:val="0"/>
        <w:autoSpaceDN w:val="0"/>
        <w:adjustRightInd w:val="0"/>
        <w:ind w:firstLine="567"/>
        <w:jc w:val="left"/>
        <w:rPr>
          <w:sz w:val="22"/>
          <w:szCs w:val="22"/>
        </w:rPr>
      </w:pPr>
    </w:p>
    <w:p w:rsidR="0032495F" w:rsidRPr="00AE5E2A" w:rsidRDefault="0032495F" w:rsidP="009D7296">
      <w:pPr>
        <w:pStyle w:val="Stopka"/>
        <w:numPr>
          <w:ilvl w:val="0"/>
          <w:numId w:val="292"/>
        </w:numPr>
        <w:tabs>
          <w:tab w:val="clear" w:pos="4536"/>
          <w:tab w:val="clear" w:pos="9072"/>
          <w:tab w:val="left" w:pos="851"/>
        </w:tabs>
        <w:autoSpaceDE w:val="0"/>
        <w:autoSpaceDN w:val="0"/>
        <w:adjustRightInd w:val="0"/>
        <w:jc w:val="left"/>
        <w:rPr>
          <w:sz w:val="22"/>
          <w:szCs w:val="22"/>
        </w:rPr>
      </w:pPr>
      <w:r w:rsidRPr="00AE5E2A">
        <w:rPr>
          <w:sz w:val="22"/>
          <w:szCs w:val="22"/>
        </w:rPr>
        <w:t>Każdy uczeń, który w wyniku rocznej klasyfikacji uzyskał ocenę niedostateczną                  z jednych lub dwóch obowiązkowych zajęć edukacyjnych, może zdawać egzamin poprawkowy.</w:t>
      </w:r>
    </w:p>
    <w:p w:rsidR="0032495F" w:rsidRPr="00AE5E2A" w:rsidRDefault="0032495F" w:rsidP="000C6D69">
      <w:pPr>
        <w:pStyle w:val="Stopka"/>
        <w:tabs>
          <w:tab w:val="clear" w:pos="4536"/>
          <w:tab w:val="clear" w:pos="9072"/>
          <w:tab w:val="left" w:pos="851"/>
        </w:tabs>
        <w:autoSpaceDE w:val="0"/>
        <w:autoSpaceDN w:val="0"/>
        <w:adjustRightInd w:val="0"/>
        <w:ind w:left="360"/>
        <w:jc w:val="left"/>
        <w:rPr>
          <w:sz w:val="22"/>
          <w:szCs w:val="22"/>
        </w:rPr>
      </w:pPr>
    </w:p>
    <w:p w:rsidR="0032495F" w:rsidRPr="00AE5E2A" w:rsidRDefault="0032495F" w:rsidP="009D7296">
      <w:pPr>
        <w:numPr>
          <w:ilvl w:val="0"/>
          <w:numId w:val="292"/>
        </w:numPr>
        <w:tabs>
          <w:tab w:val="left" w:pos="851"/>
        </w:tabs>
        <w:autoSpaceDE w:val="0"/>
        <w:autoSpaceDN w:val="0"/>
        <w:adjustRightInd w:val="0"/>
        <w:jc w:val="both"/>
      </w:pPr>
      <w:r w:rsidRPr="00AE5E2A">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9D7296">
      <w:pPr>
        <w:numPr>
          <w:ilvl w:val="0"/>
          <w:numId w:val="292"/>
        </w:numPr>
        <w:tabs>
          <w:tab w:val="left" w:pos="851"/>
        </w:tabs>
        <w:autoSpaceDE w:val="0"/>
        <w:autoSpaceDN w:val="0"/>
        <w:adjustRightInd w:val="0"/>
        <w:jc w:val="both"/>
      </w:pPr>
      <w:r w:rsidRPr="00AE5E2A">
        <w:t>W jednym dniu uczeń może zdawać egzamin poprawkowy tylko z jednego przedmiotu.</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9D7296">
      <w:pPr>
        <w:numPr>
          <w:ilvl w:val="0"/>
          <w:numId w:val="292"/>
        </w:numPr>
        <w:tabs>
          <w:tab w:val="left" w:pos="851"/>
        </w:tabs>
        <w:autoSpaceDE w:val="0"/>
        <w:autoSpaceDN w:val="0"/>
        <w:adjustRightInd w:val="0"/>
        <w:jc w:val="both"/>
      </w:pPr>
      <w:r w:rsidRPr="00AE5E2A">
        <w:t>Dyrektor szkoły wyznacza termin egzaminów poprawkowych do dnia zakończenia zajęć dydaktyczno-wychowawczych i podaje do wiadomości uczniów i rodziców.</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9D7296">
      <w:pPr>
        <w:numPr>
          <w:ilvl w:val="0"/>
          <w:numId w:val="292"/>
        </w:numPr>
        <w:tabs>
          <w:tab w:val="left" w:pos="851"/>
        </w:tabs>
        <w:autoSpaceDE w:val="0"/>
        <w:autoSpaceDN w:val="0"/>
        <w:adjustRightInd w:val="0"/>
        <w:jc w:val="both"/>
      </w:pPr>
      <w:r w:rsidRPr="00AE5E2A">
        <w:t xml:space="preserve">Egzamin poprawkowy przeprowadza się w ostatnim tygodniu ferii letnich. </w:t>
      </w:r>
    </w:p>
    <w:p w:rsidR="0032495F" w:rsidRPr="00AE5E2A" w:rsidRDefault="0032495F" w:rsidP="00B03105">
      <w:pPr>
        <w:tabs>
          <w:tab w:val="left" w:pos="851"/>
        </w:tabs>
        <w:autoSpaceDE w:val="0"/>
        <w:autoSpaceDN w:val="0"/>
        <w:adjustRightInd w:val="0"/>
        <w:ind w:left="567"/>
        <w:jc w:val="both"/>
      </w:pPr>
    </w:p>
    <w:p w:rsidR="0032495F" w:rsidRPr="00AE5E2A" w:rsidRDefault="0032495F" w:rsidP="009D7296">
      <w:pPr>
        <w:numPr>
          <w:ilvl w:val="0"/>
          <w:numId w:val="292"/>
        </w:numPr>
        <w:tabs>
          <w:tab w:val="left" w:pos="851"/>
        </w:tabs>
        <w:autoSpaceDE w:val="0"/>
        <w:autoSpaceDN w:val="0"/>
        <w:adjustRightInd w:val="0"/>
        <w:jc w:val="both"/>
      </w:pPr>
      <w:r w:rsidRPr="00AE5E2A">
        <w:t>Uczeń, który z przyczyn usprawiedliwionych nie przystąpił do egzaminu poprawkowego w wyznaczonym terminie, może przystąpić do niego w dodatkowym terminie, wyznaczonym przez dyrektora szkoły, nie później niż do końca września.</w:t>
      </w:r>
    </w:p>
    <w:p w:rsidR="0032495F" w:rsidRPr="00AE5E2A" w:rsidRDefault="0032495F" w:rsidP="00B03105">
      <w:pPr>
        <w:tabs>
          <w:tab w:val="left" w:pos="851"/>
        </w:tabs>
        <w:autoSpaceDE w:val="0"/>
        <w:autoSpaceDN w:val="0"/>
        <w:adjustRightInd w:val="0"/>
        <w:ind w:firstLine="567"/>
        <w:jc w:val="both"/>
      </w:pPr>
    </w:p>
    <w:p w:rsidR="0032495F" w:rsidRPr="00AE5E2A" w:rsidRDefault="0032495F" w:rsidP="000C6D69">
      <w:pPr>
        <w:tabs>
          <w:tab w:val="left" w:pos="851"/>
        </w:tabs>
        <w:autoSpaceDE w:val="0"/>
        <w:autoSpaceDN w:val="0"/>
        <w:adjustRightInd w:val="0"/>
        <w:jc w:val="both"/>
      </w:pPr>
      <w:r w:rsidRPr="00AE5E2A">
        <w:t xml:space="preserve">        7. Egzamin poprawkowy przeprowadza komisja powołana przez Dyrektora Szkoły.           </w:t>
      </w:r>
    </w:p>
    <w:p w:rsidR="0032495F" w:rsidRPr="00AE5E2A" w:rsidRDefault="0032495F" w:rsidP="000C6D69">
      <w:pPr>
        <w:tabs>
          <w:tab w:val="left" w:pos="851"/>
        </w:tabs>
        <w:autoSpaceDE w:val="0"/>
        <w:autoSpaceDN w:val="0"/>
        <w:adjustRightInd w:val="0"/>
        <w:jc w:val="both"/>
      </w:pPr>
    </w:p>
    <w:p w:rsidR="0032495F" w:rsidRPr="00AE5E2A" w:rsidRDefault="0032495F" w:rsidP="000C6D69">
      <w:pPr>
        <w:tabs>
          <w:tab w:val="left" w:pos="851"/>
        </w:tabs>
        <w:autoSpaceDE w:val="0"/>
        <w:autoSpaceDN w:val="0"/>
        <w:adjustRightInd w:val="0"/>
        <w:jc w:val="both"/>
      </w:pPr>
      <w:r w:rsidRPr="00AE5E2A">
        <w:tab/>
        <w:t xml:space="preserve"> W skład komisji wchodzą: </w:t>
      </w:r>
    </w:p>
    <w:p w:rsidR="0032495F" w:rsidRPr="00AE5E2A" w:rsidRDefault="0032495F" w:rsidP="009D7296">
      <w:pPr>
        <w:numPr>
          <w:ilvl w:val="0"/>
          <w:numId w:val="122"/>
        </w:numPr>
        <w:tabs>
          <w:tab w:val="clear" w:pos="2346"/>
          <w:tab w:val="left" w:pos="1210"/>
        </w:tabs>
        <w:autoSpaceDE w:val="0"/>
        <w:autoSpaceDN w:val="0"/>
        <w:adjustRightInd w:val="0"/>
        <w:ind w:left="880" w:firstLine="0"/>
        <w:jc w:val="left"/>
      </w:pPr>
      <w:r w:rsidRPr="00AE5E2A">
        <w:t>Dyrektor Szkoły albo nauczyciel wyznaczony przez dyrektora szkoły – jako przewodniczący  komisji;</w:t>
      </w:r>
    </w:p>
    <w:p w:rsidR="0032495F" w:rsidRPr="00AE5E2A" w:rsidRDefault="0032495F" w:rsidP="009D7296">
      <w:pPr>
        <w:numPr>
          <w:ilvl w:val="0"/>
          <w:numId w:val="122"/>
        </w:numPr>
        <w:tabs>
          <w:tab w:val="clear" w:pos="2346"/>
          <w:tab w:val="left" w:pos="1210"/>
        </w:tabs>
        <w:autoSpaceDE w:val="0"/>
        <w:autoSpaceDN w:val="0"/>
        <w:adjustRightInd w:val="0"/>
        <w:ind w:left="880" w:firstLine="0"/>
        <w:jc w:val="left"/>
      </w:pPr>
      <w:r w:rsidRPr="00AE5E2A">
        <w:t xml:space="preserve"> nauczyciel prowadzący dane zajęcia edukacyjne – jako egzaminujący;</w:t>
      </w:r>
    </w:p>
    <w:p w:rsidR="0032495F" w:rsidRPr="00AE5E2A" w:rsidRDefault="0032495F" w:rsidP="009D7296">
      <w:pPr>
        <w:numPr>
          <w:ilvl w:val="0"/>
          <w:numId w:val="122"/>
        </w:numPr>
        <w:tabs>
          <w:tab w:val="clear" w:pos="2346"/>
          <w:tab w:val="left" w:pos="1210"/>
        </w:tabs>
        <w:autoSpaceDE w:val="0"/>
        <w:autoSpaceDN w:val="0"/>
        <w:adjustRightInd w:val="0"/>
        <w:ind w:left="880" w:firstLine="0"/>
        <w:jc w:val="left"/>
      </w:pPr>
      <w:r w:rsidRPr="00AE5E2A">
        <w:t xml:space="preserve"> nauczyciel prowadzący takie same lub pokrewne zajęcia edukacyjne – jako członek   komisji. </w:t>
      </w:r>
    </w:p>
    <w:p w:rsidR="0032495F" w:rsidRPr="00AE5E2A" w:rsidRDefault="0032495F" w:rsidP="00B03105">
      <w:pPr>
        <w:autoSpaceDE w:val="0"/>
        <w:autoSpaceDN w:val="0"/>
        <w:adjustRightInd w:val="0"/>
        <w:ind w:firstLine="426"/>
      </w:pPr>
    </w:p>
    <w:p w:rsidR="0032495F" w:rsidRPr="00AE5E2A" w:rsidRDefault="0032495F" w:rsidP="00B03105">
      <w:pPr>
        <w:autoSpaceDE w:val="0"/>
        <w:autoSpaceDN w:val="0"/>
        <w:adjustRightInd w:val="0"/>
        <w:ind w:firstLine="426"/>
        <w:jc w:val="both"/>
      </w:pPr>
      <w:r w:rsidRPr="00AE5E2A">
        <w:t>8. Pytania egzaminacyjne układa egzaminator, a zatwierdza Dyrektor Szkoły najpóźniej na dzień przed egzaminem poprawkowym. Stopień trudności pytań powinien odpowiadać wymaganiom edukacyjnym, o  których mowa w  § 142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32495F" w:rsidRPr="00AE5E2A" w:rsidRDefault="0032495F" w:rsidP="00B03105">
      <w:pPr>
        <w:autoSpaceDE w:val="0"/>
        <w:autoSpaceDN w:val="0"/>
        <w:adjustRightInd w:val="0"/>
        <w:ind w:firstLine="426"/>
      </w:pPr>
    </w:p>
    <w:p w:rsidR="0032495F" w:rsidRPr="00AE5E2A" w:rsidRDefault="0032495F" w:rsidP="00B03105">
      <w:pPr>
        <w:autoSpaceDE w:val="0"/>
        <w:autoSpaceDN w:val="0"/>
        <w:adjustRightInd w:val="0"/>
        <w:ind w:firstLine="426"/>
        <w:jc w:val="both"/>
      </w:pPr>
      <w:r w:rsidRPr="00AE5E2A">
        <w:lastRenderedPageBreak/>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32495F" w:rsidRPr="00AE5E2A" w:rsidRDefault="0032495F" w:rsidP="00B03105">
      <w:pPr>
        <w:autoSpaceDE w:val="0"/>
        <w:autoSpaceDN w:val="0"/>
        <w:adjustRightInd w:val="0"/>
      </w:pPr>
    </w:p>
    <w:p w:rsidR="0032495F" w:rsidRPr="00AE5E2A" w:rsidRDefault="0032495F" w:rsidP="00B03105">
      <w:pPr>
        <w:autoSpaceDE w:val="0"/>
        <w:autoSpaceDN w:val="0"/>
        <w:adjustRightInd w:val="0"/>
        <w:ind w:firstLine="426"/>
        <w:jc w:val="both"/>
      </w:pPr>
      <w:r w:rsidRPr="00AE5E2A">
        <w:t xml:space="preserve">10. Z przeprowadzonego egzaminu poprawkowego sporządza się protokół zawierający skład komisji, termin egzaminu, pytania egzaminacyjne, wynik egzaminu oraz ocenę ustaloną przez komisję.  </w:t>
      </w:r>
    </w:p>
    <w:p w:rsidR="0032495F" w:rsidRPr="00AE5E2A" w:rsidRDefault="0032495F" w:rsidP="00B03105">
      <w:pPr>
        <w:autoSpaceDE w:val="0"/>
        <w:autoSpaceDN w:val="0"/>
        <w:adjustRightInd w:val="0"/>
        <w:ind w:firstLine="426"/>
        <w:jc w:val="both"/>
      </w:pPr>
    </w:p>
    <w:p w:rsidR="0032495F" w:rsidRPr="00AE5E2A" w:rsidRDefault="0032495F" w:rsidP="00B03105">
      <w:pPr>
        <w:autoSpaceDE w:val="0"/>
        <w:autoSpaceDN w:val="0"/>
        <w:adjustRightInd w:val="0"/>
        <w:ind w:firstLine="426"/>
        <w:jc w:val="both"/>
      </w:pPr>
      <w:r w:rsidRPr="00AE5E2A">
        <w:t>11. Do protokołu załącza się pisemne prace ucznia i zwięzłą informację o ustnych odpowiedziach ucznia. Protokół stanowi załącznik do arkusza ocen.</w:t>
      </w:r>
    </w:p>
    <w:p w:rsidR="0032495F" w:rsidRPr="00AE5E2A" w:rsidRDefault="0032495F" w:rsidP="00B03105">
      <w:pPr>
        <w:autoSpaceDE w:val="0"/>
        <w:autoSpaceDN w:val="0"/>
        <w:adjustRightInd w:val="0"/>
        <w:ind w:firstLine="426"/>
        <w:jc w:val="both"/>
      </w:pPr>
    </w:p>
    <w:p w:rsidR="0032495F" w:rsidRPr="00AE5E2A" w:rsidRDefault="0032495F" w:rsidP="00B03105">
      <w:pPr>
        <w:autoSpaceDE w:val="0"/>
        <w:autoSpaceDN w:val="0"/>
        <w:adjustRightInd w:val="0"/>
        <w:ind w:firstLine="426"/>
        <w:jc w:val="both"/>
      </w:pPr>
      <w:r w:rsidRPr="00AE5E2A">
        <w:t xml:space="preserve">12. Ocena ustalona w wyniku egzaminu poprawkowego jest ocena ostateczna </w:t>
      </w:r>
      <w:r w:rsidRPr="00AE5E2A">
        <w:br/>
        <w:t>z zastrzeżeniem §153 ust. 1.</w:t>
      </w:r>
    </w:p>
    <w:p w:rsidR="0032495F" w:rsidRPr="00AE5E2A" w:rsidRDefault="0032495F" w:rsidP="00B03105">
      <w:pPr>
        <w:autoSpaceDE w:val="0"/>
        <w:autoSpaceDN w:val="0"/>
        <w:adjustRightInd w:val="0"/>
        <w:ind w:firstLine="426"/>
        <w:jc w:val="both"/>
      </w:pPr>
    </w:p>
    <w:p w:rsidR="0032495F" w:rsidRPr="00AE5E2A" w:rsidRDefault="0032495F" w:rsidP="00B03105">
      <w:pPr>
        <w:autoSpaceDE w:val="0"/>
        <w:autoSpaceDN w:val="0"/>
        <w:adjustRightInd w:val="0"/>
        <w:ind w:firstLine="426"/>
        <w:jc w:val="both"/>
      </w:pPr>
      <w:r w:rsidRPr="00AE5E2A">
        <w:t xml:space="preserve">13. Uczeń, który z przyczyn losowych nie przystąpił do egzaminu poprawkowego </w:t>
      </w:r>
      <w:r w:rsidRPr="00AE5E2A">
        <w:br/>
        <w:t>w wyznaczonym terminie, może przystąpić do niego w dodatkowym terminie określonym przez Dyrektora Szkoły, nie później niż do końca września.</w:t>
      </w:r>
    </w:p>
    <w:p w:rsidR="0032495F" w:rsidRPr="00AE5E2A" w:rsidRDefault="0032495F" w:rsidP="00B03105">
      <w:pPr>
        <w:autoSpaceDE w:val="0"/>
        <w:autoSpaceDN w:val="0"/>
        <w:adjustRightInd w:val="0"/>
        <w:ind w:firstLine="426"/>
        <w:jc w:val="both"/>
      </w:pPr>
    </w:p>
    <w:p w:rsidR="0032495F" w:rsidRPr="00AE5E2A" w:rsidRDefault="0032495F" w:rsidP="00B03105">
      <w:pPr>
        <w:autoSpaceDE w:val="0"/>
        <w:autoSpaceDN w:val="0"/>
        <w:adjustRightInd w:val="0"/>
        <w:ind w:firstLine="426"/>
        <w:jc w:val="both"/>
      </w:pPr>
      <w:r w:rsidRPr="00AE5E2A">
        <w:t xml:space="preserve">14. Uczeń, który nie zdał jednego egzaminu poprawkowego nie otrzymuje promocji </w:t>
      </w:r>
      <w:r w:rsidRPr="00AE5E2A">
        <w:br/>
        <w:t xml:space="preserve">i powtarza klasę. </w:t>
      </w:r>
    </w:p>
    <w:p w:rsidR="0032495F" w:rsidRPr="00AE5E2A" w:rsidRDefault="0032495F" w:rsidP="00B03105">
      <w:pPr>
        <w:autoSpaceDE w:val="0"/>
        <w:autoSpaceDN w:val="0"/>
        <w:adjustRightInd w:val="0"/>
      </w:pPr>
    </w:p>
    <w:p w:rsidR="0032495F" w:rsidRPr="00AE5E2A" w:rsidRDefault="0032495F" w:rsidP="00B03105">
      <w:pPr>
        <w:autoSpaceDE w:val="0"/>
        <w:autoSpaceDN w:val="0"/>
        <w:adjustRightInd w:val="0"/>
        <w:ind w:firstLine="426"/>
        <w:jc w:val="both"/>
      </w:pPr>
      <w:r w:rsidRPr="00AE5E2A">
        <w:t xml:space="preserve">15. Uczeń lub jego rodzice (prawni opiekunowie) mogą zgłosić w </w:t>
      </w:r>
      <w:r w:rsidRPr="00AE5E2A">
        <w:rPr>
          <w:u w:val="single"/>
        </w:rPr>
        <w:t xml:space="preserve">terminie 5 dni </w:t>
      </w:r>
      <w:r w:rsidRPr="00AE5E2A">
        <w:t>od dnia przeprowadzenia egzaminu poprawkowego zastrzeżenia do dyrektora szkoły, jeżeli uznają, że ocena z egzaminu poprawkowego została ustalona niezgodnie z przepisami prawa dotyczącymi trybu ustalania tej oceny.</w:t>
      </w:r>
    </w:p>
    <w:p w:rsidR="0032495F" w:rsidRPr="00AE5E2A" w:rsidRDefault="0032495F" w:rsidP="00202269">
      <w:pPr>
        <w:autoSpaceDE w:val="0"/>
        <w:autoSpaceDN w:val="0"/>
        <w:adjustRightInd w:val="0"/>
        <w:jc w:val="both"/>
      </w:pPr>
    </w:p>
    <w:p w:rsidR="0032495F" w:rsidRPr="00AE5E2A" w:rsidRDefault="0032495F" w:rsidP="00DD2462">
      <w:pPr>
        <w:autoSpaceDE w:val="0"/>
        <w:autoSpaceDN w:val="0"/>
        <w:adjustRightInd w:val="0"/>
        <w:ind w:firstLine="426"/>
        <w:jc w:val="both"/>
        <w:rPr>
          <w:b/>
          <w:bCs/>
        </w:rPr>
      </w:pPr>
      <w:r w:rsidRPr="00AE5E2A">
        <w:t>16. W przypadku stwierdzenia, że ocena z egzaminu poprawkowego została ustalona niezgodnie z przepisami prawa dotyczącymi trybu ustalania tej oceny, dyrektor szkoły powołuje komisję do przeprowadzenia egzaminu w trybie odwoławczym. Do pracy komisji mają zastosowanie przepisy § 152 . Ocena ustalona przez komisję jest ostateczna</w:t>
      </w:r>
      <w:r w:rsidRPr="00AE5E2A">
        <w:rPr>
          <w:b/>
          <w:bCs/>
        </w:rPr>
        <w:t>.</w:t>
      </w:r>
    </w:p>
    <w:p w:rsidR="0032495F" w:rsidRPr="00AE5E2A" w:rsidRDefault="0032495F" w:rsidP="00C47EBB">
      <w:pPr>
        <w:autoSpaceDE w:val="0"/>
        <w:autoSpaceDN w:val="0"/>
        <w:adjustRightInd w:val="0"/>
        <w:ind w:firstLine="567"/>
        <w:jc w:val="both"/>
        <w:rPr>
          <w:b/>
          <w:bCs/>
        </w:rPr>
      </w:pPr>
    </w:p>
    <w:p w:rsidR="0032495F" w:rsidRPr="00AE5E2A" w:rsidRDefault="0032495F" w:rsidP="00C47EBB">
      <w:pPr>
        <w:autoSpaceDE w:val="0"/>
        <w:autoSpaceDN w:val="0"/>
        <w:adjustRightInd w:val="0"/>
        <w:ind w:firstLine="567"/>
        <w:jc w:val="both"/>
      </w:pPr>
      <w:r w:rsidRPr="00AE5E2A">
        <w:rPr>
          <w:b/>
          <w:bCs/>
        </w:rPr>
        <w:t>§ 15</w:t>
      </w:r>
      <w:r w:rsidR="00E80479">
        <w:rPr>
          <w:b/>
          <w:bCs/>
        </w:rPr>
        <w:t>2</w:t>
      </w:r>
      <w:r w:rsidRPr="00AE5E2A">
        <w:rPr>
          <w:b/>
          <w:bCs/>
        </w:rPr>
        <w:t>. Egzamin ósmoklasisty</w:t>
      </w:r>
    </w:p>
    <w:p w:rsidR="0032495F" w:rsidRPr="00AE5E2A" w:rsidRDefault="0032495F" w:rsidP="00C47EBB">
      <w:pPr>
        <w:autoSpaceDE w:val="0"/>
        <w:autoSpaceDN w:val="0"/>
        <w:adjustRightInd w:val="0"/>
        <w:jc w:val="both"/>
      </w:pPr>
    </w:p>
    <w:p w:rsidR="0032495F" w:rsidRPr="00AE5E2A" w:rsidRDefault="0032495F" w:rsidP="009D7296">
      <w:pPr>
        <w:numPr>
          <w:ilvl w:val="0"/>
          <w:numId w:val="238"/>
        </w:numPr>
        <w:tabs>
          <w:tab w:val="left" w:pos="284"/>
          <w:tab w:val="left" w:pos="426"/>
        </w:tabs>
        <w:autoSpaceDE w:val="0"/>
        <w:autoSpaceDN w:val="0"/>
        <w:adjustRightInd w:val="0"/>
        <w:ind w:left="0" w:firstLine="426"/>
        <w:jc w:val="both"/>
      </w:pPr>
      <w:r w:rsidRPr="00AE5E2A">
        <w:t>Egzamin przeprowadza się w klasie VIII szkoły podstawowej jako obowiązkowy egzamin zewnętrzny.</w:t>
      </w:r>
    </w:p>
    <w:p w:rsidR="0032495F" w:rsidRPr="00AE5E2A" w:rsidRDefault="0032495F" w:rsidP="00CD31B4">
      <w:pPr>
        <w:tabs>
          <w:tab w:val="left" w:pos="284"/>
          <w:tab w:val="left" w:pos="426"/>
        </w:tabs>
        <w:autoSpaceDE w:val="0"/>
        <w:autoSpaceDN w:val="0"/>
        <w:adjustRightInd w:val="0"/>
        <w:ind w:left="426"/>
        <w:jc w:val="both"/>
      </w:pPr>
    </w:p>
    <w:p w:rsidR="0032495F" w:rsidRPr="00AE5E2A" w:rsidRDefault="0032495F" w:rsidP="009D7296">
      <w:pPr>
        <w:numPr>
          <w:ilvl w:val="0"/>
          <w:numId w:val="238"/>
        </w:numPr>
        <w:tabs>
          <w:tab w:val="left" w:pos="284"/>
          <w:tab w:val="left" w:pos="426"/>
        </w:tabs>
        <w:autoSpaceDE w:val="0"/>
        <w:autoSpaceDN w:val="0"/>
        <w:adjustRightInd w:val="0"/>
        <w:ind w:left="0" w:firstLine="426"/>
        <w:jc w:val="both"/>
      </w:pPr>
      <w:r w:rsidRPr="00AE5E2A">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32495F" w:rsidRPr="00AE5E2A" w:rsidRDefault="0032495F" w:rsidP="00C47EBB">
      <w:pPr>
        <w:tabs>
          <w:tab w:val="left" w:pos="284"/>
          <w:tab w:val="left" w:pos="426"/>
        </w:tabs>
        <w:autoSpaceDE w:val="0"/>
        <w:autoSpaceDN w:val="0"/>
        <w:adjustRightInd w:val="0"/>
        <w:ind w:firstLine="426"/>
        <w:jc w:val="both"/>
      </w:pPr>
    </w:p>
    <w:p w:rsidR="0032495F" w:rsidRPr="00AE5E2A" w:rsidRDefault="0032495F" w:rsidP="009D7296">
      <w:pPr>
        <w:numPr>
          <w:ilvl w:val="0"/>
          <w:numId w:val="238"/>
        </w:numPr>
        <w:tabs>
          <w:tab w:val="left" w:pos="284"/>
        </w:tabs>
        <w:autoSpaceDE w:val="0"/>
        <w:autoSpaceDN w:val="0"/>
        <w:adjustRightInd w:val="0"/>
        <w:ind w:left="0" w:firstLine="426"/>
        <w:jc w:val="both"/>
      </w:pPr>
      <w:r w:rsidRPr="00AE5E2A">
        <w:t>Egzamin ma formę pisemną. Przystąpienie do niego jest warunkiem ukończenia szkoły podstawowej.</w:t>
      </w:r>
    </w:p>
    <w:p w:rsidR="0032495F" w:rsidRPr="00AE5E2A" w:rsidRDefault="0032495F" w:rsidP="00C47EBB">
      <w:pPr>
        <w:tabs>
          <w:tab w:val="left" w:pos="426"/>
        </w:tabs>
        <w:autoSpaceDE w:val="0"/>
        <w:autoSpaceDN w:val="0"/>
        <w:adjustRightInd w:val="0"/>
        <w:jc w:val="both"/>
      </w:pPr>
    </w:p>
    <w:p w:rsidR="0032495F" w:rsidRPr="00AE5E2A" w:rsidRDefault="0032495F" w:rsidP="009D7296">
      <w:pPr>
        <w:numPr>
          <w:ilvl w:val="0"/>
          <w:numId w:val="238"/>
        </w:numPr>
        <w:tabs>
          <w:tab w:val="left" w:pos="284"/>
        </w:tabs>
        <w:autoSpaceDE w:val="0"/>
        <w:autoSpaceDN w:val="0"/>
        <w:adjustRightInd w:val="0"/>
        <w:ind w:left="0" w:firstLine="426"/>
        <w:jc w:val="both"/>
      </w:pPr>
      <w:r w:rsidRPr="00AE5E2A">
        <w:t>Uczeń może wybrać tylko jeden język, który uczy się w szkole jako obowiązkowy.</w:t>
      </w:r>
    </w:p>
    <w:p w:rsidR="0032495F" w:rsidRPr="00AE5E2A" w:rsidRDefault="0032495F" w:rsidP="00C47EBB">
      <w:pPr>
        <w:tabs>
          <w:tab w:val="left" w:pos="426"/>
        </w:tabs>
        <w:autoSpaceDE w:val="0"/>
        <w:autoSpaceDN w:val="0"/>
        <w:adjustRightInd w:val="0"/>
        <w:ind w:firstLine="426"/>
        <w:jc w:val="both"/>
      </w:pPr>
    </w:p>
    <w:p w:rsidR="0032495F" w:rsidRPr="00AE5E2A" w:rsidRDefault="0032495F" w:rsidP="009D7296">
      <w:pPr>
        <w:numPr>
          <w:ilvl w:val="0"/>
          <w:numId w:val="238"/>
        </w:numPr>
        <w:tabs>
          <w:tab w:val="left" w:pos="284"/>
        </w:tabs>
        <w:autoSpaceDE w:val="0"/>
        <w:autoSpaceDN w:val="0"/>
        <w:adjustRightInd w:val="0"/>
        <w:ind w:left="0" w:firstLine="426"/>
        <w:jc w:val="both"/>
      </w:pPr>
      <w:r w:rsidRPr="00AE5E2A">
        <w:t xml:space="preserve">Egzamin jest przeprowadzany w trzech kolejnych dniach. </w:t>
      </w:r>
    </w:p>
    <w:p w:rsidR="0032495F" w:rsidRPr="00AE5E2A" w:rsidRDefault="0032495F" w:rsidP="00C47EBB">
      <w:pPr>
        <w:tabs>
          <w:tab w:val="left" w:pos="426"/>
        </w:tabs>
        <w:autoSpaceDE w:val="0"/>
        <w:autoSpaceDN w:val="0"/>
        <w:adjustRightInd w:val="0"/>
        <w:ind w:firstLine="426"/>
        <w:jc w:val="both"/>
      </w:pPr>
    </w:p>
    <w:p w:rsidR="0032495F" w:rsidRPr="00AE5E2A" w:rsidRDefault="0032495F" w:rsidP="009D7296">
      <w:pPr>
        <w:numPr>
          <w:ilvl w:val="0"/>
          <w:numId w:val="238"/>
        </w:numPr>
        <w:tabs>
          <w:tab w:val="left" w:pos="284"/>
        </w:tabs>
        <w:autoSpaceDE w:val="0"/>
        <w:autoSpaceDN w:val="0"/>
        <w:adjustRightInd w:val="0"/>
        <w:ind w:left="0" w:firstLine="426"/>
        <w:jc w:val="both"/>
      </w:pPr>
      <w:r w:rsidRPr="00AE5E2A">
        <w:t xml:space="preserve">Jeżeli uczeń uczy się w szkole jako przedmiotu obowiązkowego więcej niż jednego języka obcego nowożytnego, jego rodzice (prawni opiekunowie) składają dyrektorowi szkoły, nie później niż do 30 września roku szkolnego, w którym jest przeprowadzany egzamin pisemną  </w:t>
      </w:r>
      <w:r w:rsidRPr="00AE5E2A">
        <w:lastRenderedPageBreak/>
        <w:t>deklarację wskazującą język obcy nowożytny, z którego uczeń przystąpi do drugiej części egzaminu.</w:t>
      </w:r>
    </w:p>
    <w:p w:rsidR="0032495F" w:rsidRPr="00AE5E2A" w:rsidRDefault="0032495F" w:rsidP="00E3647B"/>
    <w:p w:rsidR="0032495F" w:rsidRPr="00AE5E2A" w:rsidRDefault="0032495F" w:rsidP="009D7296">
      <w:pPr>
        <w:numPr>
          <w:ilvl w:val="0"/>
          <w:numId w:val="238"/>
        </w:numPr>
        <w:tabs>
          <w:tab w:val="left" w:pos="284"/>
        </w:tabs>
        <w:autoSpaceDE w:val="0"/>
        <w:autoSpaceDN w:val="0"/>
        <w:adjustRightInd w:val="0"/>
        <w:ind w:left="0" w:firstLine="426"/>
        <w:jc w:val="both"/>
      </w:pPr>
      <w:r w:rsidRPr="00AE5E2A">
        <w:t xml:space="preserve">Uczeń, który jest laureatem lub finalistą </w:t>
      </w:r>
      <w:proofErr w:type="spellStart"/>
      <w:r w:rsidRPr="00AE5E2A">
        <w:t>olimiady</w:t>
      </w:r>
      <w:proofErr w:type="spellEnd"/>
      <w:r w:rsidRPr="00AE5E2A">
        <w:t xml:space="preserve"> przedmiotowej albo laureatem konkursu przedmiotowego o zasięgu </w:t>
      </w:r>
      <w:proofErr w:type="spellStart"/>
      <w:r w:rsidRPr="00AE5E2A">
        <w:t>wokewódzkim</w:t>
      </w:r>
      <w:proofErr w:type="spellEnd"/>
      <w:r w:rsidRPr="00AE5E2A">
        <w:t xml:space="preserve"> lub </w:t>
      </w:r>
      <w:proofErr w:type="spellStart"/>
      <w:r w:rsidRPr="00AE5E2A">
        <w:t>ponadwojewódzkim</w:t>
      </w:r>
      <w:proofErr w:type="spellEnd"/>
      <w:r w:rsidRPr="00AE5E2A">
        <w:t xml:space="preserve">, organizowanego z zakresu jednego z przedmiotów objętych egzaminem jest zwolniony z odpowiedniej </w:t>
      </w:r>
      <w:proofErr w:type="spellStart"/>
      <w:r w:rsidRPr="00AE5E2A">
        <w:t>częsciegzaminu</w:t>
      </w:r>
      <w:proofErr w:type="spellEnd"/>
      <w:r w:rsidRPr="00AE5E2A">
        <w:t xml:space="preserve">. Zwolnienie jest równoznaczne z uzyskaniem z tej części egzaminu najwyższego wyniku. </w:t>
      </w:r>
    </w:p>
    <w:p w:rsidR="0032495F" w:rsidRPr="00AE5E2A" w:rsidRDefault="0032495F" w:rsidP="00C47EBB">
      <w:pPr>
        <w:tabs>
          <w:tab w:val="left" w:pos="426"/>
        </w:tabs>
        <w:autoSpaceDE w:val="0"/>
        <w:autoSpaceDN w:val="0"/>
        <w:adjustRightInd w:val="0"/>
        <w:ind w:firstLine="426"/>
        <w:jc w:val="both"/>
      </w:pPr>
    </w:p>
    <w:p w:rsidR="0032495F" w:rsidRPr="00AE5E2A" w:rsidRDefault="0032495F" w:rsidP="009D7296">
      <w:pPr>
        <w:numPr>
          <w:ilvl w:val="0"/>
          <w:numId w:val="238"/>
        </w:numPr>
        <w:tabs>
          <w:tab w:val="left" w:pos="284"/>
        </w:tabs>
        <w:autoSpaceDE w:val="0"/>
        <w:autoSpaceDN w:val="0"/>
        <w:adjustRightInd w:val="0"/>
        <w:ind w:left="0" w:firstLine="426"/>
        <w:jc w:val="both"/>
      </w:pPr>
      <w:r w:rsidRPr="00AE5E2A">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32495F" w:rsidRPr="00AE5E2A" w:rsidRDefault="0032495F" w:rsidP="00C47EBB">
      <w:pPr>
        <w:tabs>
          <w:tab w:val="left" w:pos="426"/>
        </w:tabs>
        <w:autoSpaceDE w:val="0"/>
        <w:autoSpaceDN w:val="0"/>
        <w:adjustRightInd w:val="0"/>
        <w:ind w:firstLine="426"/>
        <w:jc w:val="both"/>
      </w:pPr>
    </w:p>
    <w:p w:rsidR="0032495F" w:rsidRPr="00AE5E2A" w:rsidRDefault="0032495F" w:rsidP="009D7296">
      <w:pPr>
        <w:numPr>
          <w:ilvl w:val="0"/>
          <w:numId w:val="238"/>
        </w:numPr>
        <w:tabs>
          <w:tab w:val="left" w:pos="284"/>
        </w:tabs>
        <w:autoSpaceDE w:val="0"/>
        <w:autoSpaceDN w:val="0"/>
        <w:adjustRightInd w:val="0"/>
        <w:ind w:left="0" w:firstLine="426"/>
        <w:jc w:val="both"/>
      </w:pPr>
      <w:r w:rsidRPr="00AE5E2A">
        <w:t>Na wniosek ucznia lub jego rodziców (prawnych opiekunów) sprawdzona i oceniona praca ucznia jest udostępniana uczniowi lub jego rodzicom (prawnym opiekunom) do wglądu w miejscu i czasie wskazanym przez dyrektora komisji okręgowej</w:t>
      </w:r>
      <w:r w:rsidRPr="00AE5E2A">
        <w:rPr>
          <w:sz w:val="29"/>
          <w:szCs w:val="29"/>
        </w:rPr>
        <w:t>.</w:t>
      </w:r>
    </w:p>
    <w:p w:rsidR="0032495F" w:rsidRPr="00AE5E2A" w:rsidRDefault="0032495F" w:rsidP="00C47EBB">
      <w:pPr>
        <w:tabs>
          <w:tab w:val="left" w:pos="426"/>
        </w:tabs>
        <w:autoSpaceDE w:val="0"/>
        <w:autoSpaceDN w:val="0"/>
        <w:adjustRightInd w:val="0"/>
        <w:ind w:firstLine="426"/>
        <w:jc w:val="both"/>
      </w:pPr>
    </w:p>
    <w:p w:rsidR="0032495F" w:rsidRPr="00AE5E2A" w:rsidRDefault="0032495F" w:rsidP="009D7296">
      <w:pPr>
        <w:numPr>
          <w:ilvl w:val="0"/>
          <w:numId w:val="238"/>
        </w:numPr>
        <w:tabs>
          <w:tab w:val="left" w:pos="426"/>
        </w:tabs>
        <w:autoSpaceDE w:val="0"/>
        <w:autoSpaceDN w:val="0"/>
        <w:adjustRightInd w:val="0"/>
        <w:ind w:left="0" w:firstLine="426"/>
        <w:jc w:val="both"/>
      </w:pPr>
      <w:r w:rsidRPr="00AE5E2A">
        <w:t>W przypadku uczniów posiadających orzeczenie o potrzebie indywidualnego nauczania dostosowanie warunków i formy przeprowadzania egzaminu do indywidualnych potrzeb psychofizycznych i edukacyjnych ucznia może nastąpić na podstawie tego orzeczenia.</w:t>
      </w:r>
    </w:p>
    <w:p w:rsidR="0032495F" w:rsidRPr="00AE5E2A" w:rsidRDefault="0032495F" w:rsidP="00C47EBB">
      <w:pPr>
        <w:tabs>
          <w:tab w:val="left" w:pos="426"/>
        </w:tabs>
        <w:autoSpaceDE w:val="0"/>
        <w:autoSpaceDN w:val="0"/>
        <w:adjustRightInd w:val="0"/>
        <w:jc w:val="both"/>
      </w:pPr>
    </w:p>
    <w:p w:rsidR="0032495F" w:rsidRPr="00AE5E2A" w:rsidRDefault="0032495F" w:rsidP="009D7296">
      <w:pPr>
        <w:numPr>
          <w:ilvl w:val="0"/>
          <w:numId w:val="238"/>
        </w:numPr>
        <w:tabs>
          <w:tab w:val="left" w:pos="426"/>
        </w:tabs>
        <w:autoSpaceDE w:val="0"/>
        <w:autoSpaceDN w:val="0"/>
        <w:adjustRightInd w:val="0"/>
        <w:ind w:left="0" w:firstLine="426"/>
        <w:jc w:val="both"/>
      </w:pPr>
      <w:r w:rsidRPr="00AE5E2A">
        <w:t>Opinia powinna być wydana przez poradnię psychologiczno-pedagogiczną, w tym poradnię specjalistyczną, nie później niż do końca września roku szkolnego, w którym jest przeprowadzany egzamin.</w:t>
      </w:r>
    </w:p>
    <w:p w:rsidR="0032495F" w:rsidRPr="00AE5E2A" w:rsidRDefault="0032495F" w:rsidP="00C47EBB">
      <w:pPr>
        <w:tabs>
          <w:tab w:val="left" w:pos="426"/>
        </w:tabs>
        <w:autoSpaceDE w:val="0"/>
        <w:autoSpaceDN w:val="0"/>
        <w:adjustRightInd w:val="0"/>
        <w:ind w:firstLine="426"/>
        <w:jc w:val="both"/>
      </w:pPr>
    </w:p>
    <w:p w:rsidR="0032495F" w:rsidRPr="00AE5E2A" w:rsidRDefault="0032495F" w:rsidP="009D7296">
      <w:pPr>
        <w:numPr>
          <w:ilvl w:val="0"/>
          <w:numId w:val="238"/>
        </w:numPr>
        <w:tabs>
          <w:tab w:val="left" w:pos="426"/>
        </w:tabs>
        <w:autoSpaceDE w:val="0"/>
        <w:autoSpaceDN w:val="0"/>
        <w:adjustRightInd w:val="0"/>
        <w:ind w:left="0" w:firstLine="426"/>
        <w:jc w:val="both"/>
      </w:pPr>
      <w:r w:rsidRPr="00AE5E2A">
        <w:t>Rodzice (prawni opiekunowie) ucznia przedkładają opinię dyrektorowi szkoły, w terminie do dnia 15 października roku szkolnego, w którym jest przeprowadzany egzamin.</w:t>
      </w:r>
    </w:p>
    <w:p w:rsidR="0032495F" w:rsidRPr="00AE5E2A" w:rsidRDefault="0032495F" w:rsidP="00C47EBB">
      <w:pPr>
        <w:tabs>
          <w:tab w:val="left" w:pos="426"/>
        </w:tabs>
        <w:autoSpaceDE w:val="0"/>
        <w:autoSpaceDN w:val="0"/>
        <w:adjustRightInd w:val="0"/>
        <w:ind w:firstLine="426"/>
        <w:jc w:val="both"/>
      </w:pPr>
    </w:p>
    <w:p w:rsidR="0032495F" w:rsidRPr="00AE5E2A" w:rsidRDefault="0032495F" w:rsidP="009D7296">
      <w:pPr>
        <w:numPr>
          <w:ilvl w:val="0"/>
          <w:numId w:val="238"/>
        </w:numPr>
        <w:tabs>
          <w:tab w:val="left" w:pos="426"/>
        </w:tabs>
        <w:autoSpaceDE w:val="0"/>
        <w:autoSpaceDN w:val="0"/>
        <w:adjustRightInd w:val="0"/>
        <w:ind w:left="0" w:firstLine="426"/>
        <w:jc w:val="both"/>
      </w:pPr>
      <w:r w:rsidRPr="00AE5E2A">
        <w:t>Uczniowie chorzy lub niesprawni czasowo, na podstawie zaświadczenia o stanie zdrowia, wydanego przez lekarza, mogą przystąpić do egzaminu w warunkach i formie odpowiednich ze względu na ich stan zdrowia.</w:t>
      </w:r>
    </w:p>
    <w:p w:rsidR="0032495F" w:rsidRPr="00AE5E2A" w:rsidRDefault="0032495F" w:rsidP="00C47EBB">
      <w:pPr>
        <w:tabs>
          <w:tab w:val="left" w:pos="426"/>
        </w:tabs>
        <w:autoSpaceDE w:val="0"/>
        <w:autoSpaceDN w:val="0"/>
        <w:adjustRightInd w:val="0"/>
        <w:ind w:firstLine="426"/>
        <w:jc w:val="both"/>
      </w:pPr>
    </w:p>
    <w:p w:rsidR="0032495F" w:rsidRPr="00AE5E2A" w:rsidRDefault="0032495F" w:rsidP="009D7296">
      <w:pPr>
        <w:numPr>
          <w:ilvl w:val="0"/>
          <w:numId w:val="238"/>
        </w:numPr>
        <w:tabs>
          <w:tab w:val="left" w:pos="426"/>
        </w:tabs>
        <w:autoSpaceDE w:val="0"/>
        <w:autoSpaceDN w:val="0"/>
        <w:adjustRightInd w:val="0"/>
        <w:ind w:left="0" w:firstLine="426"/>
        <w:jc w:val="both"/>
      </w:pPr>
      <w:r w:rsidRPr="00AE5E2A">
        <w:t>Uczeń który z przyczyn losowych lub zdrowotnych:</w:t>
      </w:r>
    </w:p>
    <w:p w:rsidR="0032495F" w:rsidRPr="00AE5E2A" w:rsidRDefault="0032495F" w:rsidP="00805AB0">
      <w:pPr>
        <w:jc w:val="both"/>
      </w:pPr>
      <w:r w:rsidRPr="00AE5E2A">
        <w:t>1)nie przystąpił do egzaminu lub danej części egzaminu w ustalonym terminie albo</w:t>
      </w:r>
    </w:p>
    <w:p w:rsidR="0032495F" w:rsidRPr="00AE5E2A" w:rsidRDefault="0032495F" w:rsidP="00C47EBB">
      <w:pPr>
        <w:jc w:val="both"/>
      </w:pPr>
      <w:r w:rsidRPr="00AE5E2A">
        <w:t>2)przerwał daną część egzaminu przystępuje do egzaminu  w dodatkowym terminie ustalonym w harmonogramie przeprowadzania egzaminu w szkole, której jest uczniem.</w:t>
      </w:r>
    </w:p>
    <w:p w:rsidR="0032495F" w:rsidRPr="00AE5E2A" w:rsidRDefault="0032495F" w:rsidP="00C47EBB">
      <w:pPr>
        <w:jc w:val="both"/>
      </w:pPr>
    </w:p>
    <w:p w:rsidR="0032495F" w:rsidRPr="00AE5E2A" w:rsidRDefault="0032495F" w:rsidP="009D7296">
      <w:pPr>
        <w:numPr>
          <w:ilvl w:val="0"/>
          <w:numId w:val="238"/>
        </w:numPr>
        <w:tabs>
          <w:tab w:val="left" w:pos="426"/>
        </w:tabs>
        <w:ind w:left="0" w:firstLine="426"/>
        <w:jc w:val="both"/>
      </w:pPr>
      <w:r w:rsidRPr="00AE5E2A">
        <w:t>Uczeń, który nie przystąpił do egzaminu lub danej części egzaminu w dodatkowym terminie, ustalonym w harmonogramie przeprowadzania egzaminu powtarza ostatnią klasę odpowiednio szkoły podstawowej oraz przystępuje do egzaminu w następnym roku.</w:t>
      </w:r>
    </w:p>
    <w:p w:rsidR="0032495F" w:rsidRPr="00AE5E2A" w:rsidRDefault="0032495F" w:rsidP="00C47EBB">
      <w:pPr>
        <w:tabs>
          <w:tab w:val="left" w:pos="426"/>
        </w:tabs>
        <w:ind w:firstLine="426"/>
        <w:jc w:val="both"/>
      </w:pPr>
    </w:p>
    <w:p w:rsidR="0032495F" w:rsidRPr="00AE5E2A" w:rsidRDefault="0032495F" w:rsidP="009D7296">
      <w:pPr>
        <w:numPr>
          <w:ilvl w:val="0"/>
          <w:numId w:val="238"/>
        </w:numPr>
        <w:tabs>
          <w:tab w:val="left" w:pos="426"/>
        </w:tabs>
        <w:ind w:left="0" w:firstLine="426"/>
        <w:jc w:val="both"/>
      </w:pPr>
      <w:r w:rsidRPr="00AE5E2A">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32495F" w:rsidRPr="00AE5E2A" w:rsidRDefault="0032495F" w:rsidP="00C47EBB">
      <w:pPr>
        <w:tabs>
          <w:tab w:val="left" w:pos="426"/>
        </w:tabs>
        <w:jc w:val="both"/>
      </w:pPr>
    </w:p>
    <w:p w:rsidR="0032495F" w:rsidRPr="00AE5E2A" w:rsidRDefault="0032495F" w:rsidP="009D7296">
      <w:pPr>
        <w:numPr>
          <w:ilvl w:val="0"/>
          <w:numId w:val="238"/>
        </w:numPr>
        <w:tabs>
          <w:tab w:val="left" w:pos="426"/>
        </w:tabs>
        <w:ind w:left="0" w:firstLine="426"/>
        <w:jc w:val="both"/>
      </w:pPr>
      <w:r w:rsidRPr="00AE5E2A">
        <w:t>W przypadku, o którym mowa w ust. 16, w zaświadczeniu o szczegółowych wynikach egzaminu zamiast wyniku z egzaminu  z odpowiedniej części egzaminu wpisuje się odpowiednio „zwolniony” lub „zwolniona”.”</w:t>
      </w:r>
    </w:p>
    <w:p w:rsidR="0032495F" w:rsidRPr="00AE5E2A" w:rsidRDefault="0032495F" w:rsidP="00C47EBB">
      <w:pPr>
        <w:tabs>
          <w:tab w:val="left" w:pos="426"/>
        </w:tabs>
        <w:autoSpaceDE w:val="0"/>
        <w:autoSpaceDN w:val="0"/>
        <w:adjustRightInd w:val="0"/>
        <w:ind w:firstLine="426"/>
        <w:jc w:val="both"/>
      </w:pPr>
    </w:p>
    <w:p w:rsidR="0032495F" w:rsidRPr="00AE5E2A" w:rsidRDefault="0032495F" w:rsidP="009D7296">
      <w:pPr>
        <w:numPr>
          <w:ilvl w:val="0"/>
          <w:numId w:val="238"/>
        </w:numPr>
        <w:tabs>
          <w:tab w:val="left" w:pos="426"/>
        </w:tabs>
        <w:autoSpaceDE w:val="0"/>
        <w:autoSpaceDN w:val="0"/>
        <w:adjustRightInd w:val="0"/>
        <w:ind w:left="0" w:firstLine="426"/>
        <w:jc w:val="both"/>
      </w:pPr>
      <w:r w:rsidRPr="00AE5E2A">
        <w:t>Uczeń, który jest chory w czasie trwania egzaminu może korzystać ze sprzętu medycznego i leków koniecznych ze względu na chorobę.</w:t>
      </w:r>
    </w:p>
    <w:p w:rsidR="0032495F" w:rsidRPr="00AE5E2A" w:rsidRDefault="0032495F" w:rsidP="00C47EBB">
      <w:pPr>
        <w:tabs>
          <w:tab w:val="left" w:pos="426"/>
        </w:tabs>
        <w:autoSpaceDE w:val="0"/>
        <w:autoSpaceDN w:val="0"/>
        <w:adjustRightInd w:val="0"/>
        <w:ind w:firstLine="426"/>
        <w:jc w:val="both"/>
      </w:pPr>
    </w:p>
    <w:p w:rsidR="0032495F" w:rsidRPr="00AE5E2A" w:rsidRDefault="0032495F" w:rsidP="009D7296">
      <w:pPr>
        <w:numPr>
          <w:ilvl w:val="0"/>
          <w:numId w:val="238"/>
        </w:numPr>
        <w:tabs>
          <w:tab w:val="left" w:pos="426"/>
        </w:tabs>
        <w:autoSpaceDE w:val="0"/>
        <w:autoSpaceDN w:val="0"/>
        <w:adjustRightInd w:val="0"/>
        <w:ind w:left="0" w:firstLine="426"/>
        <w:jc w:val="both"/>
      </w:pPr>
      <w:r w:rsidRPr="00AE5E2A">
        <w:t>Za dostosowanie warunków i formy przeprowadzania egzaminu do potrzeb uczniów odpowiada przewodniczący szkolnego zespołu egzaminacyjnego.</w:t>
      </w:r>
    </w:p>
    <w:p w:rsidR="0032495F" w:rsidRPr="00AE5E2A" w:rsidRDefault="0032495F" w:rsidP="00C47EBB">
      <w:pPr>
        <w:tabs>
          <w:tab w:val="left" w:pos="426"/>
        </w:tabs>
        <w:autoSpaceDE w:val="0"/>
        <w:autoSpaceDN w:val="0"/>
        <w:adjustRightInd w:val="0"/>
        <w:jc w:val="both"/>
      </w:pPr>
    </w:p>
    <w:p w:rsidR="0032495F" w:rsidRPr="00AE5E2A" w:rsidRDefault="0032495F" w:rsidP="00C47EBB">
      <w:pPr>
        <w:pStyle w:val="Standard"/>
        <w:rPr>
          <w:rFonts w:ascii="Cambria" w:hAnsi="Cambria"/>
          <w:b/>
          <w:bCs/>
          <w:sz w:val="22"/>
          <w:szCs w:val="22"/>
        </w:rPr>
      </w:pPr>
    </w:p>
    <w:p w:rsidR="0032495F" w:rsidRPr="00AE5E2A" w:rsidRDefault="0032495F" w:rsidP="00C47EBB">
      <w:pPr>
        <w:pStyle w:val="Standard"/>
        <w:ind w:firstLine="567"/>
        <w:rPr>
          <w:rFonts w:ascii="Cambria" w:hAnsi="Cambria"/>
          <w:b/>
          <w:bCs/>
          <w:sz w:val="22"/>
          <w:szCs w:val="22"/>
          <w:u w:val="single"/>
        </w:rPr>
      </w:pPr>
      <w:r w:rsidRPr="00AE5E2A">
        <w:rPr>
          <w:rFonts w:ascii="Cambria" w:hAnsi="Cambria"/>
          <w:b/>
          <w:bCs/>
          <w:sz w:val="22"/>
          <w:szCs w:val="22"/>
        </w:rPr>
        <w:t>§ 15</w:t>
      </w:r>
      <w:r w:rsidR="00E80479">
        <w:rPr>
          <w:rFonts w:ascii="Cambria" w:hAnsi="Cambria"/>
          <w:b/>
          <w:bCs/>
          <w:sz w:val="22"/>
          <w:szCs w:val="22"/>
        </w:rPr>
        <w:t>3</w:t>
      </w:r>
      <w:r w:rsidRPr="00AE5E2A">
        <w:rPr>
          <w:rFonts w:ascii="Cambria" w:hAnsi="Cambria"/>
          <w:b/>
          <w:bCs/>
          <w:sz w:val="22"/>
          <w:szCs w:val="22"/>
        </w:rPr>
        <w:t xml:space="preserve">. Wyniki egzaminu </w:t>
      </w:r>
    </w:p>
    <w:p w:rsidR="0032495F" w:rsidRPr="00AE5E2A" w:rsidRDefault="0032495F" w:rsidP="00C47EBB">
      <w:pPr>
        <w:pStyle w:val="Standard"/>
        <w:tabs>
          <w:tab w:val="left" w:pos="284"/>
        </w:tabs>
        <w:suppressAutoHyphens/>
        <w:jc w:val="both"/>
        <w:rPr>
          <w:rFonts w:ascii="Cambria" w:hAnsi="Cambria"/>
          <w:sz w:val="22"/>
          <w:szCs w:val="22"/>
        </w:rPr>
      </w:pPr>
    </w:p>
    <w:p w:rsidR="0032495F" w:rsidRPr="00AE5E2A" w:rsidRDefault="0032495F" w:rsidP="009D7296">
      <w:pPr>
        <w:pStyle w:val="Standard"/>
        <w:numPr>
          <w:ilvl w:val="0"/>
          <w:numId w:val="237"/>
        </w:numPr>
        <w:tabs>
          <w:tab w:val="clear" w:pos="680"/>
          <w:tab w:val="num" w:pos="0"/>
          <w:tab w:val="left" w:pos="284"/>
          <w:tab w:val="left" w:pos="851"/>
        </w:tabs>
        <w:suppressAutoHyphens/>
        <w:ind w:firstLine="567"/>
        <w:jc w:val="both"/>
        <w:rPr>
          <w:rFonts w:ascii="Cambria" w:hAnsi="Cambria"/>
          <w:sz w:val="22"/>
          <w:szCs w:val="22"/>
        </w:rPr>
      </w:pPr>
      <w:r w:rsidRPr="00AE5E2A">
        <w:rPr>
          <w:rFonts w:ascii="Cambria" w:hAnsi="Cambria"/>
          <w:sz w:val="22"/>
          <w:szCs w:val="22"/>
        </w:rPr>
        <w:t>Prace uczniów sprawdzają egzaminatorzy wpisani do ewidencji egzaminatorów, powołani przez dyrektora komisji okręgowej. Wynik egzaminu ustala komisja okręgowa na podstawie liczby punktów przyznanych przez egzaminatorów.</w:t>
      </w:r>
    </w:p>
    <w:p w:rsidR="0032495F" w:rsidRPr="00AE5E2A" w:rsidRDefault="0032495F" w:rsidP="00C47EBB">
      <w:pPr>
        <w:pStyle w:val="Standard"/>
        <w:suppressAutoHyphens/>
        <w:ind w:firstLine="426"/>
        <w:jc w:val="both"/>
        <w:rPr>
          <w:rFonts w:ascii="Cambria" w:hAnsi="Cambria"/>
          <w:sz w:val="22"/>
          <w:szCs w:val="22"/>
        </w:rPr>
      </w:pPr>
    </w:p>
    <w:p w:rsidR="0032495F" w:rsidRPr="00AE5E2A" w:rsidRDefault="0032495F" w:rsidP="009D7296">
      <w:pPr>
        <w:pStyle w:val="Standard"/>
        <w:numPr>
          <w:ilvl w:val="0"/>
          <w:numId w:val="237"/>
        </w:numPr>
        <w:tabs>
          <w:tab w:val="clear" w:pos="680"/>
          <w:tab w:val="num" w:pos="0"/>
          <w:tab w:val="left" w:pos="284"/>
          <w:tab w:val="left" w:pos="851"/>
        </w:tabs>
        <w:suppressAutoHyphens/>
        <w:ind w:firstLine="567"/>
        <w:jc w:val="both"/>
        <w:rPr>
          <w:rFonts w:ascii="Cambria" w:hAnsi="Cambria"/>
          <w:sz w:val="22"/>
          <w:szCs w:val="22"/>
        </w:rPr>
      </w:pPr>
      <w:r w:rsidRPr="00AE5E2A">
        <w:rPr>
          <w:rFonts w:ascii="Cambria" w:hAnsi="Cambria"/>
          <w:sz w:val="22"/>
          <w:szCs w:val="22"/>
        </w:rPr>
        <w:t>Wynik egzaminu ustalony przez komisję okręgową jest ostateczny.</w:t>
      </w:r>
    </w:p>
    <w:p w:rsidR="0032495F" w:rsidRPr="00AE5E2A" w:rsidRDefault="0032495F" w:rsidP="00C47EBB">
      <w:pPr>
        <w:pStyle w:val="Standard"/>
        <w:suppressAutoHyphens/>
        <w:ind w:firstLine="426"/>
        <w:jc w:val="both"/>
        <w:rPr>
          <w:rFonts w:ascii="Cambria" w:hAnsi="Cambria"/>
          <w:sz w:val="22"/>
          <w:szCs w:val="22"/>
        </w:rPr>
      </w:pPr>
    </w:p>
    <w:p w:rsidR="0032495F" w:rsidRPr="00AE5E2A" w:rsidRDefault="0032495F" w:rsidP="009D7296">
      <w:pPr>
        <w:pStyle w:val="Standard"/>
        <w:numPr>
          <w:ilvl w:val="0"/>
          <w:numId w:val="237"/>
        </w:numPr>
        <w:tabs>
          <w:tab w:val="clear" w:pos="680"/>
          <w:tab w:val="num" w:pos="0"/>
          <w:tab w:val="left" w:pos="284"/>
          <w:tab w:val="left" w:pos="851"/>
        </w:tabs>
        <w:suppressAutoHyphens/>
        <w:ind w:firstLine="567"/>
        <w:jc w:val="both"/>
        <w:rPr>
          <w:rFonts w:ascii="Cambria" w:hAnsi="Cambria"/>
          <w:sz w:val="22"/>
          <w:szCs w:val="22"/>
        </w:rPr>
      </w:pPr>
      <w:r w:rsidRPr="00AE5E2A">
        <w:rPr>
          <w:rFonts w:ascii="Cambria" w:hAnsi="Cambria"/>
          <w:sz w:val="22"/>
          <w:szCs w:val="22"/>
        </w:rPr>
        <w:t xml:space="preserve">Wyniki egzaminu są wyrażane w skali procentowej </w:t>
      </w:r>
    </w:p>
    <w:p w:rsidR="0032495F" w:rsidRPr="00AE5E2A" w:rsidRDefault="0032495F" w:rsidP="00C47EBB">
      <w:pPr>
        <w:pStyle w:val="Standard"/>
        <w:suppressAutoHyphens/>
        <w:ind w:firstLine="426"/>
        <w:jc w:val="both"/>
        <w:rPr>
          <w:rFonts w:ascii="Cambria" w:hAnsi="Cambria"/>
          <w:sz w:val="22"/>
          <w:szCs w:val="22"/>
        </w:rPr>
      </w:pPr>
    </w:p>
    <w:p w:rsidR="0032495F" w:rsidRPr="00AE5E2A" w:rsidRDefault="0032495F" w:rsidP="009D7296">
      <w:pPr>
        <w:pStyle w:val="Standard"/>
        <w:numPr>
          <w:ilvl w:val="0"/>
          <w:numId w:val="237"/>
        </w:numPr>
        <w:tabs>
          <w:tab w:val="clear" w:pos="680"/>
          <w:tab w:val="num" w:pos="0"/>
          <w:tab w:val="left" w:pos="284"/>
          <w:tab w:val="left" w:pos="851"/>
        </w:tabs>
        <w:suppressAutoHyphens/>
        <w:ind w:firstLine="567"/>
        <w:jc w:val="both"/>
        <w:rPr>
          <w:rFonts w:ascii="Cambria" w:hAnsi="Cambria"/>
          <w:sz w:val="22"/>
          <w:szCs w:val="22"/>
        </w:rPr>
      </w:pPr>
      <w:r w:rsidRPr="00AE5E2A">
        <w:rPr>
          <w:rFonts w:ascii="Cambria" w:hAnsi="Cambria"/>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32495F" w:rsidRPr="00AE5E2A" w:rsidRDefault="0032495F" w:rsidP="00C47EBB">
      <w:pPr>
        <w:pStyle w:val="Standard"/>
        <w:suppressAutoHyphens/>
        <w:ind w:firstLine="426"/>
        <w:jc w:val="both"/>
        <w:rPr>
          <w:rFonts w:ascii="Cambria" w:hAnsi="Cambria"/>
          <w:sz w:val="22"/>
          <w:szCs w:val="22"/>
        </w:rPr>
      </w:pPr>
    </w:p>
    <w:p w:rsidR="0032495F" w:rsidRPr="00AE5E2A" w:rsidRDefault="0032495F" w:rsidP="009D7296">
      <w:pPr>
        <w:pStyle w:val="Standard"/>
        <w:numPr>
          <w:ilvl w:val="0"/>
          <w:numId w:val="237"/>
        </w:numPr>
        <w:tabs>
          <w:tab w:val="clear" w:pos="680"/>
          <w:tab w:val="num" w:pos="0"/>
          <w:tab w:val="left" w:pos="284"/>
          <w:tab w:val="left" w:pos="851"/>
        </w:tabs>
        <w:suppressAutoHyphens/>
        <w:ind w:firstLine="567"/>
        <w:jc w:val="both"/>
        <w:rPr>
          <w:rFonts w:ascii="Cambria" w:hAnsi="Cambria"/>
          <w:sz w:val="22"/>
          <w:szCs w:val="22"/>
        </w:rPr>
      </w:pPr>
      <w:r w:rsidRPr="00AE5E2A">
        <w:rPr>
          <w:rFonts w:ascii="Cambria" w:hAnsi="Cambria"/>
          <w:sz w:val="22"/>
          <w:szCs w:val="22"/>
        </w:rPr>
        <w:t>Wynik egzaminu nie wpływa na ukończenie szkoły. Wyniku egzaminu  nie odnotowuje się na świadectwie ukończenia szkoły.</w:t>
      </w:r>
    </w:p>
    <w:p w:rsidR="0032495F" w:rsidRPr="00AE5E2A" w:rsidRDefault="0032495F" w:rsidP="00C47EBB">
      <w:pPr>
        <w:pStyle w:val="Standard"/>
        <w:suppressAutoHyphens/>
        <w:jc w:val="both"/>
        <w:rPr>
          <w:rFonts w:ascii="Cambria" w:hAnsi="Cambria"/>
          <w:sz w:val="22"/>
          <w:szCs w:val="22"/>
        </w:rPr>
      </w:pPr>
    </w:p>
    <w:p w:rsidR="0032495F" w:rsidRPr="00AE5E2A" w:rsidRDefault="0032495F" w:rsidP="009D7296">
      <w:pPr>
        <w:pStyle w:val="Standard"/>
        <w:numPr>
          <w:ilvl w:val="0"/>
          <w:numId w:val="237"/>
        </w:numPr>
        <w:tabs>
          <w:tab w:val="clear" w:pos="680"/>
          <w:tab w:val="num" w:pos="0"/>
          <w:tab w:val="left" w:pos="284"/>
          <w:tab w:val="left" w:pos="851"/>
        </w:tabs>
        <w:suppressAutoHyphens/>
        <w:ind w:firstLine="567"/>
        <w:jc w:val="both"/>
        <w:rPr>
          <w:rFonts w:ascii="Cambria" w:hAnsi="Cambria"/>
          <w:sz w:val="22"/>
          <w:szCs w:val="22"/>
        </w:rPr>
      </w:pPr>
      <w:r w:rsidRPr="00AE5E2A">
        <w:rPr>
          <w:rFonts w:ascii="Cambria" w:hAnsi="Cambria"/>
          <w:sz w:val="22"/>
          <w:szCs w:val="22"/>
        </w:rPr>
        <w:t>Wyniki egzaminu oraz zaświadczenia o szczegółowych wynikach tego egzaminu dla każdego ucznia komisja okręgowa przekazuje do szkoły nie później niż na 7 dni przed zakończeniem zajęć dydaktyczno-wychowawczych, a w przypadku, o którym mowa w § 157 ust. 9 – do dnia 31 sierpnia danego roku.</w:t>
      </w:r>
    </w:p>
    <w:p w:rsidR="0032495F" w:rsidRPr="00AE5E2A" w:rsidRDefault="0032495F" w:rsidP="00C47EBB">
      <w:pPr>
        <w:pStyle w:val="Standard"/>
        <w:suppressAutoHyphens/>
        <w:ind w:firstLine="426"/>
        <w:jc w:val="both"/>
        <w:rPr>
          <w:rFonts w:ascii="Cambria" w:hAnsi="Cambria"/>
          <w:sz w:val="22"/>
          <w:szCs w:val="22"/>
        </w:rPr>
      </w:pPr>
    </w:p>
    <w:p w:rsidR="0032495F" w:rsidRPr="00AE5E2A" w:rsidRDefault="0032495F" w:rsidP="009D7296">
      <w:pPr>
        <w:pStyle w:val="Standard"/>
        <w:numPr>
          <w:ilvl w:val="0"/>
          <w:numId w:val="237"/>
        </w:numPr>
        <w:tabs>
          <w:tab w:val="clear" w:pos="680"/>
          <w:tab w:val="num" w:pos="0"/>
          <w:tab w:val="left" w:pos="284"/>
          <w:tab w:val="left" w:pos="851"/>
        </w:tabs>
        <w:suppressAutoHyphens/>
        <w:ind w:firstLine="567"/>
        <w:jc w:val="both"/>
        <w:rPr>
          <w:rFonts w:ascii="Cambria" w:hAnsi="Cambria"/>
          <w:sz w:val="22"/>
          <w:szCs w:val="22"/>
        </w:rPr>
      </w:pPr>
      <w:r w:rsidRPr="00AE5E2A">
        <w:rPr>
          <w:rFonts w:ascii="Cambria" w:hAnsi="Cambria"/>
          <w:sz w:val="22"/>
          <w:szCs w:val="22"/>
        </w:rPr>
        <w:t>Zaświadczenie o wynikach egzaminu dyrektor szkoły przekazuje uczniowi lub jego rodzicom (prawnym opiekunom).</w:t>
      </w:r>
    </w:p>
    <w:p w:rsidR="0032495F" w:rsidRPr="00AE5E2A" w:rsidRDefault="0032495F" w:rsidP="00C47EBB">
      <w:pPr>
        <w:pStyle w:val="Standard"/>
        <w:jc w:val="both"/>
        <w:rPr>
          <w:rFonts w:ascii="Cambria" w:hAnsi="Cambria"/>
          <w:sz w:val="22"/>
          <w:szCs w:val="22"/>
        </w:rPr>
      </w:pPr>
    </w:p>
    <w:p w:rsidR="0032495F" w:rsidRPr="00AE5E2A" w:rsidRDefault="0032495F" w:rsidP="00C47EBB">
      <w:pPr>
        <w:autoSpaceDE w:val="0"/>
        <w:autoSpaceDN w:val="0"/>
        <w:adjustRightInd w:val="0"/>
        <w:jc w:val="both"/>
        <w:rPr>
          <w:i/>
          <w:iCs/>
        </w:rPr>
      </w:pPr>
    </w:p>
    <w:p w:rsidR="0032495F" w:rsidRPr="00AE5E2A" w:rsidRDefault="0032495F" w:rsidP="00C47EBB">
      <w:pPr>
        <w:autoSpaceDE w:val="0"/>
        <w:autoSpaceDN w:val="0"/>
        <w:adjustRightInd w:val="0"/>
        <w:ind w:firstLine="567"/>
        <w:jc w:val="left"/>
        <w:rPr>
          <w:b/>
          <w:bCs/>
        </w:rPr>
      </w:pPr>
      <w:r w:rsidRPr="00AE5E2A">
        <w:rPr>
          <w:b/>
          <w:bCs/>
        </w:rPr>
        <w:t>§ 15</w:t>
      </w:r>
      <w:r w:rsidR="00E80479">
        <w:rPr>
          <w:b/>
          <w:bCs/>
        </w:rPr>
        <w:t>4</w:t>
      </w:r>
      <w:r w:rsidRPr="00AE5E2A">
        <w:rPr>
          <w:b/>
          <w:bCs/>
        </w:rPr>
        <w:t>. Świadectwa szkolne i inne druki szkolne.</w:t>
      </w:r>
    </w:p>
    <w:p w:rsidR="0032495F" w:rsidRPr="00AE5E2A" w:rsidRDefault="0032495F" w:rsidP="00C47EBB">
      <w:pPr>
        <w:autoSpaceDE w:val="0"/>
        <w:autoSpaceDN w:val="0"/>
        <w:adjustRightInd w:val="0"/>
        <w:ind w:left="284" w:hanging="284"/>
        <w:rPr>
          <w:b/>
          <w:bCs/>
        </w:rPr>
      </w:pPr>
    </w:p>
    <w:p w:rsidR="0032495F" w:rsidRPr="00AE5E2A" w:rsidRDefault="0032495F" w:rsidP="009D7296">
      <w:pPr>
        <w:numPr>
          <w:ilvl w:val="0"/>
          <w:numId w:val="117"/>
        </w:numPr>
        <w:tabs>
          <w:tab w:val="num" w:pos="360"/>
        </w:tabs>
        <w:ind w:left="0" w:firstLine="567"/>
        <w:jc w:val="both"/>
      </w:pPr>
      <w:r w:rsidRPr="00AE5E2A">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32495F" w:rsidRPr="00AE5E2A" w:rsidRDefault="0032495F" w:rsidP="00C47EBB">
      <w:pPr>
        <w:ind w:firstLine="567"/>
        <w:jc w:val="both"/>
      </w:pPr>
    </w:p>
    <w:p w:rsidR="0032495F" w:rsidRPr="00AE5E2A" w:rsidRDefault="0032495F" w:rsidP="009D7296">
      <w:pPr>
        <w:numPr>
          <w:ilvl w:val="0"/>
          <w:numId w:val="117"/>
        </w:numPr>
        <w:tabs>
          <w:tab w:val="num" w:pos="360"/>
        </w:tabs>
        <w:ind w:left="0" w:firstLine="567"/>
        <w:jc w:val="both"/>
      </w:pPr>
      <w:r w:rsidRPr="00AE5E2A">
        <w:t>Uczeń, który otrzymał promocję do klasy programowo wyższej z wyróżnieniem, otrzymuje świadectwo szkolne promocyjne potwierdzające uzyskanie promocji z wyróżnieniem.</w:t>
      </w:r>
    </w:p>
    <w:p w:rsidR="0032495F" w:rsidRPr="00AE5E2A" w:rsidRDefault="0032495F" w:rsidP="00C47EBB">
      <w:pPr>
        <w:ind w:firstLine="567"/>
        <w:jc w:val="both"/>
      </w:pPr>
    </w:p>
    <w:p w:rsidR="0032495F" w:rsidRPr="00AE5E2A" w:rsidRDefault="0032495F" w:rsidP="009D7296">
      <w:pPr>
        <w:numPr>
          <w:ilvl w:val="0"/>
          <w:numId w:val="117"/>
        </w:numPr>
        <w:tabs>
          <w:tab w:val="num" w:pos="360"/>
        </w:tabs>
        <w:ind w:left="0" w:firstLine="567"/>
        <w:jc w:val="both"/>
      </w:pPr>
      <w:r w:rsidRPr="00AE5E2A">
        <w:t>Do szczególnych osiągnięć ucznia, wpisywanych na świadectwo szkolne zalicza się osiągnięcia określone przez Dolnośląskiego Kuratora Oświaty:</w:t>
      </w:r>
    </w:p>
    <w:p w:rsidR="0032495F" w:rsidRPr="00AE5E2A" w:rsidRDefault="0032495F" w:rsidP="00C47EBB">
      <w:pPr>
        <w:ind w:firstLine="567"/>
        <w:jc w:val="both"/>
      </w:pPr>
    </w:p>
    <w:p w:rsidR="0032495F" w:rsidRPr="00AE5E2A" w:rsidRDefault="0032495F" w:rsidP="009D7296">
      <w:pPr>
        <w:numPr>
          <w:ilvl w:val="0"/>
          <w:numId w:val="117"/>
        </w:numPr>
        <w:tabs>
          <w:tab w:val="num" w:pos="360"/>
        </w:tabs>
        <w:ind w:left="0" w:firstLine="567"/>
        <w:jc w:val="both"/>
      </w:pPr>
      <w:r w:rsidRPr="00AE5E2A">
        <w:t>Uczeń szkoły, który ukończył daną szkołę, otrzymuje świadectwo ukończenia szkoły.</w:t>
      </w:r>
    </w:p>
    <w:p w:rsidR="0032495F" w:rsidRPr="00AE5E2A" w:rsidRDefault="0032495F" w:rsidP="00C47EBB">
      <w:pPr>
        <w:ind w:firstLine="567"/>
        <w:jc w:val="both"/>
      </w:pPr>
    </w:p>
    <w:p w:rsidR="0032495F" w:rsidRPr="00AE5E2A" w:rsidRDefault="0032495F" w:rsidP="009D7296">
      <w:pPr>
        <w:numPr>
          <w:ilvl w:val="0"/>
          <w:numId w:val="117"/>
        </w:numPr>
        <w:tabs>
          <w:tab w:val="num" w:pos="360"/>
        </w:tabs>
        <w:ind w:left="0" w:firstLine="567"/>
        <w:jc w:val="both"/>
      </w:pPr>
      <w:r w:rsidRPr="00AE5E2A">
        <w:t xml:space="preserve">Uczniowi, który jest laureatem konkursu przedmiotowego o zasięgu wojewódzkim                   i </w:t>
      </w:r>
      <w:proofErr w:type="spellStart"/>
      <w:r w:rsidRPr="00AE5E2A">
        <w:t>ponadwojewódzkim</w:t>
      </w:r>
      <w:proofErr w:type="spellEnd"/>
      <w:r w:rsidRPr="00AE5E2A">
        <w:t xml:space="preserve"> lub laureatem lub finalistą olimpiady przedmiotowe wpisuje się na świadectwie celującą końcową ocenę klasyfikacyjną, nawet, jeśli wcześniej dokonano klasyfikacji na poziomie niższej oceny.</w:t>
      </w:r>
    </w:p>
    <w:p w:rsidR="0032495F" w:rsidRPr="00AE5E2A" w:rsidRDefault="0032495F" w:rsidP="00C47EBB">
      <w:pPr>
        <w:ind w:firstLine="567"/>
        <w:jc w:val="both"/>
      </w:pPr>
    </w:p>
    <w:p w:rsidR="0032495F" w:rsidRPr="00AE5E2A" w:rsidRDefault="0032495F" w:rsidP="009D7296">
      <w:pPr>
        <w:numPr>
          <w:ilvl w:val="0"/>
          <w:numId w:val="117"/>
        </w:numPr>
        <w:tabs>
          <w:tab w:val="num" w:pos="360"/>
        </w:tabs>
        <w:ind w:left="0" w:firstLine="567"/>
        <w:jc w:val="both"/>
      </w:pPr>
      <w:r w:rsidRPr="00AE5E2A">
        <w:lastRenderedPageBreak/>
        <w:t>Uczeń, który przystąpił do egzaminu otrzymuje zaświadczenie.</w:t>
      </w:r>
    </w:p>
    <w:p w:rsidR="0032495F" w:rsidRPr="00AE5E2A" w:rsidRDefault="0032495F" w:rsidP="00C47EBB">
      <w:pPr>
        <w:ind w:firstLine="567"/>
        <w:jc w:val="both"/>
        <w:rPr>
          <w:b/>
          <w:bCs/>
        </w:rPr>
      </w:pPr>
    </w:p>
    <w:p w:rsidR="0032495F" w:rsidRPr="00AE5E2A" w:rsidRDefault="0032495F" w:rsidP="009D7296">
      <w:pPr>
        <w:numPr>
          <w:ilvl w:val="0"/>
          <w:numId w:val="117"/>
        </w:numPr>
        <w:tabs>
          <w:tab w:val="num" w:pos="360"/>
        </w:tabs>
        <w:ind w:left="0" w:firstLine="567"/>
        <w:jc w:val="both"/>
      </w:pPr>
      <w:r w:rsidRPr="00AE5E2A">
        <w:t>Szkoła, na wniosek ucznia lub rodzica wydaje zaświadczenie dotyczące przebiegu nauczania.</w:t>
      </w:r>
    </w:p>
    <w:p w:rsidR="0032495F" w:rsidRPr="00AE5E2A" w:rsidRDefault="0032495F" w:rsidP="00C47EBB">
      <w:pPr>
        <w:ind w:firstLine="567"/>
        <w:jc w:val="both"/>
      </w:pPr>
    </w:p>
    <w:p w:rsidR="0032495F" w:rsidRPr="00AE5E2A" w:rsidRDefault="0032495F" w:rsidP="009D7296">
      <w:pPr>
        <w:numPr>
          <w:ilvl w:val="0"/>
          <w:numId w:val="117"/>
        </w:numPr>
        <w:tabs>
          <w:tab w:val="num" w:pos="360"/>
        </w:tabs>
        <w:ind w:left="0" w:firstLine="567"/>
        <w:jc w:val="both"/>
        <w:rPr>
          <w:i/>
          <w:iCs/>
        </w:rPr>
      </w:pPr>
      <w:r w:rsidRPr="00AE5E2A">
        <w:t>Każdy uczeń szkoły otrzymuje legitymację szkolną, której rodzaj określają odrębne   przepisy. Ważność legitymacji szkolnej potwierdza się w kolejnym roku szkolnym przez umieszczenie daty ważności i pieczęci urzędowej szkoły.</w:t>
      </w:r>
    </w:p>
    <w:p w:rsidR="0032495F" w:rsidRPr="00AE5E2A" w:rsidRDefault="0032495F" w:rsidP="00C47EBB">
      <w:pPr>
        <w:ind w:firstLine="567"/>
        <w:jc w:val="both"/>
      </w:pPr>
    </w:p>
    <w:p w:rsidR="0032495F" w:rsidRPr="00AE5E2A" w:rsidRDefault="0032495F" w:rsidP="009D7296">
      <w:pPr>
        <w:numPr>
          <w:ilvl w:val="0"/>
          <w:numId w:val="117"/>
        </w:numPr>
        <w:tabs>
          <w:tab w:val="num" w:pos="360"/>
        </w:tabs>
        <w:ind w:left="0" w:firstLine="567"/>
        <w:jc w:val="both"/>
      </w:pPr>
      <w:r w:rsidRPr="00AE5E2A">
        <w:t>Świadectwa, zaświadczenia, legitymacje szkolne są drukami ścisłego zarachowania.</w:t>
      </w:r>
    </w:p>
    <w:p w:rsidR="0032495F" w:rsidRPr="00AE5E2A" w:rsidRDefault="0032495F" w:rsidP="00C47EBB">
      <w:pPr>
        <w:ind w:firstLine="567"/>
        <w:jc w:val="both"/>
      </w:pPr>
    </w:p>
    <w:p w:rsidR="0032495F" w:rsidRPr="00AE5E2A" w:rsidRDefault="0032495F" w:rsidP="009D7296">
      <w:pPr>
        <w:numPr>
          <w:ilvl w:val="0"/>
          <w:numId w:val="117"/>
        </w:numPr>
        <w:tabs>
          <w:tab w:val="num" w:pos="360"/>
        </w:tabs>
        <w:ind w:left="0" w:firstLine="567"/>
        <w:jc w:val="both"/>
      </w:pPr>
      <w:r w:rsidRPr="00AE5E2A">
        <w:t xml:space="preserve">Szkoła prowadzi imienną ewidencję wydanych legitymacji, świadectw ukończenia szkoły, oraz zaświadczeń. </w:t>
      </w:r>
    </w:p>
    <w:p w:rsidR="0032495F" w:rsidRPr="00AE5E2A" w:rsidRDefault="0032495F" w:rsidP="00C47EBB">
      <w:pPr>
        <w:ind w:firstLine="567"/>
        <w:jc w:val="both"/>
      </w:pPr>
    </w:p>
    <w:p w:rsidR="0032495F" w:rsidRPr="00AE5E2A" w:rsidRDefault="0032495F" w:rsidP="009D7296">
      <w:pPr>
        <w:numPr>
          <w:ilvl w:val="0"/>
          <w:numId w:val="117"/>
        </w:numPr>
        <w:tabs>
          <w:tab w:val="num" w:pos="360"/>
        </w:tabs>
        <w:ind w:left="0" w:firstLine="567"/>
        <w:jc w:val="both"/>
      </w:pPr>
      <w:r w:rsidRPr="00AE5E2A">
        <w:t>Świadectwa szkolne promocyjne, świadectwa ukończenia szkoły i zaświadczenia dotyczące przebiegu nauczania szkoła wydaje na podstawie dokumentacji przebiegu nauczania prowadzonej przez szkołę.</w:t>
      </w:r>
    </w:p>
    <w:p w:rsidR="0032495F" w:rsidRPr="00AE5E2A" w:rsidRDefault="0032495F" w:rsidP="00C47EBB">
      <w:pPr>
        <w:ind w:firstLine="567"/>
        <w:jc w:val="both"/>
      </w:pPr>
    </w:p>
    <w:p w:rsidR="0032495F" w:rsidRPr="00AE5E2A" w:rsidRDefault="0032495F" w:rsidP="009D7296">
      <w:pPr>
        <w:numPr>
          <w:ilvl w:val="0"/>
          <w:numId w:val="117"/>
        </w:numPr>
        <w:tabs>
          <w:tab w:val="num" w:pos="360"/>
        </w:tabs>
        <w:ind w:left="0" w:firstLine="567"/>
        <w:jc w:val="both"/>
      </w:pPr>
      <w:r w:rsidRPr="00AE5E2A">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32495F" w:rsidRPr="00AE5E2A" w:rsidRDefault="0032495F" w:rsidP="00C47EBB">
      <w:pPr>
        <w:ind w:firstLine="567"/>
        <w:jc w:val="both"/>
      </w:pPr>
    </w:p>
    <w:p w:rsidR="0032495F" w:rsidRPr="00AE5E2A" w:rsidRDefault="0032495F" w:rsidP="009D7296">
      <w:pPr>
        <w:numPr>
          <w:ilvl w:val="0"/>
          <w:numId w:val="117"/>
        </w:numPr>
        <w:tabs>
          <w:tab w:val="num" w:pos="360"/>
        </w:tabs>
        <w:ind w:left="0" w:firstLine="567"/>
        <w:jc w:val="both"/>
      </w:pPr>
      <w:r w:rsidRPr="00AE5E2A">
        <w:t xml:space="preserve">Nie dokonuje się sprostowań na świadectwach ukończenia szkoły i zaświadczeniach. Dokumenty, o których mowa podlegają wymianie. </w:t>
      </w:r>
    </w:p>
    <w:p w:rsidR="0032495F" w:rsidRPr="00AE5E2A" w:rsidRDefault="0032495F" w:rsidP="00C47EBB">
      <w:pPr>
        <w:ind w:firstLine="567"/>
        <w:jc w:val="both"/>
      </w:pPr>
    </w:p>
    <w:p w:rsidR="0032495F" w:rsidRPr="00AE5E2A" w:rsidRDefault="0032495F" w:rsidP="009D7296">
      <w:pPr>
        <w:numPr>
          <w:ilvl w:val="0"/>
          <w:numId w:val="117"/>
        </w:numPr>
        <w:tabs>
          <w:tab w:val="num" w:pos="360"/>
        </w:tabs>
        <w:ind w:left="0" w:firstLine="567"/>
        <w:jc w:val="both"/>
      </w:pPr>
      <w:r w:rsidRPr="00AE5E2A">
        <w:t>W przypadku utraty oryginału świadectwa, odpisu, zaświadczenia uczeń lub absolwent może wystąpić odpowiednio  do dyrektora szkoły, komisji okręgowej lub kuratora oświaty z pisemnym wnioskiem o wydanie duplikatu.</w:t>
      </w:r>
    </w:p>
    <w:p w:rsidR="0032495F" w:rsidRPr="00AE5E2A" w:rsidRDefault="0032495F" w:rsidP="00C47EBB">
      <w:pPr>
        <w:ind w:left="426" w:firstLine="567"/>
        <w:jc w:val="both"/>
      </w:pPr>
    </w:p>
    <w:p w:rsidR="0032495F" w:rsidRPr="00AE5E2A" w:rsidRDefault="0032495F" w:rsidP="009D7296">
      <w:pPr>
        <w:numPr>
          <w:ilvl w:val="0"/>
          <w:numId w:val="117"/>
        </w:numPr>
        <w:tabs>
          <w:tab w:val="num" w:pos="360"/>
        </w:tabs>
        <w:ind w:left="0" w:firstLine="567"/>
        <w:jc w:val="both"/>
      </w:pPr>
      <w:r w:rsidRPr="00AE5E2A">
        <w:t>Za wydanie duplikatu świadectwa pobiera się opłatę w wysokości równej kwocie opłaty skarbowej od legalizacji dokumentu. Opłatę wnosi się na rachunek bankowy wskazany przez dyrektora szkoły.</w:t>
      </w:r>
    </w:p>
    <w:p w:rsidR="0032495F" w:rsidRPr="00AE5E2A" w:rsidRDefault="0032495F" w:rsidP="00C47EBB">
      <w:pPr>
        <w:ind w:left="426" w:firstLine="567"/>
        <w:jc w:val="both"/>
      </w:pPr>
    </w:p>
    <w:p w:rsidR="0032495F" w:rsidRPr="00AE5E2A" w:rsidRDefault="0032495F" w:rsidP="009D7296">
      <w:pPr>
        <w:numPr>
          <w:ilvl w:val="0"/>
          <w:numId w:val="117"/>
        </w:numPr>
        <w:tabs>
          <w:tab w:val="num" w:pos="360"/>
        </w:tabs>
        <w:ind w:left="0" w:firstLine="567"/>
        <w:jc w:val="both"/>
      </w:pPr>
      <w:r w:rsidRPr="00AE5E2A">
        <w:t>Za wydanie duplikatu legitymacji uczniowskiej pobiera się opłatę w wysokości równej kwocie opłaty skarbowej od poświadczenia własnoręczności podpisu. Opłatę wnosi się na rachunek bankowy wskazany przez dyrektora szkoły.</w:t>
      </w:r>
    </w:p>
    <w:p w:rsidR="0032495F" w:rsidRPr="00AE5E2A" w:rsidRDefault="0032495F" w:rsidP="00C47EBB">
      <w:pPr>
        <w:ind w:firstLine="567"/>
        <w:jc w:val="both"/>
        <w:rPr>
          <w:b/>
          <w:bCs/>
        </w:rPr>
      </w:pPr>
    </w:p>
    <w:p w:rsidR="0032495F" w:rsidRPr="00AE5E2A" w:rsidRDefault="0032495F" w:rsidP="009D7296">
      <w:pPr>
        <w:numPr>
          <w:ilvl w:val="0"/>
          <w:numId w:val="117"/>
        </w:numPr>
        <w:tabs>
          <w:tab w:val="num" w:pos="360"/>
        </w:tabs>
        <w:ind w:left="0" w:firstLine="567"/>
        <w:jc w:val="both"/>
      </w:pPr>
      <w:r w:rsidRPr="00AE5E2A">
        <w:t>Szkoła nie pobiera opłat za sprostowanie świadectwa szkolnego.</w:t>
      </w:r>
    </w:p>
    <w:p w:rsidR="0032495F" w:rsidRPr="00AE5E2A" w:rsidRDefault="0032495F" w:rsidP="00C47EBB">
      <w:pPr>
        <w:ind w:left="426" w:firstLine="567"/>
        <w:jc w:val="both"/>
      </w:pPr>
    </w:p>
    <w:p w:rsidR="0032495F" w:rsidRPr="00AE5E2A" w:rsidRDefault="0032495F" w:rsidP="009D7296">
      <w:pPr>
        <w:numPr>
          <w:ilvl w:val="0"/>
          <w:numId w:val="117"/>
        </w:numPr>
        <w:tabs>
          <w:tab w:val="num" w:pos="360"/>
        </w:tabs>
        <w:ind w:left="0" w:firstLine="567"/>
        <w:jc w:val="both"/>
      </w:pPr>
      <w:r w:rsidRPr="00AE5E2A">
        <w:t>Na świadectwach szkolnych promocyjnych i świadectwach ukończenia szkoły,               w części dotyczącej szczególnych osiągnięć ucznia, odnotowuje się :</w:t>
      </w:r>
    </w:p>
    <w:p w:rsidR="0032495F" w:rsidRPr="00AE5E2A" w:rsidRDefault="0032495F" w:rsidP="00C47EBB">
      <w:pPr>
        <w:jc w:val="both"/>
      </w:pPr>
    </w:p>
    <w:p w:rsidR="0032495F" w:rsidRPr="00AE5E2A" w:rsidRDefault="0032495F" w:rsidP="009D7296">
      <w:pPr>
        <w:numPr>
          <w:ilvl w:val="1"/>
          <w:numId w:val="117"/>
        </w:numPr>
        <w:tabs>
          <w:tab w:val="clear" w:pos="1534"/>
          <w:tab w:val="num" w:pos="0"/>
          <w:tab w:val="left" w:pos="284"/>
        </w:tabs>
        <w:ind w:left="0" w:firstLine="0"/>
        <w:jc w:val="both"/>
      </w:pPr>
      <w:r w:rsidRPr="00AE5E2A">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32495F" w:rsidRPr="00AE5E2A" w:rsidRDefault="0032495F" w:rsidP="00C47EBB">
      <w:pPr>
        <w:tabs>
          <w:tab w:val="num" w:pos="0"/>
          <w:tab w:val="left" w:pos="284"/>
        </w:tabs>
        <w:jc w:val="both"/>
      </w:pPr>
    </w:p>
    <w:p w:rsidR="0032495F" w:rsidRPr="00AE5E2A" w:rsidRDefault="0032495F" w:rsidP="009D7296">
      <w:pPr>
        <w:numPr>
          <w:ilvl w:val="1"/>
          <w:numId w:val="117"/>
        </w:numPr>
        <w:tabs>
          <w:tab w:val="clear" w:pos="1534"/>
          <w:tab w:val="num" w:pos="0"/>
          <w:tab w:val="left" w:pos="284"/>
        </w:tabs>
        <w:ind w:left="0" w:firstLine="0"/>
        <w:jc w:val="both"/>
      </w:pPr>
      <w:r w:rsidRPr="00AE5E2A">
        <w:t>osiągnięcia w aktywności na rzecz innych ludzi, zwłaszcza w formie wolontariatu lub działalności na rzecz środowiska szkolnego.</w:t>
      </w:r>
    </w:p>
    <w:p w:rsidR="0032495F" w:rsidRPr="00AE5E2A" w:rsidRDefault="0032495F" w:rsidP="00202269">
      <w:pPr>
        <w:tabs>
          <w:tab w:val="left" w:pos="993"/>
        </w:tabs>
        <w:autoSpaceDE w:val="0"/>
        <w:autoSpaceDN w:val="0"/>
        <w:adjustRightInd w:val="0"/>
        <w:jc w:val="both"/>
      </w:pPr>
    </w:p>
    <w:p w:rsidR="0032495F" w:rsidRPr="00AE5E2A" w:rsidRDefault="0032495F" w:rsidP="001D69D4">
      <w:pPr>
        <w:pStyle w:val="Nagwek2"/>
        <w:rPr>
          <w:color w:val="auto"/>
          <w:sz w:val="22"/>
          <w:szCs w:val="22"/>
        </w:rPr>
      </w:pPr>
      <w:bookmarkStart w:id="37" w:name="_Toc492673891"/>
      <w:r w:rsidRPr="00AE5E2A">
        <w:rPr>
          <w:color w:val="auto"/>
          <w:sz w:val="22"/>
          <w:szCs w:val="22"/>
        </w:rPr>
        <w:lastRenderedPageBreak/>
        <w:t>Rozdział 2</w:t>
      </w:r>
      <w:r w:rsidRPr="00AE5E2A">
        <w:rPr>
          <w:color w:val="auto"/>
          <w:sz w:val="22"/>
          <w:szCs w:val="22"/>
        </w:rPr>
        <w:br/>
        <w:t>Promowanie i ukończenie szkoły</w:t>
      </w:r>
      <w:bookmarkEnd w:id="37"/>
    </w:p>
    <w:p w:rsidR="0032495F" w:rsidRPr="00AE5E2A" w:rsidRDefault="0032495F" w:rsidP="00B03105">
      <w:pPr>
        <w:tabs>
          <w:tab w:val="left" w:pos="993"/>
        </w:tabs>
        <w:autoSpaceDE w:val="0"/>
        <w:autoSpaceDN w:val="0"/>
        <w:adjustRightInd w:val="0"/>
        <w:ind w:firstLine="567"/>
        <w:rPr>
          <w:b/>
          <w:bCs/>
        </w:rPr>
      </w:pPr>
    </w:p>
    <w:p w:rsidR="0032495F" w:rsidRPr="00AE5E2A" w:rsidRDefault="0032495F" w:rsidP="00EA78FE">
      <w:pPr>
        <w:tabs>
          <w:tab w:val="left" w:pos="993"/>
        </w:tabs>
        <w:autoSpaceDE w:val="0"/>
        <w:autoSpaceDN w:val="0"/>
        <w:adjustRightInd w:val="0"/>
        <w:ind w:firstLine="567"/>
        <w:jc w:val="both"/>
        <w:rPr>
          <w:b/>
          <w:bCs/>
        </w:rPr>
      </w:pPr>
      <w:r w:rsidRPr="00AE5E2A">
        <w:rPr>
          <w:b/>
          <w:bCs/>
        </w:rPr>
        <w:t>§ 15</w:t>
      </w:r>
      <w:r w:rsidR="00E80479">
        <w:rPr>
          <w:b/>
          <w:bCs/>
        </w:rPr>
        <w:t>5</w:t>
      </w:r>
      <w:r w:rsidRPr="00AE5E2A">
        <w:rPr>
          <w:b/>
          <w:bCs/>
        </w:rPr>
        <w:t>.Promowanie i ukończenie szkoły.</w:t>
      </w:r>
    </w:p>
    <w:p w:rsidR="0032495F" w:rsidRPr="00AE5E2A" w:rsidRDefault="0032495F" w:rsidP="00B03105">
      <w:pPr>
        <w:tabs>
          <w:tab w:val="left" w:pos="993"/>
        </w:tabs>
        <w:autoSpaceDE w:val="0"/>
        <w:autoSpaceDN w:val="0"/>
        <w:adjustRightInd w:val="0"/>
        <w:ind w:firstLine="567"/>
      </w:pPr>
    </w:p>
    <w:p w:rsidR="0032495F" w:rsidRPr="00AE5E2A" w:rsidRDefault="0032495F" w:rsidP="009D7296">
      <w:pPr>
        <w:numPr>
          <w:ilvl w:val="0"/>
          <w:numId w:val="202"/>
        </w:numPr>
        <w:tabs>
          <w:tab w:val="num" w:pos="0"/>
          <w:tab w:val="left" w:pos="993"/>
        </w:tabs>
        <w:autoSpaceDE w:val="0"/>
        <w:autoSpaceDN w:val="0"/>
        <w:adjustRightInd w:val="0"/>
        <w:ind w:left="0" w:firstLine="567"/>
        <w:jc w:val="both"/>
      </w:pPr>
      <w:r w:rsidRPr="00AE5E2A">
        <w:t>Uczeń otrzymuje promocję do klasy programowo wyższej, jeżeli ze wszystkich obowiązkowych zajęć edukacyjnych określonych w  szkolnym  planie  nauczania  uzyskał klasyfikacyjne roczne  oceny  wyższe  od  stopnia niedostatecznego, z zastrzeżeniem ust. 2 oraz   § 141 ust. 8.</w:t>
      </w:r>
    </w:p>
    <w:p w:rsidR="0032495F" w:rsidRPr="00AE5E2A" w:rsidRDefault="0032495F" w:rsidP="00B03105">
      <w:pPr>
        <w:tabs>
          <w:tab w:val="left" w:pos="993"/>
        </w:tabs>
        <w:autoSpaceDE w:val="0"/>
        <w:autoSpaceDN w:val="0"/>
        <w:adjustRightInd w:val="0"/>
        <w:ind w:firstLine="567"/>
        <w:jc w:val="both"/>
      </w:pPr>
    </w:p>
    <w:p w:rsidR="0032495F" w:rsidRPr="00AE5E2A" w:rsidRDefault="0032495F" w:rsidP="009D7296">
      <w:pPr>
        <w:numPr>
          <w:ilvl w:val="0"/>
          <w:numId w:val="202"/>
        </w:numPr>
        <w:tabs>
          <w:tab w:val="left" w:pos="993"/>
        </w:tabs>
        <w:autoSpaceDE w:val="0"/>
        <w:autoSpaceDN w:val="0"/>
        <w:adjustRightInd w:val="0"/>
        <w:ind w:left="0" w:firstLine="567"/>
        <w:jc w:val="both"/>
      </w:pPr>
      <w:r w:rsidRPr="00AE5E2A">
        <w:t>Uczeń, który nie spełnił warunków określonych w ust. 1, nie otrzymuje promocji do klasy programowo wyższej i powtarza klasę.</w:t>
      </w:r>
    </w:p>
    <w:p w:rsidR="0032495F" w:rsidRPr="00AE5E2A" w:rsidRDefault="0032495F" w:rsidP="00B03105">
      <w:pPr>
        <w:tabs>
          <w:tab w:val="left" w:pos="993"/>
        </w:tabs>
        <w:autoSpaceDE w:val="0"/>
        <w:autoSpaceDN w:val="0"/>
        <w:adjustRightInd w:val="0"/>
        <w:ind w:firstLine="567"/>
        <w:jc w:val="both"/>
      </w:pPr>
    </w:p>
    <w:p w:rsidR="0032495F" w:rsidRPr="00AE5E2A" w:rsidRDefault="0032495F" w:rsidP="009D7296">
      <w:pPr>
        <w:numPr>
          <w:ilvl w:val="0"/>
          <w:numId w:val="202"/>
        </w:numPr>
        <w:tabs>
          <w:tab w:val="left" w:pos="993"/>
        </w:tabs>
        <w:autoSpaceDE w:val="0"/>
        <w:autoSpaceDN w:val="0"/>
        <w:adjustRightInd w:val="0"/>
        <w:ind w:left="0" w:firstLine="567"/>
        <w:jc w:val="both"/>
      </w:pPr>
      <w:r w:rsidRPr="00AE5E2A">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32495F" w:rsidRPr="00AE5E2A" w:rsidRDefault="0032495F" w:rsidP="00B03105">
      <w:pPr>
        <w:tabs>
          <w:tab w:val="left" w:pos="993"/>
        </w:tabs>
        <w:autoSpaceDE w:val="0"/>
        <w:autoSpaceDN w:val="0"/>
        <w:adjustRightInd w:val="0"/>
        <w:ind w:firstLine="567"/>
        <w:jc w:val="both"/>
      </w:pPr>
    </w:p>
    <w:p w:rsidR="0032495F" w:rsidRPr="00AE5E2A" w:rsidRDefault="0032495F" w:rsidP="009D7296">
      <w:pPr>
        <w:numPr>
          <w:ilvl w:val="0"/>
          <w:numId w:val="202"/>
        </w:numPr>
        <w:tabs>
          <w:tab w:val="left" w:pos="993"/>
        </w:tabs>
        <w:autoSpaceDE w:val="0"/>
        <w:autoSpaceDN w:val="0"/>
        <w:adjustRightInd w:val="0"/>
        <w:ind w:left="0" w:firstLine="567"/>
        <w:jc w:val="both"/>
      </w:pPr>
      <w:r w:rsidRPr="00AE5E2A">
        <w:t xml:space="preserve">Laureaci konkursów przedmiotowych o zasięgu wojewódzkim i </w:t>
      </w:r>
      <w:proofErr w:type="spellStart"/>
      <w:r w:rsidRPr="00AE5E2A">
        <w:t>ponadwojewódzkim</w:t>
      </w:r>
      <w:proofErr w:type="spellEnd"/>
      <w:r w:rsidRPr="00AE5E2A">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32495F" w:rsidRPr="00AE5E2A" w:rsidRDefault="0032495F" w:rsidP="00B03105">
      <w:pPr>
        <w:tabs>
          <w:tab w:val="left" w:pos="993"/>
        </w:tabs>
        <w:autoSpaceDE w:val="0"/>
        <w:autoSpaceDN w:val="0"/>
        <w:adjustRightInd w:val="0"/>
        <w:ind w:firstLine="567"/>
        <w:jc w:val="both"/>
      </w:pPr>
    </w:p>
    <w:p w:rsidR="0032495F" w:rsidRPr="00AE5E2A" w:rsidRDefault="0032495F" w:rsidP="009D7296">
      <w:pPr>
        <w:numPr>
          <w:ilvl w:val="0"/>
          <w:numId w:val="202"/>
        </w:numPr>
        <w:tabs>
          <w:tab w:val="left" w:pos="993"/>
        </w:tabs>
        <w:autoSpaceDE w:val="0"/>
        <w:autoSpaceDN w:val="0"/>
        <w:adjustRightInd w:val="0"/>
        <w:ind w:left="0" w:firstLine="567"/>
        <w:jc w:val="both"/>
      </w:pPr>
      <w:r w:rsidRPr="00AE5E2A">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32495F" w:rsidRPr="00AE5E2A" w:rsidRDefault="0032495F" w:rsidP="00DC779C">
      <w:pPr>
        <w:tabs>
          <w:tab w:val="left" w:pos="993"/>
        </w:tabs>
        <w:autoSpaceDE w:val="0"/>
        <w:autoSpaceDN w:val="0"/>
        <w:adjustRightInd w:val="0"/>
        <w:jc w:val="both"/>
      </w:pPr>
    </w:p>
    <w:p w:rsidR="0032495F" w:rsidRPr="00AE5E2A" w:rsidRDefault="0032495F" w:rsidP="009D7296">
      <w:pPr>
        <w:numPr>
          <w:ilvl w:val="0"/>
          <w:numId w:val="202"/>
        </w:numPr>
        <w:tabs>
          <w:tab w:val="left" w:pos="993"/>
        </w:tabs>
        <w:autoSpaceDE w:val="0"/>
        <w:autoSpaceDN w:val="0"/>
        <w:adjustRightInd w:val="0"/>
        <w:ind w:left="0" w:firstLine="567"/>
        <w:jc w:val="both"/>
      </w:pPr>
      <w:r w:rsidRPr="00AE5E2A">
        <w:t>Uczeń, który w wyniku  klasyfikacji  rocznej  uzyskał z  zajęć  edukacyjnych  średnią  ocen  co najmniej  4,75  oraz  co  najmniej  bardzo  dobra  ocenę  zachowania,  otrzymuje  promocję  do  klasy  programowo wyższej z wyróżnieniem.</w:t>
      </w:r>
    </w:p>
    <w:p w:rsidR="0032495F" w:rsidRPr="00AE5E2A" w:rsidRDefault="0032495F" w:rsidP="00B03105">
      <w:pPr>
        <w:tabs>
          <w:tab w:val="left" w:pos="993"/>
        </w:tabs>
        <w:autoSpaceDE w:val="0"/>
        <w:autoSpaceDN w:val="0"/>
        <w:adjustRightInd w:val="0"/>
        <w:ind w:firstLine="567"/>
      </w:pPr>
    </w:p>
    <w:p w:rsidR="0032495F" w:rsidRPr="00AE5E2A" w:rsidRDefault="0032495F" w:rsidP="009D7296">
      <w:pPr>
        <w:numPr>
          <w:ilvl w:val="0"/>
          <w:numId w:val="202"/>
        </w:numPr>
        <w:tabs>
          <w:tab w:val="left" w:pos="993"/>
        </w:tabs>
        <w:autoSpaceDE w:val="0"/>
        <w:autoSpaceDN w:val="0"/>
        <w:adjustRightInd w:val="0"/>
        <w:ind w:left="0" w:firstLine="567"/>
        <w:jc w:val="both"/>
      </w:pPr>
      <w:r w:rsidRPr="00AE5E2A">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32495F" w:rsidRPr="00AE5E2A" w:rsidRDefault="0032495F" w:rsidP="00B03105">
      <w:pPr>
        <w:tabs>
          <w:tab w:val="left" w:pos="993"/>
        </w:tabs>
        <w:autoSpaceDE w:val="0"/>
        <w:autoSpaceDN w:val="0"/>
        <w:adjustRightInd w:val="0"/>
        <w:ind w:firstLine="567"/>
      </w:pPr>
    </w:p>
    <w:p w:rsidR="0032495F" w:rsidRPr="00AE5E2A" w:rsidRDefault="0032495F" w:rsidP="009D7296">
      <w:pPr>
        <w:numPr>
          <w:ilvl w:val="0"/>
          <w:numId w:val="202"/>
        </w:numPr>
        <w:tabs>
          <w:tab w:val="left" w:pos="993"/>
        </w:tabs>
        <w:autoSpaceDE w:val="0"/>
        <w:autoSpaceDN w:val="0"/>
        <w:adjustRightInd w:val="0"/>
        <w:ind w:left="0" w:firstLine="567"/>
        <w:jc w:val="both"/>
      </w:pPr>
      <w:r w:rsidRPr="00AE5E2A">
        <w:t xml:space="preserve">Uczeń kończy szkołę  z  wyróżnieniem,  jeżeli  w  wyniku  klasyfikacji  końcowej  uzyskał  z zajęć edukacyjnych średnią  ocen co najmniej 4,75 oraz co najmniej bardzo dobrą ocenę  zachowania. </w:t>
      </w:r>
    </w:p>
    <w:p w:rsidR="0032495F" w:rsidRPr="00AE5E2A" w:rsidRDefault="0032495F" w:rsidP="00B03105">
      <w:pPr>
        <w:tabs>
          <w:tab w:val="left" w:pos="993"/>
        </w:tabs>
        <w:autoSpaceDE w:val="0"/>
        <w:autoSpaceDN w:val="0"/>
        <w:adjustRightInd w:val="0"/>
        <w:jc w:val="both"/>
      </w:pPr>
    </w:p>
    <w:p w:rsidR="0032495F" w:rsidRPr="00AE5E2A" w:rsidRDefault="0032495F" w:rsidP="009D7296">
      <w:pPr>
        <w:numPr>
          <w:ilvl w:val="0"/>
          <w:numId w:val="202"/>
        </w:numPr>
        <w:tabs>
          <w:tab w:val="clear" w:pos="1070"/>
          <w:tab w:val="num" w:pos="567"/>
          <w:tab w:val="left" w:pos="851"/>
        </w:tabs>
        <w:autoSpaceDE w:val="0"/>
        <w:autoSpaceDN w:val="0"/>
        <w:adjustRightInd w:val="0"/>
        <w:ind w:left="0" w:firstLine="567"/>
        <w:jc w:val="both"/>
      </w:pPr>
      <w:r w:rsidRPr="00AE5E2A">
        <w:t>Uczniowie, którzy do egzaminu nie przystąpią w danym roku, muszą powtórzyć ostatnią klasę szkoły podstawowej i przystąpić do egzaminu w roku następnym.</w:t>
      </w:r>
    </w:p>
    <w:p w:rsidR="0032495F" w:rsidRPr="00AE5E2A" w:rsidRDefault="0032495F" w:rsidP="00B03105">
      <w:pPr>
        <w:tabs>
          <w:tab w:val="left" w:pos="851"/>
        </w:tabs>
        <w:autoSpaceDE w:val="0"/>
        <w:autoSpaceDN w:val="0"/>
        <w:adjustRightInd w:val="0"/>
        <w:ind w:hanging="503"/>
        <w:jc w:val="both"/>
      </w:pPr>
    </w:p>
    <w:p w:rsidR="0032495F" w:rsidRDefault="0032495F" w:rsidP="009D7296">
      <w:pPr>
        <w:numPr>
          <w:ilvl w:val="0"/>
          <w:numId w:val="202"/>
        </w:numPr>
        <w:tabs>
          <w:tab w:val="clear" w:pos="1070"/>
          <w:tab w:val="left" w:pos="993"/>
        </w:tabs>
        <w:autoSpaceDE w:val="0"/>
        <w:autoSpaceDN w:val="0"/>
        <w:adjustRightInd w:val="0"/>
        <w:ind w:left="0" w:firstLine="567"/>
        <w:jc w:val="both"/>
      </w:pPr>
      <w:r w:rsidRPr="00AE5E2A">
        <w:t>Do egzaminu nie przystępują uczniowie z upośledzeniem umysłowym w stopniu umiarkowanym lub znacznym.</w:t>
      </w:r>
    </w:p>
    <w:p w:rsidR="001C47E1" w:rsidRDefault="001C47E1" w:rsidP="001C47E1">
      <w:pPr>
        <w:pStyle w:val="Akapitzlist"/>
      </w:pPr>
    </w:p>
    <w:p w:rsidR="0032495F" w:rsidRPr="001C47E1" w:rsidRDefault="0032495F" w:rsidP="001C47E1">
      <w:pPr>
        <w:numPr>
          <w:ilvl w:val="0"/>
          <w:numId w:val="202"/>
        </w:numPr>
        <w:tabs>
          <w:tab w:val="clear" w:pos="1070"/>
          <w:tab w:val="left" w:pos="993"/>
        </w:tabs>
        <w:autoSpaceDE w:val="0"/>
        <w:autoSpaceDN w:val="0"/>
        <w:adjustRightInd w:val="0"/>
        <w:ind w:left="0" w:firstLine="567"/>
        <w:jc w:val="both"/>
      </w:pPr>
      <w:r w:rsidRPr="001C47E1">
        <w:rPr>
          <w:bCs/>
        </w:rPr>
        <w:lastRenderedPageBreak/>
        <w:t>W przypadku niewykonania przez nauczyciela, wychowawcę oddziału lub radę pedagogiczną zadań i kompetencji w zakresie oceniania, klasyfikowania i promowania uczniów te zadania i kompetencje wykonuje dyrektor szkoły lub upoważniony przez niego nauczyciel.</w:t>
      </w:r>
    </w:p>
    <w:p w:rsidR="001C47E1" w:rsidRDefault="001C47E1" w:rsidP="001C47E1">
      <w:pPr>
        <w:pStyle w:val="Akapitzlist"/>
      </w:pPr>
    </w:p>
    <w:p w:rsidR="0032495F" w:rsidRPr="001C47E1" w:rsidRDefault="0032495F" w:rsidP="001C47E1">
      <w:pPr>
        <w:numPr>
          <w:ilvl w:val="0"/>
          <w:numId w:val="202"/>
        </w:numPr>
        <w:tabs>
          <w:tab w:val="clear" w:pos="1070"/>
          <w:tab w:val="left" w:pos="993"/>
        </w:tabs>
        <w:autoSpaceDE w:val="0"/>
        <w:autoSpaceDN w:val="0"/>
        <w:adjustRightInd w:val="0"/>
        <w:ind w:left="0" w:firstLine="567"/>
        <w:jc w:val="both"/>
      </w:pPr>
      <w:r w:rsidRPr="001C47E1">
        <w:rPr>
          <w:bCs/>
        </w:rPr>
        <w:t>W przypadku niewykonania przez nauczyciela lub radę pedagogiczną zadań                             i kompetencji w zakresie przeprowadzania egzaminu ósmoklasisty te zadania                                   i kompetencje wykonuje dyrektor szkoły lub upoważniony przez niego nauczyciela.</w:t>
      </w:r>
    </w:p>
    <w:p w:rsidR="001C47E1" w:rsidRDefault="001C47E1" w:rsidP="001C47E1">
      <w:pPr>
        <w:pStyle w:val="Akapitzlist"/>
      </w:pPr>
    </w:p>
    <w:p w:rsidR="0032495F" w:rsidRPr="001C47E1" w:rsidRDefault="0032495F" w:rsidP="001C47E1">
      <w:pPr>
        <w:numPr>
          <w:ilvl w:val="0"/>
          <w:numId w:val="202"/>
        </w:numPr>
        <w:tabs>
          <w:tab w:val="clear" w:pos="1070"/>
          <w:tab w:val="left" w:pos="993"/>
        </w:tabs>
        <w:autoSpaceDE w:val="0"/>
        <w:autoSpaceDN w:val="0"/>
        <w:adjustRightInd w:val="0"/>
        <w:ind w:left="0" w:firstLine="567"/>
        <w:jc w:val="both"/>
      </w:pPr>
      <w:r w:rsidRPr="001C47E1">
        <w:rPr>
          <w:bCs/>
        </w:rPr>
        <w:t xml:space="preserve"> Jeżeli rada pedagogiczna nie podejmie uchwały o wynikach klasyfikacji i promocji uczniów rozstrzyga dyrektor szkoły.</w:t>
      </w:r>
    </w:p>
    <w:p w:rsidR="001C47E1" w:rsidRDefault="001C47E1" w:rsidP="001C47E1">
      <w:pPr>
        <w:pStyle w:val="Akapitzlist"/>
      </w:pPr>
    </w:p>
    <w:p w:rsidR="0032495F" w:rsidRPr="001C47E1" w:rsidRDefault="0032495F" w:rsidP="001C47E1">
      <w:pPr>
        <w:numPr>
          <w:ilvl w:val="0"/>
          <w:numId w:val="202"/>
        </w:numPr>
        <w:tabs>
          <w:tab w:val="clear" w:pos="1070"/>
          <w:tab w:val="left" w:pos="993"/>
        </w:tabs>
        <w:autoSpaceDE w:val="0"/>
        <w:autoSpaceDN w:val="0"/>
        <w:adjustRightInd w:val="0"/>
        <w:ind w:left="0" w:firstLine="567"/>
        <w:jc w:val="both"/>
      </w:pPr>
      <w:r w:rsidRPr="00AE5E2A">
        <w:t>Dokumentację dotyczącą klasyfikacji i promocji uczniów oraz ukończenia przez nich szkoły, w przypadkach, o których mowa w ust. 9a -9c  podpisuje odpowiednio dyrektor szkoły lub nauczyciel wyznaczony przez organ prowadzący szkołę.</w:t>
      </w:r>
    </w:p>
    <w:p w:rsidR="009700E5" w:rsidRPr="00AE5E2A" w:rsidRDefault="009700E5" w:rsidP="009700E5">
      <w:pPr>
        <w:jc w:val="left"/>
        <w:rPr>
          <w:b/>
        </w:rPr>
      </w:pPr>
      <w:bookmarkStart w:id="38" w:name="_Toc492673892"/>
    </w:p>
    <w:p w:rsidR="009700E5" w:rsidRPr="00AE5E2A" w:rsidRDefault="009700E5" w:rsidP="009700E5">
      <w:pPr>
        <w:pStyle w:val="Nagwek2"/>
        <w:rPr>
          <w:color w:val="auto"/>
          <w:sz w:val="22"/>
          <w:szCs w:val="22"/>
        </w:rPr>
      </w:pPr>
      <w:r w:rsidRPr="00AE5E2A">
        <w:rPr>
          <w:color w:val="auto"/>
          <w:sz w:val="22"/>
          <w:szCs w:val="22"/>
        </w:rPr>
        <w:t>ROZDZIAŁ VIII</w:t>
      </w:r>
    </w:p>
    <w:p w:rsidR="009700E5" w:rsidRPr="00AE5E2A" w:rsidRDefault="009700E5" w:rsidP="009700E5">
      <w:pPr>
        <w:pStyle w:val="Nagwek2"/>
        <w:rPr>
          <w:color w:val="auto"/>
          <w:sz w:val="22"/>
          <w:szCs w:val="22"/>
        </w:rPr>
      </w:pPr>
      <w:r w:rsidRPr="00AE5E2A">
        <w:rPr>
          <w:color w:val="auto"/>
          <w:sz w:val="22"/>
          <w:szCs w:val="22"/>
        </w:rPr>
        <w:t>Oddział przedszkolny</w:t>
      </w:r>
    </w:p>
    <w:p w:rsidR="009700E5" w:rsidRPr="00AE5E2A" w:rsidRDefault="009700E5" w:rsidP="009700E5">
      <w:pPr>
        <w:jc w:val="left"/>
        <w:rPr>
          <w:b/>
        </w:rPr>
      </w:pPr>
    </w:p>
    <w:p w:rsidR="009700E5" w:rsidRPr="00AE5E2A" w:rsidRDefault="009700E5" w:rsidP="009700E5">
      <w:pPr>
        <w:jc w:val="left"/>
      </w:pPr>
      <w:r w:rsidRPr="00AE5E2A">
        <w:rPr>
          <w:b/>
        </w:rPr>
        <w:t xml:space="preserve">§  </w:t>
      </w:r>
      <w:r w:rsidR="00E80479">
        <w:rPr>
          <w:b/>
        </w:rPr>
        <w:t xml:space="preserve">156. </w:t>
      </w:r>
      <w:r w:rsidRPr="00AE5E2A">
        <w:rPr>
          <w:b/>
        </w:rPr>
        <w:t xml:space="preserve"> Postanowienia ogólne</w:t>
      </w:r>
      <w:r w:rsidRPr="00AE5E2A">
        <w:br/>
        <w:t> </w:t>
      </w:r>
      <w:r w:rsidRPr="00AE5E2A">
        <w:br/>
        <w:t>1.     W Szkole Podstawowej im. Jana Pawła II w Grodziszczu organizuje się oddziały przedszkolne, w których realizowany jest obowiązek rocznego przygotowania przedszkolnego.</w:t>
      </w:r>
      <w:r w:rsidRPr="00AE5E2A">
        <w:br/>
        <w:t>2.     Liczbę oddziałów przedszkolnych zorganizowanych przy szkole ustala corocznie organ prowadzący w porozumieniu z dyrektorem szkoły w taki sposób, by zapewnić warunki do realizacji bezpłatnego obowiązkowego rocznego przygotowania pr</w:t>
      </w:r>
      <w:r w:rsidR="006C3E1E">
        <w:t>zedszkolnego wszystkim dzieciom</w:t>
      </w:r>
      <w:r w:rsidRPr="00AE5E2A">
        <w:t>, a w szczególności dzieciom z obwodu szkoły.</w:t>
      </w:r>
      <w:r w:rsidRPr="00AE5E2A">
        <w:br/>
        <w:t>3.    </w:t>
      </w:r>
      <w:r w:rsidR="00D938ED">
        <w:t>Do zadań szkoły należy e</w:t>
      </w:r>
      <w:r w:rsidRPr="00AE5E2A">
        <w:t>widencjonowanie i monitorowanie realizacji obowiązku rocznego przygotowania przedszkolnego dzieci zamieszkałych w obwodzie szkoły oraz dzieci z innych rejonów</w:t>
      </w:r>
      <w:r w:rsidR="001054BE">
        <w:t>,</w:t>
      </w:r>
      <w:r w:rsidRPr="00AE5E2A">
        <w:t xml:space="preserve"> ale zapisanych do oddziału przedszkolnego przy Szkole Podstawowej im. Jana Pawła II w Grodziszczu.</w:t>
      </w:r>
      <w:r w:rsidRPr="00AE5E2A">
        <w:br/>
        <w:t xml:space="preserve">4.     </w:t>
      </w:r>
      <w:r w:rsidR="001C47E1" w:rsidRPr="00AE5E2A">
        <w:t>Oddział przedszkolny zachowuje odrębność programową i organizacyjną.</w:t>
      </w:r>
      <w:r w:rsidRPr="00AE5E2A">
        <w:br/>
        <w:t xml:space="preserve">5.     </w:t>
      </w:r>
      <w:r w:rsidR="001C47E1" w:rsidRPr="00AE5E2A">
        <w:t>Program wychowania przedszkolnego jest ujęty w szkolnym zestawie programów.</w:t>
      </w:r>
      <w:r w:rsidR="001C47E1">
        <w:br/>
      </w:r>
      <w:r w:rsidRPr="00AE5E2A">
        <w:t xml:space="preserve"> </w:t>
      </w:r>
      <w:r w:rsidRPr="00AE5E2A">
        <w:br/>
        <w:t> </w:t>
      </w:r>
      <w:r w:rsidRPr="00AE5E2A">
        <w:br/>
      </w:r>
      <w:r w:rsidRPr="00AE5E2A">
        <w:rPr>
          <w:b/>
        </w:rPr>
        <w:t xml:space="preserve">§  </w:t>
      </w:r>
      <w:r w:rsidR="00E80479">
        <w:rPr>
          <w:b/>
        </w:rPr>
        <w:t xml:space="preserve">157. </w:t>
      </w:r>
      <w:r w:rsidRPr="00AE5E2A">
        <w:rPr>
          <w:b/>
        </w:rPr>
        <w:t xml:space="preserve"> Cele</w:t>
      </w:r>
      <w:r w:rsidRPr="00AE5E2A">
        <w:br/>
        <w:t>1 . Stymulowanie i  wspomaganie rozwoju i edukacji dzieci objętych obowiązkiem rocznego przygotowania przedszkolnego tak, aby przygotować je do podjęcia edukacji w szkole podstawowej.</w:t>
      </w:r>
      <w:r w:rsidRPr="00AE5E2A">
        <w:br/>
        <w:t>2. Współdziałanie z rodzicami/prawnymi opiekunami w sprawach wychowanie i nauczania dzieci.</w:t>
      </w:r>
      <w:r w:rsidRPr="00AE5E2A">
        <w:br/>
        <w:t>3. Zapewnienie bezpiecznych i optymalnych warunków do opieki i harmonijnego, psychoruchowego rozwoju, wychowania i edukacji dziecka, poszanowania godności osobistej oraz życzliwego i podmiotowego traktowania.</w:t>
      </w:r>
      <w:r w:rsidRPr="00AE5E2A">
        <w:br/>
        <w:t>4. Stwarzanie warunków sprzyjających wspólnej zabawie i nauce dzieci o zróżnicowanych możliwościach fizycznych i intelektualnych.</w:t>
      </w:r>
    </w:p>
    <w:p w:rsidR="009700E5" w:rsidRPr="00AE5E2A" w:rsidRDefault="009700E5" w:rsidP="009700E5">
      <w:pPr>
        <w:jc w:val="left"/>
        <w:rPr>
          <w:b/>
        </w:rPr>
      </w:pPr>
      <w:r w:rsidRPr="00AE5E2A">
        <w:br/>
      </w:r>
      <w:r w:rsidRPr="00AE5E2A">
        <w:rPr>
          <w:b/>
        </w:rPr>
        <w:t xml:space="preserve">§  </w:t>
      </w:r>
      <w:r w:rsidR="00E80479">
        <w:rPr>
          <w:b/>
        </w:rPr>
        <w:t xml:space="preserve">158. </w:t>
      </w:r>
      <w:r w:rsidRPr="00AE5E2A">
        <w:rPr>
          <w:b/>
        </w:rPr>
        <w:t xml:space="preserve">  Zadania </w:t>
      </w:r>
    </w:p>
    <w:p w:rsidR="009700E5" w:rsidRPr="00AE5E2A" w:rsidRDefault="009700E5" w:rsidP="009700E5">
      <w:pPr>
        <w:jc w:val="left"/>
        <w:rPr>
          <w:b/>
        </w:rPr>
      </w:pPr>
      <w:r w:rsidRPr="00AE5E2A">
        <w:br/>
        <w:t>1.     Planowanie i prowadzenie pracy wychowawczo-dydaktycznej oraz odpowiedzialność za jej jakość.</w:t>
      </w:r>
      <w:r w:rsidRPr="00AE5E2A">
        <w:br/>
        <w:t xml:space="preserve">2.     Realizacja programu wychowania przedszkolnego zgodnego z podstawą programową dla </w:t>
      </w:r>
      <w:r w:rsidRPr="00AE5E2A">
        <w:lastRenderedPageBreak/>
        <w:t>przedszkoli i oddziałów przedszkolnych.</w:t>
      </w:r>
      <w:r w:rsidRPr="00AE5E2A">
        <w:br/>
        <w:t>3.     Współpraca i wspomaganie rodziny(prawnych opiekunów) w wychowaniu dziecka i przygotowaniu go do nauki w szkole.</w:t>
      </w:r>
      <w:r w:rsidRPr="00AE5E2A">
        <w:br/>
        <w:t>4.     Prowadzenie i dokumentowanie obserwacji pedagogicznych mających na celu poznanie indywidualnych możliwości i potrzeb rozwojowych dzieci.</w:t>
      </w:r>
      <w:r w:rsidRPr="00AE5E2A">
        <w:br/>
        <w:t>5.     Udzielanie i organizowanie pomocy psychologiczno-pedagogicznej dzieciom zgodnie z rozpoznanymi u nich indywidualnymi potrzebami psychofizycznymi.</w:t>
      </w:r>
      <w:r w:rsidRPr="00AE5E2A">
        <w:br/>
        <w:t>6.     Organizowanie opieki nad dziećmi niepełnosprawnymi ze szczególnym uwzględnieniem rodzaju i stopnia niepełnosprawności.</w:t>
      </w:r>
      <w:r w:rsidRPr="00AE5E2A">
        <w:br/>
        <w:t>7.     Umożliwianie dzieciom podtrzymywania poczucia tożsamości etnicznej, językowej , religijnej.</w:t>
      </w:r>
      <w:r w:rsidRPr="00AE5E2A">
        <w:br/>
        <w:t>8.     Współpraca z instytucjami i specjalistami świadczącymi pomoc psychologiczno-pedagogiczną, zdrowotna i inną.</w:t>
      </w:r>
      <w:r w:rsidRPr="00AE5E2A">
        <w:br/>
        <w:t>9.     Przeprowadzenie analizy gotowości dziecka do podjęcia nauki w szkole (diagnoza przedszkolna).</w:t>
      </w:r>
      <w:r w:rsidRPr="00AE5E2A">
        <w:br/>
        <w:t> </w:t>
      </w:r>
      <w:r w:rsidRPr="00AE5E2A">
        <w:br/>
      </w:r>
      <w:r w:rsidRPr="00AE5E2A">
        <w:rPr>
          <w:b/>
        </w:rPr>
        <w:t>§</w:t>
      </w:r>
      <w:r w:rsidRPr="00AE5E2A">
        <w:t>   </w:t>
      </w:r>
      <w:r w:rsidR="00E80479" w:rsidRPr="00E80479">
        <w:rPr>
          <w:b/>
        </w:rPr>
        <w:t>159.</w:t>
      </w:r>
      <w:r w:rsidRPr="00AE5E2A">
        <w:t xml:space="preserve">  </w:t>
      </w:r>
      <w:r w:rsidRPr="00AE5E2A">
        <w:rPr>
          <w:b/>
        </w:rPr>
        <w:t>Organy oddziału przedszkolnego.</w:t>
      </w:r>
    </w:p>
    <w:p w:rsidR="001054BE" w:rsidRDefault="009700E5" w:rsidP="009700E5">
      <w:pPr>
        <w:jc w:val="left"/>
      </w:pPr>
      <w:r w:rsidRPr="00AE5E2A">
        <w:br/>
        <w:t>1. Organami oddziału przedszkolnego są:</w:t>
      </w:r>
      <w:r w:rsidRPr="00AE5E2A">
        <w:br/>
        <w:t>1)    Dyrektor  Szkoły Podstawowej im. Jana Pawła II w Grodziszczu</w:t>
      </w:r>
      <w:r w:rsidRPr="00AE5E2A">
        <w:br/>
        <w:t>2)     Rada Pedagogiczna Szkoły Podstawowej im. Jana Pawła II w Grodziszczu – nauczyciel oddziału przedszkolnego wchodzi w jej skład.</w:t>
      </w:r>
      <w:r w:rsidRPr="00AE5E2A">
        <w:br/>
        <w:t>3)     Rada Rodziców Oddziału Przedszkolnego - wchodzi w skład Rady Rodziców szkoły, tworzą ją wszyscy rodzice oddziału przedszkolnego,</w:t>
      </w:r>
      <w:r w:rsidR="001054BE">
        <w:t xml:space="preserve"> a</w:t>
      </w:r>
      <w:r w:rsidRPr="00AE5E2A">
        <w:t xml:space="preserve"> sposób wyborów określa Regulamin Rady Rodziców. Szczegółowe kompetencje tychże organów zawiera Statut Szkoły Podstawowej.</w:t>
      </w:r>
      <w:r w:rsidRPr="00AE5E2A">
        <w:br/>
        <w:t> </w:t>
      </w:r>
      <w:r w:rsidRPr="00AE5E2A">
        <w:br/>
        <w:t> </w:t>
      </w:r>
      <w:r w:rsidRPr="00AE5E2A">
        <w:rPr>
          <w:b/>
        </w:rPr>
        <w:t xml:space="preserve">§ </w:t>
      </w:r>
      <w:r w:rsidR="00E80479">
        <w:rPr>
          <w:b/>
        </w:rPr>
        <w:t>160.</w:t>
      </w:r>
      <w:r w:rsidRPr="00AE5E2A">
        <w:rPr>
          <w:b/>
        </w:rPr>
        <w:t xml:space="preserve"> Zasady rekrutacji do oddziału przedszkolnego</w:t>
      </w:r>
      <w:r w:rsidRPr="00AE5E2A">
        <w:br/>
        <w:t> </w:t>
      </w:r>
      <w:r w:rsidRPr="00AE5E2A">
        <w:br/>
        <w:t>1. Pierwszeństwo w przyjęciu dziecka do oddziału przedszkolnego mają dzieci z obwodu  szkoły objęte obowiązkiem rocznego przygotowania przedszkolnego na podstawie wykazu z Referatu ludności i meldunków Urzędu Gminy Świdnica.</w:t>
      </w:r>
      <w:r w:rsidRPr="00AE5E2A">
        <w:br/>
        <w:t>2. Następnie rozpatrywane są podania Rodziców dzieci spoza obwodu szkoły.</w:t>
      </w:r>
      <w:r w:rsidRPr="00AE5E2A">
        <w:br/>
        <w:t>3.</w:t>
      </w:r>
      <w:r w:rsidR="001054BE">
        <w:t xml:space="preserve"> Zapisy trwają w terminie wyznaczonym przez Wójta Gminy Świdnica</w:t>
      </w:r>
      <w:r w:rsidRPr="00AE5E2A">
        <w:t>.</w:t>
      </w:r>
      <w:r w:rsidRPr="00AE5E2A">
        <w:br/>
        <w:t xml:space="preserve">4. </w:t>
      </w:r>
      <w:r w:rsidR="001054BE" w:rsidRPr="00AE5E2A">
        <w:t>Listę dzieci przyjętych do oddziałów przedszkolnych podaje się do wiadomości rodziców</w:t>
      </w:r>
      <w:r w:rsidR="001054BE">
        <w:t>.</w:t>
      </w:r>
    </w:p>
    <w:p w:rsidR="009700E5" w:rsidRPr="00AE5E2A" w:rsidRDefault="009700E5" w:rsidP="009700E5">
      <w:pPr>
        <w:jc w:val="left"/>
      </w:pPr>
      <w:r w:rsidRPr="00AE5E2A">
        <w:t> </w:t>
      </w:r>
      <w:r w:rsidRPr="00AE5E2A">
        <w:br/>
      </w:r>
      <w:r w:rsidRPr="00AE5E2A">
        <w:rPr>
          <w:b/>
        </w:rPr>
        <w:t xml:space="preserve">§  </w:t>
      </w:r>
      <w:r w:rsidR="00E80479">
        <w:rPr>
          <w:b/>
        </w:rPr>
        <w:t>161.</w:t>
      </w:r>
      <w:r w:rsidRPr="00AE5E2A">
        <w:rPr>
          <w:b/>
        </w:rPr>
        <w:t xml:space="preserve"> Organizacja i czas pracy oddziału  przedszkolnego</w:t>
      </w:r>
    </w:p>
    <w:p w:rsidR="009700E5" w:rsidRPr="00AE5E2A" w:rsidRDefault="009700E5" w:rsidP="009700E5">
      <w:pPr>
        <w:jc w:val="left"/>
      </w:pPr>
      <w:r w:rsidRPr="00AE5E2A">
        <w:br/>
        <w:t>1.  W Szkole Podstawowej im. Jana Pawła II w Grodziszczu organizuje się oddziały przedszkolne , w których realizowany jest obowiązek rocznego przygotowania przedszkolnego dla dzieci  5-cio i 6-cio letnich.</w:t>
      </w:r>
    </w:p>
    <w:p w:rsidR="009700E5" w:rsidRPr="00AE5E2A" w:rsidRDefault="009700E5" w:rsidP="009700E5">
      <w:pPr>
        <w:jc w:val="left"/>
      </w:pPr>
      <w:r w:rsidRPr="00AE5E2A">
        <w:br/>
        <w:t>2. Obowiązek, o którym mowa w pkt.1 rozpoczyna się z początkiem roku szkolnego, w tym roku kalendar</w:t>
      </w:r>
      <w:r w:rsidR="00464BDF">
        <w:t>zowym, w którym dziecko kończy 6</w:t>
      </w:r>
      <w:r w:rsidRPr="00AE5E2A">
        <w:t xml:space="preserve"> lat. </w:t>
      </w:r>
    </w:p>
    <w:p w:rsidR="009700E5" w:rsidRPr="00AE5E2A" w:rsidRDefault="009700E5" w:rsidP="009700E5">
      <w:pPr>
        <w:jc w:val="left"/>
      </w:pPr>
    </w:p>
    <w:p w:rsidR="009700E5" w:rsidRPr="00AE5E2A" w:rsidRDefault="009700E5" w:rsidP="009700E5">
      <w:pPr>
        <w:jc w:val="left"/>
      </w:pPr>
      <w:r w:rsidRPr="00AE5E2A">
        <w:t>3. Liczba wychowanków w oddziale przedszkolnym wynosi nie więcej niż 25. W szczególnych sytuacjach dyrektor może podjąć decyzję o zwiększeniu liczby dzieci w oddziale .</w:t>
      </w:r>
    </w:p>
    <w:p w:rsidR="009700E5" w:rsidRPr="00AE5E2A" w:rsidRDefault="009700E5" w:rsidP="009700E5">
      <w:pPr>
        <w:jc w:val="left"/>
      </w:pPr>
    </w:p>
    <w:p w:rsidR="009700E5" w:rsidRPr="00E80479" w:rsidRDefault="009700E5" w:rsidP="009700E5">
      <w:pPr>
        <w:jc w:val="left"/>
      </w:pPr>
      <w:r w:rsidRPr="00E80479">
        <w:t>4. Oddział przedszkolny prowadzi działalność cały rok z wyjątkiem przerw ustalonych przez organ prowadzący- w miesiącu lipcu.</w:t>
      </w:r>
    </w:p>
    <w:p w:rsidR="009700E5" w:rsidRPr="00AE5E2A" w:rsidRDefault="009700E5" w:rsidP="009700E5">
      <w:pPr>
        <w:jc w:val="left"/>
      </w:pPr>
      <w:r w:rsidRPr="00E80479">
        <w:br/>
        <w:t>5. Oddział przedszkolny pracuje od poniedziałku do piątku</w:t>
      </w:r>
      <w:r w:rsidR="00464BDF">
        <w:t>,</w:t>
      </w:r>
      <w:r w:rsidRPr="00E80479">
        <w:t xml:space="preserve"> realizując bezpłatne nauczanie , wychowanie i opiekę przez 5 godzin dziennie od godziny 7.30 do godziny 12.30.</w:t>
      </w:r>
    </w:p>
    <w:p w:rsidR="009700E5" w:rsidRPr="00AE5E2A" w:rsidRDefault="009700E5" w:rsidP="009700E5">
      <w:pPr>
        <w:jc w:val="left"/>
      </w:pPr>
      <w:r w:rsidRPr="00AE5E2A">
        <w:br/>
        <w:t xml:space="preserve">6. Czas pracy przeznaczony na realizację podstawy programowej wychowania przedszkolnego </w:t>
      </w:r>
      <w:r w:rsidRPr="00AE5E2A">
        <w:lastRenderedPageBreak/>
        <w:t>wynosi 25 godzin tygodniowo z uwzględnieniem czasu na:</w:t>
      </w:r>
      <w:r w:rsidRPr="00AE5E2A">
        <w:br/>
        <w:t>- zabawę</w:t>
      </w:r>
      <w:r w:rsidRPr="00AE5E2A">
        <w:br/>
        <w:t>-zajęcia dydaktyczne</w:t>
      </w:r>
      <w:r w:rsidRPr="00AE5E2A">
        <w:br/>
        <w:t>-zajęcia ruchowe na powietrzu</w:t>
      </w:r>
      <w:r w:rsidRPr="00AE5E2A">
        <w:br/>
        <w:t>-zajęcia dowolne</w:t>
      </w:r>
      <w:r w:rsidRPr="00AE5E2A">
        <w:br/>
        <w:t>-czynności samoobsługowe, organizacyjne, opiekuńcze i inne.</w:t>
      </w:r>
    </w:p>
    <w:p w:rsidR="009700E5" w:rsidRPr="00AE5E2A" w:rsidRDefault="009700E5" w:rsidP="009700E5">
      <w:pPr>
        <w:jc w:val="left"/>
      </w:pPr>
      <w:r w:rsidRPr="00AE5E2A">
        <w:br/>
        <w:t>7. Godzina zajęć oddziału przedszkolnego wynosi 60 minut, z zastrzeżeniem wyjątków dotyczących organizacji zajęć dodatkowych i specjalistycznych.</w:t>
      </w:r>
    </w:p>
    <w:p w:rsidR="009700E5" w:rsidRPr="00AE5E2A" w:rsidRDefault="009700E5" w:rsidP="009700E5">
      <w:pPr>
        <w:jc w:val="left"/>
      </w:pPr>
      <w:r w:rsidRPr="00AE5E2A">
        <w:br/>
        <w:t xml:space="preserve">8. Czas trwania zajęć prowadzonych dodatkowo, w szczególności zajęć umuzykalniających, nauki języka obcego, nauki religii i zajęć rewalidacyjnych jest dostosowany </w:t>
      </w:r>
      <w:r w:rsidR="00464BDF">
        <w:t>do możliwości rozwojowych dzieci</w:t>
      </w:r>
      <w:r w:rsidRPr="00AE5E2A">
        <w:t xml:space="preserve"> w wieku 5, 6 lat i wynosi 30 minut</w:t>
      </w:r>
      <w:r w:rsidR="00464BDF">
        <w:t>.</w:t>
      </w:r>
    </w:p>
    <w:p w:rsidR="009700E5" w:rsidRPr="00AE5E2A" w:rsidRDefault="009700E5" w:rsidP="009700E5">
      <w:pPr>
        <w:jc w:val="left"/>
      </w:pPr>
      <w:r w:rsidRPr="00AE5E2A">
        <w:br/>
        <w:t>9. Za zgodą rodziców/prawnych opiekunów dzieci z oddziału przedszkolnego mogą uczęszczać na nieobowiązkowe zajęcia z religii. Czas trwania wynosi tygodniowo 2 razy po 30 minut.</w:t>
      </w:r>
    </w:p>
    <w:p w:rsidR="009700E5" w:rsidRPr="00E80479" w:rsidRDefault="009700E5" w:rsidP="009700E5">
      <w:pPr>
        <w:jc w:val="left"/>
      </w:pPr>
      <w:r w:rsidRPr="00AE5E2A">
        <w:br/>
      </w:r>
      <w:r w:rsidR="00464BDF">
        <w:t xml:space="preserve">10. </w:t>
      </w:r>
      <w:r w:rsidR="00464BDF" w:rsidRPr="00E80479">
        <w:t>Informację o terminach przerw w pracy oddziału przedszkolnego, o których mowa w ust. 4, dziennych rozkładach dnia i czasie przeznaczonym na realizację podstawy programowej umieszcza się na tablicy ogłoszeń i na stronie internetowej.</w:t>
      </w:r>
    </w:p>
    <w:p w:rsidR="009700E5" w:rsidRPr="00E80479" w:rsidRDefault="009700E5" w:rsidP="009700E5">
      <w:pPr>
        <w:jc w:val="left"/>
      </w:pPr>
      <w:r w:rsidRPr="00E80479">
        <w:br/>
        <w:t xml:space="preserve">11.  </w:t>
      </w:r>
      <w:r w:rsidR="00464BDF" w:rsidRPr="00AE5E2A">
        <w:t>Organizację pracy oddziału przedszkolnego określa ramowy rozkład dnia ustalony przez dyrektora z uwzględnieniem zasad ochrony zdrowia i higieny pracy oraz oczekiwań rodziców/prawnych opiekunów.</w:t>
      </w:r>
    </w:p>
    <w:p w:rsidR="009700E5" w:rsidRPr="00AE5E2A" w:rsidRDefault="009700E5" w:rsidP="009700E5">
      <w:pPr>
        <w:jc w:val="left"/>
      </w:pPr>
      <w:r w:rsidRPr="00E80479">
        <w:br/>
        <w:t xml:space="preserve">12.  </w:t>
      </w:r>
      <w:r w:rsidR="00464BDF" w:rsidRPr="00AE5E2A">
        <w:t>Na podstawie ramowego rozkładu dnia nauczyciel oddziału przedszkolnego ustala dla tego oddziału szczegółowy rozkład dnia z uwzględnieniem potrzeb i zainteresowań.</w:t>
      </w:r>
    </w:p>
    <w:p w:rsidR="00E80479" w:rsidRPr="00464BDF" w:rsidRDefault="009700E5" w:rsidP="009700E5">
      <w:pPr>
        <w:jc w:val="left"/>
      </w:pPr>
      <w:r w:rsidRPr="00AE5E2A">
        <w:br/>
      </w:r>
      <w:r w:rsidRPr="00AE5E2A">
        <w:rPr>
          <w:b/>
        </w:rPr>
        <w:t xml:space="preserve">§  </w:t>
      </w:r>
      <w:r w:rsidR="00E80479">
        <w:rPr>
          <w:b/>
        </w:rPr>
        <w:t>162</w:t>
      </w:r>
      <w:r w:rsidR="006C3E1E">
        <w:rPr>
          <w:b/>
        </w:rPr>
        <w:t>.</w:t>
      </w:r>
      <w:r w:rsidRPr="00AE5E2A">
        <w:rPr>
          <w:b/>
        </w:rPr>
        <w:t xml:space="preserve"> Zasady udzielania pomocy psychologiczno-pedagogicznej</w:t>
      </w:r>
    </w:p>
    <w:p w:rsidR="009700E5" w:rsidRPr="00AE5E2A" w:rsidRDefault="009700E5" w:rsidP="009700E5">
      <w:pPr>
        <w:jc w:val="left"/>
      </w:pPr>
      <w:r w:rsidRPr="00AE5E2A">
        <w:br/>
        <w:t>1.     Dzieciom w oddziale przedszkolnym zgodnie z rozpoznanymi  u nich indywidualnymi potrzebami rozwojowymi, edukacyjnymi i możliwościami psychofizycznymi udziela się pomocy psychologiczno-pedagogicznej.</w:t>
      </w:r>
      <w:r w:rsidRPr="00AE5E2A">
        <w:br/>
        <w:t>2.     Pomoc psychologiczno-pedagogiczną dla dzieci uczęszczających do oddziału przedszkolnego jest organizowana przez dyrektora szkoły.</w:t>
      </w:r>
      <w:r w:rsidRPr="00AE5E2A">
        <w:br/>
        <w:t>3.     Dyrektor powołuje zespół składający się z nauczycieli, wychowawców oraz specjalistów i wyznacza osobę koordynującą pracę zespołu.</w:t>
      </w:r>
      <w:r w:rsidR="00464BDF">
        <w:br/>
        <w:t>4.     Zespół określa potrzeby</w:t>
      </w:r>
      <w:r w:rsidRPr="00AE5E2A">
        <w:t>, opracowuje plan i wdraża plan działań wspierających.</w:t>
      </w:r>
      <w:r w:rsidRPr="00AE5E2A">
        <w:br/>
        <w:t>5.     Wsparcia udziela się przede wszystkim dzieciom: niepełnosprawnym, z problemami niedostosowania lub zagrożenia niedostosowaniem społecznym , bytowym, mającym trudności edukacyjne, szczególnie uzdolnionym , z zaburzeniami komunikacji językowej, przewlekle chorym, znajdującym się z sytuacji kryzysowej lub traumatycznej, przeżywającym trudności adaptacyjne związane z różnicami kulturowymi,  zmianą środowiska edukacyjnego, w tym spowodowane wcześniejszym kształceniem za granicą.</w:t>
      </w:r>
      <w:r w:rsidRPr="00AE5E2A">
        <w:br/>
        <w:t>6.     Rodziców powiadamia się o ustaleniach zespołu i możliwościach uczestnictwa w jego pracach.</w:t>
      </w:r>
      <w:r w:rsidRPr="00AE5E2A">
        <w:br/>
        <w:t> </w:t>
      </w:r>
      <w:r w:rsidRPr="00AE5E2A">
        <w:br/>
      </w:r>
      <w:r w:rsidRPr="00AE5E2A">
        <w:rPr>
          <w:b/>
        </w:rPr>
        <w:t xml:space="preserve">§ </w:t>
      </w:r>
      <w:r w:rsidR="00E80479">
        <w:rPr>
          <w:b/>
        </w:rPr>
        <w:t>163.</w:t>
      </w:r>
      <w:r w:rsidRPr="00AE5E2A">
        <w:rPr>
          <w:b/>
        </w:rPr>
        <w:t xml:space="preserve">  Organizacja opieki nad dziećmi niepełnosprawnymi</w:t>
      </w:r>
      <w:r w:rsidRPr="00AE5E2A">
        <w:br/>
        <w:t> </w:t>
      </w:r>
      <w:r w:rsidRPr="00AE5E2A">
        <w:br/>
        <w:t>1.     W przypadku dzieci posiadających orzeczenie o potrzebie kształcenia specjalnego wychowaniem przedszkolnym może być objęte dziecko w wieku powyżej 6 lat, nie dłużej jednak niż do końca roku szkolnego w roku kalendarzowym, w którym dziecko kończy 10 lat.</w:t>
      </w:r>
      <w:r w:rsidRPr="00AE5E2A">
        <w:br/>
        <w:t>2.     Indywidualne przygotowanie przedszkolne organizuje się na czas określony w orzeczeniu o potrzebie indywidualnego, obowiązkowego przygotowania przedszkolnego.</w:t>
      </w:r>
      <w:r w:rsidRPr="00AE5E2A">
        <w:br/>
      </w:r>
      <w:r w:rsidRPr="00AE5E2A">
        <w:lastRenderedPageBreak/>
        <w:t>3.     Dyrektor organizuje indywidualne przygotowanie przedszkolne w sposób zapewniający wykonanie określonych w orzeczeniu zaleceń dotyczących warunków realizacji potrzeb edukacyjnych dziecka oraz form pomocy psychologiczno-pedagogicznej.</w:t>
      </w:r>
      <w:r w:rsidRPr="00AE5E2A">
        <w:br/>
        <w:t>4.     Zajęcia indywidualnego przygotowania przedszkolnego są prowadzone z dzieckiem przez jednego nauczyciela, któremu dyrektor powierzy prowadzenie tych zajęć.</w:t>
      </w:r>
      <w:r w:rsidRPr="00AE5E2A">
        <w:br/>
        <w:t>5.     Zajęcia indywidualne przygotowania przedszkolnego prowadzi się w miejscu pobytu ucznia, w domu rodzinnym, specjalnym ośrodku szkolno-wychowawczym lub w placówce opiekuńczo-wychowawczej.</w:t>
      </w:r>
      <w:r w:rsidRPr="00AE5E2A">
        <w:br/>
        <w:t>6.     Zajęcia indywidualne przygotowania przedszkolnego mogą być organizowane z grupą przedszkolną w oddziale.</w:t>
      </w:r>
      <w:r w:rsidRPr="00AE5E2A">
        <w:br/>
        <w:t> </w:t>
      </w:r>
      <w:r w:rsidRPr="00AE5E2A">
        <w:br/>
      </w:r>
      <w:r w:rsidR="00E80479" w:rsidRPr="00AE5E2A">
        <w:rPr>
          <w:b/>
        </w:rPr>
        <w:t xml:space="preserve">§ </w:t>
      </w:r>
      <w:r w:rsidR="00E80479">
        <w:rPr>
          <w:b/>
        </w:rPr>
        <w:t>164.</w:t>
      </w:r>
      <w:r w:rsidR="00464BDF">
        <w:rPr>
          <w:b/>
        </w:rPr>
        <w:t xml:space="preserve"> </w:t>
      </w:r>
      <w:r w:rsidRPr="00AE5E2A">
        <w:rPr>
          <w:b/>
        </w:rPr>
        <w:t>Zadania nauczycieli</w:t>
      </w:r>
      <w:r w:rsidR="00464BDF">
        <w:rPr>
          <w:b/>
        </w:rPr>
        <w:t xml:space="preserve"> </w:t>
      </w:r>
      <w:r w:rsidRPr="00AE5E2A">
        <w:rPr>
          <w:b/>
        </w:rPr>
        <w:t>oddziału przedszkolnego</w:t>
      </w:r>
    </w:p>
    <w:p w:rsidR="00464BDF" w:rsidRDefault="009700E5" w:rsidP="009700E5">
      <w:pPr>
        <w:jc w:val="left"/>
      </w:pPr>
      <w:r w:rsidRPr="00AE5E2A">
        <w:br/>
        <w:t>1. Do obowiązków nauczycieli należy w szczególności:</w:t>
      </w:r>
      <w:r w:rsidRPr="00AE5E2A">
        <w:br/>
        <w:t>1)     Tro</w:t>
      </w:r>
      <w:r w:rsidR="00464BDF">
        <w:t>ska i odpowiedzialność za życie</w:t>
      </w:r>
      <w:r w:rsidRPr="00AE5E2A">
        <w:t>, zdrowie i bezpieczeństwo powierzonych opiece dzieci w czasie zajęć organizowanych prze</w:t>
      </w:r>
      <w:r w:rsidR="00464BDF">
        <w:t>z</w:t>
      </w:r>
      <w:r w:rsidRPr="00AE5E2A">
        <w:t xml:space="preserve"> oddział przedszkolny.</w:t>
      </w:r>
      <w:r w:rsidRPr="00AE5E2A">
        <w:br/>
        <w:t>2)     Współpraca z rodzicami w celu ujednolicenia oddziaływań wychowawczo- edukacyjnych.</w:t>
      </w:r>
      <w:r w:rsidRPr="00AE5E2A">
        <w:br/>
        <w:t>3)     Prawidłowe planowanie i organizacja  procesu opiekuńczego , wychowawczego  i dydaktycznego  zgodnie z podstawą programową oraz  odpowiedzialność za jej jakość.</w:t>
      </w:r>
      <w:r w:rsidRPr="00AE5E2A">
        <w:br/>
        <w:t>4)     W pracy dydak</w:t>
      </w:r>
      <w:r w:rsidR="00464BDF">
        <w:t>tyczno-wychowawczej współpraca</w:t>
      </w:r>
      <w:r w:rsidRPr="00AE5E2A">
        <w:t xml:space="preserve"> z pedagogiem, psychologiem, logopedą oraz innymi specjalistami służącymi pomocą w stymulowaniu rozwoju dziecka i wspomaganiu rodziny w procesie wychowawczym.</w:t>
      </w:r>
      <w:r w:rsidRPr="00AE5E2A">
        <w:br/>
        <w:t xml:space="preserve">5)    Prowadzenie obserwacji pedagogicznych mających na celu poznanie możliwości i potrzeb rozwojowych dzieci oraz dokumentowanie tych obserwacji. </w:t>
      </w:r>
      <w:r w:rsidRPr="00AE5E2A">
        <w:br/>
        <w:t>6)     Indywidualizacja procesu wychowawczo-edukacyjnego: wyrównywanie szans oraz wspomaganie w rozwijaniu zainteresowań i uzdolnień.</w:t>
      </w:r>
      <w:r w:rsidRPr="00AE5E2A">
        <w:br/>
        <w:t>7)     Opracowanie indywidualnego programu wspomagania i korygowanie rozwoju dziecka.</w:t>
      </w:r>
      <w:r w:rsidRPr="00AE5E2A">
        <w:br/>
        <w:t>8)    Kierowanie dziecka do poradni  psychologiczno-pedagogicznej lub specjalistycznej  celem potrzeby pogłębionej diagnozy związanej ze specjalnymi potrzebami edukacyjnymi.</w:t>
      </w:r>
      <w:r w:rsidRPr="00AE5E2A">
        <w:br/>
        <w:t xml:space="preserve">9)     </w:t>
      </w:r>
      <w:r w:rsidR="00464BDF">
        <w:t>Przeprowadzenie diagnozy przedszkolnej i zapoznanie</w:t>
      </w:r>
      <w:r w:rsidR="00464BDF" w:rsidRPr="00AE5E2A">
        <w:t xml:space="preserve"> rodz</w:t>
      </w:r>
      <w:r w:rsidR="00464BDF">
        <w:t>iców ze stanem gotowości dziecka z</w:t>
      </w:r>
      <w:r w:rsidRPr="00AE5E2A">
        <w:t xml:space="preserve"> początkiem roku poprzedzającego rozpoczęcie przez dziecko nauki w klasie pierwszej szkoły pod</w:t>
      </w:r>
      <w:r w:rsidR="00464BDF">
        <w:t>stawowej.</w:t>
      </w:r>
    </w:p>
    <w:p w:rsidR="009700E5" w:rsidRPr="00AE5E2A" w:rsidRDefault="009700E5" w:rsidP="009700E5">
      <w:pPr>
        <w:jc w:val="left"/>
      </w:pPr>
      <w:r w:rsidRPr="00AE5E2A">
        <w:t>10)  Czynny udział w posiedzeniach rad pedagogicznych i zespołach samokształceniowych .</w:t>
      </w:r>
      <w:r w:rsidRPr="00AE5E2A">
        <w:br/>
        <w:t>11)  Aktywny udział w życiu szkoły.</w:t>
      </w:r>
    </w:p>
    <w:p w:rsidR="009700E5" w:rsidRPr="00AE5E2A" w:rsidRDefault="009700E5" w:rsidP="009700E5">
      <w:pPr>
        <w:jc w:val="left"/>
        <w:rPr>
          <w:b/>
        </w:rPr>
      </w:pPr>
      <w:r w:rsidRPr="00AE5E2A">
        <w:br/>
      </w:r>
      <w:r w:rsidRPr="00AE5E2A">
        <w:rPr>
          <w:b/>
        </w:rPr>
        <w:t xml:space="preserve">§ </w:t>
      </w:r>
      <w:r w:rsidR="00E80479">
        <w:rPr>
          <w:b/>
        </w:rPr>
        <w:t>165.</w:t>
      </w:r>
      <w:r w:rsidRPr="00AE5E2A">
        <w:rPr>
          <w:b/>
        </w:rPr>
        <w:t xml:space="preserve"> Współpraca z rodzicami</w:t>
      </w:r>
    </w:p>
    <w:p w:rsidR="009700E5" w:rsidRPr="00AE5E2A" w:rsidRDefault="00464BDF" w:rsidP="009700E5">
      <w:pPr>
        <w:jc w:val="left"/>
      </w:pPr>
      <w:r>
        <w:t xml:space="preserve">1. </w:t>
      </w:r>
      <w:r w:rsidRPr="00AE5E2A">
        <w:t>Do obowiązków na</w:t>
      </w:r>
      <w:r>
        <w:t>uczycieli należy</w:t>
      </w:r>
      <w:r w:rsidRPr="00AE5E2A">
        <w:t>:</w:t>
      </w:r>
      <w:r>
        <w:br/>
        <w:t>1)</w:t>
      </w:r>
      <w:r w:rsidR="009700E5" w:rsidRPr="00AE5E2A">
        <w:t xml:space="preserve">    </w:t>
      </w:r>
      <w:r>
        <w:t>Zapoznanie rodziców ze statutem</w:t>
      </w:r>
      <w:r w:rsidR="009700E5" w:rsidRPr="00AE5E2A">
        <w:t>,</w:t>
      </w:r>
      <w:r>
        <w:t xml:space="preserve"> procedurami</w:t>
      </w:r>
      <w:r w:rsidR="009700E5" w:rsidRPr="00AE5E2A">
        <w:t>,</w:t>
      </w:r>
      <w:r>
        <w:t xml:space="preserve"> </w:t>
      </w:r>
      <w:r w:rsidR="009700E5" w:rsidRPr="00AE5E2A">
        <w:t>regulaminami wewnątrzszkolnymi, w szczególności z programem wychowania przedsz</w:t>
      </w:r>
      <w:r>
        <w:t xml:space="preserve">kolnego. </w:t>
      </w:r>
      <w:r>
        <w:br/>
        <w:t>2)</w:t>
      </w:r>
      <w:r w:rsidR="009700E5" w:rsidRPr="00AE5E2A">
        <w:t>    Wspólne planowanie i zatwierdzenie programu wychowawczo-profilaktyczn</w:t>
      </w:r>
      <w:r>
        <w:t>ego oddziału przedszkolnego.</w:t>
      </w:r>
      <w:r>
        <w:br/>
        <w:t>3)</w:t>
      </w:r>
      <w:r w:rsidR="009700E5" w:rsidRPr="00AE5E2A">
        <w:t>    Organizowanie zebrań rodziców zgodnie z corocznym ustalonym harmonogramem, konsultacje i rozmowy indywidualne z nauczycielem prowadzącym oddział , innymi nauczycielami, pedagogiem ,specjalistami lub dyrektorem celem uzyskiwania informacji dotyczących dziecka; jego zachowania i rozwoj</w:t>
      </w:r>
      <w:r>
        <w:t>u.</w:t>
      </w:r>
      <w:r>
        <w:br/>
        <w:t>4)     Organizowanie szkoleń, warsztatów</w:t>
      </w:r>
      <w:r w:rsidR="009700E5" w:rsidRPr="00AE5E2A">
        <w:t>,</w:t>
      </w:r>
      <w:r>
        <w:t xml:space="preserve"> </w:t>
      </w:r>
      <w:r w:rsidR="009700E5" w:rsidRPr="00AE5E2A">
        <w:t>porad dla rodziców w ramach pomocy psychologiczno-pedagogicz</w:t>
      </w:r>
      <w:r>
        <w:t>nej.</w:t>
      </w:r>
      <w:r>
        <w:br/>
        <w:t>5)</w:t>
      </w:r>
      <w:r w:rsidR="009700E5" w:rsidRPr="00AE5E2A">
        <w:t>    Zapraszanie rodziców na otwarte z</w:t>
      </w:r>
      <w:r>
        <w:t xml:space="preserve">ajęcia dydaktyczno-wychowawcze </w:t>
      </w:r>
      <w:r w:rsidR="009700E5" w:rsidRPr="00AE5E2A">
        <w:t>i do czynnego udziału w życiu oddziału przedszkolnego i szkoły.</w:t>
      </w:r>
      <w:r>
        <w:br/>
        <w:t xml:space="preserve">2. </w:t>
      </w:r>
      <w:r w:rsidR="009700E5" w:rsidRPr="00AE5E2A">
        <w:t xml:space="preserve"> Stałe spotkania z rodzicami w roku szkolnym odbywają się zgodnie z harmonogramem ustalonym na początku roku szkolnego przez Radę Pedagogiczną.</w:t>
      </w:r>
      <w:r>
        <w:br/>
        <w:t xml:space="preserve">3. </w:t>
      </w:r>
      <w:r w:rsidR="009700E5" w:rsidRPr="00AE5E2A">
        <w:t>Harmonogram spotkań umieszczony jest na stronie internetowej szkoły</w:t>
      </w:r>
      <w:r>
        <w:t>.</w:t>
      </w:r>
      <w:r w:rsidR="00D938ED">
        <w:br/>
        <w:t>4</w:t>
      </w:r>
      <w:r w:rsidR="009700E5" w:rsidRPr="00AE5E2A">
        <w:t>.O ewentualnych zmianach rodzice informowani są pisemnie przez nauczyciela prowadzącego dany oddział.</w:t>
      </w:r>
      <w:r w:rsidR="009700E5" w:rsidRPr="00AE5E2A">
        <w:br/>
      </w:r>
      <w:r w:rsidR="009700E5" w:rsidRPr="00AE5E2A">
        <w:lastRenderedPageBreak/>
        <w:t> </w:t>
      </w:r>
      <w:r w:rsidR="009700E5" w:rsidRPr="00AE5E2A">
        <w:br/>
      </w:r>
      <w:r w:rsidR="009700E5" w:rsidRPr="00AE5E2A">
        <w:rPr>
          <w:b/>
        </w:rPr>
        <w:t xml:space="preserve">§ </w:t>
      </w:r>
      <w:r w:rsidR="00E80479">
        <w:rPr>
          <w:b/>
        </w:rPr>
        <w:t>166.</w:t>
      </w:r>
      <w:r w:rsidR="009700E5" w:rsidRPr="00AE5E2A">
        <w:rPr>
          <w:b/>
        </w:rPr>
        <w:t xml:space="preserve">  Obowiązki rodziców</w:t>
      </w:r>
    </w:p>
    <w:p w:rsidR="009700E5" w:rsidRPr="00AE5E2A" w:rsidRDefault="009700E5" w:rsidP="009700E5">
      <w:pPr>
        <w:jc w:val="left"/>
        <w:rPr>
          <w:b/>
        </w:rPr>
      </w:pPr>
      <w:r w:rsidRPr="00AE5E2A">
        <w:br/>
        <w:t>1. Rodzice dziecka zobowiązani są do:</w:t>
      </w:r>
      <w:r w:rsidRPr="00AE5E2A">
        <w:br/>
        <w:t>1)    Dopełnienia czynności zwi</w:t>
      </w:r>
      <w:r w:rsidR="00D938ED">
        <w:t>ązanych ze zgłoszeniem dziecka 6-letniego do</w:t>
      </w:r>
      <w:r w:rsidRPr="00AE5E2A">
        <w:t xml:space="preserve"> oddziału przedszkolnego zorganizowanego w szkole podstawowej lub innej formy wychowania przedszkolnego.</w:t>
      </w:r>
      <w:r w:rsidRPr="00AE5E2A">
        <w:br/>
        <w:t>2)  Zapewnienia regularnego uczęszczania dziecka na zajęcia</w:t>
      </w:r>
      <w:r w:rsidRPr="00AE5E2A">
        <w:br/>
        <w:t>3)  Informowania do dnia 30 września dyrektora szkoły podstawowej, w obwodzie której dziecko mieszka, o realizacji tego obowiązku spełnianego w sposób określony w pkt.1</w:t>
      </w:r>
      <w:r w:rsidRPr="00AE5E2A">
        <w:br/>
        <w:t> </w:t>
      </w:r>
      <w:r w:rsidRPr="00AE5E2A">
        <w:br/>
      </w:r>
      <w:r w:rsidRPr="00AE5E2A">
        <w:rPr>
          <w:b/>
        </w:rPr>
        <w:t xml:space="preserve">§  </w:t>
      </w:r>
      <w:r w:rsidR="00E80479">
        <w:rPr>
          <w:b/>
        </w:rPr>
        <w:t>167.</w:t>
      </w:r>
      <w:r w:rsidR="00D938ED">
        <w:rPr>
          <w:b/>
        </w:rPr>
        <w:t xml:space="preserve"> </w:t>
      </w:r>
      <w:r w:rsidRPr="00AE5E2A">
        <w:rPr>
          <w:b/>
        </w:rPr>
        <w:t>Zasady przyprowadzania i odbierania dzieci</w:t>
      </w:r>
    </w:p>
    <w:p w:rsidR="00D938ED" w:rsidRDefault="009700E5" w:rsidP="009700E5">
      <w:pPr>
        <w:jc w:val="left"/>
      </w:pPr>
      <w:r w:rsidRPr="00AE5E2A">
        <w:br/>
        <w:t>1.     Za bezpieczeństwo dzieci w drodze do oddziałów przedszkolnych odpowiadają rodzice/prawni opiekunowie lub upoważniona przez nich osoba pełnoletnia; na nich też spoczywa obowiązek przyprowadzania i odbierania dzieci.</w:t>
      </w:r>
      <w:r w:rsidRPr="00AE5E2A">
        <w:br/>
        <w:t>2.     Życzenie rodzi</w:t>
      </w:r>
      <w:r w:rsidR="00D938ED">
        <w:t>ców dotyczące nie</w:t>
      </w:r>
      <w:r w:rsidRPr="00AE5E2A">
        <w:t>odbierania dziecka przez jednego z rodziców musi być poświadczone przez orzeczenie sądowe.</w:t>
      </w:r>
      <w:r w:rsidRPr="00AE5E2A">
        <w:br/>
        <w:t xml:space="preserve">3.     </w:t>
      </w:r>
      <w:r w:rsidRPr="00E80479">
        <w:t>Pełnomocnictwo może być również udzielone osobie niepełnoletniej, która ukończyła 13 rok życia.</w:t>
      </w:r>
      <w:r w:rsidRPr="00AE5E2A">
        <w:br/>
        <w:t>4.     Pełnomocnictwo może być stałe lub jednorazowe; u</w:t>
      </w:r>
      <w:r w:rsidR="00D938ED">
        <w:t>dziela się go w formie pisemnej.</w:t>
      </w:r>
      <w:r w:rsidRPr="00AE5E2A">
        <w:t xml:space="preserve"> </w:t>
      </w:r>
    </w:p>
    <w:p w:rsidR="009700E5" w:rsidRPr="00AE5E2A" w:rsidRDefault="009700E5" w:rsidP="009700E5">
      <w:pPr>
        <w:jc w:val="left"/>
      </w:pPr>
      <w:r w:rsidRPr="00AE5E2A">
        <w:t>5.     Wydanie dziecka następuje po okazaniu dokumentu potwierdzającego tożsamość wskazanego w treści pełnomocnictwa.</w:t>
      </w:r>
      <w:r w:rsidRPr="00AE5E2A">
        <w:br/>
        <w:t>6.     Upoważnienie może być w każdej chwili odwołane lub zmienione przez rodziców/opiekunów prawnych</w:t>
      </w:r>
      <w:r w:rsidRPr="00AE5E2A">
        <w:br/>
        <w:t>7.     Rodzice/opiekunowie prawni ponoszą odpowiedzialność za bezpieczeństwo dziecka odbieranego z oddziałów przedszkolnych przez upoważnioną  przez nich osobę.</w:t>
      </w:r>
      <w:r w:rsidRPr="00AE5E2A">
        <w:br/>
        <w:t xml:space="preserve">8.     </w:t>
      </w:r>
      <w:r w:rsidR="00D938ED" w:rsidRPr="00AE5E2A">
        <w:t xml:space="preserve">Nauczyciel oddziału przedszkolnego bierze pełną odpowiedzialność za dziecko od momentu jego przejęcia od rodzica/opiekuna prawnego do momentu odbioru </w:t>
      </w:r>
      <w:r w:rsidR="00D938ED">
        <w:t xml:space="preserve">dziecka </w:t>
      </w:r>
      <w:r w:rsidR="00D938ED" w:rsidRPr="00AE5E2A">
        <w:t xml:space="preserve">lub przekazania </w:t>
      </w:r>
      <w:r w:rsidR="00D938ED">
        <w:t>opiekunowi odwozów.</w:t>
      </w:r>
      <w:r w:rsidRPr="00AE5E2A">
        <w:br/>
        <w:t xml:space="preserve">9.     </w:t>
      </w:r>
      <w:r w:rsidR="00D938ED" w:rsidRPr="00AE5E2A">
        <w:t>Nauczyciel może odmówić wydania dziecka w przypadku, gdy stan osoby zamierzającej odebrać dziecko będzie wskazywał, że nie jest ona w stanie zapewnić dziecku bezpieczeństwa (np. upojenie alkoholowe, agresywne zachowanie). Nauczyciel oddziałów przedszkolnych ma obowiązek zatrzymać dziecko do czasu wyjaśnienia sprawy. W tym przypadku należy wezwać drugiego rodzica/opiekuna prawnego  lub upoważnioną do odbioru inna osobę. Jeżeli jest to niemożliwe nauczyciel ma prawo wezwać policję.</w:t>
      </w:r>
      <w:r w:rsidR="00D938ED">
        <w:br/>
        <w:t>10.    </w:t>
      </w:r>
      <w:r w:rsidR="00D938ED" w:rsidRPr="00AE5E2A">
        <w:t>W przypadku, gdy dziecko nie zostanie odebrane po upływie czasu pracy oddziału przedszkolnego, nauczyciel kontaktuje się telefonicznie z rodzicem/opiekunem prawnym, osobą upoważnioną do odbioru.</w:t>
      </w:r>
      <w:r w:rsidR="00D938ED">
        <w:br/>
        <w:t>11.    </w:t>
      </w:r>
      <w:r w:rsidR="00D938ED" w:rsidRPr="00AE5E2A">
        <w:t>W przypadku, gdy pod wskazanymi w dokumentacji szkoły numerami nie można uzyskać informacji o miejscu pob</w:t>
      </w:r>
      <w:r w:rsidR="00D938ED">
        <w:t>ytu rodziców/prawnych opiekunów</w:t>
      </w:r>
      <w:r w:rsidR="00D938ED" w:rsidRPr="00AE5E2A">
        <w:t>, osoby upoważnionej , nauczyciel powiadamia wicedyrektora lub dyrektora szkoły.</w:t>
      </w:r>
      <w:r w:rsidRPr="00AE5E2A">
        <w:br/>
        <w:t>12</w:t>
      </w:r>
      <w:r w:rsidR="00D938ED" w:rsidRPr="00D938ED">
        <w:t xml:space="preserve"> </w:t>
      </w:r>
      <w:r w:rsidR="00D938ED" w:rsidRPr="00AE5E2A">
        <w:t>Wicedyrektor lub dyrektor szkoły organizują opiekę dziecku do czasu pracy świetlicy szkolnej.</w:t>
      </w:r>
      <w:r w:rsidRPr="00AE5E2A">
        <w:t xml:space="preserve">.           </w:t>
      </w:r>
    </w:p>
    <w:p w:rsidR="009700E5" w:rsidRPr="00AE5E2A" w:rsidRDefault="009700E5" w:rsidP="009700E5">
      <w:pPr>
        <w:jc w:val="left"/>
      </w:pPr>
      <w:r w:rsidRPr="00AE5E2A">
        <w:t xml:space="preserve"> 13. </w:t>
      </w:r>
      <w:r w:rsidR="00D938ED" w:rsidRPr="00AE5E2A">
        <w:t>Po upływie 0.5 godz. od czasu zakończenia pracy świetlicy dyrektor lub nauczyciel powiadamia Policję.</w:t>
      </w:r>
      <w:r w:rsidRPr="00AE5E2A">
        <w:br/>
        <w:t xml:space="preserve">14. </w:t>
      </w:r>
      <w:r w:rsidR="00D938ED" w:rsidRPr="00AE5E2A">
        <w:t>Za właściwe przestrzeganie zasad przyprowadzania i odbierania dzieci z oddziału przedszkolnego odpowiedzialni są rodzice/prawni opiekunowie oraz nauczyciel danego oddziału przedszkolnego.</w:t>
      </w:r>
      <w:r w:rsidR="00D938ED">
        <w:br/>
      </w:r>
      <w:r w:rsidRPr="00AE5E2A">
        <w:t xml:space="preserve">    </w:t>
      </w:r>
    </w:p>
    <w:p w:rsidR="0032495F" w:rsidRPr="00AE5E2A" w:rsidRDefault="0032495F" w:rsidP="001D69D4">
      <w:pPr>
        <w:pStyle w:val="Nagwek2"/>
        <w:rPr>
          <w:color w:val="auto"/>
          <w:sz w:val="22"/>
          <w:szCs w:val="22"/>
        </w:rPr>
      </w:pPr>
      <w:r w:rsidRPr="00AE5E2A">
        <w:rPr>
          <w:color w:val="auto"/>
          <w:sz w:val="22"/>
          <w:szCs w:val="22"/>
        </w:rPr>
        <w:lastRenderedPageBreak/>
        <w:t xml:space="preserve">DZIAŁ </w:t>
      </w:r>
      <w:bookmarkEnd w:id="38"/>
      <w:r w:rsidR="009700E5" w:rsidRPr="00AE5E2A">
        <w:rPr>
          <w:color w:val="auto"/>
          <w:sz w:val="22"/>
          <w:szCs w:val="22"/>
        </w:rPr>
        <w:t>IX</w:t>
      </w:r>
    </w:p>
    <w:p w:rsidR="0032495F" w:rsidRPr="00AE5E2A" w:rsidRDefault="0032495F" w:rsidP="00B03105">
      <w:pPr>
        <w:pStyle w:val="Nagwek2"/>
        <w:rPr>
          <w:color w:val="auto"/>
          <w:sz w:val="22"/>
          <w:szCs w:val="22"/>
        </w:rPr>
      </w:pPr>
      <w:bookmarkStart w:id="39" w:name="_Toc492673893"/>
      <w:r w:rsidRPr="00AE5E2A">
        <w:rPr>
          <w:color w:val="auto"/>
          <w:sz w:val="22"/>
          <w:szCs w:val="22"/>
        </w:rPr>
        <w:t>Warunki bezpiecznego pobytu uczniów w szkole</w:t>
      </w:r>
      <w:bookmarkEnd w:id="39"/>
    </w:p>
    <w:p w:rsidR="0032495F" w:rsidRPr="00AE5E2A" w:rsidRDefault="0032495F" w:rsidP="00B03105">
      <w:pPr>
        <w:ind w:firstLine="567"/>
        <w:jc w:val="both"/>
      </w:pPr>
    </w:p>
    <w:p w:rsidR="0032495F" w:rsidRPr="00AE5E2A" w:rsidRDefault="0032495F" w:rsidP="00B03105">
      <w:pPr>
        <w:pStyle w:val="NormalnyWeb"/>
        <w:spacing w:before="0" w:beforeAutospacing="0"/>
        <w:ind w:firstLine="567"/>
        <w:jc w:val="both"/>
        <w:rPr>
          <w:rFonts w:ascii="Cambria" w:hAnsi="Cambria" w:cs="Cambria"/>
          <w:sz w:val="22"/>
          <w:szCs w:val="22"/>
        </w:rPr>
      </w:pPr>
      <w:r w:rsidRPr="00AE5E2A">
        <w:rPr>
          <w:rFonts w:ascii="Cambria" w:hAnsi="Cambria" w:cs="Cambria"/>
          <w:b/>
          <w:bCs/>
          <w:sz w:val="22"/>
          <w:szCs w:val="22"/>
        </w:rPr>
        <w:t>§ 1</w:t>
      </w:r>
      <w:r w:rsidR="00E80479">
        <w:rPr>
          <w:rFonts w:ascii="Cambria" w:hAnsi="Cambria" w:cs="Cambria"/>
          <w:b/>
          <w:bCs/>
          <w:sz w:val="22"/>
          <w:szCs w:val="22"/>
        </w:rPr>
        <w:t>68</w:t>
      </w:r>
      <w:r w:rsidRPr="00AE5E2A">
        <w:rPr>
          <w:rFonts w:ascii="Cambria" w:hAnsi="Cambria" w:cs="Cambria"/>
          <w:b/>
          <w:bCs/>
          <w:sz w:val="22"/>
          <w:szCs w:val="22"/>
        </w:rPr>
        <w:t>.1.</w:t>
      </w:r>
      <w:r w:rsidRPr="00AE5E2A">
        <w:rPr>
          <w:rFonts w:ascii="Cambria" w:hAnsi="Cambria" w:cs="Cambria"/>
          <w:sz w:val="22"/>
          <w:szCs w:val="22"/>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32495F" w:rsidRPr="00AE5E2A" w:rsidRDefault="0032495F" w:rsidP="00B03105">
      <w:pPr>
        <w:pStyle w:val="NormalnyWeb"/>
        <w:ind w:firstLine="567"/>
        <w:jc w:val="both"/>
        <w:rPr>
          <w:rFonts w:ascii="Cambria" w:hAnsi="Cambria" w:cs="Cambria"/>
          <w:sz w:val="22"/>
          <w:szCs w:val="22"/>
        </w:rPr>
      </w:pPr>
      <w:r w:rsidRPr="00AE5E2A">
        <w:rPr>
          <w:rFonts w:ascii="Cambria" w:hAnsi="Cambria" w:cs="Cambria"/>
          <w:b/>
          <w:bCs/>
          <w:sz w:val="22"/>
          <w:szCs w:val="22"/>
        </w:rPr>
        <w:t>2</w:t>
      </w:r>
      <w:r w:rsidRPr="00AE5E2A">
        <w:rPr>
          <w:rFonts w:ascii="Cambria" w:hAnsi="Cambria" w:cs="Cambria"/>
          <w:sz w:val="22"/>
          <w:szCs w:val="22"/>
        </w:rPr>
        <w:t>.    Wszyscy uczniowie mają obowiązek dostosowania się do poleceń nauczycieli dyżurnych oraz pracowników obsługi szkoły podczas wchodzenia do budynku, korzystania                    z szatni, podczas przerw międzylekcyjnych.</w:t>
      </w:r>
    </w:p>
    <w:p w:rsidR="0032495F" w:rsidRPr="00AE5E2A" w:rsidRDefault="0032495F" w:rsidP="00B03105">
      <w:pPr>
        <w:pStyle w:val="NormalnyWeb"/>
        <w:ind w:firstLine="567"/>
        <w:jc w:val="both"/>
        <w:rPr>
          <w:rFonts w:ascii="Cambria" w:hAnsi="Cambria" w:cs="Cambria"/>
          <w:sz w:val="22"/>
          <w:szCs w:val="22"/>
        </w:rPr>
      </w:pPr>
      <w:r w:rsidRPr="00AE5E2A">
        <w:rPr>
          <w:rFonts w:ascii="Cambria" w:hAnsi="Cambria" w:cs="Cambria"/>
          <w:b/>
          <w:bCs/>
          <w:sz w:val="22"/>
          <w:szCs w:val="22"/>
        </w:rPr>
        <w:t>3.</w:t>
      </w:r>
      <w:r w:rsidRPr="00AE5E2A">
        <w:rPr>
          <w:rFonts w:ascii="Cambria" w:hAnsi="Cambria" w:cs="Cambria"/>
          <w:sz w:val="22"/>
          <w:szCs w:val="22"/>
        </w:rPr>
        <w:t>   Szkoła zapewnia uczniom opiekę pedagogiczną oraz pełne bezpieczeństwo w czasie organizowanych przez nauczycieli zajęć na terenie szkoły oraz poza jej terenem w trakcie wycieczek:</w:t>
      </w:r>
    </w:p>
    <w:p w:rsidR="0032495F" w:rsidRPr="00AE5E2A" w:rsidRDefault="0032495F" w:rsidP="00B03105">
      <w:pPr>
        <w:pStyle w:val="NormalnyWeb"/>
        <w:jc w:val="both"/>
        <w:rPr>
          <w:rFonts w:ascii="Cambria" w:hAnsi="Cambria" w:cs="Cambria"/>
          <w:sz w:val="22"/>
          <w:szCs w:val="22"/>
        </w:rPr>
      </w:pPr>
      <w:r w:rsidRPr="00AE5E2A">
        <w:rPr>
          <w:rFonts w:ascii="Cambria" w:hAnsi="Cambria" w:cs="Cambria"/>
          <w:sz w:val="22"/>
          <w:szCs w:val="22"/>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32495F" w:rsidRPr="00AE5E2A" w:rsidRDefault="0032495F" w:rsidP="00B03105">
      <w:pPr>
        <w:pStyle w:val="NormalnyWeb"/>
        <w:jc w:val="both"/>
        <w:rPr>
          <w:rFonts w:ascii="Cambria" w:hAnsi="Cambria" w:cs="Cambria"/>
          <w:sz w:val="22"/>
          <w:szCs w:val="22"/>
        </w:rPr>
      </w:pPr>
      <w:r w:rsidRPr="00AE5E2A">
        <w:rPr>
          <w:rFonts w:ascii="Cambria" w:hAnsi="Cambria" w:cs="Cambria"/>
          <w:sz w:val="22"/>
          <w:szCs w:val="22"/>
        </w:rPr>
        <w:t>2)   podczas przerwy dyżur na korytarzach pełnią wyznaczeni nauczycieli zgodnie                                    z harmonogramem dyżurów;</w:t>
      </w:r>
    </w:p>
    <w:p w:rsidR="0032495F" w:rsidRPr="00AE5E2A" w:rsidRDefault="0032495F" w:rsidP="00B03105">
      <w:pPr>
        <w:pStyle w:val="NormalnyWeb"/>
        <w:jc w:val="both"/>
        <w:rPr>
          <w:rFonts w:ascii="Cambria" w:hAnsi="Cambria" w:cs="Cambria"/>
          <w:sz w:val="22"/>
          <w:szCs w:val="22"/>
        </w:rPr>
      </w:pPr>
      <w:r w:rsidRPr="00AE5E2A">
        <w:rPr>
          <w:rFonts w:ascii="Cambria" w:hAnsi="Cambria" w:cs="Cambria"/>
          <w:sz w:val="22"/>
          <w:szCs w:val="22"/>
        </w:rPr>
        <w:t> 3)   podczas zajęć poza terenem szkoły pełną odpowiedzialność za zdrowie i  bezpieczeństwo uczniów ponosi nauczyciel prowadzący zajęcia, a podczas wycieczek szkolnych - kierownik wycieczki wraz z opiekunami.</w:t>
      </w:r>
    </w:p>
    <w:p w:rsidR="0032495F" w:rsidRPr="00AE5E2A" w:rsidRDefault="0032495F" w:rsidP="00B03105">
      <w:pPr>
        <w:pStyle w:val="NormalnyWeb"/>
        <w:ind w:firstLine="567"/>
        <w:jc w:val="both"/>
        <w:rPr>
          <w:rFonts w:ascii="Cambria" w:hAnsi="Cambria" w:cs="Cambria"/>
          <w:sz w:val="22"/>
          <w:szCs w:val="22"/>
        </w:rPr>
      </w:pPr>
      <w:r w:rsidRPr="00AE5E2A">
        <w:rPr>
          <w:rFonts w:ascii="Cambria" w:hAnsi="Cambria" w:cs="Cambria"/>
          <w:b/>
          <w:bCs/>
          <w:sz w:val="22"/>
          <w:szCs w:val="22"/>
        </w:rPr>
        <w:t>4</w:t>
      </w:r>
      <w:r w:rsidRPr="00AE5E2A">
        <w:rPr>
          <w:rFonts w:ascii="Cambria" w:hAnsi="Cambria" w:cs="Cambria"/>
          <w:sz w:val="22"/>
          <w:szCs w:val="22"/>
        </w:rPr>
        <w:t>.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32495F" w:rsidRPr="00AE5E2A" w:rsidRDefault="0032495F" w:rsidP="003332BF">
      <w:pPr>
        <w:pStyle w:val="NormalnyWeb"/>
        <w:ind w:firstLine="567"/>
        <w:jc w:val="both"/>
        <w:rPr>
          <w:rFonts w:ascii="Cambria" w:hAnsi="Cambria" w:cs="Cambria"/>
          <w:sz w:val="22"/>
          <w:szCs w:val="22"/>
        </w:rPr>
      </w:pPr>
      <w:r w:rsidRPr="00AE5E2A">
        <w:rPr>
          <w:rFonts w:ascii="Cambria" w:hAnsi="Cambria" w:cs="Cambria"/>
          <w:b/>
          <w:bCs/>
          <w:sz w:val="22"/>
          <w:szCs w:val="22"/>
        </w:rPr>
        <w:t>5</w:t>
      </w:r>
      <w:r w:rsidRPr="00AE5E2A">
        <w:rPr>
          <w:rFonts w:ascii="Cambria" w:hAnsi="Cambria" w:cs="Cambria"/>
          <w:sz w:val="22"/>
          <w:szCs w:val="22"/>
        </w:rPr>
        <w:t>.   Budynek szkoły jest monitorowany całodobowo (na zewnątrz i wewnątrz.).</w:t>
      </w:r>
    </w:p>
    <w:p w:rsidR="0032495F" w:rsidRPr="00AE5E2A" w:rsidRDefault="0032495F" w:rsidP="00B03105">
      <w:pPr>
        <w:pStyle w:val="NormalnyWeb"/>
        <w:ind w:firstLine="567"/>
        <w:jc w:val="both"/>
        <w:rPr>
          <w:rFonts w:ascii="Cambria" w:hAnsi="Cambria" w:cs="Cambria"/>
          <w:sz w:val="22"/>
          <w:szCs w:val="22"/>
        </w:rPr>
      </w:pPr>
      <w:r w:rsidRPr="00AE5E2A">
        <w:rPr>
          <w:rFonts w:ascii="Cambria" w:hAnsi="Cambria" w:cs="Cambria"/>
          <w:b/>
          <w:bCs/>
          <w:sz w:val="22"/>
          <w:szCs w:val="22"/>
        </w:rPr>
        <w:t>6</w:t>
      </w:r>
      <w:r w:rsidRPr="00AE5E2A">
        <w:rPr>
          <w:rFonts w:ascii="Cambria" w:hAnsi="Cambria" w:cs="Cambria"/>
          <w:sz w:val="22"/>
          <w:szCs w:val="22"/>
        </w:rPr>
        <w:t>.   Szkoła na stałe współpracuje z policją.</w:t>
      </w:r>
    </w:p>
    <w:p w:rsidR="0032495F" w:rsidRPr="00AE5E2A" w:rsidRDefault="0032495F" w:rsidP="00B03105">
      <w:pPr>
        <w:pStyle w:val="NormalnyWeb"/>
        <w:ind w:firstLine="567"/>
        <w:jc w:val="both"/>
        <w:rPr>
          <w:rFonts w:ascii="Cambria" w:hAnsi="Cambria" w:cs="Cambria"/>
          <w:sz w:val="22"/>
          <w:szCs w:val="22"/>
        </w:rPr>
      </w:pPr>
      <w:r w:rsidRPr="00AE5E2A">
        <w:rPr>
          <w:rFonts w:ascii="Cambria" w:hAnsi="Cambria" w:cs="Cambria"/>
          <w:b/>
          <w:bCs/>
          <w:sz w:val="22"/>
          <w:szCs w:val="22"/>
        </w:rPr>
        <w:t>7</w:t>
      </w:r>
      <w:r w:rsidRPr="00AE5E2A">
        <w:rPr>
          <w:rFonts w:ascii="Cambria" w:hAnsi="Cambria" w:cs="Cambria"/>
          <w:sz w:val="22"/>
          <w:szCs w:val="22"/>
        </w:rPr>
        <w:t>.   Uczniowie powinni przestrzegać godzin wyjścia/wejścia do szkoły.</w:t>
      </w:r>
    </w:p>
    <w:p w:rsidR="0032495F" w:rsidRPr="00AE5E2A" w:rsidRDefault="0032495F" w:rsidP="00B03105">
      <w:pPr>
        <w:pStyle w:val="NormalnyWeb"/>
        <w:ind w:firstLine="567"/>
        <w:jc w:val="both"/>
        <w:rPr>
          <w:rFonts w:ascii="Cambria" w:hAnsi="Cambria" w:cs="Cambria"/>
          <w:sz w:val="22"/>
          <w:szCs w:val="22"/>
        </w:rPr>
      </w:pPr>
      <w:r w:rsidRPr="00AE5E2A">
        <w:rPr>
          <w:rFonts w:ascii="Cambria" w:hAnsi="Cambria" w:cs="Cambria"/>
          <w:b/>
          <w:bCs/>
          <w:sz w:val="22"/>
          <w:szCs w:val="22"/>
        </w:rPr>
        <w:t>8</w:t>
      </w:r>
      <w:r w:rsidRPr="00AE5E2A">
        <w:rPr>
          <w:rFonts w:ascii="Cambria" w:hAnsi="Cambria" w:cs="Cambria"/>
          <w:sz w:val="22"/>
          <w:szCs w:val="22"/>
        </w:rPr>
        <w:t>.   Ucznia może zwolnić z danej lekcji dyrektor szkoły, wychowawca klasy lub nauczyciel danych zajęć edukacyjnych – na pisemny wniosek rodziców, w którym podano przyczynę zwolnienia oraz dzień i godzinę wyjścia ze szkoły.</w:t>
      </w:r>
    </w:p>
    <w:p w:rsidR="0032495F" w:rsidRPr="00AE5E2A" w:rsidRDefault="0032495F" w:rsidP="00B03105">
      <w:pPr>
        <w:pStyle w:val="NormalnyWeb"/>
        <w:tabs>
          <w:tab w:val="left" w:pos="284"/>
        </w:tabs>
        <w:ind w:firstLine="567"/>
        <w:jc w:val="both"/>
        <w:rPr>
          <w:rFonts w:ascii="Cambria" w:hAnsi="Cambria" w:cs="Cambria"/>
          <w:sz w:val="22"/>
          <w:szCs w:val="22"/>
        </w:rPr>
      </w:pPr>
      <w:r w:rsidRPr="00AE5E2A">
        <w:rPr>
          <w:rFonts w:ascii="Cambria" w:hAnsi="Cambria" w:cs="Cambria"/>
          <w:b/>
          <w:bCs/>
          <w:sz w:val="22"/>
          <w:szCs w:val="22"/>
        </w:rPr>
        <w:t>9</w:t>
      </w:r>
      <w:r w:rsidRPr="00AE5E2A">
        <w:rPr>
          <w:rFonts w:ascii="Cambria" w:hAnsi="Cambria" w:cs="Cambria"/>
          <w:sz w:val="22"/>
          <w:szCs w:val="22"/>
        </w:rPr>
        <w:t>.    W przypadku nieobecności nauczyciela, można odwołać pierwsze lekcje, a zwolnić uczniów z ostatnich.</w:t>
      </w:r>
    </w:p>
    <w:p w:rsidR="0032495F" w:rsidRPr="00AE5E2A" w:rsidRDefault="0032495F" w:rsidP="00B03105">
      <w:pPr>
        <w:pStyle w:val="NormalnyWeb"/>
        <w:tabs>
          <w:tab w:val="left" w:pos="284"/>
        </w:tabs>
        <w:ind w:firstLine="567"/>
        <w:jc w:val="both"/>
        <w:rPr>
          <w:rFonts w:ascii="Cambria" w:hAnsi="Cambria" w:cs="Cambria"/>
          <w:sz w:val="22"/>
          <w:szCs w:val="22"/>
        </w:rPr>
      </w:pPr>
      <w:r w:rsidRPr="00AE5E2A">
        <w:rPr>
          <w:rFonts w:ascii="Cambria" w:hAnsi="Cambria" w:cs="Cambria"/>
          <w:b/>
          <w:bCs/>
          <w:sz w:val="22"/>
          <w:szCs w:val="22"/>
        </w:rPr>
        <w:t>10.</w:t>
      </w:r>
      <w:r w:rsidRPr="00AE5E2A">
        <w:rPr>
          <w:rFonts w:ascii="Cambria" w:hAnsi="Cambria" w:cs="Cambria"/>
          <w:sz w:val="22"/>
          <w:szCs w:val="22"/>
        </w:rPr>
        <w:t>    Opuszczanie miejsca pracy przez nauczyciela (wyjście w trakcie zajęć) jest możliwe pod warunkiem, że dyrektor wyrazi na to zgodę, a opiekę nad klasą przejmuje inny pracownik szkoły.</w:t>
      </w:r>
    </w:p>
    <w:p w:rsidR="0032495F" w:rsidRPr="00AE5E2A" w:rsidRDefault="0032495F" w:rsidP="00B03105">
      <w:pPr>
        <w:pStyle w:val="NormalnyWeb"/>
        <w:ind w:firstLine="567"/>
        <w:jc w:val="both"/>
        <w:rPr>
          <w:rFonts w:ascii="Cambria" w:hAnsi="Cambria" w:cs="Cambria"/>
          <w:sz w:val="22"/>
          <w:szCs w:val="22"/>
        </w:rPr>
      </w:pPr>
      <w:r w:rsidRPr="00AE5E2A">
        <w:rPr>
          <w:rFonts w:ascii="Cambria" w:hAnsi="Cambria" w:cs="Cambria"/>
          <w:b/>
          <w:bCs/>
          <w:sz w:val="22"/>
          <w:szCs w:val="22"/>
        </w:rPr>
        <w:t>11.</w:t>
      </w:r>
      <w:r w:rsidRPr="00AE5E2A">
        <w:rPr>
          <w:rFonts w:ascii="Cambria" w:hAnsi="Cambria" w:cs="Cambria"/>
          <w:sz w:val="22"/>
          <w:szCs w:val="22"/>
        </w:rPr>
        <w:t>   W razie zaistnienia wypadku uczniowskiego, nauczyciel, który jest jego świadkiem, zawiadamia pielęgniarkę szkolną oraz Dyrektora Szkoły.</w:t>
      </w:r>
    </w:p>
    <w:p w:rsidR="0032495F" w:rsidRPr="00AE5E2A" w:rsidRDefault="0032495F" w:rsidP="00B03105">
      <w:pPr>
        <w:pStyle w:val="NormalnyWeb"/>
        <w:ind w:firstLine="567"/>
        <w:jc w:val="both"/>
        <w:rPr>
          <w:rFonts w:ascii="Cambria" w:hAnsi="Cambria" w:cs="Cambria"/>
          <w:sz w:val="22"/>
          <w:szCs w:val="22"/>
        </w:rPr>
      </w:pPr>
      <w:r w:rsidRPr="00AE5E2A">
        <w:rPr>
          <w:rFonts w:ascii="Cambria" w:hAnsi="Cambria" w:cs="Cambria"/>
          <w:b/>
          <w:bCs/>
          <w:sz w:val="22"/>
          <w:szCs w:val="22"/>
        </w:rPr>
        <w:lastRenderedPageBreak/>
        <w:t>12.</w:t>
      </w:r>
      <w:r w:rsidRPr="00AE5E2A">
        <w:rPr>
          <w:rFonts w:ascii="Cambria" w:hAnsi="Cambria" w:cs="Cambria"/>
          <w:sz w:val="22"/>
          <w:szCs w:val="22"/>
        </w:rPr>
        <w:t>    Dyrektor Szkoły powiadamia o wypadku zaistniałym na terenie szkoły pogotowie ratunkowe  (w razie potrzeby), rodziców oraz organ prowadzący.</w:t>
      </w:r>
    </w:p>
    <w:p w:rsidR="0032495F" w:rsidRPr="00AE5E2A" w:rsidRDefault="0032495F" w:rsidP="00B03105">
      <w:pPr>
        <w:pStyle w:val="NormalnyWeb"/>
        <w:ind w:firstLine="567"/>
        <w:jc w:val="both"/>
        <w:rPr>
          <w:rFonts w:ascii="Cambria" w:hAnsi="Cambria" w:cs="Cambria"/>
          <w:sz w:val="22"/>
          <w:szCs w:val="22"/>
        </w:rPr>
      </w:pPr>
      <w:r w:rsidRPr="00AE5E2A">
        <w:rPr>
          <w:rFonts w:ascii="Cambria" w:hAnsi="Cambria" w:cs="Cambria"/>
          <w:b/>
          <w:bCs/>
          <w:sz w:val="22"/>
          <w:szCs w:val="22"/>
        </w:rPr>
        <w:t>13</w:t>
      </w:r>
      <w:r w:rsidRPr="00AE5E2A">
        <w:rPr>
          <w:rFonts w:ascii="Cambria" w:hAnsi="Cambria" w:cs="Cambria"/>
          <w:sz w:val="22"/>
          <w:szCs w:val="22"/>
        </w:rPr>
        <w:t>.  O wypadku śmiertelnym, ciężkim lub zbiorowym powiadamiany jest prokurator                  i kurator oświaty, a o wypadku w wyniku zatrucia – państwowy inspektor sanitarny.</w:t>
      </w:r>
    </w:p>
    <w:p w:rsidR="0032495F" w:rsidRPr="00AE5E2A" w:rsidRDefault="0032495F" w:rsidP="00EA78FE">
      <w:pPr>
        <w:ind w:firstLine="709"/>
        <w:jc w:val="left"/>
      </w:pPr>
      <w:r w:rsidRPr="00AE5E2A">
        <w:rPr>
          <w:b/>
          <w:bCs/>
        </w:rPr>
        <w:t>§ 16</w:t>
      </w:r>
      <w:r w:rsidR="00E80479">
        <w:rPr>
          <w:b/>
          <w:bCs/>
        </w:rPr>
        <w:t>9</w:t>
      </w:r>
      <w:r w:rsidRPr="00AE5E2A">
        <w:rPr>
          <w:b/>
          <w:bCs/>
        </w:rPr>
        <w:t>.</w:t>
      </w:r>
      <w:r w:rsidRPr="00AE5E2A">
        <w:rPr>
          <w:rStyle w:val="Pogrubienie"/>
          <w:rFonts w:cs="Cambria"/>
        </w:rPr>
        <w:t xml:space="preserve"> Procedury postępowania w przypadku zagrożenia</w:t>
      </w:r>
      <w:r w:rsidRPr="00AE5E2A">
        <w:rPr>
          <w:u w:val="single"/>
        </w:rPr>
        <w:br/>
      </w:r>
    </w:p>
    <w:p w:rsidR="0032495F" w:rsidRPr="00AE5E2A" w:rsidRDefault="0032495F" w:rsidP="00B03105">
      <w:pPr>
        <w:pStyle w:val="NormalnyWeb"/>
        <w:spacing w:before="0" w:beforeAutospacing="0" w:after="0" w:afterAutospacing="0"/>
        <w:ind w:firstLine="567"/>
        <w:jc w:val="both"/>
        <w:rPr>
          <w:rFonts w:ascii="Cambria" w:hAnsi="Cambria" w:cs="Cambria"/>
          <w:sz w:val="22"/>
          <w:szCs w:val="22"/>
        </w:rPr>
      </w:pPr>
      <w:r w:rsidRPr="00AE5E2A">
        <w:rPr>
          <w:rStyle w:val="Pogrubienie"/>
          <w:rFonts w:ascii="Cambria" w:hAnsi="Cambria" w:cs="Cambria"/>
          <w:sz w:val="22"/>
          <w:szCs w:val="22"/>
        </w:rPr>
        <w:t>1</w:t>
      </w:r>
      <w:r w:rsidRPr="00AE5E2A">
        <w:rPr>
          <w:rStyle w:val="Pogrubienie"/>
          <w:rFonts w:ascii="Cambria" w:hAnsi="Cambria" w:cs="Cambria"/>
          <w:b w:val="0"/>
          <w:bCs w:val="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32495F" w:rsidRPr="00AE5E2A" w:rsidRDefault="0032495F" w:rsidP="00B03105">
      <w:pPr>
        <w:pStyle w:val="NormalnyWeb"/>
        <w:jc w:val="both"/>
        <w:rPr>
          <w:rFonts w:ascii="Cambria" w:hAnsi="Cambria" w:cs="Cambria"/>
          <w:sz w:val="22"/>
          <w:szCs w:val="22"/>
        </w:rPr>
      </w:pPr>
      <w:r w:rsidRPr="00AE5E2A">
        <w:rPr>
          <w:rFonts w:ascii="Cambria" w:hAnsi="Cambria" w:cs="Cambria"/>
          <w:sz w:val="22"/>
          <w:szCs w:val="22"/>
        </w:rPr>
        <w:t>1)  Przekazać uzyskaną informację wychowawcy klasy.</w:t>
      </w:r>
    </w:p>
    <w:p w:rsidR="0032495F" w:rsidRPr="00AE5E2A" w:rsidRDefault="0032495F" w:rsidP="00B03105">
      <w:pPr>
        <w:pStyle w:val="NormalnyWeb"/>
        <w:jc w:val="both"/>
        <w:rPr>
          <w:rFonts w:ascii="Cambria" w:hAnsi="Cambria" w:cs="Cambria"/>
          <w:sz w:val="22"/>
          <w:szCs w:val="22"/>
        </w:rPr>
      </w:pPr>
      <w:r w:rsidRPr="00AE5E2A">
        <w:rPr>
          <w:rFonts w:ascii="Cambria" w:hAnsi="Cambria" w:cs="Cambria"/>
          <w:sz w:val="22"/>
          <w:szCs w:val="22"/>
        </w:rPr>
        <w:t>2) Wychowawca informuje o fakcie pedagoga/psychologa szkolnego i dyrektora szkoły.</w:t>
      </w:r>
    </w:p>
    <w:p w:rsidR="0032495F" w:rsidRPr="00AE5E2A" w:rsidRDefault="0032495F" w:rsidP="00B03105">
      <w:pPr>
        <w:pStyle w:val="NormalnyWeb"/>
        <w:jc w:val="both"/>
        <w:rPr>
          <w:rFonts w:ascii="Cambria" w:hAnsi="Cambria" w:cs="Cambria"/>
          <w:sz w:val="22"/>
          <w:szCs w:val="22"/>
        </w:rPr>
      </w:pPr>
      <w:r w:rsidRPr="00AE5E2A">
        <w:rPr>
          <w:rFonts w:ascii="Cambria" w:hAnsi="Cambria" w:cs="Cambria"/>
          <w:sz w:val="22"/>
          <w:szCs w:val="22"/>
        </w:rPr>
        <w:t xml:space="preserve">3) Wychowawca wzywa do szkoły rodziców (prawnych opiekunów) ucznia i przekazuje im uzyskaną informację. Przeprowadza rozmowę z rodzicami oraz z uczniem, w ich obecności. </w:t>
      </w:r>
      <w:r w:rsidRPr="00AE5E2A">
        <w:rPr>
          <w:rFonts w:ascii="Cambria" w:hAnsi="Cambria" w:cs="Cambria"/>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32495F" w:rsidRPr="00AE5E2A" w:rsidRDefault="0032495F" w:rsidP="003D3A13">
      <w:pPr>
        <w:pStyle w:val="NormalnyWeb"/>
        <w:jc w:val="both"/>
        <w:rPr>
          <w:rFonts w:ascii="Cambria" w:hAnsi="Cambria" w:cs="Cambria"/>
          <w:sz w:val="22"/>
          <w:szCs w:val="22"/>
        </w:rPr>
      </w:pPr>
      <w:r w:rsidRPr="00AE5E2A">
        <w:rPr>
          <w:rFonts w:ascii="Cambria" w:hAnsi="Cambria" w:cs="Cambria"/>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AE5E2A">
        <w:rPr>
          <w:rStyle w:val="Uwydatnienie"/>
          <w:rFonts w:ascii="Cambria" w:hAnsi="Cambria" w:cs="Cambria"/>
          <w:sz w:val="22"/>
          <w:szCs w:val="22"/>
        </w:rPr>
        <w:t>(specjalistę ds. nieletnich</w:t>
      </w:r>
      <w:r w:rsidRPr="00AE5E2A">
        <w:rPr>
          <w:rFonts w:ascii="Cambria" w:hAnsi="Cambria" w:cs="Cambria"/>
          <w:sz w:val="22"/>
          <w:szCs w:val="22"/>
        </w:rPr>
        <w:t>).</w:t>
      </w:r>
    </w:p>
    <w:p w:rsidR="0032495F" w:rsidRPr="00AE5E2A" w:rsidRDefault="0032495F" w:rsidP="003D3A13">
      <w:pPr>
        <w:pStyle w:val="NormalnyWeb"/>
        <w:spacing w:before="0" w:beforeAutospacing="0" w:after="0" w:afterAutospacing="0"/>
        <w:jc w:val="both"/>
        <w:rPr>
          <w:rFonts w:ascii="Cambria" w:hAnsi="Cambria" w:cs="Cambria"/>
          <w:sz w:val="22"/>
          <w:szCs w:val="22"/>
        </w:rPr>
      </w:pPr>
      <w:r w:rsidRPr="00AE5E2A">
        <w:rPr>
          <w:rFonts w:ascii="Cambria" w:hAnsi="Cambria" w:cs="Cambria"/>
          <w:sz w:val="22"/>
          <w:szCs w:val="22"/>
        </w:rPr>
        <w:t xml:space="preserve">5) W przypadku, gdy szkoła wykorzystała wszystkie dostępne jej środki oddziaływań wychowawczych, </w:t>
      </w:r>
      <w:r w:rsidRPr="00AE5E2A">
        <w:rPr>
          <w:rStyle w:val="Uwydatnienie"/>
          <w:rFonts w:ascii="Cambria" w:hAnsi="Cambria" w:cs="Cambria"/>
          <w:sz w:val="22"/>
          <w:szCs w:val="22"/>
        </w:rPr>
        <w:t>(rozmowa z rodzicami, ostrzeżenie ucznia, spotkania z pedagogiem, psychologiem, itp.)</w:t>
      </w:r>
      <w:r w:rsidRPr="00AE5E2A">
        <w:rPr>
          <w:rFonts w:ascii="Cambria" w:hAnsi="Cambria" w:cs="Cambria"/>
          <w:sz w:val="22"/>
          <w:szCs w:val="22"/>
        </w:rPr>
        <w:t xml:space="preserve">, a ich zastosowanie nie przynosi oczekiwanych rezultatów, dyrektor szkoły powiadamia sąd rodzinny lub policję. Dalszy tok postępowania leży w kompetencji tych instytucji. </w:t>
      </w:r>
    </w:p>
    <w:p w:rsidR="0032495F" w:rsidRPr="00AE5E2A" w:rsidRDefault="0032495F" w:rsidP="003D3A13">
      <w:pPr>
        <w:pStyle w:val="NormalnyWeb"/>
        <w:spacing w:before="0" w:beforeAutospacing="0" w:after="0" w:afterAutospacing="0"/>
        <w:jc w:val="both"/>
        <w:rPr>
          <w:rFonts w:ascii="Cambria" w:hAnsi="Cambria" w:cs="Cambria"/>
          <w:sz w:val="22"/>
          <w:szCs w:val="22"/>
        </w:rPr>
      </w:pPr>
      <w:r w:rsidRPr="00AE5E2A">
        <w:rPr>
          <w:rFonts w:ascii="Cambria" w:hAnsi="Cambria" w:cs="Cambria"/>
          <w:sz w:val="22"/>
          <w:szCs w:val="22"/>
        </w:rPr>
        <w:tab/>
      </w:r>
      <w:r w:rsidRPr="00AE5E2A">
        <w:rPr>
          <w:rFonts w:ascii="Cambria" w:hAnsi="Cambria" w:cs="Cambria"/>
          <w:sz w:val="22"/>
          <w:szCs w:val="22"/>
        </w:rPr>
        <w:br/>
      </w:r>
      <w:r w:rsidRPr="00AE5E2A">
        <w:rPr>
          <w:rFonts w:ascii="Cambria" w:hAnsi="Cambria" w:cs="Cambria"/>
          <w:b/>
          <w:bCs/>
          <w:sz w:val="22"/>
          <w:szCs w:val="22"/>
        </w:rPr>
        <w:t xml:space="preserve">6) </w:t>
      </w:r>
      <w:r w:rsidRPr="00AE5E2A">
        <w:rPr>
          <w:rFonts w:ascii="Cambria" w:hAnsi="Cambria" w:cs="Cambria"/>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32495F" w:rsidRPr="00AE5E2A" w:rsidRDefault="0032495F" w:rsidP="00B03105">
      <w:pPr>
        <w:pStyle w:val="western"/>
        <w:ind w:firstLine="567"/>
        <w:jc w:val="both"/>
        <w:rPr>
          <w:rFonts w:ascii="Cambria" w:hAnsi="Cambria" w:cs="Cambria"/>
          <w:sz w:val="22"/>
          <w:szCs w:val="22"/>
        </w:rPr>
      </w:pPr>
      <w:r w:rsidRPr="00AE5E2A">
        <w:rPr>
          <w:rStyle w:val="Pogrubienie"/>
          <w:rFonts w:ascii="Cambria" w:hAnsi="Cambria" w:cs="Cambria"/>
          <w:sz w:val="22"/>
          <w:szCs w:val="22"/>
        </w:rPr>
        <w:t>2</w:t>
      </w:r>
      <w:r w:rsidRPr="00AE5E2A">
        <w:rPr>
          <w:rStyle w:val="Pogrubienie"/>
          <w:rFonts w:ascii="Cambria" w:hAnsi="Cambria" w:cs="Cambria"/>
          <w:b w:val="0"/>
          <w:bCs w:val="0"/>
          <w:sz w:val="22"/>
          <w:szCs w:val="22"/>
        </w:rPr>
        <w:t>.  W przypadku, gdy nauczyciel podejrzewa, że na terenie szkoły znajduje się uczeń będący pod wpływem alkoholu lub narkotyków powinien podjąć następujące kroki:</w:t>
      </w:r>
    </w:p>
    <w:p w:rsidR="0032495F" w:rsidRPr="00AE5E2A" w:rsidRDefault="0032495F" w:rsidP="00B03105">
      <w:pPr>
        <w:pStyle w:val="western"/>
        <w:jc w:val="both"/>
        <w:rPr>
          <w:rFonts w:ascii="Cambria" w:hAnsi="Cambria" w:cs="Cambria"/>
          <w:sz w:val="22"/>
          <w:szCs w:val="22"/>
        </w:rPr>
      </w:pPr>
      <w:r w:rsidRPr="00AE5E2A">
        <w:rPr>
          <w:rFonts w:ascii="Cambria" w:hAnsi="Cambria" w:cs="Cambria"/>
          <w:sz w:val="22"/>
          <w:szCs w:val="22"/>
        </w:rPr>
        <w:t>1)Powiadamia o swoich przypuszczeniach wychowawcę klasy;</w:t>
      </w:r>
    </w:p>
    <w:p w:rsidR="0032495F" w:rsidRPr="00AE5E2A" w:rsidRDefault="0032495F" w:rsidP="00B03105">
      <w:pPr>
        <w:pStyle w:val="western"/>
        <w:jc w:val="both"/>
        <w:rPr>
          <w:rFonts w:ascii="Cambria" w:hAnsi="Cambria" w:cs="Cambria"/>
          <w:sz w:val="22"/>
          <w:szCs w:val="22"/>
        </w:rPr>
      </w:pPr>
      <w:r w:rsidRPr="00AE5E2A">
        <w:rPr>
          <w:rFonts w:ascii="Cambria" w:hAnsi="Cambria" w:cs="Cambria"/>
          <w:sz w:val="22"/>
          <w:szCs w:val="22"/>
        </w:rPr>
        <w:t>2) Odizolowuje ucznia od reszty klasy, ale ze względów bezpieczeństwa nie pozostawia go samego; stwarza warunki, w których nie będzie zagrożone jego życie ani zdrowie;</w:t>
      </w:r>
    </w:p>
    <w:p w:rsidR="0032495F" w:rsidRPr="00AE5E2A" w:rsidRDefault="0032495F" w:rsidP="00B03105">
      <w:pPr>
        <w:pStyle w:val="western"/>
        <w:jc w:val="both"/>
        <w:rPr>
          <w:rFonts w:ascii="Cambria" w:hAnsi="Cambria" w:cs="Cambria"/>
          <w:sz w:val="22"/>
          <w:szCs w:val="22"/>
        </w:rPr>
      </w:pPr>
      <w:r w:rsidRPr="00AE5E2A">
        <w:rPr>
          <w:rFonts w:ascii="Cambria" w:hAnsi="Cambria" w:cs="Cambria"/>
          <w:sz w:val="22"/>
          <w:szCs w:val="22"/>
        </w:rPr>
        <w:t>3) Wzywa lekarza w celu stwierdzenia stanu trzeźwości lub odurzenia, ewentualnie udzielenia pomocy medycznej;</w:t>
      </w:r>
    </w:p>
    <w:p w:rsidR="0032495F" w:rsidRPr="00AE5E2A" w:rsidRDefault="0032495F" w:rsidP="00B03105">
      <w:pPr>
        <w:pStyle w:val="western"/>
        <w:jc w:val="both"/>
        <w:rPr>
          <w:rFonts w:ascii="Cambria" w:hAnsi="Cambria" w:cs="Cambria"/>
          <w:sz w:val="22"/>
          <w:szCs w:val="22"/>
        </w:rPr>
      </w:pPr>
      <w:r w:rsidRPr="00AE5E2A">
        <w:rPr>
          <w:rFonts w:ascii="Cambria" w:hAnsi="Cambria" w:cs="Cambria"/>
          <w:sz w:val="22"/>
          <w:szCs w:val="22"/>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32495F" w:rsidRPr="00AE5E2A" w:rsidRDefault="0032495F" w:rsidP="00B03105">
      <w:pPr>
        <w:pStyle w:val="western"/>
        <w:jc w:val="both"/>
        <w:rPr>
          <w:rFonts w:ascii="Cambria" w:hAnsi="Cambria" w:cs="Cambria"/>
          <w:sz w:val="22"/>
          <w:szCs w:val="22"/>
        </w:rPr>
      </w:pPr>
      <w:r w:rsidRPr="00AE5E2A">
        <w:rPr>
          <w:rFonts w:ascii="Cambria" w:hAnsi="Cambria" w:cs="Cambria"/>
          <w:sz w:val="22"/>
          <w:szCs w:val="22"/>
        </w:rPr>
        <w:lastRenderedPageBreak/>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AE5E2A">
        <w:rPr>
          <w:rFonts w:ascii="Cambria" w:hAnsi="Cambria" w:cs="Cambria"/>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32495F" w:rsidRPr="00AE5E2A" w:rsidRDefault="0032495F" w:rsidP="00B03105">
      <w:pPr>
        <w:pStyle w:val="western"/>
        <w:jc w:val="both"/>
        <w:rPr>
          <w:rFonts w:ascii="Cambria" w:hAnsi="Cambria" w:cs="Cambria"/>
          <w:sz w:val="22"/>
          <w:szCs w:val="22"/>
        </w:rPr>
      </w:pPr>
      <w:r w:rsidRPr="00AE5E2A">
        <w:rPr>
          <w:rFonts w:ascii="Cambria" w:hAnsi="Cambria" w:cs="Cambria"/>
          <w:sz w:val="22"/>
          <w:szCs w:val="22"/>
        </w:rPr>
        <w:t>6)  Jeżeli powtarzają się przypadki, w których uczeń (przed ukończeniem 18 lat znajduje się pod wpływem alkoholu lub narkotyków na terenie szkoły, to dyrektor szkoły ma obowiązek powiadomienia o tym policji (</w:t>
      </w:r>
      <w:r w:rsidRPr="00AE5E2A">
        <w:rPr>
          <w:rStyle w:val="Uwydatnienie"/>
          <w:rFonts w:ascii="Cambria" w:hAnsi="Cambria" w:cs="Cambria"/>
          <w:sz w:val="22"/>
          <w:szCs w:val="22"/>
        </w:rPr>
        <w:t>specjalisty ds. nieletnich</w:t>
      </w:r>
      <w:r w:rsidRPr="00AE5E2A">
        <w:rPr>
          <w:rFonts w:ascii="Cambria" w:hAnsi="Cambria" w:cs="Cambria"/>
          <w:sz w:val="22"/>
          <w:szCs w:val="22"/>
        </w:rPr>
        <w:t xml:space="preserve">) lub sądu rodzinnego; </w:t>
      </w:r>
    </w:p>
    <w:p w:rsidR="0032495F" w:rsidRPr="00AE5E2A" w:rsidRDefault="0032495F" w:rsidP="00B03105">
      <w:pPr>
        <w:pStyle w:val="western"/>
        <w:ind w:firstLine="567"/>
        <w:jc w:val="both"/>
        <w:rPr>
          <w:rFonts w:ascii="Cambria" w:hAnsi="Cambria" w:cs="Cambria"/>
          <w:sz w:val="22"/>
          <w:szCs w:val="22"/>
        </w:rPr>
      </w:pPr>
      <w:r w:rsidRPr="00AE5E2A">
        <w:rPr>
          <w:rStyle w:val="Pogrubienie"/>
          <w:rFonts w:ascii="Cambria" w:hAnsi="Cambria" w:cs="Cambria"/>
          <w:sz w:val="22"/>
          <w:szCs w:val="22"/>
        </w:rPr>
        <w:t>3.</w:t>
      </w:r>
      <w:r w:rsidRPr="00AE5E2A">
        <w:rPr>
          <w:rStyle w:val="Pogrubienie"/>
          <w:rFonts w:ascii="Cambria" w:hAnsi="Cambria" w:cs="Cambria"/>
          <w:b w:val="0"/>
          <w:bCs w:val="0"/>
          <w:sz w:val="22"/>
          <w:szCs w:val="22"/>
        </w:rPr>
        <w:t xml:space="preserve">  W przypadku, gdy nauczyciel znajduje na terenie szkoły substancję przypominającą wyglądem narkotyk powinien podjąć następujące kroki:</w:t>
      </w:r>
    </w:p>
    <w:p w:rsidR="0032495F" w:rsidRPr="00AE5E2A" w:rsidRDefault="0032495F" w:rsidP="003D3A13">
      <w:pPr>
        <w:pStyle w:val="western"/>
        <w:spacing w:before="0" w:beforeAutospacing="0" w:after="0" w:afterAutospacing="0"/>
        <w:jc w:val="both"/>
        <w:rPr>
          <w:rFonts w:ascii="Cambria" w:hAnsi="Cambria" w:cs="Cambria"/>
          <w:sz w:val="22"/>
          <w:szCs w:val="22"/>
        </w:rPr>
      </w:pPr>
      <w:r w:rsidRPr="00AE5E2A">
        <w:rPr>
          <w:rFonts w:ascii="Cambria" w:hAnsi="Cambria" w:cs="Cambria"/>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32495F" w:rsidRPr="00AE5E2A" w:rsidRDefault="0032495F" w:rsidP="003D3A13">
      <w:pPr>
        <w:pStyle w:val="western"/>
        <w:spacing w:before="0" w:beforeAutospacing="0" w:after="0" w:afterAutospacing="0"/>
        <w:jc w:val="both"/>
        <w:rPr>
          <w:rFonts w:ascii="Cambria" w:hAnsi="Cambria" w:cs="Cambria"/>
          <w:sz w:val="22"/>
          <w:szCs w:val="22"/>
        </w:rPr>
      </w:pPr>
      <w:r w:rsidRPr="00AE5E2A">
        <w:rPr>
          <w:rFonts w:ascii="Cambria" w:hAnsi="Cambria" w:cs="Cambria"/>
          <w:sz w:val="22"/>
          <w:szCs w:val="22"/>
        </w:rPr>
        <w:t xml:space="preserve">2) Powiadamia o zaistniałym zdarzeniu dyrektora szkoły wzywa policję. </w:t>
      </w:r>
    </w:p>
    <w:p w:rsidR="0032495F" w:rsidRPr="00AE5E2A" w:rsidRDefault="0032495F" w:rsidP="003D3A13">
      <w:pPr>
        <w:pStyle w:val="western"/>
        <w:spacing w:before="0" w:beforeAutospacing="0" w:after="0" w:afterAutospacing="0"/>
        <w:jc w:val="both"/>
        <w:rPr>
          <w:rFonts w:ascii="Cambria" w:hAnsi="Cambria" w:cs="Cambria"/>
          <w:sz w:val="22"/>
          <w:szCs w:val="22"/>
        </w:rPr>
      </w:pPr>
      <w:r w:rsidRPr="00AE5E2A">
        <w:rPr>
          <w:rFonts w:ascii="Cambria" w:hAnsi="Cambria" w:cs="Cambria"/>
          <w:sz w:val="22"/>
          <w:szCs w:val="22"/>
        </w:rPr>
        <w:t>3) Po przyjeździe policji niezwłocznie przekazuje zabezpieczoną substancję i przekazuje informacje dotyczące szczegółów zdarzenia.</w:t>
      </w:r>
    </w:p>
    <w:p w:rsidR="0032495F" w:rsidRPr="00AE5E2A" w:rsidRDefault="0032495F" w:rsidP="00B03105">
      <w:pPr>
        <w:pStyle w:val="western"/>
        <w:ind w:firstLine="567"/>
        <w:jc w:val="both"/>
        <w:rPr>
          <w:rFonts w:ascii="Cambria" w:hAnsi="Cambria" w:cs="Cambria"/>
          <w:sz w:val="22"/>
          <w:szCs w:val="22"/>
        </w:rPr>
      </w:pPr>
      <w:r w:rsidRPr="00AE5E2A">
        <w:rPr>
          <w:rStyle w:val="Pogrubienie"/>
          <w:rFonts w:ascii="Cambria" w:hAnsi="Cambria" w:cs="Cambria"/>
          <w:sz w:val="22"/>
          <w:szCs w:val="22"/>
        </w:rPr>
        <w:t>4.</w:t>
      </w:r>
      <w:r w:rsidRPr="00AE5E2A">
        <w:rPr>
          <w:rStyle w:val="Pogrubienie"/>
          <w:rFonts w:ascii="Cambria" w:hAnsi="Cambria" w:cs="Cambria"/>
          <w:b w:val="0"/>
          <w:bCs w:val="0"/>
          <w:sz w:val="22"/>
          <w:szCs w:val="22"/>
        </w:rPr>
        <w:t xml:space="preserve"> W przypadku, gdy nauczyciel podejrzewa, że uczeń posiada przy sobie substancję przypominającą narkotyk, powinien podjąć następujące kroki:</w:t>
      </w:r>
    </w:p>
    <w:p w:rsidR="0032495F" w:rsidRPr="00AE5E2A" w:rsidRDefault="0032495F" w:rsidP="00B03105">
      <w:pPr>
        <w:pStyle w:val="western"/>
        <w:jc w:val="both"/>
        <w:rPr>
          <w:rFonts w:ascii="Cambria" w:hAnsi="Cambria" w:cs="Cambria"/>
          <w:sz w:val="22"/>
          <w:szCs w:val="22"/>
        </w:rPr>
      </w:pPr>
      <w:r w:rsidRPr="00AE5E2A">
        <w:rPr>
          <w:rFonts w:ascii="Cambria" w:hAnsi="Cambria" w:cs="Cambria"/>
          <w:sz w:val="22"/>
          <w:szCs w:val="22"/>
        </w:rPr>
        <w:t>1)nauczyciel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32495F" w:rsidRPr="00AE5E2A" w:rsidRDefault="0032495F" w:rsidP="00B03105">
      <w:pPr>
        <w:pStyle w:val="western"/>
        <w:jc w:val="both"/>
        <w:rPr>
          <w:rFonts w:ascii="Cambria" w:hAnsi="Cambria" w:cs="Cambria"/>
          <w:sz w:val="22"/>
          <w:szCs w:val="22"/>
        </w:rPr>
      </w:pPr>
      <w:r w:rsidRPr="00AE5E2A">
        <w:rPr>
          <w:rFonts w:ascii="Cambria" w:hAnsi="Cambria" w:cs="Cambria"/>
          <w:sz w:val="22"/>
          <w:szCs w:val="22"/>
        </w:rPr>
        <w:t xml:space="preserve">2) o swoich spostrzeżeniach powiadamia dyrektora szkoły oraz rodziców/opiekunów ucznia </w:t>
      </w:r>
      <w:r w:rsidRPr="00AE5E2A">
        <w:rPr>
          <w:rFonts w:ascii="Cambria" w:hAnsi="Cambria" w:cs="Cambria"/>
          <w:sz w:val="22"/>
          <w:szCs w:val="22"/>
        </w:rPr>
        <w:br/>
        <w:t>i wzywa ich do natychmiastowego stawiennictwa.</w:t>
      </w:r>
    </w:p>
    <w:p w:rsidR="0032495F" w:rsidRPr="00AE5E2A" w:rsidRDefault="0032495F" w:rsidP="00B03105">
      <w:pPr>
        <w:pStyle w:val="western"/>
        <w:jc w:val="both"/>
        <w:rPr>
          <w:rFonts w:ascii="Cambria" w:hAnsi="Cambria" w:cs="Cambria"/>
          <w:sz w:val="22"/>
          <w:szCs w:val="22"/>
        </w:rPr>
      </w:pPr>
      <w:r w:rsidRPr="00AE5E2A">
        <w:rPr>
          <w:rFonts w:ascii="Cambria" w:hAnsi="Cambria" w:cs="Cambria"/>
          <w:sz w:val="22"/>
          <w:szCs w:val="22"/>
        </w:rPr>
        <w:t xml:space="preserve">3) w przypadku, gdy uczeń, mimo wezwania, odmawia przekazania nauczycielowi substancji </w:t>
      </w:r>
      <w:r w:rsidRPr="00AE5E2A">
        <w:rPr>
          <w:rFonts w:ascii="Cambria" w:hAnsi="Cambria" w:cs="Cambria"/>
          <w:sz w:val="22"/>
          <w:szCs w:val="22"/>
        </w:rPr>
        <w:br/>
        <w:t xml:space="preserve">i pokazania zawartości teczki, dyrektor szkoły wzywa policję, która przeszukuje odzież </w:t>
      </w:r>
      <w:r w:rsidRPr="00AE5E2A">
        <w:rPr>
          <w:rFonts w:ascii="Cambria" w:hAnsi="Cambria" w:cs="Cambria"/>
          <w:sz w:val="22"/>
          <w:szCs w:val="22"/>
        </w:rPr>
        <w:br/>
        <w:t>i przedmioty należące do ucznia oraz zabezpiecza znalezioną substancję i zabiera ją do ekspertyzy.</w:t>
      </w:r>
    </w:p>
    <w:p w:rsidR="0032495F" w:rsidRPr="00AE5E2A" w:rsidRDefault="0032495F" w:rsidP="00B03105">
      <w:pPr>
        <w:pStyle w:val="western"/>
        <w:jc w:val="both"/>
        <w:rPr>
          <w:rFonts w:ascii="Cambria" w:hAnsi="Cambria" w:cs="Cambria"/>
          <w:sz w:val="22"/>
          <w:szCs w:val="22"/>
        </w:rPr>
      </w:pPr>
      <w:r w:rsidRPr="00AE5E2A">
        <w:rPr>
          <w:rFonts w:ascii="Cambria" w:hAnsi="Cambria" w:cs="Cambria"/>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32495F" w:rsidRPr="00AE5E2A" w:rsidRDefault="0032495F" w:rsidP="00B03105">
      <w:pPr>
        <w:pStyle w:val="Tekstpodstawowy"/>
        <w:rPr>
          <w:b/>
          <w:bCs/>
          <w:sz w:val="26"/>
          <w:szCs w:val="26"/>
        </w:rPr>
      </w:pPr>
    </w:p>
    <w:p w:rsidR="0032495F" w:rsidRPr="00AE5E2A" w:rsidRDefault="0032495F" w:rsidP="00B03105">
      <w:pPr>
        <w:ind w:firstLine="567"/>
        <w:jc w:val="both"/>
      </w:pPr>
      <w:r w:rsidRPr="00AE5E2A">
        <w:rPr>
          <w:b/>
          <w:bCs/>
        </w:rPr>
        <w:t>§ 1</w:t>
      </w:r>
      <w:r w:rsidR="00E80479">
        <w:rPr>
          <w:b/>
          <w:bCs/>
        </w:rPr>
        <w:t>70</w:t>
      </w:r>
      <w:r w:rsidRPr="00AE5E2A">
        <w:rPr>
          <w:b/>
          <w:bCs/>
        </w:rPr>
        <w:t xml:space="preserve">.   Podstawowe zasady przestrzegania </w:t>
      </w:r>
      <w:r w:rsidRPr="00AE5E2A">
        <w:rPr>
          <w:rStyle w:val="Pogrubienie"/>
          <w:rFonts w:cs="Cambria"/>
        </w:rPr>
        <w:t>bezpieczeństwa uczniów.</w:t>
      </w:r>
    </w:p>
    <w:p w:rsidR="0032495F" w:rsidRPr="00AE5E2A" w:rsidRDefault="0032495F" w:rsidP="00B03105">
      <w:pPr>
        <w:jc w:val="both"/>
      </w:pPr>
    </w:p>
    <w:p w:rsidR="0032495F" w:rsidRPr="00AE5E2A" w:rsidRDefault="0032495F" w:rsidP="00B03105">
      <w:pPr>
        <w:ind w:firstLine="567"/>
        <w:jc w:val="both"/>
      </w:pPr>
      <w:r w:rsidRPr="00AE5E2A">
        <w:rPr>
          <w:b/>
          <w:bCs/>
        </w:rPr>
        <w:t>1.</w:t>
      </w:r>
      <w:r w:rsidRPr="00AE5E2A">
        <w:t> Dyrektor szkoły, nauczyciele i pracownicy szkoły są odpowiedzialni za bezpieczeństwo                           i zdrowie uczniów w czasie ich pobytu w szkole oraz zajęć poza szkołą, organizowanych przez nią.</w:t>
      </w:r>
    </w:p>
    <w:p w:rsidR="0032495F" w:rsidRPr="00AE5E2A" w:rsidRDefault="0032495F" w:rsidP="00B03105">
      <w:pPr>
        <w:ind w:firstLine="567"/>
        <w:jc w:val="both"/>
      </w:pPr>
    </w:p>
    <w:p w:rsidR="0032495F" w:rsidRPr="00AE5E2A" w:rsidRDefault="0032495F" w:rsidP="00B03105">
      <w:pPr>
        <w:ind w:firstLine="567"/>
        <w:jc w:val="both"/>
      </w:pPr>
      <w:r w:rsidRPr="00AE5E2A">
        <w:rPr>
          <w:b/>
          <w:bCs/>
        </w:rPr>
        <w:t>2</w:t>
      </w:r>
      <w:r w:rsidRPr="00AE5E2A">
        <w:t>. Sprawowanie opieki nad uczniami przebywającymi w szkole oraz podczas zajęć obowiązkowych i nadobowiązkowych realizowane jest poprzez:</w:t>
      </w:r>
    </w:p>
    <w:p w:rsidR="0032495F" w:rsidRPr="00AE5E2A" w:rsidRDefault="0032495F" w:rsidP="00B03105">
      <w:pPr>
        <w:jc w:val="both"/>
      </w:pPr>
    </w:p>
    <w:p w:rsidR="0032495F" w:rsidRPr="00AE5E2A" w:rsidRDefault="0032495F" w:rsidP="00B03105">
      <w:pPr>
        <w:jc w:val="both"/>
      </w:pPr>
      <w:r w:rsidRPr="00AE5E2A">
        <w:lastRenderedPageBreak/>
        <w:t>1) systematyczne kontrolowanie obecności uczniów na każdej lekcji i zajęciach dodatkowych, reagowanie na spóźnienia, ucieczki z lekcji;</w:t>
      </w:r>
    </w:p>
    <w:p w:rsidR="0032495F" w:rsidRPr="00AE5E2A" w:rsidRDefault="0032495F" w:rsidP="00B03105">
      <w:pPr>
        <w:jc w:val="both"/>
      </w:pPr>
      <w:r w:rsidRPr="00AE5E2A">
        <w:t xml:space="preserve">2) systematyczne sprawdzanie obecności uczniów zobowiązanych do przebywania w świetlicy </w:t>
      </w:r>
      <w:r w:rsidRPr="00AE5E2A">
        <w:br/>
        <w:t>i egzekwowanie przestrzegania regulaminu świetlicy;</w:t>
      </w:r>
    </w:p>
    <w:p w:rsidR="0032495F" w:rsidRPr="00AE5E2A" w:rsidRDefault="0032495F" w:rsidP="00B03105">
      <w:pPr>
        <w:jc w:val="both"/>
      </w:pPr>
      <w:r w:rsidRPr="00AE5E2A">
        <w:t>3) uświadomienie uczniom zagrożenia i podawanie sposobów przeciwdziałania im,</w:t>
      </w:r>
    </w:p>
    <w:p w:rsidR="0032495F" w:rsidRPr="00AE5E2A" w:rsidRDefault="0032495F" w:rsidP="00B03105">
      <w:pPr>
        <w:jc w:val="both"/>
      </w:pPr>
      <w:r w:rsidRPr="00AE5E2A">
        <w:t>4) sprawdzanie warunków bezpieczeństwa w miejscach, gdzie prowadzone są zajęcia (dostrzeżone zagrożenie usunąć lub zgłosić dyrektorowi szkoły);</w:t>
      </w:r>
    </w:p>
    <w:p w:rsidR="0032495F" w:rsidRPr="00AE5E2A" w:rsidRDefault="0032495F" w:rsidP="00B03105">
      <w:pPr>
        <w:jc w:val="both"/>
      </w:pPr>
      <w:r w:rsidRPr="00AE5E2A">
        <w:t>5) reagowanie na wszelkie dostrzeżone sytuacje lub zachowania uczniów stanowiące zagrożenie bezpieczeństwa uczniów;</w:t>
      </w:r>
    </w:p>
    <w:p w:rsidR="0032495F" w:rsidRPr="00AE5E2A" w:rsidRDefault="0032495F" w:rsidP="00B03105">
      <w:pPr>
        <w:jc w:val="both"/>
      </w:pPr>
      <w:r w:rsidRPr="00AE5E2A">
        <w:t>6) zwracanie uwagi na osoby postronne przebywające na terenie szkoły;</w:t>
      </w:r>
    </w:p>
    <w:p w:rsidR="0032495F" w:rsidRPr="00AE5E2A" w:rsidRDefault="0032495F" w:rsidP="00B03105">
      <w:pPr>
        <w:jc w:val="both"/>
      </w:pPr>
      <w:r w:rsidRPr="00AE5E2A">
        <w:t>7) niezwłocznie zawiadamianie Dyrektora Szkoły o wszelkich dostrzeżonych zdarzeniach, noszących znamiona przestępstwa lub stanowiących zagrożenie dla zdrowia lub życia uczniów</w:t>
      </w:r>
    </w:p>
    <w:p w:rsidR="0032495F" w:rsidRPr="00AE5E2A" w:rsidRDefault="0032495F" w:rsidP="00B03105">
      <w:pPr>
        <w:ind w:left="360"/>
        <w:jc w:val="both"/>
      </w:pPr>
    </w:p>
    <w:p w:rsidR="0032495F" w:rsidRPr="00AE5E2A" w:rsidRDefault="0032495F" w:rsidP="00B03105">
      <w:pPr>
        <w:ind w:firstLine="567"/>
        <w:jc w:val="both"/>
      </w:pPr>
      <w:r w:rsidRPr="00AE5E2A">
        <w:rPr>
          <w:b/>
          <w:bCs/>
        </w:rPr>
        <w:t>3</w:t>
      </w:r>
      <w:r w:rsidRPr="00AE5E2A">
        <w:t xml:space="preserve">. W razie wypadku należy udzielić pierwszej pomocy, zawiadomić i wezwać pielęgniarkę, w razie potrzeby wezwać pogotowie ratunkowe (każdy wypadek należy odnotować w „zeszycie wypadków”, znajdującym się w sekretariacie szkoły). </w:t>
      </w:r>
    </w:p>
    <w:p w:rsidR="0032495F" w:rsidRPr="00AE5E2A" w:rsidRDefault="0032495F" w:rsidP="00B03105">
      <w:pPr>
        <w:ind w:firstLine="567"/>
        <w:jc w:val="both"/>
      </w:pPr>
    </w:p>
    <w:p w:rsidR="0032495F" w:rsidRPr="00AE5E2A" w:rsidRDefault="0032495F" w:rsidP="00B03105">
      <w:pPr>
        <w:ind w:firstLine="567"/>
        <w:jc w:val="both"/>
      </w:pPr>
      <w:r w:rsidRPr="00AE5E2A">
        <w:rPr>
          <w:b/>
          <w:bCs/>
        </w:rPr>
        <w:t>4.</w:t>
      </w:r>
      <w:r w:rsidRPr="00AE5E2A">
        <w:t xml:space="preserve"> Jeżeli stan zagrożenia powstanie lub ujawni się w czasie zajęć - niezwłocznie się je przerywa i wyprowadza się z zagrożonych miejsc osoby powierzone opiece szkoły.</w:t>
      </w:r>
    </w:p>
    <w:p w:rsidR="0032495F" w:rsidRPr="00AE5E2A" w:rsidRDefault="0032495F" w:rsidP="00B03105">
      <w:pPr>
        <w:ind w:firstLine="567"/>
        <w:jc w:val="both"/>
      </w:pPr>
    </w:p>
    <w:p w:rsidR="0032495F" w:rsidRPr="00AE5E2A" w:rsidRDefault="0032495F" w:rsidP="00B03105">
      <w:pPr>
        <w:ind w:firstLine="567"/>
        <w:jc w:val="both"/>
      </w:pPr>
      <w:r w:rsidRPr="00AE5E2A">
        <w:rPr>
          <w:b/>
          <w:bCs/>
        </w:rPr>
        <w:t>5</w:t>
      </w:r>
      <w:r w:rsidRPr="00AE5E2A">
        <w:t>. Pomieszczenia szkoły, w szczególności pokój nauczycielski, pokój nauczycieli wychowania fizycznego wyposaża się w apteczki zaopatrzone w środki niezbędne do udzielania pierwszej pomocy i instrukcję o zasadach udzielania tej pomocy.</w:t>
      </w:r>
    </w:p>
    <w:p w:rsidR="0032495F" w:rsidRPr="00AE5E2A" w:rsidRDefault="0032495F" w:rsidP="00B03105">
      <w:pPr>
        <w:ind w:firstLine="567"/>
        <w:jc w:val="both"/>
      </w:pPr>
    </w:p>
    <w:p w:rsidR="0032495F" w:rsidRPr="00AE5E2A" w:rsidRDefault="0032495F" w:rsidP="00B03105">
      <w:pPr>
        <w:ind w:firstLine="567"/>
        <w:jc w:val="both"/>
      </w:pPr>
      <w:r w:rsidRPr="00AE5E2A">
        <w:rPr>
          <w:b/>
          <w:bCs/>
        </w:rPr>
        <w:t>6.</w:t>
      </w:r>
      <w:r w:rsidRPr="00AE5E2A">
        <w:t xml:space="preserve"> Nauczyciele, w szczególności prowadzący zajęcia wychowania fizycznego, podlegają przeszkoleniu w zakresie udzielania pierwszej pomocy.</w:t>
      </w:r>
    </w:p>
    <w:p w:rsidR="0032495F" w:rsidRPr="00AE5E2A" w:rsidRDefault="0032495F" w:rsidP="00B03105">
      <w:pPr>
        <w:ind w:firstLine="567"/>
        <w:jc w:val="both"/>
      </w:pPr>
    </w:p>
    <w:p w:rsidR="0032495F" w:rsidRPr="00AE5E2A" w:rsidRDefault="0032495F" w:rsidP="00B03105">
      <w:pPr>
        <w:ind w:firstLine="567"/>
        <w:jc w:val="both"/>
      </w:pPr>
      <w:r w:rsidRPr="00AE5E2A">
        <w:rPr>
          <w:b/>
          <w:bCs/>
        </w:rPr>
        <w:t>7</w:t>
      </w:r>
      <w:r w:rsidRPr="00AE5E2A">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32495F" w:rsidRPr="00AE5E2A" w:rsidRDefault="0032495F" w:rsidP="00757093">
      <w:pPr>
        <w:shd w:val="clear" w:color="auto" w:fill="FFFFFF"/>
      </w:pPr>
    </w:p>
    <w:p w:rsidR="0032495F" w:rsidRPr="00AE5E2A" w:rsidRDefault="0032495F" w:rsidP="00757093">
      <w:pPr>
        <w:shd w:val="clear" w:color="auto" w:fill="FFFFFF"/>
      </w:pPr>
    </w:p>
    <w:p w:rsidR="0032495F" w:rsidRPr="00AE5E2A" w:rsidRDefault="0032495F" w:rsidP="00757093">
      <w:pPr>
        <w:shd w:val="clear" w:color="auto" w:fill="FFFFFF"/>
      </w:pPr>
    </w:p>
    <w:p w:rsidR="0032495F" w:rsidRPr="00AE5E2A" w:rsidRDefault="0032495F" w:rsidP="00251D53">
      <w:pPr>
        <w:jc w:val="both"/>
        <w:rPr>
          <w:b/>
          <w:bCs/>
        </w:rPr>
      </w:pPr>
      <w:r w:rsidRPr="00AE5E2A">
        <w:t xml:space="preserve">             </w:t>
      </w:r>
      <w:r w:rsidRPr="00AE5E2A">
        <w:rPr>
          <w:b/>
          <w:bCs/>
        </w:rPr>
        <w:t>§ 1</w:t>
      </w:r>
      <w:r w:rsidR="00E80479">
        <w:rPr>
          <w:b/>
          <w:bCs/>
        </w:rPr>
        <w:t>71</w:t>
      </w:r>
      <w:r w:rsidRPr="00AE5E2A">
        <w:rPr>
          <w:b/>
          <w:bCs/>
        </w:rPr>
        <w:t xml:space="preserve">.  Podstawowe zasady bezpieczeństwa na wycieczkach </w:t>
      </w:r>
    </w:p>
    <w:p w:rsidR="0032495F" w:rsidRPr="00AE5E2A" w:rsidRDefault="0032495F" w:rsidP="00251D53">
      <w:pPr>
        <w:jc w:val="both"/>
      </w:pPr>
    </w:p>
    <w:p w:rsidR="0032495F" w:rsidRPr="00AE5E2A" w:rsidRDefault="0032495F" w:rsidP="003D3A13">
      <w:pPr>
        <w:ind w:firstLine="709"/>
        <w:jc w:val="both"/>
      </w:pPr>
      <w:r w:rsidRPr="00AE5E2A">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32495F" w:rsidRPr="00AE5E2A" w:rsidRDefault="0032495F" w:rsidP="00251D53">
      <w:pPr>
        <w:ind w:firstLine="709"/>
        <w:jc w:val="both"/>
      </w:pPr>
      <w:r w:rsidRPr="00AE5E2A">
        <w:t>2. Kryteria, o których mowa w ust. 1, uwzględnia się również przy ustalaniu programu zajęć, imprez i wycieczek.</w:t>
      </w:r>
    </w:p>
    <w:p w:rsidR="0032495F" w:rsidRPr="00AE5E2A" w:rsidRDefault="0032495F" w:rsidP="002E3C06">
      <w:pPr>
        <w:jc w:val="both"/>
      </w:pPr>
      <w:r w:rsidRPr="00AE5E2A">
        <w:t>1)  Opiekun wycieczki sprawdza stan liczbowy jej uczestników przed wyruszeniem z każdego miejsca pobytu, w czasie zwiedzania, przejazdu oraz po przybyciu do punktu docelowego;</w:t>
      </w:r>
    </w:p>
    <w:p w:rsidR="0032495F" w:rsidRPr="00AE5E2A" w:rsidRDefault="0032495F" w:rsidP="002E3C06">
      <w:pPr>
        <w:jc w:val="both"/>
      </w:pPr>
      <w:r w:rsidRPr="00AE5E2A">
        <w:t>2)   Niedopuszczalne jest realizowanie wycieczek podczas burzy, śnieżycy i gołoledzi;</w:t>
      </w:r>
    </w:p>
    <w:p w:rsidR="0032495F" w:rsidRPr="00AE5E2A" w:rsidRDefault="0032495F" w:rsidP="002E3C06">
      <w:pPr>
        <w:jc w:val="both"/>
      </w:pPr>
      <w:r w:rsidRPr="00AE5E2A">
        <w:t>3)   Jeżeli specyfika wycieczki tego wymaga, jej uczestników zaznajamia się z zasadami bezpiecznego przebywania nad wodą;</w:t>
      </w:r>
    </w:p>
    <w:p w:rsidR="0032495F" w:rsidRPr="00AE5E2A" w:rsidRDefault="0032495F" w:rsidP="002E3C06">
      <w:pPr>
        <w:jc w:val="both"/>
      </w:pPr>
      <w:r w:rsidRPr="00AE5E2A">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32495F" w:rsidRPr="00AE5E2A" w:rsidRDefault="0032495F" w:rsidP="002E3C06">
      <w:pPr>
        <w:jc w:val="both"/>
      </w:pPr>
      <w:r w:rsidRPr="00AE5E2A">
        <w:t>5)   Nauka pływania może odbywać się tylko w miejscach specjalnie do tego celu wyznaczonych     i przystosowanych;</w:t>
      </w:r>
    </w:p>
    <w:p w:rsidR="0032495F" w:rsidRPr="00AE5E2A" w:rsidRDefault="0032495F" w:rsidP="002E3C06">
      <w:pPr>
        <w:jc w:val="both"/>
      </w:pPr>
      <w:r w:rsidRPr="00AE5E2A">
        <w:t>6)   Uczącym się pływać i kąpiącym się zapewnia się stały nadzór ratownika lub ratowników                    i ustawiczny nadzór opiekuna lub opiekunów ze strony szkoły lub placówki;</w:t>
      </w:r>
    </w:p>
    <w:p w:rsidR="0032495F" w:rsidRPr="00AE5E2A" w:rsidRDefault="0032495F" w:rsidP="002E3C06">
      <w:pPr>
        <w:jc w:val="both"/>
      </w:pPr>
      <w:r w:rsidRPr="00AE5E2A">
        <w:t>7)   Kajaki i łodzie, z których korzystają uczestnicy wycieczek, wyposaża się w sprzęt ratunkowy;</w:t>
      </w:r>
    </w:p>
    <w:p w:rsidR="0032495F" w:rsidRPr="00AE5E2A" w:rsidRDefault="0032495F" w:rsidP="002E3C06">
      <w:pPr>
        <w:jc w:val="both"/>
      </w:pPr>
      <w:r w:rsidRPr="00AE5E2A">
        <w:lastRenderedPageBreak/>
        <w:t>8)   Ze sprzętu pływającego korzystają jedynie osoby przeszkolone w zakresie jego obsługi oraz posługiwania się wyposażeniem ratunkowym;</w:t>
      </w:r>
    </w:p>
    <w:p w:rsidR="0032495F" w:rsidRPr="00AE5E2A" w:rsidRDefault="0032495F" w:rsidP="002E3C06">
      <w:pPr>
        <w:jc w:val="both"/>
      </w:pPr>
      <w:r w:rsidRPr="00AE5E2A">
        <w:t>9)   Niedopuszczalne jest używanie łodzi i kajaków podczas silnych wiatrów;</w:t>
      </w:r>
    </w:p>
    <w:p w:rsidR="0032495F" w:rsidRPr="00AE5E2A" w:rsidRDefault="0032495F" w:rsidP="002E3C06">
      <w:pPr>
        <w:jc w:val="both"/>
      </w:pPr>
      <w:r w:rsidRPr="00AE5E2A">
        <w:t>10)   Niedopuszczalne jest urządzanie ślizgawek i lodowisk na rzekach, stawach, jeziorach                      i innych zbiornikach wodnych;</w:t>
      </w:r>
    </w:p>
    <w:p w:rsidR="0032495F" w:rsidRPr="00AE5E2A" w:rsidRDefault="0032495F" w:rsidP="002E3C06">
      <w:pPr>
        <w:jc w:val="both"/>
      </w:pPr>
      <w:r w:rsidRPr="00AE5E2A">
        <w:t>11)   Przed przystąpieniem do strzelania z broni sportowej uczniów zaznajamia się z zasadami korzystania ze strzelnicy i bezpiecznego obchodzenia się z bronią;</w:t>
      </w:r>
    </w:p>
    <w:p w:rsidR="0032495F" w:rsidRPr="00AE5E2A" w:rsidRDefault="0032495F" w:rsidP="002E3C06">
      <w:pPr>
        <w:jc w:val="both"/>
      </w:pPr>
      <w:r w:rsidRPr="00AE5E2A">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32495F" w:rsidRPr="00AE5E2A" w:rsidRDefault="0032495F" w:rsidP="003D3A13">
      <w:pPr>
        <w:ind w:firstLine="709"/>
        <w:jc w:val="both"/>
      </w:pPr>
      <w:r w:rsidRPr="00AE5E2A">
        <w:t>3. Osobą odpowiedzialną za bezpieczeństwo uczniów może być tylko nauczyciel szkoły, a w wyjątkowych wypadkach osoba dorosła przeszkolona i znająca odpowiednie przepisy (kwalifikacje potwierdzone dokumentem).</w:t>
      </w:r>
    </w:p>
    <w:p w:rsidR="0032495F" w:rsidRPr="00AE5E2A" w:rsidRDefault="0032495F" w:rsidP="00251D53">
      <w:pPr>
        <w:ind w:firstLine="709"/>
        <w:jc w:val="both"/>
      </w:pPr>
      <w:r w:rsidRPr="00AE5E2A">
        <w:t>4. Opieka nad grupami uczniowskimi powinna być zorganizowana według odrębnych przepisów:</w:t>
      </w:r>
    </w:p>
    <w:p w:rsidR="0032495F" w:rsidRPr="00AE5E2A" w:rsidRDefault="0032495F" w:rsidP="00251D53">
      <w:pPr>
        <w:jc w:val="both"/>
      </w:pPr>
      <w:r w:rsidRPr="00AE5E2A">
        <w:t>1) jeden opiekun na 15 uczniów, jeżeli grupa wyjeżdża poza miasto i korzysta z publicznych środków lokomocji,</w:t>
      </w:r>
    </w:p>
    <w:p w:rsidR="0032495F" w:rsidRPr="00AE5E2A" w:rsidRDefault="0032495F" w:rsidP="00251D53">
      <w:pPr>
        <w:jc w:val="both"/>
      </w:pPr>
      <w:r w:rsidRPr="00AE5E2A">
        <w:t>2) jeden opiekun na 10 uczniów, jeżeli jest to impreza turystyki kwalifikowanej,</w:t>
      </w:r>
    </w:p>
    <w:p w:rsidR="0032495F" w:rsidRPr="00AE5E2A" w:rsidRDefault="0032495F" w:rsidP="00202269">
      <w:pPr>
        <w:jc w:val="both"/>
      </w:pPr>
      <w:r w:rsidRPr="00AE5E2A">
        <w:t>3) grupa rowerowa wraz z opiekunem nie może przekroczyć 15 osób.</w:t>
      </w:r>
    </w:p>
    <w:p w:rsidR="0032495F" w:rsidRPr="00AE5E2A" w:rsidRDefault="0032495F" w:rsidP="003D3A13">
      <w:pPr>
        <w:ind w:firstLine="709"/>
        <w:jc w:val="both"/>
      </w:pPr>
      <w:r w:rsidRPr="00AE5E2A">
        <w:t>5. Na udział w wycieczce oraz w imprezie turystycznej kierownik musi uzyskać zgodę rodziców lub opiekunów prawnych uczniów na piśmie.</w:t>
      </w:r>
    </w:p>
    <w:p w:rsidR="0032495F" w:rsidRPr="00AE5E2A" w:rsidRDefault="0032495F" w:rsidP="003D3A13">
      <w:pPr>
        <w:ind w:firstLine="709"/>
        <w:jc w:val="both"/>
      </w:pPr>
      <w:r w:rsidRPr="00AE5E2A">
        <w:t>6. Wszystkie wycieczki i imprezy pozaszkolne wymagają wypełnienia karty wycieczki przez opiekuna i zatwierdzenia karty przez dyrektora szkoły.</w:t>
      </w:r>
    </w:p>
    <w:p w:rsidR="0032495F" w:rsidRPr="00AE5E2A" w:rsidRDefault="0032495F" w:rsidP="003D3A13">
      <w:pPr>
        <w:ind w:firstLine="709"/>
        <w:jc w:val="both"/>
      </w:pPr>
      <w:r w:rsidRPr="00AE5E2A">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32495F" w:rsidRPr="00AE5E2A" w:rsidRDefault="0032495F" w:rsidP="003D3A13">
      <w:pPr>
        <w:ind w:firstLine="709"/>
        <w:jc w:val="both"/>
      </w:pPr>
      <w:r w:rsidRPr="00AE5E2A">
        <w:t>8. Kierownikiem obozu wędrownego powinien być nauczyciel posiadający zaświadczenie o ukończeniu kursu dla kierowników obozów. Opiekunem grupy zaś może być każda osoba pełnoletnia (po uzgodnieniu z dyrektorem szkoły).</w:t>
      </w:r>
    </w:p>
    <w:p w:rsidR="0032495F" w:rsidRPr="00AE5E2A" w:rsidRDefault="0032495F" w:rsidP="00251D53">
      <w:pPr>
        <w:ind w:firstLine="709"/>
        <w:jc w:val="both"/>
      </w:pPr>
      <w:r w:rsidRPr="00AE5E2A">
        <w:t>9. Organizator zajęć z klasą (grupą) poza szkołą wpisuje wyjście do zeszytu wyjść.  </w:t>
      </w:r>
    </w:p>
    <w:p w:rsidR="0032495F" w:rsidRPr="00AE5E2A" w:rsidRDefault="0032495F" w:rsidP="00E93436">
      <w:pPr>
        <w:spacing w:before="100" w:beforeAutospacing="1" w:after="100" w:afterAutospacing="1"/>
        <w:jc w:val="both"/>
      </w:pPr>
      <w:r w:rsidRPr="00AE5E2A">
        <w:rPr>
          <w:b/>
          <w:bCs/>
        </w:rPr>
        <w:t xml:space="preserve">          § 1</w:t>
      </w:r>
      <w:r w:rsidR="00E80479">
        <w:rPr>
          <w:b/>
          <w:bCs/>
        </w:rPr>
        <w:t>72</w:t>
      </w:r>
      <w:r w:rsidRPr="00AE5E2A">
        <w:rPr>
          <w:b/>
          <w:bCs/>
        </w:rPr>
        <w:t>.</w:t>
      </w:r>
      <w:r w:rsidRPr="00AE5E2A">
        <w:t xml:space="preserve"> Procedury postępowania w przypadku zagrożenia, w tym zagrożenia epidemicznego </w:t>
      </w:r>
      <w:r w:rsidRPr="00E80479">
        <w:rPr>
          <w:bCs/>
          <w:kern w:val="36"/>
        </w:rPr>
        <w:t>wprowadza Dyrektor szkoły zarządzeniem i zapoznaje z nimi wszystkich pracowników szkoły oraz uczniów i ich rodziców/ prawnych opiekunów poprzez umieszczenie ich na stronie www szkoły</w:t>
      </w:r>
    </w:p>
    <w:p w:rsidR="0032495F" w:rsidRPr="00AE5E2A" w:rsidRDefault="009700E5" w:rsidP="00600B59">
      <w:pPr>
        <w:pStyle w:val="Nagwek2"/>
        <w:rPr>
          <w:color w:val="auto"/>
          <w:sz w:val="22"/>
          <w:szCs w:val="22"/>
        </w:rPr>
      </w:pPr>
      <w:bookmarkStart w:id="40" w:name="_Toc492673894"/>
      <w:r w:rsidRPr="00AE5E2A">
        <w:rPr>
          <w:color w:val="auto"/>
          <w:sz w:val="22"/>
          <w:szCs w:val="22"/>
        </w:rPr>
        <w:t xml:space="preserve">DZIAŁ </w:t>
      </w:r>
      <w:r w:rsidR="0032495F" w:rsidRPr="00AE5E2A">
        <w:rPr>
          <w:color w:val="auto"/>
          <w:sz w:val="22"/>
          <w:szCs w:val="22"/>
        </w:rPr>
        <w:t>X</w:t>
      </w:r>
      <w:bookmarkEnd w:id="40"/>
    </w:p>
    <w:p w:rsidR="0032495F" w:rsidRPr="00AE5E2A" w:rsidRDefault="0032495F" w:rsidP="001D69D4">
      <w:pPr>
        <w:pStyle w:val="Nagwek2"/>
        <w:rPr>
          <w:color w:val="auto"/>
          <w:sz w:val="22"/>
          <w:szCs w:val="22"/>
        </w:rPr>
      </w:pPr>
      <w:bookmarkStart w:id="41" w:name="_Toc492673895"/>
      <w:r w:rsidRPr="00AE5E2A">
        <w:rPr>
          <w:color w:val="auto"/>
          <w:sz w:val="22"/>
          <w:szCs w:val="22"/>
        </w:rPr>
        <w:t>Ceremoniał szkolny</w:t>
      </w:r>
      <w:bookmarkEnd w:id="41"/>
    </w:p>
    <w:p w:rsidR="0032495F" w:rsidRPr="00AE5E2A" w:rsidRDefault="0032495F" w:rsidP="001D69D4"/>
    <w:p w:rsidR="0032495F" w:rsidRPr="00AE5E2A" w:rsidRDefault="0032495F" w:rsidP="001D69D4">
      <w:pPr>
        <w:jc w:val="left"/>
        <w:rPr>
          <w:b/>
          <w:bCs/>
        </w:rPr>
      </w:pPr>
      <w:r w:rsidRPr="00AE5E2A">
        <w:rPr>
          <w:b/>
          <w:bCs/>
        </w:rPr>
        <w:t>§ 1</w:t>
      </w:r>
      <w:r w:rsidR="00E80479">
        <w:rPr>
          <w:b/>
          <w:bCs/>
        </w:rPr>
        <w:t>73</w:t>
      </w:r>
      <w:r w:rsidRPr="00AE5E2A">
        <w:rPr>
          <w:b/>
          <w:bCs/>
        </w:rPr>
        <w:t>. Szkoła posiada symbole szkolne:</w:t>
      </w:r>
    </w:p>
    <w:p w:rsidR="0032495F" w:rsidRPr="00AE5E2A" w:rsidRDefault="0032495F" w:rsidP="00B03105">
      <w:pPr>
        <w:rPr>
          <w:sz w:val="8"/>
          <w:szCs w:val="8"/>
        </w:rPr>
      </w:pPr>
    </w:p>
    <w:p w:rsidR="0032495F" w:rsidRPr="00AE5E2A" w:rsidRDefault="0032495F" w:rsidP="009D7296">
      <w:pPr>
        <w:numPr>
          <w:ilvl w:val="1"/>
          <w:numId w:val="167"/>
        </w:numPr>
        <w:tabs>
          <w:tab w:val="clear" w:pos="823"/>
        </w:tabs>
        <w:jc w:val="both"/>
      </w:pPr>
      <w:r w:rsidRPr="00AE5E2A">
        <w:t>Sztandar szkoły:</w:t>
      </w:r>
    </w:p>
    <w:p w:rsidR="0032495F" w:rsidRPr="00AE5E2A" w:rsidRDefault="0032495F" w:rsidP="00B03105">
      <w:pPr>
        <w:ind w:left="426"/>
        <w:jc w:val="both"/>
      </w:pPr>
    </w:p>
    <w:p w:rsidR="0032495F" w:rsidRPr="00AE5E2A" w:rsidRDefault="0032495F" w:rsidP="009D7296">
      <w:pPr>
        <w:pStyle w:val="NormalnyWyjustowany"/>
        <w:numPr>
          <w:ilvl w:val="0"/>
          <w:numId w:val="168"/>
        </w:numPr>
        <w:tabs>
          <w:tab w:val="left" w:pos="284"/>
        </w:tabs>
        <w:ind w:left="0" w:firstLine="0"/>
        <w:rPr>
          <w:rFonts w:ascii="Cambria" w:hAnsi="Cambria" w:cs="Cambria"/>
          <w:sz w:val="22"/>
          <w:szCs w:val="22"/>
        </w:rPr>
      </w:pPr>
      <w:r w:rsidRPr="00AE5E2A">
        <w:rPr>
          <w:rFonts w:ascii="Cambria" w:hAnsi="Cambria" w:cs="Cambria"/>
          <w:sz w:val="22"/>
          <w:szCs w:val="22"/>
        </w:rPr>
        <w:t>sztandarem opiekuje się poczet sztandarowy pod kierunkiem wyznaczonych przez Dyrektora Szkoły nauczycieli. Poczet powoływany jest corocznie uchwałą na ostatnim posiedzeniu rady pedagogicznej spośród prymusów szkoły i składa się z dwóch trzyosobowych składów;</w:t>
      </w:r>
    </w:p>
    <w:p w:rsidR="0032495F" w:rsidRPr="00AE5E2A" w:rsidRDefault="0032495F" w:rsidP="00CA37B9">
      <w:pPr>
        <w:pStyle w:val="NormalnyWyjustowany"/>
        <w:numPr>
          <w:ilvl w:val="0"/>
          <w:numId w:val="0"/>
        </w:numPr>
        <w:tabs>
          <w:tab w:val="left" w:pos="284"/>
        </w:tabs>
        <w:rPr>
          <w:rFonts w:ascii="Cambria" w:hAnsi="Cambria" w:cs="Cambria"/>
          <w:sz w:val="22"/>
          <w:szCs w:val="22"/>
        </w:rPr>
      </w:pPr>
    </w:p>
    <w:p w:rsidR="0032495F" w:rsidRPr="00AE5E2A" w:rsidRDefault="0032495F" w:rsidP="009D7296">
      <w:pPr>
        <w:pStyle w:val="NormalnyWyjustowany"/>
        <w:numPr>
          <w:ilvl w:val="0"/>
          <w:numId w:val="168"/>
        </w:numPr>
        <w:tabs>
          <w:tab w:val="left" w:pos="284"/>
        </w:tabs>
        <w:ind w:left="0" w:firstLine="0"/>
        <w:rPr>
          <w:rFonts w:ascii="Cambria" w:hAnsi="Cambria" w:cs="Cambria"/>
          <w:sz w:val="22"/>
          <w:szCs w:val="22"/>
        </w:rPr>
      </w:pPr>
      <w:r w:rsidRPr="00AE5E2A">
        <w:rPr>
          <w:rFonts w:ascii="Cambria" w:hAnsi="Cambria" w:cs="Cambria"/>
          <w:sz w:val="22"/>
          <w:szCs w:val="22"/>
        </w:rPr>
        <w:t>Uczestnictwo w poczcie sztandarowym to najbardziej honorowa funkcja uczniowska w szkole, dlatego poczet sztandarowy powinien być wytypowany z uczniów starszych klas Szkoły Podstawowej wyróżniających się w nauce, o  nienagannej postawie i wzorowym zachowaniu;</w:t>
      </w:r>
    </w:p>
    <w:p w:rsidR="0032495F" w:rsidRPr="00AE5E2A" w:rsidRDefault="0032495F" w:rsidP="00B03105">
      <w:pPr>
        <w:pStyle w:val="NormalnyWyjustowany"/>
        <w:numPr>
          <w:ilvl w:val="0"/>
          <w:numId w:val="0"/>
        </w:numPr>
        <w:tabs>
          <w:tab w:val="left" w:pos="284"/>
        </w:tabs>
        <w:rPr>
          <w:rFonts w:ascii="Cambria" w:hAnsi="Cambria" w:cs="Cambria"/>
          <w:sz w:val="22"/>
          <w:szCs w:val="22"/>
        </w:rPr>
      </w:pPr>
    </w:p>
    <w:p w:rsidR="0032495F" w:rsidRPr="00AE5E2A" w:rsidRDefault="0032495F" w:rsidP="009D7296">
      <w:pPr>
        <w:pStyle w:val="NormalnyWyjustowany"/>
        <w:numPr>
          <w:ilvl w:val="0"/>
          <w:numId w:val="168"/>
        </w:numPr>
        <w:tabs>
          <w:tab w:val="left" w:pos="284"/>
        </w:tabs>
        <w:ind w:left="0" w:firstLine="0"/>
        <w:rPr>
          <w:rFonts w:ascii="Cambria" w:hAnsi="Cambria" w:cs="Cambria"/>
          <w:sz w:val="22"/>
          <w:szCs w:val="22"/>
        </w:rPr>
      </w:pPr>
      <w:r w:rsidRPr="00AE5E2A">
        <w:rPr>
          <w:rFonts w:ascii="Cambria" w:hAnsi="Cambria" w:cs="Cambria"/>
          <w:sz w:val="22"/>
          <w:szCs w:val="22"/>
        </w:rPr>
        <w:t>Skład osobowy pocztu sztandarowego:</w:t>
      </w:r>
    </w:p>
    <w:p w:rsidR="0032495F" w:rsidRPr="00AE5E2A" w:rsidRDefault="0032495F" w:rsidP="009D7296">
      <w:pPr>
        <w:numPr>
          <w:ilvl w:val="0"/>
          <w:numId w:val="231"/>
        </w:numPr>
        <w:spacing w:before="100" w:beforeAutospacing="1" w:after="100" w:afterAutospacing="1"/>
        <w:jc w:val="left"/>
      </w:pPr>
      <w:r w:rsidRPr="00AE5E2A">
        <w:t>Chorąży (sztandarowy) - jeden uczeń,</w:t>
      </w:r>
    </w:p>
    <w:p w:rsidR="0032495F" w:rsidRPr="00AE5E2A" w:rsidRDefault="0032495F" w:rsidP="009D7296">
      <w:pPr>
        <w:numPr>
          <w:ilvl w:val="0"/>
          <w:numId w:val="231"/>
        </w:numPr>
        <w:spacing w:before="100" w:beforeAutospacing="1" w:after="100" w:afterAutospacing="1"/>
        <w:jc w:val="left"/>
      </w:pPr>
      <w:r w:rsidRPr="00AE5E2A">
        <w:t>Asysta - dwie uczennice</w:t>
      </w:r>
    </w:p>
    <w:p w:rsidR="0032495F" w:rsidRPr="00AE5E2A" w:rsidRDefault="0032495F" w:rsidP="009D7296">
      <w:pPr>
        <w:pStyle w:val="NormalnyWyjustowany"/>
        <w:numPr>
          <w:ilvl w:val="0"/>
          <w:numId w:val="168"/>
        </w:numPr>
        <w:tabs>
          <w:tab w:val="left" w:pos="284"/>
        </w:tabs>
        <w:ind w:left="0" w:firstLine="0"/>
        <w:rPr>
          <w:rFonts w:ascii="Cambria" w:hAnsi="Cambria" w:cs="Cambria"/>
          <w:sz w:val="22"/>
          <w:szCs w:val="22"/>
        </w:rPr>
      </w:pPr>
      <w:r w:rsidRPr="00AE5E2A">
        <w:rPr>
          <w:rFonts w:ascii="Cambria" w:hAnsi="Cambria" w:cs="Cambria"/>
          <w:sz w:val="22"/>
          <w:szCs w:val="22"/>
        </w:rPr>
        <w:t>Kandydatury składu są przedstawione przez wychowawców klasy oraz samorząd szkolny na czerwcowej radzie pedagogicznej i przez nią zatwierdzony.</w:t>
      </w:r>
    </w:p>
    <w:p w:rsidR="0032495F" w:rsidRPr="00AE5E2A" w:rsidRDefault="0032495F" w:rsidP="00B03105">
      <w:pPr>
        <w:pStyle w:val="NormalnyWyjustowany"/>
        <w:numPr>
          <w:ilvl w:val="0"/>
          <w:numId w:val="0"/>
        </w:numPr>
        <w:tabs>
          <w:tab w:val="left" w:pos="284"/>
        </w:tabs>
        <w:rPr>
          <w:rFonts w:ascii="Cambria" w:hAnsi="Cambria" w:cs="Cambria"/>
          <w:sz w:val="22"/>
          <w:szCs w:val="22"/>
        </w:rPr>
      </w:pPr>
    </w:p>
    <w:p w:rsidR="0032495F" w:rsidRPr="00AE5E2A" w:rsidRDefault="0032495F" w:rsidP="009D7296">
      <w:pPr>
        <w:pStyle w:val="NormalnyWyjustowany"/>
        <w:numPr>
          <w:ilvl w:val="0"/>
          <w:numId w:val="168"/>
        </w:numPr>
        <w:tabs>
          <w:tab w:val="left" w:pos="284"/>
        </w:tabs>
        <w:ind w:left="0" w:firstLine="0"/>
        <w:rPr>
          <w:rFonts w:ascii="Cambria" w:hAnsi="Cambria" w:cs="Cambria"/>
          <w:sz w:val="22"/>
          <w:szCs w:val="22"/>
        </w:rPr>
      </w:pPr>
      <w:r w:rsidRPr="00AE5E2A">
        <w:rPr>
          <w:rFonts w:ascii="Cambria" w:hAnsi="Cambria" w:cs="Cambria"/>
          <w:sz w:val="22"/>
          <w:szCs w:val="22"/>
        </w:rPr>
        <w:t>Kadencja pocztu trwa jeden rok (począwszy od przekazania w dniu uroczystego zakończenia roku szkolnego);</w:t>
      </w:r>
    </w:p>
    <w:p w:rsidR="0032495F" w:rsidRPr="00AE5E2A" w:rsidRDefault="0032495F" w:rsidP="00B03105">
      <w:pPr>
        <w:pStyle w:val="NormalnyWyjustowany"/>
        <w:numPr>
          <w:ilvl w:val="0"/>
          <w:numId w:val="0"/>
        </w:numPr>
        <w:tabs>
          <w:tab w:val="left" w:pos="284"/>
        </w:tabs>
        <w:rPr>
          <w:rFonts w:ascii="Cambria" w:hAnsi="Cambria" w:cs="Cambria"/>
          <w:sz w:val="22"/>
          <w:szCs w:val="22"/>
        </w:rPr>
      </w:pPr>
    </w:p>
    <w:p w:rsidR="0032495F" w:rsidRPr="00AE5E2A" w:rsidRDefault="0032495F" w:rsidP="009D7296">
      <w:pPr>
        <w:pStyle w:val="NormalnyWyjustowany"/>
        <w:numPr>
          <w:ilvl w:val="0"/>
          <w:numId w:val="168"/>
        </w:numPr>
        <w:tabs>
          <w:tab w:val="left" w:pos="284"/>
        </w:tabs>
        <w:ind w:left="0" w:firstLine="0"/>
        <w:rPr>
          <w:rFonts w:ascii="Cambria" w:hAnsi="Cambria" w:cs="Cambria"/>
          <w:sz w:val="22"/>
          <w:szCs w:val="22"/>
        </w:rPr>
      </w:pPr>
      <w:r w:rsidRPr="00AE5E2A">
        <w:rPr>
          <w:rFonts w:ascii="Cambria" w:hAnsi="Cambria" w:cs="Cambria"/>
          <w:sz w:val="22"/>
          <w:szCs w:val="22"/>
        </w:rPr>
        <w:t>Decyzją rady pedagogicznej uczniowie mogą być odwołani ze składu pocztu;</w:t>
      </w:r>
    </w:p>
    <w:p w:rsidR="0032495F" w:rsidRPr="00AE5E2A" w:rsidRDefault="0032495F" w:rsidP="00B03105">
      <w:pPr>
        <w:pStyle w:val="NormalnyWyjustowany"/>
        <w:numPr>
          <w:ilvl w:val="0"/>
          <w:numId w:val="0"/>
        </w:numPr>
        <w:tabs>
          <w:tab w:val="left" w:pos="284"/>
        </w:tabs>
        <w:rPr>
          <w:rFonts w:ascii="Cambria" w:hAnsi="Cambria" w:cs="Cambria"/>
          <w:sz w:val="22"/>
          <w:szCs w:val="22"/>
        </w:rPr>
      </w:pPr>
    </w:p>
    <w:p w:rsidR="0032495F" w:rsidRPr="00AE5E2A" w:rsidRDefault="0032495F" w:rsidP="009D7296">
      <w:pPr>
        <w:pStyle w:val="NormalnyWyjustowany"/>
        <w:numPr>
          <w:ilvl w:val="0"/>
          <w:numId w:val="168"/>
        </w:numPr>
        <w:tabs>
          <w:tab w:val="left" w:pos="284"/>
        </w:tabs>
        <w:ind w:left="0" w:firstLine="0"/>
        <w:rPr>
          <w:rFonts w:ascii="Cambria" w:hAnsi="Cambria" w:cs="Cambria"/>
          <w:sz w:val="22"/>
          <w:szCs w:val="22"/>
        </w:rPr>
      </w:pPr>
      <w:r w:rsidRPr="00AE5E2A">
        <w:rPr>
          <w:rFonts w:ascii="Cambria" w:hAnsi="Cambria" w:cs="Cambria"/>
          <w:sz w:val="22"/>
          <w:szCs w:val="22"/>
        </w:rPr>
        <w:t>Poczet sztandarowy zawsze występuje w strojach galowych ze swymi insygniami. W trakcie uroczystości na wolnym powietrzu poczet może nosić okrycia wierzchnie;</w:t>
      </w:r>
    </w:p>
    <w:p w:rsidR="0032495F" w:rsidRPr="00AE5E2A" w:rsidRDefault="0032495F" w:rsidP="00B03105">
      <w:pPr>
        <w:pStyle w:val="NormalnyWyjustowany"/>
        <w:numPr>
          <w:ilvl w:val="0"/>
          <w:numId w:val="0"/>
        </w:numPr>
        <w:tabs>
          <w:tab w:val="left" w:pos="284"/>
        </w:tabs>
        <w:rPr>
          <w:rFonts w:ascii="Cambria" w:hAnsi="Cambria" w:cs="Cambria"/>
          <w:sz w:val="22"/>
          <w:szCs w:val="22"/>
        </w:rPr>
      </w:pPr>
    </w:p>
    <w:p w:rsidR="0032495F" w:rsidRPr="00AE5E2A" w:rsidRDefault="0032495F" w:rsidP="009D7296">
      <w:pPr>
        <w:pStyle w:val="NormalnyWyjustowany"/>
        <w:numPr>
          <w:ilvl w:val="0"/>
          <w:numId w:val="168"/>
        </w:numPr>
        <w:tabs>
          <w:tab w:val="left" w:pos="284"/>
        </w:tabs>
        <w:ind w:left="0" w:firstLine="0"/>
        <w:rPr>
          <w:rFonts w:ascii="Cambria" w:hAnsi="Cambria" w:cs="Cambria"/>
          <w:sz w:val="22"/>
          <w:szCs w:val="22"/>
        </w:rPr>
      </w:pPr>
      <w:r w:rsidRPr="00AE5E2A">
        <w:rPr>
          <w:rFonts w:ascii="Cambria" w:hAnsi="Cambria" w:cs="Cambria"/>
          <w:sz w:val="22"/>
          <w:szCs w:val="22"/>
        </w:rPr>
        <w:t>Insygniami pocztu sztandarowego są biało-czerwone szarfy biegnące z prawego ramienia do lewego boku i białe rękawiczki;</w:t>
      </w:r>
    </w:p>
    <w:p w:rsidR="0032495F" w:rsidRPr="00AE5E2A" w:rsidRDefault="0032495F" w:rsidP="00B03105">
      <w:pPr>
        <w:pStyle w:val="NormalnyWyjustowany"/>
        <w:numPr>
          <w:ilvl w:val="0"/>
          <w:numId w:val="0"/>
        </w:numPr>
        <w:tabs>
          <w:tab w:val="left" w:pos="284"/>
        </w:tabs>
        <w:rPr>
          <w:rFonts w:ascii="Cambria" w:hAnsi="Cambria" w:cs="Cambria"/>
          <w:sz w:val="22"/>
          <w:szCs w:val="22"/>
        </w:rPr>
      </w:pPr>
    </w:p>
    <w:p w:rsidR="0032495F" w:rsidRPr="00AE5E2A" w:rsidRDefault="0032495F" w:rsidP="009D7296">
      <w:pPr>
        <w:pStyle w:val="NormalnyWyjustowany"/>
        <w:numPr>
          <w:ilvl w:val="0"/>
          <w:numId w:val="168"/>
        </w:numPr>
        <w:tabs>
          <w:tab w:val="left" w:pos="284"/>
        </w:tabs>
        <w:ind w:left="0" w:firstLine="0"/>
        <w:rPr>
          <w:rFonts w:ascii="Cambria" w:hAnsi="Cambria" w:cs="Cambria"/>
          <w:sz w:val="22"/>
          <w:szCs w:val="22"/>
        </w:rPr>
      </w:pPr>
      <w:r w:rsidRPr="00AE5E2A">
        <w:rPr>
          <w:rFonts w:ascii="Cambria" w:hAnsi="Cambria" w:cs="Cambria"/>
          <w:sz w:val="22"/>
          <w:szCs w:val="22"/>
        </w:rPr>
        <w:t>Sztandar uczestniczy w uroczystościach szkolnych oraz poza szkołą na zaproszenie innych szkół i instytucji lub organizacji;</w:t>
      </w:r>
    </w:p>
    <w:p w:rsidR="0032495F" w:rsidRPr="00AE5E2A" w:rsidRDefault="0032495F" w:rsidP="00B03105">
      <w:pPr>
        <w:pStyle w:val="NormalnyWyjustowany"/>
        <w:numPr>
          <w:ilvl w:val="0"/>
          <w:numId w:val="0"/>
        </w:numPr>
        <w:tabs>
          <w:tab w:val="left" w:pos="426"/>
        </w:tabs>
        <w:rPr>
          <w:rFonts w:ascii="Cambria" w:hAnsi="Cambria" w:cs="Cambria"/>
          <w:sz w:val="22"/>
          <w:szCs w:val="22"/>
        </w:rPr>
      </w:pPr>
    </w:p>
    <w:p w:rsidR="0032495F" w:rsidRPr="00AE5E2A" w:rsidRDefault="0032495F" w:rsidP="009D7296">
      <w:pPr>
        <w:pStyle w:val="NormalnyWyjustowany"/>
        <w:numPr>
          <w:ilvl w:val="0"/>
          <w:numId w:val="168"/>
        </w:numPr>
        <w:tabs>
          <w:tab w:val="left" w:pos="426"/>
        </w:tabs>
        <w:ind w:left="0" w:firstLine="0"/>
        <w:rPr>
          <w:rFonts w:ascii="Cambria" w:hAnsi="Cambria" w:cs="Cambria"/>
          <w:sz w:val="22"/>
          <w:szCs w:val="22"/>
        </w:rPr>
      </w:pPr>
      <w:r w:rsidRPr="00AE5E2A">
        <w:rPr>
          <w:rFonts w:ascii="Cambria" w:hAnsi="Cambria" w:cs="Cambria"/>
          <w:sz w:val="22"/>
          <w:szCs w:val="22"/>
        </w:rPr>
        <w:t>Podczas uroczystości żałobnych sztandar ozdabia czarna wstęga uwiązana pod głowicą (orłem);</w:t>
      </w:r>
    </w:p>
    <w:p w:rsidR="0032495F" w:rsidRPr="00AE5E2A" w:rsidRDefault="0032495F" w:rsidP="00B03105">
      <w:pPr>
        <w:pStyle w:val="NormalnyWyjustowany"/>
        <w:numPr>
          <w:ilvl w:val="0"/>
          <w:numId w:val="0"/>
        </w:numPr>
        <w:tabs>
          <w:tab w:val="left" w:pos="426"/>
        </w:tabs>
        <w:rPr>
          <w:rFonts w:ascii="Cambria" w:hAnsi="Cambria" w:cs="Cambria"/>
          <w:sz w:val="22"/>
          <w:szCs w:val="22"/>
        </w:rPr>
      </w:pPr>
    </w:p>
    <w:p w:rsidR="0032495F" w:rsidRPr="00AE5E2A" w:rsidRDefault="0032495F" w:rsidP="009D7296">
      <w:pPr>
        <w:pStyle w:val="NormalnyWyjustowany"/>
        <w:numPr>
          <w:ilvl w:val="0"/>
          <w:numId w:val="168"/>
        </w:numPr>
        <w:tabs>
          <w:tab w:val="left" w:pos="426"/>
        </w:tabs>
        <w:ind w:left="0" w:firstLine="0"/>
        <w:rPr>
          <w:rFonts w:ascii="Cambria" w:hAnsi="Cambria" w:cs="Cambria"/>
          <w:sz w:val="22"/>
          <w:szCs w:val="22"/>
        </w:rPr>
      </w:pPr>
      <w:r w:rsidRPr="00AE5E2A">
        <w:rPr>
          <w:rFonts w:ascii="Cambria" w:hAnsi="Cambria" w:cs="Cambria"/>
          <w:sz w:val="22"/>
          <w:szCs w:val="22"/>
        </w:rPr>
        <w:t>Podczas wprowadzania i wyprowadzania sztandaru i w trakcie przemarszu chorąży niesie sztandar opierając drzewce na prawym ramieniu;</w:t>
      </w:r>
    </w:p>
    <w:p w:rsidR="0032495F" w:rsidRPr="00AE5E2A" w:rsidRDefault="0032495F" w:rsidP="00B03105">
      <w:pPr>
        <w:pStyle w:val="NormalnyWyjustowany"/>
        <w:numPr>
          <w:ilvl w:val="0"/>
          <w:numId w:val="0"/>
        </w:numPr>
        <w:tabs>
          <w:tab w:val="left" w:pos="426"/>
        </w:tabs>
        <w:rPr>
          <w:rFonts w:ascii="Cambria" w:hAnsi="Cambria" w:cs="Cambria"/>
          <w:sz w:val="22"/>
          <w:szCs w:val="22"/>
        </w:rPr>
      </w:pPr>
    </w:p>
    <w:p w:rsidR="0032495F" w:rsidRPr="00AE5E2A" w:rsidRDefault="0032495F" w:rsidP="009D7296">
      <w:pPr>
        <w:pStyle w:val="NormalnyWyjustowany"/>
        <w:numPr>
          <w:ilvl w:val="0"/>
          <w:numId w:val="168"/>
        </w:numPr>
        <w:tabs>
          <w:tab w:val="left" w:pos="426"/>
        </w:tabs>
        <w:ind w:left="0" w:firstLine="0"/>
        <w:rPr>
          <w:rFonts w:ascii="Cambria" w:hAnsi="Cambria" w:cs="Cambria"/>
          <w:sz w:val="22"/>
          <w:szCs w:val="22"/>
        </w:rPr>
      </w:pPr>
      <w:r w:rsidRPr="00AE5E2A">
        <w:rPr>
          <w:rFonts w:ascii="Cambria" w:hAnsi="Cambria" w:cs="Cambria"/>
          <w:sz w:val="22"/>
          <w:szCs w:val="22"/>
        </w:rPr>
        <w:t>Sztandarowi oddaje się szacunek. Podczas wprowadzania i wyprowadzania sztandaru wszyscy uczestnicy uroczystości stoją w pozycji „Baczność” . Odpowiednie komendy podaje osoba prowadząca uroczystość;</w:t>
      </w:r>
    </w:p>
    <w:p w:rsidR="0032495F" w:rsidRPr="00AE5E2A" w:rsidRDefault="0032495F" w:rsidP="00B03105">
      <w:pPr>
        <w:pStyle w:val="NormalnyWyjustowany"/>
        <w:numPr>
          <w:ilvl w:val="0"/>
          <w:numId w:val="0"/>
        </w:numPr>
        <w:tabs>
          <w:tab w:val="left" w:pos="284"/>
        </w:tabs>
        <w:rPr>
          <w:rFonts w:ascii="Cambria" w:hAnsi="Cambria" w:cs="Cambria"/>
          <w:sz w:val="22"/>
          <w:szCs w:val="22"/>
        </w:rPr>
      </w:pPr>
    </w:p>
    <w:p w:rsidR="0032495F" w:rsidRPr="00AE5E2A" w:rsidRDefault="0032495F" w:rsidP="009D7296">
      <w:pPr>
        <w:pStyle w:val="NormalnyWyjustowany"/>
        <w:numPr>
          <w:ilvl w:val="0"/>
          <w:numId w:val="168"/>
        </w:numPr>
        <w:tabs>
          <w:tab w:val="left" w:pos="426"/>
        </w:tabs>
        <w:ind w:left="0" w:firstLine="0"/>
        <w:rPr>
          <w:rFonts w:ascii="Cambria" w:hAnsi="Cambria" w:cs="Cambria"/>
          <w:sz w:val="22"/>
          <w:szCs w:val="22"/>
        </w:rPr>
      </w:pPr>
      <w:r w:rsidRPr="00AE5E2A">
        <w:rPr>
          <w:rFonts w:ascii="Cambria" w:hAnsi="Cambria" w:cs="Cambria"/>
          <w:sz w:val="22"/>
          <w:szCs w:val="22"/>
        </w:rPr>
        <w:t>Oddawanie honorów sztandarem odbywa się poprzez pochylenie go przez chorążego. Chorąży robi wykrok lewą nogą, piętę drzewca opiera o prawą stopę i oburącz pochyla sztandar;</w:t>
      </w:r>
    </w:p>
    <w:p w:rsidR="0032495F" w:rsidRPr="00AE5E2A" w:rsidRDefault="0032495F" w:rsidP="00B03105">
      <w:pPr>
        <w:pStyle w:val="NormalnyWyjustowany"/>
        <w:numPr>
          <w:ilvl w:val="0"/>
          <w:numId w:val="0"/>
        </w:numPr>
        <w:tabs>
          <w:tab w:val="left" w:pos="426"/>
        </w:tabs>
        <w:rPr>
          <w:rFonts w:ascii="Cambria" w:hAnsi="Cambria" w:cs="Cambria"/>
          <w:sz w:val="22"/>
          <w:szCs w:val="22"/>
        </w:rPr>
      </w:pPr>
    </w:p>
    <w:p w:rsidR="0032495F" w:rsidRPr="00AE5E2A" w:rsidRDefault="0032495F" w:rsidP="009D7296">
      <w:pPr>
        <w:pStyle w:val="NormalnyWyjustowany"/>
        <w:numPr>
          <w:ilvl w:val="0"/>
          <w:numId w:val="168"/>
        </w:numPr>
        <w:tabs>
          <w:tab w:val="left" w:pos="426"/>
        </w:tabs>
        <w:ind w:left="0" w:firstLine="0"/>
        <w:rPr>
          <w:rFonts w:ascii="Cambria" w:hAnsi="Cambria" w:cs="Cambria"/>
          <w:sz w:val="22"/>
          <w:szCs w:val="22"/>
        </w:rPr>
      </w:pPr>
      <w:r w:rsidRPr="00AE5E2A">
        <w:rPr>
          <w:rFonts w:ascii="Cambria" w:hAnsi="Cambria" w:cs="Cambria"/>
          <w:sz w:val="22"/>
          <w:szCs w:val="22"/>
        </w:rPr>
        <w:t>Sztandar oddaje honory:</w:t>
      </w:r>
    </w:p>
    <w:p w:rsidR="0032495F" w:rsidRPr="00AE5E2A" w:rsidRDefault="0032495F" w:rsidP="009D7296">
      <w:pPr>
        <w:numPr>
          <w:ilvl w:val="3"/>
          <w:numId w:val="167"/>
        </w:numPr>
        <w:jc w:val="both"/>
      </w:pPr>
      <w:r w:rsidRPr="00AE5E2A">
        <w:t>na komendę „do hymnu” i „do hymnu szkoły”,</w:t>
      </w:r>
    </w:p>
    <w:p w:rsidR="0032495F" w:rsidRPr="00AE5E2A" w:rsidRDefault="0032495F" w:rsidP="009D7296">
      <w:pPr>
        <w:numPr>
          <w:ilvl w:val="3"/>
          <w:numId w:val="167"/>
        </w:numPr>
        <w:jc w:val="both"/>
      </w:pPr>
      <w:r w:rsidRPr="00AE5E2A">
        <w:t>w czasie wykonywania „Roty”,</w:t>
      </w:r>
    </w:p>
    <w:p w:rsidR="0032495F" w:rsidRPr="00AE5E2A" w:rsidRDefault="0032495F" w:rsidP="009D7296">
      <w:pPr>
        <w:numPr>
          <w:ilvl w:val="3"/>
          <w:numId w:val="167"/>
        </w:numPr>
        <w:jc w:val="both"/>
      </w:pPr>
      <w:r w:rsidRPr="00AE5E2A">
        <w:t>gdy grany jest sygnał „Wojsko Polskie” (uroczystości z udziałem wojska),</w:t>
      </w:r>
    </w:p>
    <w:p w:rsidR="0032495F" w:rsidRPr="00AE5E2A" w:rsidRDefault="0032495F" w:rsidP="009D7296">
      <w:pPr>
        <w:numPr>
          <w:ilvl w:val="3"/>
          <w:numId w:val="167"/>
        </w:numPr>
        <w:jc w:val="both"/>
      </w:pPr>
      <w:r w:rsidRPr="00AE5E2A">
        <w:t>w trakcie ślubowania uczniów klas pierwszych,</w:t>
      </w:r>
    </w:p>
    <w:p w:rsidR="0032495F" w:rsidRPr="00AE5E2A" w:rsidRDefault="0032495F" w:rsidP="009D7296">
      <w:pPr>
        <w:numPr>
          <w:ilvl w:val="3"/>
          <w:numId w:val="167"/>
        </w:numPr>
        <w:jc w:val="both"/>
      </w:pPr>
      <w:r w:rsidRPr="00AE5E2A">
        <w:t>podczas opuszczenia trumny do grobu,</w:t>
      </w:r>
    </w:p>
    <w:p w:rsidR="0032495F" w:rsidRPr="00AE5E2A" w:rsidRDefault="0032495F" w:rsidP="009D7296">
      <w:pPr>
        <w:numPr>
          <w:ilvl w:val="3"/>
          <w:numId w:val="167"/>
        </w:numPr>
        <w:jc w:val="both"/>
      </w:pPr>
      <w:r w:rsidRPr="00AE5E2A">
        <w:t>w trakcie minuty ciszy dla uczczenia pamięci,</w:t>
      </w:r>
    </w:p>
    <w:p w:rsidR="0032495F" w:rsidRPr="00AE5E2A" w:rsidRDefault="0032495F" w:rsidP="009D7296">
      <w:pPr>
        <w:numPr>
          <w:ilvl w:val="3"/>
          <w:numId w:val="167"/>
        </w:numPr>
        <w:jc w:val="both"/>
      </w:pPr>
      <w:r w:rsidRPr="00AE5E2A">
        <w:t>podczas składania wieńców, kwiatów i zniczy przez delegację szkoły,</w:t>
      </w:r>
    </w:p>
    <w:p w:rsidR="0032495F" w:rsidRPr="00AE5E2A" w:rsidRDefault="0032495F" w:rsidP="009D7296">
      <w:pPr>
        <w:numPr>
          <w:ilvl w:val="3"/>
          <w:numId w:val="167"/>
        </w:numPr>
        <w:jc w:val="both"/>
      </w:pPr>
      <w:r w:rsidRPr="00AE5E2A">
        <w:t>w trakcie uroczystości kościelnych.</w:t>
      </w:r>
    </w:p>
    <w:p w:rsidR="0032495F" w:rsidRPr="00AE5E2A" w:rsidRDefault="0032495F" w:rsidP="00B03105">
      <w:pPr>
        <w:ind w:left="1440"/>
        <w:jc w:val="both"/>
      </w:pPr>
    </w:p>
    <w:p w:rsidR="0032495F" w:rsidRPr="00AE5E2A" w:rsidRDefault="0032495F" w:rsidP="009D7296">
      <w:pPr>
        <w:pStyle w:val="Akapitzlist1"/>
        <w:numPr>
          <w:ilvl w:val="1"/>
          <w:numId w:val="167"/>
        </w:numPr>
        <w:jc w:val="both"/>
      </w:pPr>
      <w:r w:rsidRPr="00AE5E2A">
        <w:t>Godło/logo szkoły prezentuje uproszczony wizerunek Patrona oraz nazwę szkoły. Umieszczane jest na stronach tytułowych najważniejszych dokumentów szkolnych, teczkach, dyplomach, zaproszeniach, życzeniach itp.</w:t>
      </w:r>
    </w:p>
    <w:p w:rsidR="0032495F" w:rsidRPr="00AE5E2A" w:rsidRDefault="0032495F" w:rsidP="009D7296">
      <w:pPr>
        <w:numPr>
          <w:ilvl w:val="1"/>
          <w:numId w:val="167"/>
        </w:numPr>
        <w:jc w:val="both"/>
      </w:pPr>
      <w:r w:rsidRPr="00AE5E2A">
        <w:t>Hymn szkoły – wykonywany podczas ważnych uroczystości bezpośrednio przed wyprowadzeniem sztandaru szkoły.</w:t>
      </w:r>
    </w:p>
    <w:p w:rsidR="0032495F" w:rsidRPr="00AE5E2A" w:rsidRDefault="0032495F" w:rsidP="00CA37B9">
      <w:pPr>
        <w:jc w:val="both"/>
      </w:pPr>
    </w:p>
    <w:p w:rsidR="0032495F" w:rsidRPr="00AE5E2A" w:rsidRDefault="0032495F" w:rsidP="00B03105">
      <w:pPr>
        <w:ind w:firstLine="567"/>
        <w:jc w:val="both"/>
      </w:pPr>
    </w:p>
    <w:p w:rsidR="0032495F" w:rsidRPr="00AE5E2A" w:rsidRDefault="0032495F" w:rsidP="006C3E1E">
      <w:pPr>
        <w:pStyle w:val="Akapitzlist"/>
        <w:numPr>
          <w:ilvl w:val="1"/>
          <w:numId w:val="167"/>
        </w:numPr>
        <w:jc w:val="both"/>
      </w:pPr>
      <w:r w:rsidRPr="006C3E1E">
        <w:rPr>
          <w:b/>
          <w:bCs/>
        </w:rPr>
        <w:t>Ślubowanie klasy pierwszej Szkoły Podstawowej</w:t>
      </w:r>
      <w:r w:rsidRPr="00AE5E2A">
        <w:t>:</w:t>
      </w:r>
    </w:p>
    <w:p w:rsidR="0032495F" w:rsidRPr="00AE5E2A" w:rsidRDefault="0032495F" w:rsidP="00B03105">
      <w:pPr>
        <w:spacing w:before="100" w:beforeAutospacing="1" w:after="100" w:afterAutospacing="1"/>
        <w:jc w:val="both"/>
      </w:pPr>
      <w:r w:rsidRPr="00AE5E2A">
        <w:t>Ślubowanie uczniów klas pierwszych odbywa się po wprowadzeniu sztandaru. Każdy pierwszoklasista</w:t>
      </w:r>
      <w:r w:rsidR="006C3E1E">
        <w:t>,</w:t>
      </w:r>
      <w:r w:rsidRPr="00AE5E2A">
        <w:t xml:space="preserve"> stojąc  w postawie zasadniczej</w:t>
      </w:r>
      <w:r w:rsidR="006C3E1E">
        <w:t>,</w:t>
      </w:r>
      <w:r w:rsidRPr="00AE5E2A">
        <w:t>  trzyma uniesioną do góry na wysokości oczu prawą rękę z wyciągniętymi dwoma palcami w kierunku sztandaru  i powtarza rotę przysięgi.</w:t>
      </w:r>
    </w:p>
    <w:p w:rsidR="0032495F" w:rsidRPr="00AE5E2A" w:rsidRDefault="0032495F" w:rsidP="00B03105">
      <w:pPr>
        <w:ind w:firstLine="567"/>
        <w:jc w:val="both"/>
      </w:pPr>
      <w:r w:rsidRPr="00AE5E2A">
        <w:rPr>
          <w:b/>
          <w:bCs/>
        </w:rPr>
        <w:t>5.</w:t>
      </w:r>
      <w:r w:rsidRPr="00AE5E2A">
        <w:t xml:space="preserve"> Pasowanie na ucznia następuje tuż po ślubowaniu złożonym przez pierwszoklasistów. Dyrektor szkoły na lewe ramię każdego pierwszoklasisty kładzie duży ołówek i mówi:</w:t>
      </w:r>
    </w:p>
    <w:p w:rsidR="0032495F" w:rsidRPr="00AE5E2A" w:rsidRDefault="0032495F" w:rsidP="00B03105">
      <w:pPr>
        <w:spacing w:before="100" w:beforeAutospacing="1" w:after="100" w:afterAutospacing="1"/>
      </w:pPr>
      <w:r w:rsidRPr="00AE5E2A">
        <w:rPr>
          <w:i/>
          <w:iCs/>
        </w:rPr>
        <w:t>„Pasuję Cię na ucznia Szkoły Podstawowej im. Jana Pawła II w Grodziszczu.</w:t>
      </w:r>
      <w:r w:rsidRPr="00AE5E2A">
        <w:t>”</w:t>
      </w:r>
    </w:p>
    <w:p w:rsidR="0032495F" w:rsidRPr="00AE5E2A" w:rsidRDefault="0032495F" w:rsidP="00B32952">
      <w:pPr>
        <w:tabs>
          <w:tab w:val="left" w:pos="567"/>
          <w:tab w:val="left" w:pos="709"/>
        </w:tabs>
        <w:jc w:val="left"/>
        <w:rPr>
          <w:b/>
          <w:bCs/>
        </w:rPr>
      </w:pPr>
      <w:r w:rsidRPr="00AE5E2A">
        <w:rPr>
          <w:b/>
          <w:bCs/>
        </w:rPr>
        <w:t xml:space="preserve">         6</w:t>
      </w:r>
      <w:r w:rsidRPr="00AE5E2A">
        <w:t xml:space="preserve">.   </w:t>
      </w:r>
      <w:r w:rsidRPr="00AE5E2A">
        <w:rPr>
          <w:b/>
          <w:bCs/>
        </w:rPr>
        <w:t>Pożegnanie absolwentów </w:t>
      </w:r>
    </w:p>
    <w:p w:rsidR="0032495F" w:rsidRPr="00AE5E2A" w:rsidRDefault="0032495F" w:rsidP="00757093">
      <w:pPr>
        <w:jc w:val="left"/>
      </w:pPr>
      <w:r w:rsidRPr="00AE5E2A">
        <w:t>Na uroczystym apelu kończącym rok szkolny absolwenci składają ślubowanie.</w:t>
      </w:r>
    </w:p>
    <w:p w:rsidR="0032495F" w:rsidRPr="00AE5E2A" w:rsidRDefault="0032495F" w:rsidP="00757093">
      <w:pPr>
        <w:jc w:val="left"/>
      </w:pPr>
      <w:r w:rsidRPr="00AE5E2A">
        <w:t>Wszyscy zgromadzeni stoją na baczność. Absolwenci trzymają uniesioną do góry rękę</w:t>
      </w:r>
    </w:p>
    <w:p w:rsidR="0032495F" w:rsidRPr="00AE5E2A" w:rsidRDefault="0032495F" w:rsidP="00757093">
      <w:pPr>
        <w:jc w:val="left"/>
      </w:pPr>
      <w:r w:rsidRPr="00AE5E2A">
        <w:t>z wyciągniętymi dwoma palcami w kierunku sztandaru i powtarzają słowa przysięgi.</w:t>
      </w:r>
    </w:p>
    <w:p w:rsidR="0032495F" w:rsidRPr="00AE5E2A" w:rsidRDefault="0032495F" w:rsidP="00FD3A80">
      <w:pPr>
        <w:rPr>
          <w:rFonts w:ascii="Arial" w:hAnsi="Arial" w:cs="Arial"/>
        </w:rPr>
      </w:pPr>
    </w:p>
    <w:p w:rsidR="0032495F" w:rsidRPr="00AE5E2A" w:rsidRDefault="0032495F" w:rsidP="00C0009F">
      <w:pPr>
        <w:ind w:firstLine="426"/>
        <w:jc w:val="both"/>
      </w:pPr>
      <w:r w:rsidRPr="00AE5E2A">
        <w:rPr>
          <w:b/>
          <w:bCs/>
        </w:rPr>
        <w:t>7</w:t>
      </w:r>
      <w:r w:rsidRPr="00AE5E2A">
        <w:t>. Do uroczystości szkolnych tworzących ceremoniał zalicza się: święta państwowe, Dzień Flagi i Święto Konstytucji 3 Maja (2-3 maja), Dzień Edukacji Narodowej (14 października), Święto Niepodległości (11 listopada).</w:t>
      </w:r>
    </w:p>
    <w:p w:rsidR="0032495F" w:rsidRPr="00AE5E2A" w:rsidRDefault="0032495F" w:rsidP="00B32952">
      <w:pPr>
        <w:jc w:val="both"/>
      </w:pPr>
    </w:p>
    <w:p w:rsidR="0032495F" w:rsidRPr="00AE5E2A" w:rsidRDefault="0032495F" w:rsidP="000D7C12">
      <w:pPr>
        <w:jc w:val="both"/>
      </w:pPr>
      <w:r w:rsidRPr="00AE5E2A">
        <w:t xml:space="preserve">         8.  Uroczystości szkolne z udziałem sztandaru szkoły:</w:t>
      </w:r>
    </w:p>
    <w:p w:rsidR="0032495F" w:rsidRPr="00AE5E2A" w:rsidRDefault="0032495F" w:rsidP="009D7296">
      <w:pPr>
        <w:numPr>
          <w:ilvl w:val="3"/>
          <w:numId w:val="257"/>
        </w:numPr>
        <w:tabs>
          <w:tab w:val="clear" w:pos="1440"/>
          <w:tab w:val="num" w:pos="1134"/>
        </w:tabs>
        <w:ind w:left="1134" w:hanging="425"/>
        <w:jc w:val="both"/>
      </w:pPr>
      <w:r w:rsidRPr="00AE5E2A">
        <w:t>rozpoczęcie roku szkolnego,</w:t>
      </w:r>
    </w:p>
    <w:p w:rsidR="0032495F" w:rsidRPr="00AE5E2A" w:rsidRDefault="0032495F" w:rsidP="009D7296">
      <w:pPr>
        <w:numPr>
          <w:ilvl w:val="3"/>
          <w:numId w:val="257"/>
        </w:numPr>
        <w:tabs>
          <w:tab w:val="clear" w:pos="1440"/>
          <w:tab w:val="num" w:pos="1134"/>
        </w:tabs>
        <w:ind w:left="1134" w:hanging="425"/>
        <w:jc w:val="both"/>
      </w:pPr>
      <w:r w:rsidRPr="00AE5E2A">
        <w:t>Święto Szkoły i ślubowanie klas pierwszych oraz pasowanie na ucznia,</w:t>
      </w:r>
    </w:p>
    <w:p w:rsidR="0032495F" w:rsidRPr="00AE5E2A" w:rsidRDefault="0032495F" w:rsidP="009D7296">
      <w:pPr>
        <w:numPr>
          <w:ilvl w:val="3"/>
          <w:numId w:val="257"/>
        </w:numPr>
        <w:tabs>
          <w:tab w:val="clear" w:pos="1440"/>
          <w:tab w:val="num" w:pos="1134"/>
        </w:tabs>
        <w:ind w:left="1134" w:hanging="425"/>
        <w:jc w:val="both"/>
      </w:pPr>
      <w:r w:rsidRPr="00AE5E2A">
        <w:t>zakończenie roku szkolnego,</w:t>
      </w:r>
    </w:p>
    <w:p w:rsidR="0032495F" w:rsidRPr="00AE5E2A" w:rsidRDefault="0032495F" w:rsidP="009D7296">
      <w:pPr>
        <w:numPr>
          <w:ilvl w:val="3"/>
          <w:numId w:val="257"/>
        </w:numPr>
        <w:tabs>
          <w:tab w:val="clear" w:pos="1440"/>
          <w:tab w:val="num" w:pos="1134"/>
        </w:tabs>
        <w:ind w:left="1134" w:hanging="425"/>
        <w:jc w:val="both"/>
      </w:pPr>
      <w:r w:rsidRPr="00AE5E2A">
        <w:t>uroczystości kościelne, regionalne lub okolicznościowe z udziałem sztandaru szkoły.</w:t>
      </w:r>
    </w:p>
    <w:p w:rsidR="0032495F" w:rsidRPr="00AE5E2A" w:rsidRDefault="0032495F" w:rsidP="00B03105">
      <w:pPr>
        <w:ind w:left="1440"/>
        <w:jc w:val="both"/>
      </w:pPr>
    </w:p>
    <w:p w:rsidR="0032495F" w:rsidRPr="00AE5E2A" w:rsidRDefault="0032495F" w:rsidP="000D7C12">
      <w:pPr>
        <w:ind w:firstLine="426"/>
        <w:jc w:val="both"/>
      </w:pPr>
      <w:r w:rsidRPr="00AE5E2A">
        <w:rPr>
          <w:b/>
          <w:bCs/>
        </w:rPr>
        <w:t>9</w:t>
      </w:r>
      <w:r w:rsidRPr="00AE5E2A">
        <w:t>. Zachowanie uczestników uroczystości szkolnych:</w:t>
      </w:r>
    </w:p>
    <w:p w:rsidR="0032495F" w:rsidRPr="00AE5E2A" w:rsidRDefault="0032495F" w:rsidP="00B03105">
      <w:pPr>
        <w:jc w:val="both"/>
      </w:pPr>
    </w:p>
    <w:p w:rsidR="0032495F" w:rsidRPr="00AE5E2A" w:rsidRDefault="0032495F" w:rsidP="009D7296">
      <w:pPr>
        <w:numPr>
          <w:ilvl w:val="0"/>
          <w:numId w:val="169"/>
        </w:numPr>
        <w:ind w:left="426" w:hanging="426"/>
        <w:jc w:val="both"/>
      </w:pPr>
      <w:r w:rsidRPr="00AE5E2A">
        <w:t>Na komendę prowadzącego uroczystość:</w:t>
      </w:r>
    </w:p>
    <w:p w:rsidR="0032495F" w:rsidRPr="00AE5E2A" w:rsidRDefault="0032495F" w:rsidP="009D7296">
      <w:pPr>
        <w:numPr>
          <w:ilvl w:val="0"/>
          <w:numId w:val="170"/>
        </w:numPr>
        <w:ind w:left="1134" w:hanging="425"/>
        <w:jc w:val="both"/>
      </w:pPr>
      <w:r w:rsidRPr="00AE5E2A">
        <w:t>„Baczność, Sztandar szkoły wprowadzić” - wszyscy uczestnicy przyjmują postawę zasadniczą i zachowują ją do komendy „Spocznij!”;</w:t>
      </w:r>
    </w:p>
    <w:p w:rsidR="0032495F" w:rsidRPr="00AE5E2A" w:rsidRDefault="0032495F" w:rsidP="009D7296">
      <w:pPr>
        <w:numPr>
          <w:ilvl w:val="0"/>
          <w:numId w:val="170"/>
        </w:numPr>
        <w:ind w:left="1134" w:hanging="425"/>
        <w:jc w:val="both"/>
      </w:pPr>
      <w:r w:rsidRPr="00AE5E2A">
        <w:t>„Do hymnu” - w postawie zasadniczej (na baczność) odśpiewuje się 2 zwrotki hymnu państwowego, o ile prowadzący nie zarządzi inaczej;</w:t>
      </w:r>
    </w:p>
    <w:p w:rsidR="0032495F" w:rsidRPr="00AE5E2A" w:rsidRDefault="0032495F" w:rsidP="009D7296">
      <w:pPr>
        <w:numPr>
          <w:ilvl w:val="0"/>
          <w:numId w:val="170"/>
        </w:numPr>
        <w:ind w:left="1134" w:hanging="425"/>
        <w:jc w:val="both"/>
      </w:pPr>
      <w:r w:rsidRPr="00AE5E2A">
        <w:t xml:space="preserve"> „Do ślubowania” - uczestnicy pozostają w postawie zasadniczej do jego zakończenia komendą „Spocznij”;</w:t>
      </w:r>
    </w:p>
    <w:p w:rsidR="0032495F" w:rsidRPr="00AE5E2A" w:rsidRDefault="0032495F" w:rsidP="009D7296">
      <w:pPr>
        <w:numPr>
          <w:ilvl w:val="0"/>
          <w:numId w:val="170"/>
        </w:numPr>
        <w:ind w:left="1134" w:hanging="425"/>
        <w:jc w:val="both"/>
      </w:pPr>
      <w:r w:rsidRPr="00AE5E2A">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imienia Jana Pawła II w Grodziszczu. Opiekujcie się nim i godnie reprezentujcie naszą szkołę i jej Patrona”; chorąży pierwszego składu nowego pocztu przyklęka na prawe kolano, całuje róg sztandaru, wstaje i wygłasza formułę :„Przyjmujemy od Was sztandar Szkoły Podstawowej imienia Jana Pawła II w Grodziszczu.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32495F" w:rsidRPr="00AE5E2A" w:rsidRDefault="0032495F" w:rsidP="009D7296">
      <w:pPr>
        <w:numPr>
          <w:ilvl w:val="0"/>
          <w:numId w:val="170"/>
        </w:numPr>
        <w:ind w:left="1134" w:hanging="425"/>
        <w:jc w:val="both"/>
      </w:pPr>
      <w:r w:rsidRPr="00AE5E2A">
        <w:t xml:space="preserve">Na zakończenie części oficjalnej każdej uroczystości szkolnej pada komenda: „Baczność, Sztandar szkoły wyprowadzić” - uczestnicy uroczystości przyjmują </w:t>
      </w:r>
      <w:r w:rsidRPr="00AE5E2A">
        <w:lastRenderedPageBreak/>
        <w:t>postawę zasadniczą a poczet wyprowadza sztandar. Prowadzący podaje komendę „Spocznij”.</w:t>
      </w:r>
    </w:p>
    <w:p w:rsidR="0032495F" w:rsidRPr="00AE5E2A" w:rsidRDefault="0032495F" w:rsidP="001D69D4">
      <w:pPr>
        <w:ind w:left="1134"/>
        <w:jc w:val="both"/>
      </w:pPr>
    </w:p>
    <w:p w:rsidR="0032495F" w:rsidRPr="00AE5E2A" w:rsidRDefault="0032495F" w:rsidP="001D69D4">
      <w:pPr>
        <w:pStyle w:val="Nagwek2"/>
        <w:rPr>
          <w:color w:val="auto"/>
          <w:sz w:val="22"/>
          <w:szCs w:val="22"/>
        </w:rPr>
      </w:pPr>
      <w:bookmarkStart w:id="42" w:name="_Toc492673896"/>
      <w:r w:rsidRPr="00AE5E2A">
        <w:rPr>
          <w:color w:val="auto"/>
          <w:sz w:val="22"/>
          <w:szCs w:val="22"/>
        </w:rPr>
        <w:t>DZIAŁ X</w:t>
      </w:r>
      <w:bookmarkEnd w:id="42"/>
      <w:r w:rsidR="009700E5" w:rsidRPr="00AE5E2A">
        <w:rPr>
          <w:color w:val="auto"/>
          <w:sz w:val="22"/>
          <w:szCs w:val="22"/>
        </w:rPr>
        <w:t>I</w:t>
      </w:r>
    </w:p>
    <w:p w:rsidR="0032495F" w:rsidRPr="00AE5E2A" w:rsidRDefault="0032495F" w:rsidP="001D69D4">
      <w:pPr>
        <w:pStyle w:val="Nagwek2"/>
        <w:rPr>
          <w:color w:val="auto"/>
          <w:sz w:val="22"/>
          <w:szCs w:val="22"/>
        </w:rPr>
      </w:pPr>
      <w:bookmarkStart w:id="43" w:name="_Toc492673897"/>
      <w:r w:rsidRPr="00AE5E2A">
        <w:rPr>
          <w:color w:val="auto"/>
          <w:sz w:val="22"/>
          <w:szCs w:val="22"/>
        </w:rPr>
        <w:t>Postanowienia końcowe</w:t>
      </w:r>
      <w:bookmarkEnd w:id="43"/>
    </w:p>
    <w:p w:rsidR="0032495F" w:rsidRPr="00AE5E2A" w:rsidRDefault="0032495F" w:rsidP="00B03105">
      <w:pPr>
        <w:pStyle w:val="Nagwek11"/>
        <w:spacing w:before="0" w:after="0"/>
        <w:rPr>
          <w:rFonts w:ascii="Cambria" w:hAnsi="Cambria" w:cs="Cambria"/>
          <w:sz w:val="22"/>
          <w:szCs w:val="22"/>
        </w:rPr>
      </w:pPr>
    </w:p>
    <w:p w:rsidR="0032495F" w:rsidRPr="00AE5E2A" w:rsidRDefault="0032495F" w:rsidP="00EA78FE">
      <w:pPr>
        <w:ind w:firstLine="567"/>
        <w:jc w:val="left"/>
        <w:rPr>
          <w:b/>
          <w:bCs/>
        </w:rPr>
      </w:pPr>
      <w:r w:rsidRPr="00AE5E2A">
        <w:rPr>
          <w:b/>
          <w:bCs/>
        </w:rPr>
        <w:t>§ 1</w:t>
      </w:r>
      <w:r w:rsidR="00E80479">
        <w:rPr>
          <w:b/>
          <w:bCs/>
        </w:rPr>
        <w:t>74</w:t>
      </w:r>
      <w:r w:rsidRPr="00AE5E2A">
        <w:rPr>
          <w:b/>
          <w:bCs/>
        </w:rPr>
        <w:t>. 1.</w:t>
      </w:r>
      <w:r w:rsidRPr="00AE5E2A">
        <w:t>Szkoła używa pieczęci urzędowej zgodnie z odrębnymi przepisami.</w:t>
      </w:r>
    </w:p>
    <w:p w:rsidR="0032495F" w:rsidRPr="00AE5E2A" w:rsidRDefault="0032495F" w:rsidP="00B03105">
      <w:pPr>
        <w:rPr>
          <w:b/>
          <w:bCs/>
        </w:rPr>
      </w:pPr>
    </w:p>
    <w:p w:rsidR="0032495F" w:rsidRPr="00AE5E2A" w:rsidRDefault="0032495F" w:rsidP="009D7296">
      <w:pPr>
        <w:numPr>
          <w:ilvl w:val="0"/>
          <w:numId w:val="232"/>
        </w:numPr>
        <w:tabs>
          <w:tab w:val="left" w:pos="284"/>
          <w:tab w:val="left" w:pos="851"/>
        </w:tabs>
        <w:ind w:left="0" w:firstLine="567"/>
        <w:jc w:val="both"/>
      </w:pPr>
      <w:r w:rsidRPr="00AE5E2A">
        <w:t>Regulaminy określające działalność organów szkoły, jak też wynikające z celów i zadań, nie mogą być sprzeczne z zapisami niniejszego statutu, jak również z przepisami wykonawczymi do ustawy o systemie oświaty.</w:t>
      </w:r>
    </w:p>
    <w:p w:rsidR="0032495F" w:rsidRPr="00AE5E2A" w:rsidRDefault="0032495F" w:rsidP="00B03105">
      <w:pPr>
        <w:tabs>
          <w:tab w:val="left" w:pos="851"/>
        </w:tabs>
        <w:ind w:firstLine="567"/>
        <w:jc w:val="both"/>
      </w:pPr>
    </w:p>
    <w:p w:rsidR="0032495F" w:rsidRPr="00AE5E2A" w:rsidRDefault="0032495F" w:rsidP="009D7296">
      <w:pPr>
        <w:numPr>
          <w:ilvl w:val="0"/>
          <w:numId w:val="232"/>
        </w:numPr>
        <w:tabs>
          <w:tab w:val="left" w:pos="284"/>
          <w:tab w:val="left" w:pos="851"/>
        </w:tabs>
        <w:ind w:left="0" w:firstLine="567"/>
        <w:jc w:val="both"/>
      </w:pPr>
      <w:r w:rsidRPr="00AE5E2A">
        <w:t>Szkoła prowadzi i przechowuje dokumentację zgodnie z odrębnymi przepisami.</w:t>
      </w:r>
    </w:p>
    <w:p w:rsidR="0032495F" w:rsidRPr="00AE5E2A" w:rsidRDefault="0032495F" w:rsidP="00B03105">
      <w:pPr>
        <w:tabs>
          <w:tab w:val="left" w:pos="851"/>
        </w:tabs>
        <w:ind w:firstLine="567"/>
        <w:jc w:val="both"/>
      </w:pPr>
    </w:p>
    <w:p w:rsidR="0032495F" w:rsidRPr="00AE5E2A" w:rsidRDefault="0032495F" w:rsidP="009D7296">
      <w:pPr>
        <w:numPr>
          <w:ilvl w:val="0"/>
          <w:numId w:val="232"/>
        </w:numPr>
        <w:tabs>
          <w:tab w:val="left" w:pos="284"/>
          <w:tab w:val="left" w:pos="851"/>
        </w:tabs>
        <w:ind w:left="0" w:firstLine="567"/>
        <w:jc w:val="both"/>
      </w:pPr>
      <w:r w:rsidRPr="00AE5E2A">
        <w:t>Zasady prowadzenia przez szkołę gospodarki finansowej i materiałowej określają odrębne przepisy.</w:t>
      </w:r>
    </w:p>
    <w:p w:rsidR="0032495F" w:rsidRPr="00AE5E2A" w:rsidRDefault="0032495F" w:rsidP="00B03105">
      <w:pPr>
        <w:jc w:val="both"/>
      </w:pPr>
    </w:p>
    <w:p w:rsidR="0032495F" w:rsidRPr="00AE5E2A" w:rsidRDefault="0032495F" w:rsidP="00B03105">
      <w:pPr>
        <w:ind w:firstLine="567"/>
        <w:jc w:val="both"/>
      </w:pPr>
      <w:r w:rsidRPr="00AE5E2A">
        <w:rPr>
          <w:b/>
          <w:bCs/>
        </w:rPr>
        <w:t>§ 1</w:t>
      </w:r>
      <w:r w:rsidR="00E80479">
        <w:rPr>
          <w:b/>
          <w:bCs/>
        </w:rPr>
        <w:t>75</w:t>
      </w:r>
      <w:r w:rsidRPr="00AE5E2A">
        <w:rPr>
          <w:b/>
          <w:bCs/>
        </w:rPr>
        <w:t xml:space="preserve">. 1. </w:t>
      </w:r>
      <w:r w:rsidRPr="00AE5E2A">
        <w:t xml:space="preserve">Zmiany w statucie dokonywane mogą być z inicjatywy: </w:t>
      </w:r>
    </w:p>
    <w:p w:rsidR="0032495F" w:rsidRPr="00AE5E2A" w:rsidRDefault="0032495F" w:rsidP="00B03105">
      <w:pPr>
        <w:jc w:val="both"/>
        <w:rPr>
          <w:b/>
          <w:bCs/>
        </w:rPr>
      </w:pPr>
    </w:p>
    <w:p w:rsidR="0032495F" w:rsidRPr="00AE5E2A" w:rsidRDefault="0032495F" w:rsidP="009D7296">
      <w:pPr>
        <w:pStyle w:val="DefaultText"/>
        <w:numPr>
          <w:ilvl w:val="0"/>
          <w:numId w:val="125"/>
        </w:numPr>
        <w:jc w:val="both"/>
        <w:rPr>
          <w:rFonts w:ascii="Cambria" w:hAnsi="Cambria" w:cs="Cambria"/>
          <w:sz w:val="22"/>
          <w:szCs w:val="22"/>
          <w:lang w:val="pl-PL"/>
        </w:rPr>
      </w:pPr>
      <w:r w:rsidRPr="00AE5E2A">
        <w:rPr>
          <w:rFonts w:ascii="Cambria" w:hAnsi="Cambria" w:cs="Cambria"/>
          <w:sz w:val="22"/>
          <w:szCs w:val="22"/>
          <w:lang w:val="pl-PL"/>
        </w:rPr>
        <w:t>dyrektora szkoły jako przewodniczącego rady pedagogicznej;</w:t>
      </w:r>
    </w:p>
    <w:p w:rsidR="0032495F" w:rsidRPr="00AE5E2A" w:rsidRDefault="0032495F" w:rsidP="009D7296">
      <w:pPr>
        <w:pStyle w:val="DefaultText"/>
        <w:numPr>
          <w:ilvl w:val="0"/>
          <w:numId w:val="125"/>
        </w:numPr>
        <w:jc w:val="both"/>
        <w:rPr>
          <w:rFonts w:ascii="Cambria" w:hAnsi="Cambria" w:cs="Cambria"/>
          <w:sz w:val="22"/>
          <w:szCs w:val="22"/>
          <w:lang w:val="pl-PL"/>
        </w:rPr>
      </w:pPr>
      <w:r w:rsidRPr="00AE5E2A">
        <w:rPr>
          <w:rFonts w:ascii="Cambria" w:hAnsi="Cambria" w:cs="Cambria"/>
          <w:sz w:val="22"/>
          <w:szCs w:val="22"/>
          <w:lang w:val="pl-PL"/>
        </w:rPr>
        <w:t xml:space="preserve"> organu sprawującego nadzór pedagogiczny;</w:t>
      </w:r>
    </w:p>
    <w:p w:rsidR="0032495F" w:rsidRPr="00AE5E2A" w:rsidRDefault="0032495F" w:rsidP="009D7296">
      <w:pPr>
        <w:pStyle w:val="DefaultText"/>
        <w:numPr>
          <w:ilvl w:val="0"/>
          <w:numId w:val="125"/>
        </w:numPr>
        <w:jc w:val="both"/>
        <w:rPr>
          <w:rFonts w:ascii="Cambria" w:hAnsi="Cambria" w:cs="Cambria"/>
          <w:sz w:val="22"/>
          <w:szCs w:val="22"/>
          <w:lang w:val="pl-PL"/>
        </w:rPr>
      </w:pPr>
      <w:r w:rsidRPr="00AE5E2A">
        <w:rPr>
          <w:rFonts w:ascii="Cambria" w:hAnsi="Cambria" w:cs="Cambria"/>
          <w:sz w:val="22"/>
          <w:szCs w:val="22"/>
          <w:lang w:val="pl-PL"/>
        </w:rPr>
        <w:t xml:space="preserve"> rady rodziców;</w:t>
      </w:r>
    </w:p>
    <w:p w:rsidR="0032495F" w:rsidRPr="00AE5E2A" w:rsidRDefault="0032495F" w:rsidP="009D7296">
      <w:pPr>
        <w:pStyle w:val="DefaultText"/>
        <w:numPr>
          <w:ilvl w:val="0"/>
          <w:numId w:val="125"/>
        </w:numPr>
        <w:jc w:val="both"/>
        <w:rPr>
          <w:rFonts w:ascii="Cambria" w:hAnsi="Cambria" w:cs="Cambria"/>
          <w:sz w:val="22"/>
          <w:szCs w:val="22"/>
          <w:lang w:val="pl-PL"/>
        </w:rPr>
      </w:pPr>
      <w:r w:rsidRPr="00AE5E2A">
        <w:rPr>
          <w:rFonts w:ascii="Cambria" w:hAnsi="Cambria" w:cs="Cambria"/>
          <w:sz w:val="22"/>
          <w:szCs w:val="22"/>
          <w:lang w:val="pl-PL"/>
        </w:rPr>
        <w:t xml:space="preserve"> organu prowadzącego szkołę;</w:t>
      </w:r>
    </w:p>
    <w:p w:rsidR="0032495F" w:rsidRPr="00AE5E2A" w:rsidRDefault="0032495F" w:rsidP="009D7296">
      <w:pPr>
        <w:pStyle w:val="DefaultText"/>
        <w:numPr>
          <w:ilvl w:val="0"/>
          <w:numId w:val="125"/>
        </w:numPr>
        <w:jc w:val="both"/>
        <w:rPr>
          <w:rFonts w:ascii="Cambria" w:hAnsi="Cambria" w:cs="Cambria"/>
          <w:sz w:val="22"/>
          <w:szCs w:val="22"/>
          <w:lang w:val="pl-PL"/>
        </w:rPr>
      </w:pPr>
      <w:r w:rsidRPr="00AE5E2A">
        <w:rPr>
          <w:rFonts w:ascii="Cambria" w:hAnsi="Cambria" w:cs="Cambria"/>
          <w:sz w:val="22"/>
          <w:szCs w:val="22"/>
          <w:lang w:val="pl-PL"/>
        </w:rPr>
        <w:t xml:space="preserve"> oraz co najmniej 1/3 członków rady pedagogicznej.</w:t>
      </w:r>
    </w:p>
    <w:p w:rsidR="0032495F" w:rsidRPr="00AE5E2A" w:rsidRDefault="0032495F" w:rsidP="00B03105">
      <w:pPr>
        <w:pStyle w:val="DefaultText"/>
        <w:jc w:val="both"/>
        <w:rPr>
          <w:rFonts w:ascii="Cambria" w:hAnsi="Cambria" w:cs="Cambria"/>
          <w:sz w:val="22"/>
          <w:szCs w:val="22"/>
          <w:lang w:val="pl-PL"/>
        </w:rPr>
      </w:pPr>
    </w:p>
    <w:p w:rsidR="0032495F" w:rsidRPr="00AE5E2A" w:rsidRDefault="0032495F" w:rsidP="009D7296">
      <w:pPr>
        <w:pStyle w:val="DefaultText"/>
        <w:numPr>
          <w:ilvl w:val="0"/>
          <w:numId w:val="99"/>
        </w:numPr>
        <w:tabs>
          <w:tab w:val="clear" w:pos="1040"/>
          <w:tab w:val="num" w:pos="426"/>
        </w:tabs>
        <w:ind w:left="993" w:hanging="473"/>
        <w:jc w:val="both"/>
        <w:rPr>
          <w:rFonts w:ascii="Cambria" w:hAnsi="Cambria" w:cs="Cambria"/>
          <w:sz w:val="22"/>
          <w:szCs w:val="22"/>
          <w:lang w:val="pl-PL"/>
        </w:rPr>
      </w:pPr>
      <w:r w:rsidRPr="00AE5E2A">
        <w:rPr>
          <w:rFonts w:ascii="Cambria" w:hAnsi="Cambria" w:cs="Cambria"/>
          <w:sz w:val="22"/>
          <w:szCs w:val="22"/>
          <w:lang w:val="pl-PL"/>
        </w:rPr>
        <w:t xml:space="preserve">  Rada pedagogiczna uchwala zmiany i nowelizacje do statutu szkoły.</w:t>
      </w:r>
    </w:p>
    <w:p w:rsidR="0032495F" w:rsidRPr="00AE5E2A" w:rsidRDefault="0032495F" w:rsidP="00B03105">
      <w:pPr>
        <w:pStyle w:val="DefaultText"/>
        <w:ind w:left="360" w:hanging="360"/>
        <w:jc w:val="both"/>
        <w:rPr>
          <w:rFonts w:ascii="Cambria" w:hAnsi="Cambria" w:cs="Cambria"/>
          <w:b/>
          <w:bCs/>
          <w:sz w:val="22"/>
          <w:szCs w:val="22"/>
          <w:lang w:val="pl-PL"/>
        </w:rPr>
      </w:pPr>
    </w:p>
    <w:p w:rsidR="0032495F" w:rsidRPr="00AE5E2A" w:rsidRDefault="0032495F" w:rsidP="00B03105">
      <w:pPr>
        <w:pStyle w:val="DefaultText"/>
        <w:ind w:firstLine="567"/>
        <w:jc w:val="both"/>
        <w:rPr>
          <w:rFonts w:ascii="Cambria" w:hAnsi="Cambria" w:cs="Cambria"/>
          <w:sz w:val="22"/>
          <w:szCs w:val="22"/>
          <w:lang w:val="pl-PL"/>
        </w:rPr>
      </w:pPr>
      <w:r w:rsidRPr="00AE5E2A">
        <w:rPr>
          <w:rFonts w:ascii="Cambria" w:hAnsi="Cambria" w:cs="Cambria"/>
          <w:b/>
          <w:bCs/>
          <w:sz w:val="22"/>
          <w:szCs w:val="22"/>
          <w:lang w:val="pl-PL"/>
        </w:rPr>
        <w:t>§ 1</w:t>
      </w:r>
      <w:r w:rsidR="00E80479">
        <w:rPr>
          <w:rFonts w:ascii="Cambria" w:hAnsi="Cambria" w:cs="Cambria"/>
          <w:b/>
          <w:bCs/>
          <w:sz w:val="22"/>
          <w:szCs w:val="22"/>
          <w:lang w:val="pl-PL"/>
        </w:rPr>
        <w:t>76</w:t>
      </w:r>
      <w:r w:rsidRPr="00AE5E2A">
        <w:rPr>
          <w:rFonts w:ascii="Cambria" w:hAnsi="Cambria" w:cs="Cambria"/>
          <w:b/>
          <w:bCs/>
          <w:sz w:val="22"/>
          <w:szCs w:val="22"/>
          <w:lang w:val="pl-PL"/>
        </w:rPr>
        <w:t xml:space="preserve">.  </w:t>
      </w:r>
      <w:r w:rsidRPr="00AE5E2A">
        <w:rPr>
          <w:rFonts w:ascii="Cambria" w:hAnsi="Cambria" w:cs="Cambria"/>
          <w:sz w:val="22"/>
          <w:szCs w:val="22"/>
          <w:lang w:val="pl-PL"/>
        </w:rPr>
        <w:t>Dyrektor szkoły ma prawo do podejmowania doraźnych decyzji w sprawach nie ujętych w statucie.</w:t>
      </w:r>
    </w:p>
    <w:p w:rsidR="0032495F" w:rsidRPr="00AE5E2A" w:rsidRDefault="0032495F" w:rsidP="00B03105">
      <w:pPr>
        <w:pStyle w:val="DefaultText"/>
        <w:ind w:firstLine="567"/>
        <w:jc w:val="both"/>
        <w:rPr>
          <w:rFonts w:ascii="Cambria" w:hAnsi="Cambria" w:cs="Cambria"/>
          <w:b/>
          <w:bCs/>
          <w:sz w:val="22"/>
          <w:szCs w:val="22"/>
          <w:lang w:val="pl-PL"/>
        </w:rPr>
      </w:pPr>
    </w:p>
    <w:p w:rsidR="0032495F" w:rsidRPr="00AE5E2A" w:rsidRDefault="0032495F" w:rsidP="00B03105">
      <w:pPr>
        <w:pStyle w:val="DefaultText"/>
        <w:ind w:firstLine="567"/>
        <w:jc w:val="both"/>
        <w:rPr>
          <w:rFonts w:ascii="Cambria" w:hAnsi="Cambria" w:cs="Cambria"/>
          <w:b/>
          <w:bCs/>
          <w:sz w:val="22"/>
          <w:szCs w:val="22"/>
          <w:lang w:val="pl-PL"/>
        </w:rPr>
      </w:pPr>
    </w:p>
    <w:p w:rsidR="0032495F" w:rsidRPr="00AE5E2A" w:rsidRDefault="0032495F" w:rsidP="001D69D4">
      <w:pPr>
        <w:pStyle w:val="Nagwek2"/>
        <w:rPr>
          <w:color w:val="auto"/>
          <w:sz w:val="22"/>
          <w:szCs w:val="22"/>
        </w:rPr>
      </w:pPr>
      <w:bookmarkStart w:id="44" w:name="_Toc492673898"/>
      <w:r w:rsidRPr="00AE5E2A">
        <w:rPr>
          <w:color w:val="auto"/>
          <w:sz w:val="22"/>
          <w:szCs w:val="22"/>
        </w:rPr>
        <w:t>DZIAŁ XI</w:t>
      </w:r>
      <w:bookmarkEnd w:id="44"/>
      <w:r w:rsidR="009700E5" w:rsidRPr="00AE5E2A">
        <w:rPr>
          <w:color w:val="auto"/>
          <w:sz w:val="22"/>
          <w:szCs w:val="22"/>
        </w:rPr>
        <w:t>I</w:t>
      </w:r>
    </w:p>
    <w:p w:rsidR="0032495F" w:rsidRPr="00AE5E2A" w:rsidRDefault="0032495F" w:rsidP="001D69D4">
      <w:pPr>
        <w:pStyle w:val="Nagwek2"/>
        <w:rPr>
          <w:color w:val="auto"/>
          <w:sz w:val="22"/>
          <w:szCs w:val="22"/>
        </w:rPr>
      </w:pPr>
      <w:bookmarkStart w:id="45" w:name="_Toc492673899"/>
      <w:r w:rsidRPr="00AE5E2A">
        <w:rPr>
          <w:color w:val="auto"/>
          <w:sz w:val="22"/>
          <w:szCs w:val="22"/>
        </w:rPr>
        <w:t>Przepisy przejściowe</w:t>
      </w:r>
      <w:bookmarkEnd w:id="45"/>
    </w:p>
    <w:p w:rsidR="0032495F" w:rsidRPr="00AE5E2A" w:rsidRDefault="0032495F" w:rsidP="00B03105">
      <w:pPr>
        <w:pStyle w:val="DefaultText"/>
        <w:ind w:firstLine="567"/>
        <w:jc w:val="both"/>
        <w:rPr>
          <w:rFonts w:ascii="Cambria" w:hAnsi="Cambria" w:cs="Cambria"/>
          <w:b/>
          <w:bCs/>
          <w:sz w:val="22"/>
          <w:szCs w:val="22"/>
          <w:lang w:val="pl-PL"/>
        </w:rPr>
      </w:pPr>
    </w:p>
    <w:p w:rsidR="0032495F" w:rsidRPr="00AE5E2A" w:rsidRDefault="0032495F" w:rsidP="00083142">
      <w:pPr>
        <w:tabs>
          <w:tab w:val="left" w:pos="426"/>
        </w:tabs>
        <w:jc w:val="both"/>
      </w:pPr>
      <w:r w:rsidRPr="00AE5E2A">
        <w:rPr>
          <w:b/>
          <w:bCs/>
        </w:rPr>
        <w:t xml:space="preserve">            § 1</w:t>
      </w:r>
      <w:r w:rsidR="00E80479">
        <w:rPr>
          <w:b/>
          <w:bCs/>
        </w:rPr>
        <w:t>77</w:t>
      </w:r>
      <w:r w:rsidRPr="00AE5E2A">
        <w:t>.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32495F" w:rsidRPr="00AE5E2A" w:rsidRDefault="0032495F" w:rsidP="009D7296">
      <w:pPr>
        <w:numPr>
          <w:ilvl w:val="0"/>
          <w:numId w:val="286"/>
        </w:numPr>
        <w:tabs>
          <w:tab w:val="left" w:pos="284"/>
        </w:tabs>
        <w:jc w:val="both"/>
      </w:pPr>
      <w:r w:rsidRPr="00AE5E2A">
        <w:t>w orzeczeniu wskazano taką możliwość,</w:t>
      </w:r>
    </w:p>
    <w:p w:rsidR="0032495F" w:rsidRPr="00AE5E2A" w:rsidRDefault="0032495F" w:rsidP="00075A05">
      <w:pPr>
        <w:numPr>
          <w:ilvl w:val="0"/>
          <w:numId w:val="286"/>
        </w:numPr>
        <w:tabs>
          <w:tab w:val="left" w:pos="284"/>
        </w:tabs>
        <w:jc w:val="both"/>
      </w:pPr>
      <w:r w:rsidRPr="00AE5E2A">
        <w:t xml:space="preserve">szkoła dysponuje pomieszczeniami na prowadzenie indywidualnych zajęć. </w:t>
      </w:r>
    </w:p>
    <w:p w:rsidR="0032495F" w:rsidRDefault="0032495F" w:rsidP="00B03105">
      <w:pPr>
        <w:pStyle w:val="DefaultText"/>
        <w:ind w:firstLine="567"/>
        <w:jc w:val="both"/>
        <w:rPr>
          <w:rFonts w:ascii="Cambria" w:hAnsi="Cambria" w:cs="Cambria"/>
          <w:b/>
          <w:bCs/>
          <w:sz w:val="22"/>
          <w:szCs w:val="22"/>
          <w:lang w:val="pl-PL"/>
        </w:rPr>
      </w:pPr>
    </w:p>
    <w:p w:rsidR="0032495F" w:rsidRDefault="0032495F" w:rsidP="00075A05">
      <w:pPr>
        <w:pStyle w:val="DefaultText"/>
        <w:jc w:val="both"/>
        <w:rPr>
          <w:rFonts w:ascii="Cambria" w:hAnsi="Cambria" w:cs="Cambria"/>
          <w:b/>
          <w:bCs/>
          <w:sz w:val="22"/>
          <w:szCs w:val="22"/>
          <w:lang w:val="pl-PL"/>
        </w:rPr>
      </w:pPr>
    </w:p>
    <w:p w:rsidR="0032495F" w:rsidRPr="00075A05" w:rsidRDefault="0032495F" w:rsidP="00075A05">
      <w:pPr>
        <w:jc w:val="both"/>
      </w:pPr>
    </w:p>
    <w:sectPr w:rsidR="0032495F" w:rsidRPr="00075A05" w:rsidSect="00387BF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578" w:rsidRDefault="00E42578" w:rsidP="00961B67">
      <w:r>
        <w:separator/>
      </w:r>
    </w:p>
  </w:endnote>
  <w:endnote w:type="continuationSeparator" w:id="0">
    <w:p w:rsidR="00E42578" w:rsidRDefault="00E42578"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panose1 w:val="00000000000000000000"/>
    <w:charset w:val="02"/>
    <w:family w:val="auto"/>
    <w:notTrueType/>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8" w:type="pct"/>
      <w:tblInd w:w="108" w:type="dxa"/>
      <w:tblBorders>
        <w:top w:val="single" w:sz="4" w:space="0" w:color="C4652D"/>
      </w:tblBorders>
      <w:tblLook w:val="00A0" w:firstRow="1" w:lastRow="0" w:firstColumn="1" w:lastColumn="0" w:noHBand="0" w:noVBand="0"/>
    </w:tblPr>
    <w:tblGrid>
      <w:gridCol w:w="7304"/>
      <w:gridCol w:w="1801"/>
    </w:tblGrid>
    <w:tr w:rsidR="00600B59" w:rsidRPr="00BF3264">
      <w:trPr>
        <w:trHeight w:val="360"/>
      </w:trPr>
      <w:tc>
        <w:tcPr>
          <w:tcW w:w="4011" w:type="pct"/>
          <w:tcBorders>
            <w:top w:val="single" w:sz="4" w:space="0" w:color="C4652D"/>
          </w:tcBorders>
        </w:tcPr>
        <w:p w:rsidR="00600B59" w:rsidRPr="009D7296" w:rsidRDefault="00600B59" w:rsidP="00667A07">
          <w:pPr>
            <w:pStyle w:val="Stopka"/>
            <w:rPr>
              <w:rFonts w:cs="Cambria"/>
              <w:noProof w:val="0"/>
              <w:lang w:eastAsia="en-US"/>
            </w:rPr>
          </w:pPr>
          <w:r w:rsidRPr="009D7296">
            <w:rPr>
              <w:rFonts w:cs="Cambria"/>
              <w:noProof w:val="0"/>
              <w:lang w:eastAsia="en-US"/>
            </w:rPr>
            <w:t>Statut 8-letniej Szkoły Podstawowej  im. Jana Pawła II w Grodziszczu</w:t>
          </w:r>
        </w:p>
      </w:tc>
      <w:tc>
        <w:tcPr>
          <w:tcW w:w="989" w:type="pct"/>
          <w:tcBorders>
            <w:top w:val="single" w:sz="4" w:space="0" w:color="C4652D"/>
          </w:tcBorders>
          <w:shd w:val="clear" w:color="auto" w:fill="F5DFD3"/>
        </w:tcPr>
        <w:p w:rsidR="00600B59" w:rsidRPr="009D7296" w:rsidRDefault="005F2C25" w:rsidP="007A0E08">
          <w:pPr>
            <w:pStyle w:val="Stopka"/>
            <w:ind w:right="281"/>
            <w:jc w:val="right"/>
            <w:rPr>
              <w:rFonts w:ascii="Arial Black" w:hAnsi="Arial Black" w:cs="Arial Black"/>
              <w:noProof w:val="0"/>
              <w:sz w:val="22"/>
              <w:szCs w:val="22"/>
              <w:lang w:eastAsia="en-US"/>
            </w:rPr>
          </w:pPr>
          <w:r w:rsidRPr="009D7296">
            <w:rPr>
              <w:rFonts w:ascii="Arial Black" w:hAnsi="Arial Black" w:cs="Arial Black"/>
              <w:noProof w:val="0"/>
              <w:sz w:val="22"/>
              <w:szCs w:val="22"/>
              <w:lang w:eastAsia="en-US"/>
            </w:rPr>
            <w:fldChar w:fldCharType="begin"/>
          </w:r>
          <w:r w:rsidR="00600B59" w:rsidRPr="009D7296">
            <w:rPr>
              <w:rFonts w:ascii="Arial Black" w:hAnsi="Arial Black" w:cs="Arial Black"/>
              <w:noProof w:val="0"/>
              <w:sz w:val="22"/>
              <w:szCs w:val="22"/>
              <w:lang w:eastAsia="en-US"/>
            </w:rPr>
            <w:instrText xml:space="preserve"> PAGE    \* MERGEFORMAT </w:instrText>
          </w:r>
          <w:r w:rsidRPr="009D7296">
            <w:rPr>
              <w:rFonts w:ascii="Arial Black" w:hAnsi="Arial Black" w:cs="Arial Black"/>
              <w:noProof w:val="0"/>
              <w:sz w:val="22"/>
              <w:szCs w:val="22"/>
              <w:lang w:eastAsia="en-US"/>
            </w:rPr>
            <w:fldChar w:fldCharType="separate"/>
          </w:r>
          <w:r w:rsidR="001258E6">
            <w:rPr>
              <w:rFonts w:ascii="Arial Black" w:hAnsi="Arial Black" w:cs="Arial Black"/>
              <w:sz w:val="22"/>
              <w:szCs w:val="22"/>
              <w:lang w:eastAsia="en-US"/>
            </w:rPr>
            <w:t>144</w:t>
          </w:r>
          <w:r w:rsidRPr="009D7296">
            <w:rPr>
              <w:rFonts w:ascii="Arial Black" w:hAnsi="Arial Black" w:cs="Arial Black"/>
              <w:noProof w:val="0"/>
              <w:sz w:val="22"/>
              <w:szCs w:val="22"/>
              <w:lang w:eastAsia="en-US"/>
            </w:rPr>
            <w:fldChar w:fldCharType="end"/>
          </w:r>
        </w:p>
      </w:tc>
    </w:tr>
  </w:tbl>
  <w:p w:rsidR="00600B59" w:rsidRDefault="00600B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578" w:rsidRDefault="00E42578" w:rsidP="00961B67">
      <w:r>
        <w:separator/>
      </w:r>
    </w:p>
  </w:footnote>
  <w:footnote w:type="continuationSeparator" w:id="0">
    <w:p w:rsidR="00E42578" w:rsidRDefault="00E42578" w:rsidP="0096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pPr>
      <w:rPr>
        <w:rFonts w:cs="Times New Roman"/>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rFonts w:cs="Times New Roman"/>
        <w:b w:val="0"/>
        <w:bCs w:val="0"/>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0000007"/>
    <w:multiLevelType w:val="singleLevel"/>
    <w:tmpl w:val="04150011"/>
    <w:lvl w:ilvl="0">
      <w:start w:val="1"/>
      <w:numFmt w:val="decimal"/>
      <w:lvlText w:val="%1)"/>
      <w:lvlJc w:val="left"/>
      <w:pPr>
        <w:ind w:left="720" w:hanging="360"/>
      </w:pPr>
      <w:rPr>
        <w:rFonts w:cs="Times New Roman"/>
      </w:rPr>
    </w:lvl>
  </w:abstractNum>
  <w:abstractNum w:abstractNumId="5" w15:restartNumberingAfterBreak="0">
    <w:nsid w:val="00000008"/>
    <w:multiLevelType w:val="singleLevel"/>
    <w:tmpl w:val="04150011"/>
    <w:lvl w:ilvl="0">
      <w:start w:val="1"/>
      <w:numFmt w:val="decimal"/>
      <w:lvlText w:val="%1)"/>
      <w:lvlJc w:val="left"/>
      <w:pPr>
        <w:ind w:left="720" w:hanging="360"/>
      </w:pPr>
      <w:rPr>
        <w:rFonts w:cs="Times New Roman"/>
      </w:rPr>
    </w:lvl>
  </w:abstractNum>
  <w:abstractNum w:abstractNumId="6" w15:restartNumberingAfterBreak="0">
    <w:nsid w:val="00000009"/>
    <w:multiLevelType w:val="singleLevel"/>
    <w:tmpl w:val="04150011"/>
    <w:lvl w:ilvl="0">
      <w:start w:val="1"/>
      <w:numFmt w:val="decimal"/>
      <w:lvlText w:val="%1)"/>
      <w:lvlJc w:val="left"/>
      <w:pPr>
        <w:ind w:left="720" w:hanging="360"/>
      </w:pPr>
      <w:rPr>
        <w:rFonts w:cs="Times New Roman"/>
      </w:rPr>
    </w:lvl>
  </w:abstractNum>
  <w:abstractNum w:abstractNumId="7"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2"/>
    <w:multiLevelType w:val="multilevel"/>
    <w:tmpl w:val="00000012"/>
    <w:name w:val="WW8Num29"/>
    <w:lvl w:ilvl="0">
      <w:start w:val="1"/>
      <w:numFmt w:val="decimal"/>
      <w:lvlText w:val="%1)"/>
      <w:lvlJc w:val="left"/>
      <w:pPr>
        <w:tabs>
          <w:tab w:val="num" w:pos="1304"/>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9" w15:restartNumberingAfterBreak="0">
    <w:nsid w:val="00000017"/>
    <w:multiLevelType w:val="multilevel"/>
    <w:tmpl w:val="86E80B20"/>
    <w:lvl w:ilvl="0">
      <w:start w:val="1"/>
      <w:numFmt w:val="decimal"/>
      <w:lvlText w:val="%1."/>
      <w:lvlJc w:val="left"/>
      <w:pPr>
        <w:tabs>
          <w:tab w:val="num" w:pos="720"/>
        </w:tabs>
        <w:ind w:left="720" w:hanging="360"/>
      </w:pPr>
      <w:rPr>
        <w:rFonts w:cs="Times New Roman"/>
        <w:b/>
        <w:bCs/>
      </w:rPr>
    </w:lvl>
    <w:lvl w:ilvl="1">
      <w:start w:val="2"/>
      <w:numFmt w:val="decimal"/>
      <w:lvlText w:val="%2."/>
      <w:lvlJc w:val="left"/>
      <w:pPr>
        <w:tabs>
          <w:tab w:val="num" w:pos="0"/>
        </w:tabs>
      </w:pPr>
      <w:rPr>
        <w:rFonts w:cs="Times New Roman"/>
        <w:b/>
        <w:bCs/>
        <w:color w:val="auto"/>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94"/>
        </w:tabs>
        <w:ind w:left="1894" w:hanging="454"/>
      </w:pPr>
      <w:rPr>
        <w:rFonts w:cs="Times New Roman"/>
      </w:rPr>
    </w:lvl>
    <w:lvl w:ilvl="4">
      <w:start w:val="1"/>
      <w:numFmt w:val="decimal"/>
      <w:lvlText w:val="%5."/>
      <w:lvlJc w:val="left"/>
      <w:pPr>
        <w:tabs>
          <w:tab w:val="num" w:pos="360"/>
        </w:tabs>
        <w:ind w:left="360" w:hanging="360"/>
      </w:pPr>
      <w:rPr>
        <w:rFonts w:cs="Times New Roman"/>
        <w:b/>
        <w:bCs/>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A"/>
    <w:multiLevelType w:val="multilevel"/>
    <w:tmpl w:val="8BF8097C"/>
    <w:name w:val="WW8Num57"/>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1" w15:restartNumberingAfterBreak="0">
    <w:nsid w:val="0000001B"/>
    <w:multiLevelType w:val="multilevel"/>
    <w:tmpl w:val="98465B40"/>
    <w:name w:val="WW8Num64"/>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2" w15:restartNumberingAfterBreak="0">
    <w:nsid w:val="0000001E"/>
    <w:multiLevelType w:val="multilevel"/>
    <w:tmpl w:val="252A39D8"/>
    <w:name w:val="WW8Num23"/>
    <w:lvl w:ilvl="0">
      <w:start w:val="1"/>
      <w:numFmt w:val="decimal"/>
      <w:suff w:val="nothing"/>
      <w:lvlText w:val="%1."/>
      <w:lvlJc w:val="left"/>
      <w:pPr>
        <w:ind w:left="1260" w:hanging="360"/>
      </w:pPr>
      <w:rPr>
        <w:rFonts w:cs="Times New Roman"/>
      </w:rPr>
    </w:lvl>
    <w:lvl w:ilvl="1">
      <w:start w:val="1"/>
      <w:numFmt w:val="decimal"/>
      <w:lvlText w:val="%2)"/>
      <w:lvlJc w:val="left"/>
      <w:pPr>
        <w:tabs>
          <w:tab w:val="num" w:pos="360"/>
        </w:tabs>
        <w:ind w:left="360" w:hanging="360"/>
      </w:pPr>
      <w:rPr>
        <w:rFonts w:cs="Times New Roman" w:hint="default"/>
        <w:b w:val="0"/>
        <w:bCs w:val="0"/>
        <w:i w:val="0"/>
        <w:iCs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20"/>
    <w:multiLevelType w:val="multilevel"/>
    <w:tmpl w:val="00000020"/>
    <w:name w:val="WW8Num76"/>
    <w:lvl w:ilvl="0">
      <w:start w:val="1"/>
      <w:numFmt w:val="decimal"/>
      <w:lvlText w:val="%1)"/>
      <w:lvlJc w:val="left"/>
      <w:pPr>
        <w:tabs>
          <w:tab w:val="num" w:pos="1304"/>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4" w15:restartNumberingAfterBreak="0">
    <w:nsid w:val="00000025"/>
    <w:multiLevelType w:val="multilevel"/>
    <w:tmpl w:val="422641FE"/>
    <w:name w:val="WW8Num4"/>
    <w:lvl w:ilvl="0">
      <w:start w:val="1"/>
      <w:numFmt w:val="decimal"/>
      <w:suff w:val="nothing"/>
      <w:lvlText w:val="%1)"/>
      <w:lvlJc w:val="left"/>
      <w:pPr>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1F77F8C"/>
    <w:multiLevelType w:val="hybridMultilevel"/>
    <w:tmpl w:val="567E841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20539D8"/>
    <w:multiLevelType w:val="hybridMultilevel"/>
    <w:tmpl w:val="95F094E8"/>
    <w:lvl w:ilvl="0" w:tplc="1CAE8FC4">
      <w:start w:val="9"/>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2135151"/>
    <w:multiLevelType w:val="multilevel"/>
    <w:tmpl w:val="A0D0F0B4"/>
    <w:lvl w:ilvl="0">
      <w:start w:val="1"/>
      <w:numFmt w:val="decimal"/>
      <w:lvlText w:val="%1."/>
      <w:lvlJc w:val="left"/>
      <w:pPr>
        <w:ind w:left="72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02BF7E86"/>
    <w:multiLevelType w:val="hybridMultilevel"/>
    <w:tmpl w:val="44387C3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2C608F6"/>
    <w:multiLevelType w:val="hybridMultilevel"/>
    <w:tmpl w:val="CF9C08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2F81989"/>
    <w:multiLevelType w:val="hybridMultilevel"/>
    <w:tmpl w:val="B14AF504"/>
    <w:lvl w:ilvl="0" w:tplc="E44E43D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031031E5"/>
    <w:multiLevelType w:val="hybridMultilevel"/>
    <w:tmpl w:val="CD945BE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035F0737"/>
    <w:multiLevelType w:val="hybridMultilevel"/>
    <w:tmpl w:val="D000211E"/>
    <w:lvl w:ilvl="0" w:tplc="04150017">
      <w:start w:val="1"/>
      <w:numFmt w:val="lowerLetter"/>
      <w:lvlText w:val="%1)"/>
      <w:lvlJc w:val="left"/>
      <w:pPr>
        <w:tabs>
          <w:tab w:val="num" w:pos="1069"/>
        </w:tabs>
        <w:ind w:left="1069" w:hanging="360"/>
      </w:pPr>
      <w:rPr>
        <w:rFonts w:cs="Times New Roman"/>
      </w:rPr>
    </w:lvl>
    <w:lvl w:ilvl="1" w:tplc="F3BC15D8">
      <w:start w:val="6"/>
      <w:numFmt w:val="decimal"/>
      <w:lvlText w:val="%2)"/>
      <w:lvlJc w:val="left"/>
      <w:pPr>
        <w:tabs>
          <w:tab w:val="num" w:pos="1789"/>
        </w:tabs>
        <w:ind w:left="1789" w:hanging="360"/>
      </w:pPr>
      <w:rPr>
        <w:rFonts w:cs="Times New Roman" w:hint="default"/>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23"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cs="Times New Roman" w:hint="default"/>
      </w:rPr>
    </w:lvl>
    <w:lvl w:ilvl="1" w:tplc="04150019">
      <w:start w:val="1"/>
      <w:numFmt w:val="lowerLetter"/>
      <w:lvlText w:val="%2."/>
      <w:lvlJc w:val="left"/>
      <w:pPr>
        <w:tabs>
          <w:tab w:val="num" w:pos="334"/>
        </w:tabs>
        <w:ind w:left="334" w:hanging="360"/>
      </w:pPr>
      <w:rPr>
        <w:rFonts w:cs="Times New Roman"/>
      </w:rPr>
    </w:lvl>
    <w:lvl w:ilvl="2" w:tplc="0415001B">
      <w:start w:val="1"/>
      <w:numFmt w:val="lowerRoman"/>
      <w:lvlText w:val="%3."/>
      <w:lvlJc w:val="right"/>
      <w:pPr>
        <w:tabs>
          <w:tab w:val="num" w:pos="1054"/>
        </w:tabs>
        <w:ind w:left="1054" w:hanging="180"/>
      </w:pPr>
      <w:rPr>
        <w:rFonts w:cs="Times New Roman"/>
      </w:rPr>
    </w:lvl>
    <w:lvl w:ilvl="3" w:tplc="0415000F">
      <w:start w:val="1"/>
      <w:numFmt w:val="decimal"/>
      <w:lvlText w:val="%4."/>
      <w:lvlJc w:val="left"/>
      <w:pPr>
        <w:tabs>
          <w:tab w:val="num" w:pos="1774"/>
        </w:tabs>
        <w:ind w:left="1774" w:hanging="360"/>
      </w:pPr>
      <w:rPr>
        <w:rFonts w:cs="Times New Roman"/>
      </w:rPr>
    </w:lvl>
    <w:lvl w:ilvl="4" w:tplc="04150019">
      <w:start w:val="1"/>
      <w:numFmt w:val="lowerLetter"/>
      <w:lvlText w:val="%5."/>
      <w:lvlJc w:val="left"/>
      <w:pPr>
        <w:tabs>
          <w:tab w:val="num" w:pos="2494"/>
        </w:tabs>
        <w:ind w:left="2494" w:hanging="360"/>
      </w:pPr>
      <w:rPr>
        <w:rFonts w:cs="Times New Roman"/>
      </w:rPr>
    </w:lvl>
    <w:lvl w:ilvl="5" w:tplc="0415001B">
      <w:start w:val="1"/>
      <w:numFmt w:val="lowerRoman"/>
      <w:lvlText w:val="%6."/>
      <w:lvlJc w:val="right"/>
      <w:pPr>
        <w:tabs>
          <w:tab w:val="num" w:pos="3214"/>
        </w:tabs>
        <w:ind w:left="3214" w:hanging="180"/>
      </w:pPr>
      <w:rPr>
        <w:rFonts w:cs="Times New Roman"/>
      </w:rPr>
    </w:lvl>
    <w:lvl w:ilvl="6" w:tplc="0415000F">
      <w:start w:val="1"/>
      <w:numFmt w:val="decimal"/>
      <w:lvlText w:val="%7."/>
      <w:lvlJc w:val="left"/>
      <w:pPr>
        <w:tabs>
          <w:tab w:val="num" w:pos="3934"/>
        </w:tabs>
        <w:ind w:left="3934" w:hanging="360"/>
      </w:pPr>
      <w:rPr>
        <w:rFonts w:cs="Times New Roman"/>
      </w:rPr>
    </w:lvl>
    <w:lvl w:ilvl="7" w:tplc="04150019">
      <w:start w:val="1"/>
      <w:numFmt w:val="lowerLetter"/>
      <w:lvlText w:val="%8."/>
      <w:lvlJc w:val="left"/>
      <w:pPr>
        <w:tabs>
          <w:tab w:val="num" w:pos="4654"/>
        </w:tabs>
        <w:ind w:left="4654" w:hanging="360"/>
      </w:pPr>
      <w:rPr>
        <w:rFonts w:cs="Times New Roman"/>
      </w:rPr>
    </w:lvl>
    <w:lvl w:ilvl="8" w:tplc="0415001B">
      <w:start w:val="1"/>
      <w:numFmt w:val="lowerRoman"/>
      <w:lvlText w:val="%9."/>
      <w:lvlJc w:val="right"/>
      <w:pPr>
        <w:tabs>
          <w:tab w:val="num" w:pos="5374"/>
        </w:tabs>
        <w:ind w:left="5374" w:hanging="180"/>
      </w:pPr>
      <w:rPr>
        <w:rFonts w:cs="Times New Roman"/>
      </w:rPr>
    </w:lvl>
  </w:abstractNum>
  <w:abstractNum w:abstractNumId="24" w15:restartNumberingAfterBreak="0">
    <w:nsid w:val="03DF2E76"/>
    <w:multiLevelType w:val="multilevel"/>
    <w:tmpl w:val="0000000E"/>
    <w:name w:val="WW8Num252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5" w15:restartNumberingAfterBreak="0">
    <w:nsid w:val="04EF71B7"/>
    <w:multiLevelType w:val="hybridMultilevel"/>
    <w:tmpl w:val="80FE1D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04F256EE"/>
    <w:multiLevelType w:val="hybridMultilevel"/>
    <w:tmpl w:val="B1105DE0"/>
    <w:lvl w:ilvl="0" w:tplc="04150019">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05071165"/>
    <w:multiLevelType w:val="hybridMultilevel"/>
    <w:tmpl w:val="1400B2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353"/>
        </w:tabs>
        <w:ind w:left="1353"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05CE4DBF"/>
    <w:multiLevelType w:val="multilevel"/>
    <w:tmpl w:val="3CA28648"/>
    <w:name w:val="WW8Num5722"/>
    <w:lvl w:ilvl="0">
      <w:start w:val="7"/>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ascii="Arial Narrow" w:eastAsia="Times New Roman" w:hAnsi="Arial Narrow"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30" w15:restartNumberingAfterBreak="0">
    <w:nsid w:val="05FB21ED"/>
    <w:multiLevelType w:val="hybridMultilevel"/>
    <w:tmpl w:val="C76299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32" w15:restartNumberingAfterBreak="0">
    <w:nsid w:val="061222DC"/>
    <w:multiLevelType w:val="hybridMultilevel"/>
    <w:tmpl w:val="0C56A4B4"/>
    <w:lvl w:ilvl="0" w:tplc="CCE87CE6">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3"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cs="Times New Roman" w:hint="default"/>
      </w:rPr>
    </w:lvl>
    <w:lvl w:ilvl="1" w:tplc="CB86580C">
      <w:start w:val="1"/>
      <w:numFmt w:val="decimal"/>
      <w:lvlText w:val="%2)"/>
      <w:lvlJc w:val="left"/>
      <w:pPr>
        <w:tabs>
          <w:tab w:val="num" w:pos="737"/>
        </w:tabs>
        <w:ind w:left="681" w:hanging="397"/>
      </w:pPr>
      <w:rPr>
        <w:rFonts w:cs="Times New Roman" w:hint="default"/>
        <w:b w:val="0"/>
        <w:bCs w:val="0"/>
        <w:i w:val="0"/>
        <w:iCs w:val="0"/>
        <w:sz w:val="22"/>
        <w:szCs w:val="22"/>
      </w:rPr>
    </w:lvl>
    <w:lvl w:ilvl="2" w:tplc="69F66FC2">
      <w:start w:val="1"/>
      <w:numFmt w:val="decimal"/>
      <w:lvlText w:val="%3)"/>
      <w:lvlJc w:val="left"/>
      <w:pPr>
        <w:tabs>
          <w:tab w:val="num" w:pos="737"/>
        </w:tabs>
        <w:ind w:left="681" w:hanging="397"/>
      </w:pPr>
      <w:rPr>
        <w:rFonts w:ascii="Cambria" w:hAnsi="Cambria" w:cs="Cambria" w:hint="default"/>
        <w:b w:val="0"/>
        <w:bCs w:val="0"/>
        <w:sz w:val="22"/>
        <w:szCs w:val="22"/>
      </w:rPr>
    </w:lvl>
    <w:lvl w:ilvl="3" w:tplc="F20A2A6C">
      <w:start w:val="1"/>
      <w:numFmt w:val="decimal"/>
      <w:lvlText w:val="%4)"/>
      <w:lvlJc w:val="left"/>
      <w:pPr>
        <w:tabs>
          <w:tab w:val="num" w:pos="3399"/>
        </w:tabs>
        <w:ind w:left="3343" w:hanging="397"/>
      </w:pPr>
      <w:rPr>
        <w:rFonts w:cs="Times New Roman" w:hint="default"/>
        <w:b w:val="0"/>
        <w:bCs w:val="0"/>
      </w:rPr>
    </w:lvl>
    <w:lvl w:ilvl="4" w:tplc="4E941854">
      <w:start w:val="1"/>
      <w:numFmt w:val="decimal"/>
      <w:lvlText w:val="%5)"/>
      <w:lvlJc w:val="left"/>
      <w:pPr>
        <w:tabs>
          <w:tab w:val="num" w:pos="4119"/>
        </w:tabs>
        <w:ind w:left="4063" w:hanging="397"/>
      </w:pPr>
      <w:rPr>
        <w:rFonts w:cs="Times New Roman" w:hint="default"/>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4" w15:restartNumberingAfterBreak="0">
    <w:nsid w:val="06370E5C"/>
    <w:multiLevelType w:val="hybridMultilevel"/>
    <w:tmpl w:val="6F5E0790"/>
    <w:lvl w:ilvl="0" w:tplc="7598CC7A">
      <w:start w:val="16"/>
      <w:numFmt w:val="decimal"/>
      <w:lvlText w:val="%1."/>
      <w:lvlJc w:val="left"/>
      <w:pPr>
        <w:ind w:left="1506"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074A4ACE"/>
    <w:multiLevelType w:val="hybridMultilevel"/>
    <w:tmpl w:val="81866042"/>
    <w:lvl w:ilvl="0" w:tplc="5726D360">
      <w:start w:val="1"/>
      <w:numFmt w:val="decimal"/>
      <w:lvlText w:val="%1)"/>
      <w:lvlJc w:val="left"/>
      <w:pPr>
        <w:ind w:left="1128" w:hanging="360"/>
      </w:pPr>
      <w:rPr>
        <w:rFonts w:cs="Times New Roman"/>
        <w:b w:val="0"/>
        <w:bCs w:val="0"/>
      </w:rPr>
    </w:lvl>
    <w:lvl w:ilvl="1" w:tplc="04150019">
      <w:start w:val="1"/>
      <w:numFmt w:val="lowerLetter"/>
      <w:lvlText w:val="%2."/>
      <w:lvlJc w:val="left"/>
      <w:pPr>
        <w:ind w:left="1848" w:hanging="360"/>
      </w:pPr>
      <w:rPr>
        <w:rFonts w:cs="Times New Roman"/>
      </w:rPr>
    </w:lvl>
    <w:lvl w:ilvl="2" w:tplc="0415001B">
      <w:start w:val="1"/>
      <w:numFmt w:val="lowerRoman"/>
      <w:lvlText w:val="%3."/>
      <w:lvlJc w:val="right"/>
      <w:pPr>
        <w:ind w:left="2568" w:hanging="180"/>
      </w:pPr>
      <w:rPr>
        <w:rFonts w:cs="Times New Roman"/>
      </w:rPr>
    </w:lvl>
    <w:lvl w:ilvl="3" w:tplc="0415000F">
      <w:start w:val="1"/>
      <w:numFmt w:val="decimal"/>
      <w:lvlText w:val="%4."/>
      <w:lvlJc w:val="left"/>
      <w:pPr>
        <w:ind w:left="3288" w:hanging="360"/>
      </w:pPr>
      <w:rPr>
        <w:rFonts w:cs="Times New Roman"/>
      </w:rPr>
    </w:lvl>
    <w:lvl w:ilvl="4" w:tplc="04150019">
      <w:start w:val="1"/>
      <w:numFmt w:val="lowerLetter"/>
      <w:lvlText w:val="%5."/>
      <w:lvlJc w:val="left"/>
      <w:pPr>
        <w:ind w:left="4008" w:hanging="360"/>
      </w:pPr>
      <w:rPr>
        <w:rFonts w:cs="Times New Roman"/>
      </w:rPr>
    </w:lvl>
    <w:lvl w:ilvl="5" w:tplc="0415001B">
      <w:start w:val="1"/>
      <w:numFmt w:val="lowerRoman"/>
      <w:lvlText w:val="%6."/>
      <w:lvlJc w:val="right"/>
      <w:pPr>
        <w:ind w:left="4728" w:hanging="180"/>
      </w:pPr>
      <w:rPr>
        <w:rFonts w:cs="Times New Roman"/>
      </w:rPr>
    </w:lvl>
    <w:lvl w:ilvl="6" w:tplc="0415000F">
      <w:start w:val="1"/>
      <w:numFmt w:val="decimal"/>
      <w:lvlText w:val="%7."/>
      <w:lvlJc w:val="left"/>
      <w:pPr>
        <w:ind w:left="5448" w:hanging="360"/>
      </w:pPr>
      <w:rPr>
        <w:rFonts w:cs="Times New Roman"/>
      </w:rPr>
    </w:lvl>
    <w:lvl w:ilvl="7" w:tplc="04150019">
      <w:start w:val="1"/>
      <w:numFmt w:val="lowerLetter"/>
      <w:lvlText w:val="%8."/>
      <w:lvlJc w:val="left"/>
      <w:pPr>
        <w:ind w:left="6168" w:hanging="360"/>
      </w:pPr>
      <w:rPr>
        <w:rFonts w:cs="Times New Roman"/>
      </w:rPr>
    </w:lvl>
    <w:lvl w:ilvl="8" w:tplc="0415001B">
      <w:start w:val="1"/>
      <w:numFmt w:val="lowerRoman"/>
      <w:lvlText w:val="%9."/>
      <w:lvlJc w:val="right"/>
      <w:pPr>
        <w:ind w:left="6888" w:hanging="180"/>
      </w:pPr>
      <w:rPr>
        <w:rFonts w:cs="Times New Roman"/>
      </w:rPr>
    </w:lvl>
  </w:abstractNum>
  <w:abstractNum w:abstractNumId="36" w15:restartNumberingAfterBreak="0">
    <w:nsid w:val="07503544"/>
    <w:multiLevelType w:val="hybridMultilevel"/>
    <w:tmpl w:val="63286F34"/>
    <w:lvl w:ilvl="0" w:tplc="6D2C9134">
      <w:start w:val="3"/>
      <w:numFmt w:val="decimal"/>
      <w:lvlText w:val="%1."/>
      <w:lvlJc w:val="left"/>
      <w:pPr>
        <w:ind w:left="1146" w:hanging="360"/>
      </w:pPr>
      <w:rPr>
        <w:rFonts w:ascii="Cambria" w:eastAsia="Times New Roman" w:hAnsi="Cambria"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0760207C"/>
    <w:multiLevelType w:val="hybridMultilevel"/>
    <w:tmpl w:val="C1C8A26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8" w15:restartNumberingAfterBreak="0">
    <w:nsid w:val="07AD230D"/>
    <w:multiLevelType w:val="multilevel"/>
    <w:tmpl w:val="DF72BCCC"/>
    <w:lvl w:ilvl="0">
      <w:start w:val="1"/>
      <w:numFmt w:val="decimal"/>
      <w:lvlText w:val="%1."/>
      <w:lvlJc w:val="left"/>
      <w:pPr>
        <w:tabs>
          <w:tab w:val="num" w:pos="680"/>
        </w:tabs>
        <w:ind w:left="680" w:hanging="680"/>
      </w:pPr>
      <w:rPr>
        <w:rFonts w:cs="Times New Roman" w:hint="default"/>
        <w:b/>
        <w:bCs/>
        <w:i w:val="0"/>
        <w:iCs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07CC4C35"/>
    <w:multiLevelType w:val="hybridMultilevel"/>
    <w:tmpl w:val="8904D15C"/>
    <w:lvl w:ilvl="0" w:tplc="4BA692E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09E95F18"/>
    <w:multiLevelType w:val="hybridMultilevel"/>
    <w:tmpl w:val="B66AAF80"/>
    <w:lvl w:ilvl="0" w:tplc="2D3823F6">
      <w:start w:val="4"/>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0A0E7B32"/>
    <w:multiLevelType w:val="hybridMultilevel"/>
    <w:tmpl w:val="0298E8A8"/>
    <w:lvl w:ilvl="0" w:tplc="32F075C6">
      <w:start w:val="1"/>
      <w:numFmt w:val="lowerLetter"/>
      <w:lvlText w:val="%1)"/>
      <w:lvlJc w:val="left"/>
      <w:pPr>
        <w:ind w:left="720" w:hanging="360"/>
      </w:pPr>
      <w:rPr>
        <w:rFonts w:ascii="Cambria" w:eastAsia="Times New Roman" w:hAnsi="Cambria" w:cs="Times New Roman"/>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0A6B5C4C"/>
    <w:multiLevelType w:val="hybridMultilevel"/>
    <w:tmpl w:val="C3BA44E2"/>
    <w:lvl w:ilvl="0" w:tplc="04150011">
      <w:start w:val="1"/>
      <w:numFmt w:val="decimal"/>
      <w:lvlText w:val="%1)"/>
      <w:lvlJc w:val="left"/>
      <w:pPr>
        <w:ind w:left="1200" w:hanging="360"/>
      </w:pPr>
      <w:rPr>
        <w:rFonts w:cs="Times New Roman"/>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44"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0B3D44E3"/>
    <w:multiLevelType w:val="multilevel"/>
    <w:tmpl w:val="DF72BCCC"/>
    <w:lvl w:ilvl="0">
      <w:start w:val="1"/>
      <w:numFmt w:val="decimal"/>
      <w:lvlText w:val="%1."/>
      <w:lvlJc w:val="left"/>
      <w:pPr>
        <w:tabs>
          <w:tab w:val="num" w:pos="680"/>
        </w:tabs>
        <w:ind w:left="680" w:hanging="680"/>
      </w:pPr>
      <w:rPr>
        <w:rFonts w:cs="Times New Roman" w:hint="default"/>
        <w:b/>
        <w:bCs/>
        <w:i w:val="0"/>
        <w:iCs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0B503DC1"/>
    <w:multiLevelType w:val="hybridMultilevel"/>
    <w:tmpl w:val="B34C06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0BC3750B"/>
    <w:multiLevelType w:val="hybridMultilevel"/>
    <w:tmpl w:val="05281F80"/>
    <w:lvl w:ilvl="0" w:tplc="EE9802CE">
      <w:start w:val="1"/>
      <w:numFmt w:val="decimal"/>
      <w:lvlText w:val="%1."/>
      <w:lvlJc w:val="left"/>
      <w:pPr>
        <w:ind w:left="644" w:hanging="360"/>
      </w:pPr>
      <w:rPr>
        <w:rFonts w:ascii="Cambria" w:eastAsia="Times New Roman" w:hAnsi="Cambria" w:cs="Times New Roman" w:hint="default"/>
        <w:b/>
        <w:bCs/>
      </w:rPr>
    </w:lvl>
    <w:lvl w:ilvl="1" w:tplc="ED0C9590">
      <w:start w:val="1"/>
      <w:numFmt w:val="decimal"/>
      <w:lvlText w:val="%2)"/>
      <w:lvlJc w:val="left"/>
      <w:pPr>
        <w:ind w:left="1440" w:hanging="360"/>
      </w:pPr>
      <w:rPr>
        <w:rFonts w:ascii="Arial Narrow" w:eastAsia="Times New Roman" w:hAnsi="Arial Narrow"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0BE8711E"/>
    <w:multiLevelType w:val="hybridMultilevel"/>
    <w:tmpl w:val="D2C8CA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9" w15:restartNumberingAfterBreak="0">
    <w:nsid w:val="0BED43EB"/>
    <w:multiLevelType w:val="hybridMultilevel"/>
    <w:tmpl w:val="40345B02"/>
    <w:lvl w:ilvl="0" w:tplc="F8EE56DA">
      <w:start w:val="1"/>
      <w:numFmt w:val="decimal"/>
      <w:lvlText w:val="%1."/>
      <w:lvlJc w:val="left"/>
      <w:pPr>
        <w:ind w:left="720" w:hanging="360"/>
      </w:pPr>
      <w:rPr>
        <w:rFonts w:ascii="Cambria" w:hAnsi="Cambria" w:cs="Cambria"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0C2D50B3"/>
    <w:multiLevelType w:val="hybridMultilevel"/>
    <w:tmpl w:val="6CC425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0C85077F"/>
    <w:multiLevelType w:val="hybridMultilevel"/>
    <w:tmpl w:val="7696C84A"/>
    <w:lvl w:ilvl="0" w:tplc="04150017">
      <w:start w:val="1"/>
      <w:numFmt w:val="lowerLetter"/>
      <w:lvlText w:val="%1)"/>
      <w:lvlJc w:val="left"/>
      <w:pPr>
        <w:ind w:left="1425" w:hanging="360"/>
      </w:pPr>
      <w:rPr>
        <w:rFonts w:cs="Times New Roman"/>
      </w:rPr>
    </w:lvl>
    <w:lvl w:ilvl="1" w:tplc="04150019">
      <w:start w:val="1"/>
      <w:numFmt w:val="lowerLetter"/>
      <w:lvlText w:val="%2."/>
      <w:lvlJc w:val="left"/>
      <w:pPr>
        <w:ind w:left="2145" w:hanging="360"/>
      </w:pPr>
      <w:rPr>
        <w:rFonts w:cs="Times New Roman"/>
      </w:rPr>
    </w:lvl>
    <w:lvl w:ilvl="2" w:tplc="0415001B">
      <w:start w:val="1"/>
      <w:numFmt w:val="lowerRoman"/>
      <w:lvlText w:val="%3."/>
      <w:lvlJc w:val="right"/>
      <w:pPr>
        <w:ind w:left="2865" w:hanging="180"/>
      </w:pPr>
      <w:rPr>
        <w:rFonts w:cs="Times New Roman"/>
      </w:rPr>
    </w:lvl>
    <w:lvl w:ilvl="3" w:tplc="0415000F">
      <w:start w:val="1"/>
      <w:numFmt w:val="decimal"/>
      <w:lvlText w:val="%4."/>
      <w:lvlJc w:val="left"/>
      <w:pPr>
        <w:ind w:left="3585" w:hanging="360"/>
      </w:pPr>
      <w:rPr>
        <w:rFonts w:cs="Times New Roman"/>
      </w:rPr>
    </w:lvl>
    <w:lvl w:ilvl="4" w:tplc="04150019">
      <w:start w:val="1"/>
      <w:numFmt w:val="lowerLetter"/>
      <w:lvlText w:val="%5."/>
      <w:lvlJc w:val="left"/>
      <w:pPr>
        <w:ind w:left="4305" w:hanging="360"/>
      </w:pPr>
      <w:rPr>
        <w:rFonts w:cs="Times New Roman"/>
      </w:rPr>
    </w:lvl>
    <w:lvl w:ilvl="5" w:tplc="0415001B">
      <w:start w:val="1"/>
      <w:numFmt w:val="lowerRoman"/>
      <w:lvlText w:val="%6."/>
      <w:lvlJc w:val="right"/>
      <w:pPr>
        <w:ind w:left="5025" w:hanging="180"/>
      </w:pPr>
      <w:rPr>
        <w:rFonts w:cs="Times New Roman"/>
      </w:rPr>
    </w:lvl>
    <w:lvl w:ilvl="6" w:tplc="0415000F">
      <w:start w:val="1"/>
      <w:numFmt w:val="decimal"/>
      <w:lvlText w:val="%7."/>
      <w:lvlJc w:val="left"/>
      <w:pPr>
        <w:ind w:left="5745" w:hanging="360"/>
      </w:pPr>
      <w:rPr>
        <w:rFonts w:cs="Times New Roman"/>
      </w:rPr>
    </w:lvl>
    <w:lvl w:ilvl="7" w:tplc="04150019">
      <w:start w:val="1"/>
      <w:numFmt w:val="lowerLetter"/>
      <w:lvlText w:val="%8."/>
      <w:lvlJc w:val="left"/>
      <w:pPr>
        <w:ind w:left="6465" w:hanging="360"/>
      </w:pPr>
      <w:rPr>
        <w:rFonts w:cs="Times New Roman"/>
      </w:rPr>
    </w:lvl>
    <w:lvl w:ilvl="8" w:tplc="0415001B">
      <w:start w:val="1"/>
      <w:numFmt w:val="lowerRoman"/>
      <w:lvlText w:val="%9."/>
      <w:lvlJc w:val="right"/>
      <w:pPr>
        <w:ind w:left="7185" w:hanging="180"/>
      </w:pPr>
      <w:rPr>
        <w:rFonts w:cs="Times New Roman"/>
      </w:rPr>
    </w:lvl>
  </w:abstractNum>
  <w:abstractNum w:abstractNumId="53" w15:restartNumberingAfterBreak="0">
    <w:nsid w:val="0C98543A"/>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54" w15:restartNumberingAfterBreak="0">
    <w:nsid w:val="0D133AA7"/>
    <w:multiLevelType w:val="hybridMultilevel"/>
    <w:tmpl w:val="35A0BA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0D216F7D"/>
    <w:multiLevelType w:val="hybridMultilevel"/>
    <w:tmpl w:val="E6E6A760"/>
    <w:lvl w:ilvl="0" w:tplc="0E844D2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0DD43347"/>
    <w:multiLevelType w:val="multilevel"/>
    <w:tmpl w:val="00000021"/>
    <w:name w:val="WW8Num823"/>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58" w15:restartNumberingAfterBreak="0">
    <w:nsid w:val="0DE12DD9"/>
    <w:multiLevelType w:val="multilevel"/>
    <w:tmpl w:val="00000021"/>
    <w:name w:val="WW8Num8222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59" w15:restartNumberingAfterBreak="0">
    <w:nsid w:val="0E144455"/>
    <w:multiLevelType w:val="hybridMultilevel"/>
    <w:tmpl w:val="1EEC97AE"/>
    <w:lvl w:ilvl="0" w:tplc="7E80702C">
      <w:start w:val="1"/>
      <w:numFmt w:val="lowerLetter"/>
      <w:lvlText w:val="%1)"/>
      <w:lvlJc w:val="left"/>
      <w:pPr>
        <w:ind w:left="720" w:hanging="360"/>
      </w:pPr>
      <w:rPr>
        <w:rFonts w:cs="Times New Roman"/>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0E451C6D"/>
    <w:multiLevelType w:val="hybridMultilevel"/>
    <w:tmpl w:val="111A63A2"/>
    <w:lvl w:ilvl="0" w:tplc="0415000F">
      <w:start w:val="1"/>
      <w:numFmt w:val="decimal"/>
      <w:lvlText w:val="%1."/>
      <w:lvlJc w:val="left"/>
      <w:pPr>
        <w:ind w:left="720" w:hanging="360"/>
      </w:pPr>
      <w:rPr>
        <w:rFonts w:hint="default"/>
      </w:rPr>
    </w:lvl>
    <w:lvl w:ilvl="1" w:tplc="22C2DC96">
      <w:start w:val="1"/>
      <w:numFmt w:val="decimal"/>
      <w:lvlText w:val="%2)"/>
      <w:lvlJc w:val="left"/>
      <w:pPr>
        <w:ind w:left="1440" w:hanging="360"/>
      </w:pPr>
      <w:rPr>
        <w:rFonts w:hint="default"/>
      </w:rPr>
    </w:lvl>
    <w:lvl w:ilvl="2" w:tplc="544653C2">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AA4C4B"/>
    <w:multiLevelType w:val="hybridMultilevel"/>
    <w:tmpl w:val="299A5E4C"/>
    <w:lvl w:ilvl="0" w:tplc="1526C226">
      <w:start w:val="4"/>
      <w:numFmt w:val="decimal"/>
      <w:lvlText w:val="%1."/>
      <w:lvlJc w:val="left"/>
      <w:pPr>
        <w:ind w:left="720" w:hanging="360"/>
      </w:pPr>
      <w:rPr>
        <w:rFonts w:cs="Times New Roman" w:hint="default"/>
        <w:b/>
        <w:bCs/>
      </w:rPr>
    </w:lvl>
    <w:lvl w:ilvl="1" w:tplc="1416E278">
      <w:start w:val="1"/>
      <w:numFmt w:val="lowerLetter"/>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0FA01642"/>
    <w:multiLevelType w:val="hybridMultilevel"/>
    <w:tmpl w:val="20023FCE"/>
    <w:lvl w:ilvl="0" w:tplc="51F0DD26">
      <w:start w:val="1"/>
      <w:numFmt w:val="decimal"/>
      <w:lvlText w:val="%1."/>
      <w:lvlJc w:val="left"/>
      <w:pPr>
        <w:ind w:left="5322" w:hanging="360"/>
      </w:pPr>
      <w:rPr>
        <w:rFonts w:ascii="Cambria" w:hAnsi="Cambria" w:cs="Cambria" w:hint="default"/>
        <w:b/>
        <w:bCs/>
        <w:sz w:val="22"/>
        <w:szCs w:val="22"/>
      </w:rPr>
    </w:lvl>
    <w:lvl w:ilvl="1" w:tplc="04150019">
      <w:start w:val="1"/>
      <w:numFmt w:val="lowerLetter"/>
      <w:lvlText w:val="%2."/>
      <w:lvlJc w:val="left"/>
      <w:pPr>
        <w:ind w:left="1065" w:hanging="360"/>
      </w:pPr>
      <w:rPr>
        <w:rFonts w:cs="Times New Roman"/>
      </w:rPr>
    </w:lvl>
    <w:lvl w:ilvl="2" w:tplc="0415001B">
      <w:start w:val="1"/>
      <w:numFmt w:val="lowerRoman"/>
      <w:lvlText w:val="%3."/>
      <w:lvlJc w:val="right"/>
      <w:pPr>
        <w:ind w:left="1785" w:hanging="180"/>
      </w:pPr>
      <w:rPr>
        <w:rFonts w:cs="Times New Roman"/>
      </w:rPr>
    </w:lvl>
    <w:lvl w:ilvl="3" w:tplc="0415000F">
      <w:start w:val="1"/>
      <w:numFmt w:val="decimal"/>
      <w:lvlText w:val="%4."/>
      <w:lvlJc w:val="left"/>
      <w:pPr>
        <w:ind w:left="2505" w:hanging="360"/>
      </w:pPr>
      <w:rPr>
        <w:rFonts w:cs="Times New Roman"/>
      </w:rPr>
    </w:lvl>
    <w:lvl w:ilvl="4" w:tplc="04150019">
      <w:start w:val="1"/>
      <w:numFmt w:val="lowerLetter"/>
      <w:lvlText w:val="%5."/>
      <w:lvlJc w:val="left"/>
      <w:pPr>
        <w:ind w:left="3225" w:hanging="360"/>
      </w:pPr>
      <w:rPr>
        <w:rFonts w:cs="Times New Roman"/>
      </w:rPr>
    </w:lvl>
    <w:lvl w:ilvl="5" w:tplc="0415001B">
      <w:start w:val="1"/>
      <w:numFmt w:val="lowerRoman"/>
      <w:lvlText w:val="%6."/>
      <w:lvlJc w:val="right"/>
      <w:pPr>
        <w:ind w:left="3945" w:hanging="180"/>
      </w:pPr>
      <w:rPr>
        <w:rFonts w:cs="Times New Roman"/>
      </w:rPr>
    </w:lvl>
    <w:lvl w:ilvl="6" w:tplc="0415000F">
      <w:start w:val="1"/>
      <w:numFmt w:val="decimal"/>
      <w:lvlText w:val="%7."/>
      <w:lvlJc w:val="left"/>
      <w:pPr>
        <w:ind w:left="4665" w:hanging="360"/>
      </w:pPr>
      <w:rPr>
        <w:rFonts w:cs="Times New Roman"/>
      </w:rPr>
    </w:lvl>
    <w:lvl w:ilvl="7" w:tplc="04150019">
      <w:start w:val="1"/>
      <w:numFmt w:val="lowerLetter"/>
      <w:lvlText w:val="%8."/>
      <w:lvlJc w:val="left"/>
      <w:pPr>
        <w:ind w:left="5385" w:hanging="360"/>
      </w:pPr>
      <w:rPr>
        <w:rFonts w:cs="Times New Roman"/>
      </w:rPr>
    </w:lvl>
    <w:lvl w:ilvl="8" w:tplc="0415001B">
      <w:start w:val="1"/>
      <w:numFmt w:val="lowerRoman"/>
      <w:lvlText w:val="%9."/>
      <w:lvlJc w:val="right"/>
      <w:pPr>
        <w:ind w:left="6105" w:hanging="180"/>
      </w:pPr>
      <w:rPr>
        <w:rFonts w:cs="Times New Roman"/>
      </w:rPr>
    </w:lvl>
  </w:abstractNum>
  <w:abstractNum w:abstractNumId="63" w15:restartNumberingAfterBreak="0">
    <w:nsid w:val="0FBF46B4"/>
    <w:multiLevelType w:val="hybridMultilevel"/>
    <w:tmpl w:val="3E2ECDC6"/>
    <w:lvl w:ilvl="0" w:tplc="04150011">
      <w:start w:val="1"/>
      <w:numFmt w:val="decimal"/>
      <w:lvlText w:val="%1)"/>
      <w:lvlJc w:val="left"/>
      <w:pPr>
        <w:ind w:left="1200" w:hanging="360"/>
      </w:pPr>
      <w:rPr>
        <w:rFonts w:cs="Times New Roman"/>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64" w15:restartNumberingAfterBreak="0">
    <w:nsid w:val="0FFF6ABC"/>
    <w:multiLevelType w:val="hybridMultilevel"/>
    <w:tmpl w:val="DADCB5E2"/>
    <w:lvl w:ilvl="0" w:tplc="04150011">
      <w:start w:val="1"/>
      <w:numFmt w:val="decimal"/>
      <w:lvlText w:val="%1)"/>
      <w:lvlJc w:val="left"/>
      <w:pPr>
        <w:ind w:left="1454" w:hanging="360"/>
      </w:pPr>
      <w:rPr>
        <w:rFonts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65" w15:restartNumberingAfterBreak="0">
    <w:nsid w:val="101A75D3"/>
    <w:multiLevelType w:val="hybridMultilevel"/>
    <w:tmpl w:val="FA90E99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6" w15:restartNumberingAfterBreak="0">
    <w:nsid w:val="10536B45"/>
    <w:multiLevelType w:val="hybridMultilevel"/>
    <w:tmpl w:val="168663DE"/>
    <w:lvl w:ilvl="0" w:tplc="EEA2537C">
      <w:start w:val="10"/>
      <w:numFmt w:val="lowerLetter"/>
      <w:lvlText w:val="%1)"/>
      <w:lvlJc w:val="left"/>
      <w:pPr>
        <w:tabs>
          <w:tab w:val="num" w:pos="1353"/>
        </w:tabs>
        <w:ind w:left="135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10605732"/>
    <w:multiLevelType w:val="hybridMultilevel"/>
    <w:tmpl w:val="B9662792"/>
    <w:lvl w:ilvl="0" w:tplc="3392DCA4">
      <w:start w:val="5"/>
      <w:numFmt w:val="decimal"/>
      <w:lvlText w:val="%1."/>
      <w:lvlJc w:val="left"/>
      <w:pPr>
        <w:tabs>
          <w:tab w:val="num" w:pos="1440"/>
        </w:tabs>
        <w:ind w:left="144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10B51104"/>
    <w:multiLevelType w:val="hybridMultilevel"/>
    <w:tmpl w:val="2F8A3EA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11231E63"/>
    <w:multiLevelType w:val="hybridMultilevel"/>
    <w:tmpl w:val="D9F41132"/>
    <w:lvl w:ilvl="0" w:tplc="A62C8F0C">
      <w:start w:val="1"/>
      <w:numFmt w:val="decimal"/>
      <w:lvlText w:val="%1)"/>
      <w:lvlJc w:val="left"/>
      <w:pPr>
        <w:tabs>
          <w:tab w:val="num" w:pos="1080"/>
        </w:tabs>
        <w:ind w:left="108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11244F6E"/>
    <w:multiLevelType w:val="hybridMultilevel"/>
    <w:tmpl w:val="CE38F166"/>
    <w:lvl w:ilvl="0" w:tplc="04150017">
      <w:start w:val="1"/>
      <w:numFmt w:val="lowerLetter"/>
      <w:lvlText w:val="%1)"/>
      <w:lvlJc w:val="left"/>
      <w:pPr>
        <w:ind w:left="1211" w:hanging="360"/>
      </w:pPr>
      <w:rPr>
        <w:rFonts w:cs="Times New Roman"/>
      </w:rPr>
    </w:lvl>
    <w:lvl w:ilvl="1" w:tplc="7FEC0202">
      <w:start w:val="1"/>
      <w:numFmt w:val="decimal"/>
      <w:lvlText w:val="%2."/>
      <w:lvlJc w:val="left"/>
      <w:pPr>
        <w:ind w:left="2356" w:hanging="360"/>
      </w:pPr>
      <w:rPr>
        <w:rFonts w:cs="Times New Roman" w:hint="default"/>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72" w15:restartNumberingAfterBreak="0">
    <w:nsid w:val="12713B63"/>
    <w:multiLevelType w:val="hybridMultilevel"/>
    <w:tmpl w:val="A7BA2C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3" w15:restartNumberingAfterBreak="0">
    <w:nsid w:val="12A4434E"/>
    <w:multiLevelType w:val="hybridMultilevel"/>
    <w:tmpl w:val="A0240AC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12A56993"/>
    <w:multiLevelType w:val="multilevel"/>
    <w:tmpl w:val="97B6B88A"/>
    <w:name w:val="WW8Num623"/>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75" w15:restartNumberingAfterBreak="0">
    <w:nsid w:val="12AB6B85"/>
    <w:multiLevelType w:val="hybridMultilevel"/>
    <w:tmpl w:val="189EBA2A"/>
    <w:lvl w:ilvl="0" w:tplc="04150017">
      <w:start w:val="1"/>
      <w:numFmt w:val="lowerLetter"/>
      <w:lvlText w:val="%1)"/>
      <w:lvlJc w:val="left"/>
      <w:pPr>
        <w:tabs>
          <w:tab w:val="num" w:pos="1069"/>
        </w:tabs>
        <w:ind w:left="1069" w:hanging="360"/>
      </w:pPr>
      <w:rPr>
        <w:rFonts w:cs="Times New Roman"/>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76" w15:restartNumberingAfterBreak="0">
    <w:nsid w:val="12AE4302"/>
    <w:multiLevelType w:val="hybridMultilevel"/>
    <w:tmpl w:val="B92C544C"/>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77" w15:restartNumberingAfterBreak="0">
    <w:nsid w:val="12EF1E81"/>
    <w:multiLevelType w:val="hybridMultilevel"/>
    <w:tmpl w:val="F8A2E618"/>
    <w:lvl w:ilvl="0" w:tplc="04150011">
      <w:start w:val="1"/>
      <w:numFmt w:val="decimal"/>
      <w:lvlText w:val="%1)"/>
      <w:lvlJc w:val="left"/>
      <w:pPr>
        <w:ind w:left="1500" w:hanging="360"/>
      </w:pPr>
      <w:rPr>
        <w:rFonts w:cs="Times New Roman"/>
      </w:rPr>
    </w:lvl>
    <w:lvl w:ilvl="1" w:tplc="04150019">
      <w:start w:val="1"/>
      <w:numFmt w:val="lowerLetter"/>
      <w:lvlText w:val="%2."/>
      <w:lvlJc w:val="left"/>
      <w:pPr>
        <w:ind w:left="2220" w:hanging="360"/>
      </w:pPr>
      <w:rPr>
        <w:rFonts w:cs="Times New Roman"/>
      </w:rPr>
    </w:lvl>
    <w:lvl w:ilvl="2" w:tplc="0415001B">
      <w:start w:val="1"/>
      <w:numFmt w:val="lowerRoman"/>
      <w:lvlText w:val="%3."/>
      <w:lvlJc w:val="right"/>
      <w:pPr>
        <w:ind w:left="2940" w:hanging="180"/>
      </w:pPr>
      <w:rPr>
        <w:rFonts w:cs="Times New Roman"/>
      </w:rPr>
    </w:lvl>
    <w:lvl w:ilvl="3" w:tplc="0415000F">
      <w:start w:val="1"/>
      <w:numFmt w:val="decimal"/>
      <w:lvlText w:val="%4."/>
      <w:lvlJc w:val="left"/>
      <w:pPr>
        <w:ind w:left="3660" w:hanging="360"/>
      </w:pPr>
      <w:rPr>
        <w:rFonts w:cs="Times New Roman"/>
      </w:rPr>
    </w:lvl>
    <w:lvl w:ilvl="4" w:tplc="04150019">
      <w:start w:val="1"/>
      <w:numFmt w:val="lowerLetter"/>
      <w:lvlText w:val="%5."/>
      <w:lvlJc w:val="left"/>
      <w:pPr>
        <w:ind w:left="4380" w:hanging="360"/>
      </w:pPr>
      <w:rPr>
        <w:rFonts w:cs="Times New Roman"/>
      </w:rPr>
    </w:lvl>
    <w:lvl w:ilvl="5" w:tplc="0415001B">
      <w:start w:val="1"/>
      <w:numFmt w:val="lowerRoman"/>
      <w:lvlText w:val="%6."/>
      <w:lvlJc w:val="right"/>
      <w:pPr>
        <w:ind w:left="5100" w:hanging="180"/>
      </w:pPr>
      <w:rPr>
        <w:rFonts w:cs="Times New Roman"/>
      </w:rPr>
    </w:lvl>
    <w:lvl w:ilvl="6" w:tplc="0415000F">
      <w:start w:val="1"/>
      <w:numFmt w:val="decimal"/>
      <w:lvlText w:val="%7."/>
      <w:lvlJc w:val="left"/>
      <w:pPr>
        <w:ind w:left="5820" w:hanging="360"/>
      </w:pPr>
      <w:rPr>
        <w:rFonts w:cs="Times New Roman"/>
      </w:rPr>
    </w:lvl>
    <w:lvl w:ilvl="7" w:tplc="04150019">
      <w:start w:val="1"/>
      <w:numFmt w:val="lowerLetter"/>
      <w:lvlText w:val="%8."/>
      <w:lvlJc w:val="left"/>
      <w:pPr>
        <w:ind w:left="6540" w:hanging="360"/>
      </w:pPr>
      <w:rPr>
        <w:rFonts w:cs="Times New Roman"/>
      </w:rPr>
    </w:lvl>
    <w:lvl w:ilvl="8" w:tplc="0415001B">
      <w:start w:val="1"/>
      <w:numFmt w:val="lowerRoman"/>
      <w:lvlText w:val="%9."/>
      <w:lvlJc w:val="right"/>
      <w:pPr>
        <w:ind w:left="7260" w:hanging="180"/>
      </w:pPr>
      <w:rPr>
        <w:rFonts w:cs="Times New Roman"/>
      </w:rPr>
    </w:lvl>
  </w:abstractNum>
  <w:abstractNum w:abstractNumId="78" w15:restartNumberingAfterBreak="0">
    <w:nsid w:val="133E7314"/>
    <w:multiLevelType w:val="multilevel"/>
    <w:tmpl w:val="A5842CC0"/>
    <w:name w:val="WW8Num683"/>
    <w:lvl w:ilvl="0">
      <w:start w:val="1"/>
      <w:numFmt w:val="decimal"/>
      <w:suff w:val="space"/>
      <w:lvlText w:val="%1."/>
      <w:lvlJc w:val="left"/>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79"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cs="Times New Roman" w:hint="default"/>
        <w:b w:val="0"/>
        <w:bCs w:val="0"/>
        <w:i w:val="0"/>
        <w:iCs w:val="0"/>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80"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cs="Times New Roman" w:hint="default"/>
      </w:rPr>
    </w:lvl>
    <w:lvl w:ilvl="1" w:tplc="04150019">
      <w:start w:val="1"/>
      <w:numFmt w:val="lowerLetter"/>
      <w:lvlText w:val="%2."/>
      <w:lvlJc w:val="left"/>
      <w:pPr>
        <w:tabs>
          <w:tab w:val="num" w:pos="1560"/>
        </w:tabs>
        <w:ind w:left="1560" w:hanging="360"/>
      </w:pPr>
      <w:rPr>
        <w:rFonts w:cs="Times New Roman"/>
      </w:rPr>
    </w:lvl>
    <w:lvl w:ilvl="2" w:tplc="0415001B">
      <w:start w:val="1"/>
      <w:numFmt w:val="lowerRoman"/>
      <w:lvlText w:val="%3."/>
      <w:lvlJc w:val="right"/>
      <w:pPr>
        <w:tabs>
          <w:tab w:val="num" w:pos="2280"/>
        </w:tabs>
        <w:ind w:left="2280" w:hanging="180"/>
      </w:pPr>
      <w:rPr>
        <w:rFonts w:cs="Times New Roman"/>
      </w:rPr>
    </w:lvl>
    <w:lvl w:ilvl="3" w:tplc="0415000F">
      <w:start w:val="1"/>
      <w:numFmt w:val="decimal"/>
      <w:lvlText w:val="%4."/>
      <w:lvlJc w:val="left"/>
      <w:pPr>
        <w:tabs>
          <w:tab w:val="num" w:pos="3000"/>
        </w:tabs>
        <w:ind w:left="3000" w:hanging="360"/>
      </w:pPr>
      <w:rPr>
        <w:rFonts w:cs="Times New Roman"/>
      </w:rPr>
    </w:lvl>
    <w:lvl w:ilvl="4" w:tplc="04150019">
      <w:start w:val="1"/>
      <w:numFmt w:val="lowerLetter"/>
      <w:lvlText w:val="%5."/>
      <w:lvlJc w:val="left"/>
      <w:pPr>
        <w:tabs>
          <w:tab w:val="num" w:pos="3720"/>
        </w:tabs>
        <w:ind w:left="3720" w:hanging="360"/>
      </w:pPr>
      <w:rPr>
        <w:rFonts w:cs="Times New Roman"/>
      </w:rPr>
    </w:lvl>
    <w:lvl w:ilvl="5" w:tplc="0415001B">
      <w:start w:val="1"/>
      <w:numFmt w:val="lowerRoman"/>
      <w:lvlText w:val="%6."/>
      <w:lvlJc w:val="right"/>
      <w:pPr>
        <w:tabs>
          <w:tab w:val="num" w:pos="4440"/>
        </w:tabs>
        <w:ind w:left="4440" w:hanging="180"/>
      </w:pPr>
      <w:rPr>
        <w:rFonts w:cs="Times New Roman"/>
      </w:rPr>
    </w:lvl>
    <w:lvl w:ilvl="6" w:tplc="0415000F">
      <w:start w:val="1"/>
      <w:numFmt w:val="decimal"/>
      <w:lvlText w:val="%7."/>
      <w:lvlJc w:val="left"/>
      <w:pPr>
        <w:tabs>
          <w:tab w:val="num" w:pos="5160"/>
        </w:tabs>
        <w:ind w:left="5160" w:hanging="360"/>
      </w:pPr>
      <w:rPr>
        <w:rFonts w:cs="Times New Roman"/>
      </w:rPr>
    </w:lvl>
    <w:lvl w:ilvl="7" w:tplc="04150019">
      <w:start w:val="1"/>
      <w:numFmt w:val="lowerLetter"/>
      <w:lvlText w:val="%8."/>
      <w:lvlJc w:val="left"/>
      <w:pPr>
        <w:tabs>
          <w:tab w:val="num" w:pos="5880"/>
        </w:tabs>
        <w:ind w:left="5880" w:hanging="360"/>
      </w:pPr>
      <w:rPr>
        <w:rFonts w:cs="Times New Roman"/>
      </w:rPr>
    </w:lvl>
    <w:lvl w:ilvl="8" w:tplc="0415001B">
      <w:start w:val="1"/>
      <w:numFmt w:val="lowerRoman"/>
      <w:lvlText w:val="%9."/>
      <w:lvlJc w:val="right"/>
      <w:pPr>
        <w:tabs>
          <w:tab w:val="num" w:pos="6600"/>
        </w:tabs>
        <w:ind w:left="6600" w:hanging="180"/>
      </w:pPr>
      <w:rPr>
        <w:rFonts w:cs="Times New Roman"/>
      </w:rPr>
    </w:lvl>
  </w:abstractNum>
  <w:abstractNum w:abstractNumId="82" w15:restartNumberingAfterBreak="0">
    <w:nsid w:val="15047B45"/>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83" w15:restartNumberingAfterBreak="0">
    <w:nsid w:val="151F7AFD"/>
    <w:multiLevelType w:val="hybridMultilevel"/>
    <w:tmpl w:val="5EEE4F78"/>
    <w:lvl w:ilvl="0" w:tplc="118680B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158D6706"/>
    <w:multiLevelType w:val="hybridMultilevel"/>
    <w:tmpl w:val="0F3CDD38"/>
    <w:lvl w:ilvl="0" w:tplc="6784C2EA">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6" w15:restartNumberingAfterBreak="0">
    <w:nsid w:val="15A933FA"/>
    <w:multiLevelType w:val="hybridMultilevel"/>
    <w:tmpl w:val="C59A39DC"/>
    <w:lvl w:ilvl="0" w:tplc="2F9260BC">
      <w:start w:val="3"/>
      <w:numFmt w:val="decimal"/>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7" w15:restartNumberingAfterBreak="0">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15:restartNumberingAfterBreak="0">
    <w:nsid w:val="16113098"/>
    <w:multiLevelType w:val="hybridMultilevel"/>
    <w:tmpl w:val="60EA75B6"/>
    <w:lvl w:ilvl="0" w:tplc="4CAE124E">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15:restartNumberingAfterBreak="0">
    <w:nsid w:val="16F43BAF"/>
    <w:multiLevelType w:val="hybridMultilevel"/>
    <w:tmpl w:val="6DA25AE2"/>
    <w:lvl w:ilvl="0" w:tplc="11343ECA">
      <w:start w:val="5"/>
      <w:numFmt w:val="decimal"/>
      <w:lvlText w:val="%1."/>
      <w:lvlJc w:val="left"/>
      <w:pPr>
        <w:ind w:left="360"/>
      </w:pPr>
      <w:rPr>
        <w:rFonts w:ascii="Cambria" w:eastAsia="Times New Roman" w:hAnsi="Cambria" w:cs="Times New Roman" w:hint="default"/>
        <w:b/>
        <w:bCs/>
        <w:i w:val="0"/>
        <w:iCs w:val="0"/>
        <w:strike w:val="0"/>
        <w:dstrike w:val="0"/>
        <w:color w:val="000000"/>
        <w:sz w:val="22"/>
        <w:szCs w:val="22"/>
        <w:u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16FE4379"/>
    <w:multiLevelType w:val="hybridMultilevel"/>
    <w:tmpl w:val="145430E2"/>
    <w:lvl w:ilvl="0" w:tplc="97CE4158">
      <w:start w:val="1"/>
      <w:numFmt w:val="decimal"/>
      <w:lvlText w:val="%1."/>
      <w:lvlJc w:val="left"/>
      <w:pPr>
        <w:ind w:left="720" w:hanging="360"/>
      </w:pPr>
      <w:rPr>
        <w:rFonts w:cs="Times New Roman"/>
        <w:b/>
        <w:bCs/>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171A670C"/>
    <w:multiLevelType w:val="hybridMultilevel"/>
    <w:tmpl w:val="EAC6458A"/>
    <w:lvl w:ilvl="0" w:tplc="0CE4E12E">
      <w:start w:val="7"/>
      <w:numFmt w:val="decimal"/>
      <w:lvlText w:val="%1."/>
      <w:lvlJc w:val="left"/>
      <w:pPr>
        <w:ind w:left="2280" w:hanging="360"/>
      </w:pPr>
      <w:rPr>
        <w:rFonts w:cs="Times New Roman" w:hint="default"/>
        <w:b/>
        <w:bCs/>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4" w15:restartNumberingAfterBreak="0">
    <w:nsid w:val="18052D91"/>
    <w:multiLevelType w:val="hybridMultilevel"/>
    <w:tmpl w:val="258C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A82C20"/>
    <w:multiLevelType w:val="hybridMultilevel"/>
    <w:tmpl w:val="EE30281C"/>
    <w:lvl w:ilvl="0" w:tplc="012661E2">
      <w:start w:val="1"/>
      <w:numFmt w:val="decimal"/>
      <w:lvlText w:val="%1)"/>
      <w:lvlJc w:val="left"/>
      <w:pPr>
        <w:tabs>
          <w:tab w:val="num" w:pos="851"/>
        </w:tabs>
        <w:ind w:left="851"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97" w15:restartNumberingAfterBreak="0">
    <w:nsid w:val="192D051E"/>
    <w:multiLevelType w:val="hybridMultilevel"/>
    <w:tmpl w:val="1D76C37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8"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99" w15:restartNumberingAfterBreak="0">
    <w:nsid w:val="1BE1398C"/>
    <w:multiLevelType w:val="hybridMultilevel"/>
    <w:tmpl w:val="724A1A58"/>
    <w:lvl w:ilvl="0" w:tplc="04150017">
      <w:start w:val="1"/>
      <w:numFmt w:val="lowerLetter"/>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00" w15:restartNumberingAfterBreak="0">
    <w:nsid w:val="1BF35FCE"/>
    <w:multiLevelType w:val="hybridMultilevel"/>
    <w:tmpl w:val="6BD8BC40"/>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1" w15:restartNumberingAfterBreak="0">
    <w:nsid w:val="1BF4237F"/>
    <w:multiLevelType w:val="multilevel"/>
    <w:tmpl w:val="68F4B740"/>
    <w:lvl w:ilvl="0">
      <w:start w:val="1"/>
      <w:numFmt w:val="decimal"/>
      <w:suff w:val="space"/>
      <w:lvlText w:val="%1."/>
      <w:lvlJc w:val="left"/>
      <w:pPr>
        <w:ind w:left="1495" w:hanging="360"/>
      </w:pPr>
      <w:rPr>
        <w:rFonts w:cs="Times New Roman" w:hint="default"/>
        <w:b/>
        <w:bCs/>
      </w:rPr>
    </w:lvl>
    <w:lvl w:ilvl="1">
      <w:start w:val="1"/>
      <w:numFmt w:val="decimal"/>
      <w:lvlText w:val="%2)"/>
      <w:lvlJc w:val="left"/>
      <w:pPr>
        <w:tabs>
          <w:tab w:val="num" w:pos="2329"/>
        </w:tabs>
        <w:ind w:left="2329" w:hanging="360"/>
      </w:pPr>
      <w:rPr>
        <w:rFonts w:cs="Times New Roman" w:hint="default"/>
      </w:rPr>
    </w:lvl>
    <w:lvl w:ilvl="2">
      <w:start w:val="1"/>
      <w:numFmt w:val="lowerRoman"/>
      <w:lvlText w:val="%3."/>
      <w:lvlJc w:val="right"/>
      <w:pPr>
        <w:tabs>
          <w:tab w:val="num" w:pos="2935"/>
        </w:tabs>
        <w:ind w:left="2935" w:hanging="180"/>
      </w:pPr>
      <w:rPr>
        <w:rFonts w:cs="Times New Roman" w:hint="default"/>
      </w:rPr>
    </w:lvl>
    <w:lvl w:ilvl="3">
      <w:start w:val="1"/>
      <w:numFmt w:val="decimal"/>
      <w:lvlText w:val="%4."/>
      <w:lvlJc w:val="left"/>
      <w:pPr>
        <w:tabs>
          <w:tab w:val="num" w:pos="3655"/>
        </w:tabs>
        <w:ind w:left="3655" w:hanging="360"/>
      </w:pPr>
      <w:rPr>
        <w:rFonts w:cs="Times New Roman" w:hint="default"/>
      </w:rPr>
    </w:lvl>
    <w:lvl w:ilvl="4">
      <w:start w:val="1"/>
      <w:numFmt w:val="lowerLetter"/>
      <w:lvlText w:val="%5."/>
      <w:lvlJc w:val="left"/>
      <w:pPr>
        <w:tabs>
          <w:tab w:val="num" w:pos="4375"/>
        </w:tabs>
        <w:ind w:left="4375" w:hanging="360"/>
      </w:pPr>
      <w:rPr>
        <w:rFonts w:cs="Times New Roman" w:hint="default"/>
      </w:rPr>
    </w:lvl>
    <w:lvl w:ilvl="5">
      <w:start w:val="1"/>
      <w:numFmt w:val="lowerRoman"/>
      <w:lvlText w:val="%6."/>
      <w:lvlJc w:val="right"/>
      <w:pPr>
        <w:tabs>
          <w:tab w:val="num" w:pos="5095"/>
        </w:tabs>
        <w:ind w:left="5095" w:hanging="180"/>
      </w:pPr>
      <w:rPr>
        <w:rFonts w:cs="Times New Roman" w:hint="default"/>
      </w:rPr>
    </w:lvl>
    <w:lvl w:ilvl="6">
      <w:start w:val="1"/>
      <w:numFmt w:val="decimal"/>
      <w:lvlText w:val="%7."/>
      <w:lvlJc w:val="left"/>
      <w:pPr>
        <w:tabs>
          <w:tab w:val="num" w:pos="5815"/>
        </w:tabs>
        <w:ind w:left="5815" w:hanging="360"/>
      </w:pPr>
      <w:rPr>
        <w:rFonts w:cs="Times New Roman" w:hint="default"/>
      </w:rPr>
    </w:lvl>
    <w:lvl w:ilvl="7">
      <w:start w:val="1"/>
      <w:numFmt w:val="lowerLetter"/>
      <w:lvlText w:val="%8."/>
      <w:lvlJc w:val="left"/>
      <w:pPr>
        <w:tabs>
          <w:tab w:val="num" w:pos="6535"/>
        </w:tabs>
        <w:ind w:left="6535" w:hanging="360"/>
      </w:pPr>
      <w:rPr>
        <w:rFonts w:cs="Times New Roman" w:hint="default"/>
      </w:rPr>
    </w:lvl>
    <w:lvl w:ilvl="8">
      <w:start w:val="1"/>
      <w:numFmt w:val="lowerRoman"/>
      <w:lvlText w:val="%9."/>
      <w:lvlJc w:val="right"/>
      <w:pPr>
        <w:tabs>
          <w:tab w:val="num" w:pos="7255"/>
        </w:tabs>
        <w:ind w:left="7255" w:hanging="180"/>
      </w:pPr>
      <w:rPr>
        <w:rFonts w:cs="Times New Roman" w:hint="default"/>
      </w:rPr>
    </w:lvl>
  </w:abstractNum>
  <w:abstractNum w:abstractNumId="102" w15:restartNumberingAfterBreak="0">
    <w:nsid w:val="1C286C76"/>
    <w:multiLevelType w:val="hybridMultilevel"/>
    <w:tmpl w:val="5C7C5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C3E1C1C"/>
    <w:multiLevelType w:val="multilevel"/>
    <w:tmpl w:val="5C5A6E20"/>
    <w:name w:val="WW8Num2523"/>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04"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cs="Times New Roman" w:hint="default"/>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105" w15:restartNumberingAfterBreak="0">
    <w:nsid w:val="1CDF5850"/>
    <w:multiLevelType w:val="hybridMultilevel"/>
    <w:tmpl w:val="F746D6CC"/>
    <w:lvl w:ilvl="0" w:tplc="DD467A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DD117ED"/>
    <w:multiLevelType w:val="multilevel"/>
    <w:tmpl w:val="252A39D8"/>
    <w:name w:val="WW8Num232"/>
    <w:lvl w:ilvl="0">
      <w:start w:val="1"/>
      <w:numFmt w:val="decimal"/>
      <w:suff w:val="nothing"/>
      <w:lvlText w:val="%1."/>
      <w:lvlJc w:val="left"/>
      <w:pPr>
        <w:ind w:left="1260" w:hanging="360"/>
      </w:pPr>
      <w:rPr>
        <w:rFonts w:cs="Times New Roman"/>
      </w:rPr>
    </w:lvl>
    <w:lvl w:ilvl="1">
      <w:start w:val="1"/>
      <w:numFmt w:val="decimal"/>
      <w:lvlText w:val="%2)"/>
      <w:lvlJc w:val="left"/>
      <w:pPr>
        <w:tabs>
          <w:tab w:val="num" w:pos="360"/>
        </w:tabs>
        <w:ind w:left="360" w:hanging="360"/>
      </w:pPr>
      <w:rPr>
        <w:rFonts w:cs="Times New Roman" w:hint="default"/>
        <w:b w:val="0"/>
        <w:bCs w:val="0"/>
        <w:i w:val="0"/>
        <w:iCs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1E03090C"/>
    <w:multiLevelType w:val="hybridMultilevel"/>
    <w:tmpl w:val="97C0270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1EA606CD"/>
    <w:multiLevelType w:val="hybridMultilevel"/>
    <w:tmpl w:val="9124AA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cs="Times New Roman" w:hint="default"/>
      </w:rPr>
    </w:lvl>
    <w:lvl w:ilvl="1" w:tplc="B6C2DC2C">
      <w:start w:val="1"/>
      <w:numFmt w:val="lowerLetter"/>
      <w:lvlText w:val="%2)"/>
      <w:lvlJc w:val="left"/>
      <w:pPr>
        <w:tabs>
          <w:tab w:val="num" w:pos="1515"/>
        </w:tabs>
        <w:ind w:left="1515" w:hanging="375"/>
      </w:pPr>
      <w:rPr>
        <w:rFonts w:cs="Times New Roman" w:hint="default"/>
        <w:b w:val="0"/>
        <w:bCs w:val="0"/>
        <w:i w:val="0"/>
        <w:iCs w:val="0"/>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10" w15:restartNumberingAfterBreak="0">
    <w:nsid w:val="1F581F6F"/>
    <w:multiLevelType w:val="hybridMultilevel"/>
    <w:tmpl w:val="3878AFD8"/>
    <w:lvl w:ilvl="0" w:tplc="2668A92A">
      <w:start w:val="10"/>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1F953F3B"/>
    <w:multiLevelType w:val="hybridMultilevel"/>
    <w:tmpl w:val="DF9873A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2" w15:restartNumberingAfterBreak="0">
    <w:nsid w:val="1FA81FB3"/>
    <w:multiLevelType w:val="hybridMultilevel"/>
    <w:tmpl w:val="7D0811AE"/>
    <w:lvl w:ilvl="0" w:tplc="21F05458">
      <w:start w:val="6"/>
      <w:numFmt w:val="lowerLetter"/>
      <w:lvlText w:val="%1)"/>
      <w:lvlJc w:val="left"/>
      <w:pPr>
        <w:ind w:left="10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20551492"/>
    <w:multiLevelType w:val="multilevel"/>
    <w:tmpl w:val="CE52A932"/>
    <w:lvl w:ilvl="0">
      <w:start w:val="1"/>
      <w:numFmt w:val="decimal"/>
      <w:lvlText w:val="%1."/>
      <w:lvlJc w:val="left"/>
      <w:pPr>
        <w:tabs>
          <w:tab w:val="num" w:pos="680"/>
        </w:tabs>
        <w:ind w:left="680" w:hanging="680"/>
      </w:pPr>
      <w:rPr>
        <w:rFonts w:cs="Times New Roman" w:hint="default"/>
        <w:b/>
        <w:bCs/>
        <w:i w:val="0"/>
        <w:iCs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15:restartNumberingAfterBreak="0">
    <w:nsid w:val="20690F78"/>
    <w:multiLevelType w:val="hybridMultilevel"/>
    <w:tmpl w:val="1EBEA9DC"/>
    <w:lvl w:ilvl="0" w:tplc="04150017">
      <w:start w:val="1"/>
      <w:numFmt w:val="lowerLetter"/>
      <w:lvlText w:val="%1)"/>
      <w:lvlJc w:val="left"/>
      <w:pPr>
        <w:ind w:left="1967" w:hanging="360"/>
      </w:pPr>
      <w:rPr>
        <w:rFonts w:cs="Times New Roman"/>
      </w:rPr>
    </w:lvl>
    <w:lvl w:ilvl="1" w:tplc="04150019">
      <w:start w:val="1"/>
      <w:numFmt w:val="lowerLetter"/>
      <w:lvlText w:val="%2."/>
      <w:lvlJc w:val="left"/>
      <w:pPr>
        <w:ind w:left="2687" w:hanging="360"/>
      </w:pPr>
      <w:rPr>
        <w:rFonts w:cs="Times New Roman"/>
      </w:rPr>
    </w:lvl>
    <w:lvl w:ilvl="2" w:tplc="0415001B">
      <w:start w:val="1"/>
      <w:numFmt w:val="lowerRoman"/>
      <w:lvlText w:val="%3."/>
      <w:lvlJc w:val="right"/>
      <w:pPr>
        <w:ind w:left="3407" w:hanging="180"/>
      </w:pPr>
      <w:rPr>
        <w:rFonts w:cs="Times New Roman"/>
      </w:rPr>
    </w:lvl>
    <w:lvl w:ilvl="3" w:tplc="0415000F">
      <w:start w:val="1"/>
      <w:numFmt w:val="decimal"/>
      <w:lvlText w:val="%4."/>
      <w:lvlJc w:val="left"/>
      <w:pPr>
        <w:ind w:left="4127" w:hanging="360"/>
      </w:pPr>
      <w:rPr>
        <w:rFonts w:cs="Times New Roman"/>
      </w:rPr>
    </w:lvl>
    <w:lvl w:ilvl="4" w:tplc="04150019">
      <w:start w:val="1"/>
      <w:numFmt w:val="lowerLetter"/>
      <w:lvlText w:val="%5."/>
      <w:lvlJc w:val="left"/>
      <w:pPr>
        <w:ind w:left="4847" w:hanging="360"/>
      </w:pPr>
      <w:rPr>
        <w:rFonts w:cs="Times New Roman"/>
      </w:rPr>
    </w:lvl>
    <w:lvl w:ilvl="5" w:tplc="0415001B">
      <w:start w:val="1"/>
      <w:numFmt w:val="lowerRoman"/>
      <w:lvlText w:val="%6."/>
      <w:lvlJc w:val="right"/>
      <w:pPr>
        <w:ind w:left="5567" w:hanging="180"/>
      </w:pPr>
      <w:rPr>
        <w:rFonts w:cs="Times New Roman"/>
      </w:rPr>
    </w:lvl>
    <w:lvl w:ilvl="6" w:tplc="0415000F">
      <w:start w:val="1"/>
      <w:numFmt w:val="decimal"/>
      <w:lvlText w:val="%7."/>
      <w:lvlJc w:val="left"/>
      <w:pPr>
        <w:ind w:left="6287" w:hanging="360"/>
      </w:pPr>
      <w:rPr>
        <w:rFonts w:cs="Times New Roman"/>
      </w:rPr>
    </w:lvl>
    <w:lvl w:ilvl="7" w:tplc="04150019">
      <w:start w:val="1"/>
      <w:numFmt w:val="lowerLetter"/>
      <w:lvlText w:val="%8."/>
      <w:lvlJc w:val="left"/>
      <w:pPr>
        <w:ind w:left="7007" w:hanging="360"/>
      </w:pPr>
      <w:rPr>
        <w:rFonts w:cs="Times New Roman"/>
      </w:rPr>
    </w:lvl>
    <w:lvl w:ilvl="8" w:tplc="0415001B">
      <w:start w:val="1"/>
      <w:numFmt w:val="lowerRoman"/>
      <w:lvlText w:val="%9."/>
      <w:lvlJc w:val="right"/>
      <w:pPr>
        <w:ind w:left="7727" w:hanging="180"/>
      </w:pPr>
      <w:rPr>
        <w:rFonts w:cs="Times New Roman"/>
      </w:rPr>
    </w:lvl>
  </w:abstractNum>
  <w:abstractNum w:abstractNumId="115" w15:restartNumberingAfterBreak="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cs="Times New Roman" w:hint="default"/>
        <w:b/>
        <w:bCs/>
        <w:i w:val="0"/>
        <w:iCs w:val="0"/>
        <w:color w:val="auto"/>
        <w:sz w:val="22"/>
        <w:szCs w:val="22"/>
      </w:rPr>
    </w:lvl>
    <w:lvl w:ilvl="2">
      <w:start w:val="4"/>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6" w15:restartNumberingAfterBreak="0">
    <w:nsid w:val="20FE7950"/>
    <w:multiLevelType w:val="hybridMultilevel"/>
    <w:tmpl w:val="D8968456"/>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117" w15:restartNumberingAfterBreak="0">
    <w:nsid w:val="21A271B4"/>
    <w:multiLevelType w:val="hybridMultilevel"/>
    <w:tmpl w:val="A7DE7C1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8" w15:restartNumberingAfterBreak="0">
    <w:nsid w:val="2269416F"/>
    <w:multiLevelType w:val="hybridMultilevel"/>
    <w:tmpl w:val="EE90CE5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22E85733"/>
    <w:multiLevelType w:val="hybridMultilevel"/>
    <w:tmpl w:val="FCAA9D48"/>
    <w:lvl w:ilvl="0" w:tplc="38769464">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240C2C47"/>
    <w:multiLevelType w:val="hybridMultilevel"/>
    <w:tmpl w:val="6F8EFBC6"/>
    <w:lvl w:ilvl="0" w:tplc="E0D26A2C">
      <w:start w:val="1"/>
      <w:numFmt w:val="decimal"/>
      <w:lvlText w:val="%1."/>
      <w:lvlJc w:val="right"/>
      <w:pPr>
        <w:ind w:left="1429" w:hanging="360"/>
      </w:pPr>
      <w:rPr>
        <w:rFonts w:ascii="Calibri" w:eastAsia="Times New Roman" w:hAnsi="Calibri" w:cs="Times New Roman"/>
      </w:rPr>
    </w:lvl>
    <w:lvl w:ilvl="1" w:tplc="9A345930">
      <w:start w:val="1"/>
      <w:numFmt w:val="lowerLetter"/>
      <w:lvlText w:val="%2)"/>
      <w:lvlJc w:val="left"/>
      <w:pPr>
        <w:tabs>
          <w:tab w:val="num" w:pos="2149"/>
        </w:tabs>
        <w:ind w:left="2149" w:hanging="360"/>
      </w:pPr>
      <w:rPr>
        <w:rFonts w:cs="Times New Roman" w:hint="default"/>
      </w:rPr>
    </w:lvl>
    <w:lvl w:ilvl="2" w:tplc="FDE601D8">
      <w:start w:val="1"/>
      <w:numFmt w:val="decimal"/>
      <w:lvlText w:val="%3."/>
      <w:lvlJc w:val="left"/>
      <w:pPr>
        <w:tabs>
          <w:tab w:val="num" w:pos="0"/>
        </w:tabs>
        <w:ind w:left="3049" w:hanging="360"/>
      </w:pPr>
      <w:rPr>
        <w:rFonts w:cs="Times New Roman" w:hint="default"/>
        <w:b/>
        <w:bCs/>
      </w:rPr>
    </w:lvl>
    <w:lvl w:ilvl="3" w:tplc="CD4EC7CA">
      <w:start w:val="1"/>
      <w:numFmt w:val="decimal"/>
      <w:lvlText w:val="%4."/>
      <w:lvlJc w:val="left"/>
      <w:pPr>
        <w:ind w:left="3589" w:hanging="360"/>
      </w:pPr>
      <w:rPr>
        <w:rFonts w:cs="Times New Roman" w:hint="default"/>
        <w:b/>
        <w:bCs/>
      </w:rPr>
    </w:lvl>
    <w:lvl w:ilvl="4" w:tplc="DC3C8676">
      <w:start w:val="12"/>
      <w:numFmt w:val="decimal"/>
      <w:lvlText w:val="%5"/>
      <w:lvlJc w:val="left"/>
      <w:pPr>
        <w:ind w:left="4309" w:hanging="360"/>
      </w:pPr>
      <w:rPr>
        <w:rFonts w:cs="Times New Roman" w:hint="default"/>
      </w:rPr>
    </w:lvl>
    <w:lvl w:ilvl="5" w:tplc="04AA5148">
      <w:start w:val="1"/>
      <w:numFmt w:val="lowerLetter"/>
      <w:lvlText w:val="%6)"/>
      <w:lvlJc w:val="left"/>
      <w:pPr>
        <w:ind w:left="5209" w:hanging="360"/>
      </w:pPr>
      <w:rPr>
        <w:rFonts w:cs="Times New Roman" w:hint="default"/>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21" w15:restartNumberingAfterBreak="0">
    <w:nsid w:val="247E3C42"/>
    <w:multiLevelType w:val="hybridMultilevel"/>
    <w:tmpl w:val="234EB1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2"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cs="Times New Roman" w:hint="default"/>
      </w:rPr>
    </w:lvl>
    <w:lvl w:ilvl="1" w:tplc="04150019">
      <w:start w:val="1"/>
      <w:numFmt w:val="lowerLetter"/>
      <w:lvlText w:val="%2."/>
      <w:lvlJc w:val="left"/>
      <w:pPr>
        <w:tabs>
          <w:tab w:val="num" w:pos="1919"/>
        </w:tabs>
        <w:ind w:left="1919" w:hanging="360"/>
      </w:pPr>
      <w:rPr>
        <w:rFonts w:cs="Times New Roman"/>
      </w:rPr>
    </w:lvl>
    <w:lvl w:ilvl="2" w:tplc="0415001B">
      <w:start w:val="1"/>
      <w:numFmt w:val="lowerRoman"/>
      <w:lvlText w:val="%3."/>
      <w:lvlJc w:val="right"/>
      <w:pPr>
        <w:tabs>
          <w:tab w:val="num" w:pos="2639"/>
        </w:tabs>
        <w:ind w:left="2639" w:hanging="180"/>
      </w:pPr>
      <w:rPr>
        <w:rFonts w:cs="Times New Roman"/>
      </w:rPr>
    </w:lvl>
    <w:lvl w:ilvl="3" w:tplc="0415000F">
      <w:start w:val="1"/>
      <w:numFmt w:val="decimal"/>
      <w:lvlText w:val="%4."/>
      <w:lvlJc w:val="left"/>
      <w:pPr>
        <w:tabs>
          <w:tab w:val="num" w:pos="3359"/>
        </w:tabs>
        <w:ind w:left="3359" w:hanging="360"/>
      </w:pPr>
      <w:rPr>
        <w:rFonts w:cs="Times New Roman"/>
      </w:rPr>
    </w:lvl>
    <w:lvl w:ilvl="4" w:tplc="04150019">
      <w:start w:val="1"/>
      <w:numFmt w:val="lowerLetter"/>
      <w:lvlText w:val="%5."/>
      <w:lvlJc w:val="left"/>
      <w:pPr>
        <w:tabs>
          <w:tab w:val="num" w:pos="4079"/>
        </w:tabs>
        <w:ind w:left="4079" w:hanging="360"/>
      </w:pPr>
      <w:rPr>
        <w:rFonts w:cs="Times New Roman"/>
      </w:rPr>
    </w:lvl>
    <w:lvl w:ilvl="5" w:tplc="0415001B">
      <w:start w:val="1"/>
      <w:numFmt w:val="lowerRoman"/>
      <w:lvlText w:val="%6."/>
      <w:lvlJc w:val="right"/>
      <w:pPr>
        <w:tabs>
          <w:tab w:val="num" w:pos="4799"/>
        </w:tabs>
        <w:ind w:left="4799" w:hanging="180"/>
      </w:pPr>
      <w:rPr>
        <w:rFonts w:cs="Times New Roman"/>
      </w:rPr>
    </w:lvl>
    <w:lvl w:ilvl="6" w:tplc="0415000F">
      <w:start w:val="1"/>
      <w:numFmt w:val="decimal"/>
      <w:lvlText w:val="%7."/>
      <w:lvlJc w:val="left"/>
      <w:pPr>
        <w:tabs>
          <w:tab w:val="num" w:pos="5519"/>
        </w:tabs>
        <w:ind w:left="5519" w:hanging="360"/>
      </w:pPr>
      <w:rPr>
        <w:rFonts w:cs="Times New Roman"/>
      </w:rPr>
    </w:lvl>
    <w:lvl w:ilvl="7" w:tplc="04150019">
      <w:start w:val="1"/>
      <w:numFmt w:val="lowerLetter"/>
      <w:lvlText w:val="%8."/>
      <w:lvlJc w:val="left"/>
      <w:pPr>
        <w:tabs>
          <w:tab w:val="num" w:pos="6239"/>
        </w:tabs>
        <w:ind w:left="6239" w:hanging="360"/>
      </w:pPr>
      <w:rPr>
        <w:rFonts w:cs="Times New Roman"/>
      </w:rPr>
    </w:lvl>
    <w:lvl w:ilvl="8" w:tplc="0415001B">
      <w:start w:val="1"/>
      <w:numFmt w:val="lowerRoman"/>
      <w:lvlText w:val="%9."/>
      <w:lvlJc w:val="right"/>
      <w:pPr>
        <w:tabs>
          <w:tab w:val="num" w:pos="6959"/>
        </w:tabs>
        <w:ind w:left="6959" w:hanging="180"/>
      </w:pPr>
      <w:rPr>
        <w:rFonts w:cs="Times New Roman"/>
      </w:rPr>
    </w:lvl>
  </w:abstractNum>
  <w:abstractNum w:abstractNumId="123" w15:restartNumberingAfterBreak="0">
    <w:nsid w:val="24CF4EBB"/>
    <w:multiLevelType w:val="multilevel"/>
    <w:tmpl w:val="00000014"/>
    <w:name w:val="WW8Num34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24" w15:restartNumberingAfterBreak="0">
    <w:nsid w:val="25FF699F"/>
    <w:multiLevelType w:val="hybridMultilevel"/>
    <w:tmpl w:val="6908F91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15:restartNumberingAfterBreak="0">
    <w:nsid w:val="264550F5"/>
    <w:multiLevelType w:val="hybridMultilevel"/>
    <w:tmpl w:val="F8C4FE80"/>
    <w:lvl w:ilvl="0" w:tplc="04150011">
      <w:start w:val="1"/>
      <w:numFmt w:val="decimal"/>
      <w:lvlText w:val="%1)"/>
      <w:lvlJc w:val="left"/>
      <w:pPr>
        <w:ind w:left="1454" w:hanging="360"/>
      </w:pPr>
      <w:rPr>
        <w:rFonts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126" w15:restartNumberingAfterBreak="0">
    <w:nsid w:val="264850D9"/>
    <w:multiLevelType w:val="hybridMultilevel"/>
    <w:tmpl w:val="88DAB730"/>
    <w:lvl w:ilvl="0" w:tplc="B914CA54">
      <w:start w:val="1"/>
      <w:numFmt w:val="decimal"/>
      <w:lvlText w:val="%1."/>
      <w:lvlJc w:val="left"/>
      <w:pPr>
        <w:ind w:left="37" w:hanging="37"/>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7"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cs="Times New Roman" w:hint="default"/>
      </w:rPr>
    </w:lvl>
    <w:lvl w:ilvl="1" w:tplc="F7F2AE54">
      <w:start w:val="1"/>
      <w:numFmt w:val="decimal"/>
      <w:lvlText w:val="%2."/>
      <w:lvlJc w:val="left"/>
      <w:pPr>
        <w:tabs>
          <w:tab w:val="num" w:pos="1080"/>
        </w:tabs>
        <w:ind w:left="1080" w:hanging="360"/>
      </w:pPr>
      <w:rPr>
        <w:rFonts w:cs="Times New Roman" w:hint="default"/>
        <w:b/>
        <w:bCs/>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8" w15:restartNumberingAfterBreak="0">
    <w:nsid w:val="26D03D0B"/>
    <w:multiLevelType w:val="hybridMultilevel"/>
    <w:tmpl w:val="D8968456"/>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129" w15:restartNumberingAfterBreak="0">
    <w:nsid w:val="27EB20CD"/>
    <w:multiLevelType w:val="hybridMultilevel"/>
    <w:tmpl w:val="1E12EE2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15:restartNumberingAfterBreak="0">
    <w:nsid w:val="28073FFC"/>
    <w:multiLevelType w:val="hybridMultilevel"/>
    <w:tmpl w:val="5DE236EC"/>
    <w:lvl w:ilvl="0" w:tplc="04150017">
      <w:start w:val="1"/>
      <w:numFmt w:val="lowerLetter"/>
      <w:lvlText w:val="%1)"/>
      <w:lvlJc w:val="left"/>
      <w:pPr>
        <w:ind w:left="1123"/>
      </w:pPr>
      <w:rPr>
        <w:rFonts w:cs="Times New Roman"/>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i w:val="0"/>
        <w:strike w:val="0"/>
        <w:dstrike w:val="0"/>
        <w:color w:val="000000"/>
        <w:sz w:val="24"/>
        <w:u w:val="none"/>
        <w:vertAlign w:val="baseline"/>
      </w:rPr>
    </w:lvl>
    <w:lvl w:ilvl="2" w:tplc="08284AE0">
      <w:start w:val="1"/>
      <w:numFmt w:val="bullet"/>
      <w:lvlText w:val="▪"/>
      <w:lvlJc w:val="left"/>
      <w:pPr>
        <w:ind w:left="2379"/>
      </w:pPr>
      <w:rPr>
        <w:rFonts w:ascii="Segoe UI Symbol" w:eastAsia="Times New Roman" w:hAnsi="Segoe UI Symbol"/>
        <w:b w:val="0"/>
        <w:i w:val="0"/>
        <w:strike w:val="0"/>
        <w:dstrike w:val="0"/>
        <w:color w:val="000000"/>
        <w:sz w:val="24"/>
        <w:u w:val="none"/>
        <w:vertAlign w:val="baseline"/>
      </w:rPr>
    </w:lvl>
    <w:lvl w:ilvl="3" w:tplc="E5B4AAA6">
      <w:start w:val="1"/>
      <w:numFmt w:val="bullet"/>
      <w:lvlText w:val="•"/>
      <w:lvlJc w:val="left"/>
      <w:pPr>
        <w:ind w:left="3099"/>
      </w:pPr>
      <w:rPr>
        <w:rFonts w:ascii="Arial" w:eastAsia="Times New Roman" w:hAnsi="Arial"/>
        <w:b w:val="0"/>
        <w:i w:val="0"/>
        <w:strike w:val="0"/>
        <w:dstrike w:val="0"/>
        <w:color w:val="000000"/>
        <w:sz w:val="24"/>
        <w:u w:val="none"/>
        <w:vertAlign w:val="baseline"/>
      </w:rPr>
    </w:lvl>
    <w:lvl w:ilvl="4" w:tplc="380CA286">
      <w:start w:val="1"/>
      <w:numFmt w:val="bullet"/>
      <w:lvlText w:val="o"/>
      <w:lvlJc w:val="left"/>
      <w:pPr>
        <w:ind w:left="3819"/>
      </w:pPr>
      <w:rPr>
        <w:rFonts w:ascii="Segoe UI Symbol" w:eastAsia="Times New Roman" w:hAnsi="Segoe UI Symbol"/>
        <w:b w:val="0"/>
        <w:i w:val="0"/>
        <w:strike w:val="0"/>
        <w:dstrike w:val="0"/>
        <w:color w:val="000000"/>
        <w:sz w:val="24"/>
        <w:u w:val="none"/>
        <w:vertAlign w:val="baseline"/>
      </w:rPr>
    </w:lvl>
    <w:lvl w:ilvl="5" w:tplc="6688D982">
      <w:start w:val="1"/>
      <w:numFmt w:val="bullet"/>
      <w:lvlText w:val="▪"/>
      <w:lvlJc w:val="left"/>
      <w:pPr>
        <w:ind w:left="4539"/>
      </w:pPr>
      <w:rPr>
        <w:rFonts w:ascii="Segoe UI Symbol" w:eastAsia="Times New Roman" w:hAnsi="Segoe UI Symbol"/>
        <w:b w:val="0"/>
        <w:i w:val="0"/>
        <w:strike w:val="0"/>
        <w:dstrike w:val="0"/>
        <w:color w:val="000000"/>
        <w:sz w:val="24"/>
        <w:u w:val="none"/>
        <w:vertAlign w:val="baseline"/>
      </w:rPr>
    </w:lvl>
    <w:lvl w:ilvl="6" w:tplc="0A023BE8">
      <w:start w:val="1"/>
      <w:numFmt w:val="bullet"/>
      <w:lvlText w:val="•"/>
      <w:lvlJc w:val="left"/>
      <w:pPr>
        <w:ind w:left="5259"/>
      </w:pPr>
      <w:rPr>
        <w:rFonts w:ascii="Arial" w:eastAsia="Times New Roman" w:hAnsi="Arial"/>
        <w:b w:val="0"/>
        <w:i w:val="0"/>
        <w:strike w:val="0"/>
        <w:dstrike w:val="0"/>
        <w:color w:val="000000"/>
        <w:sz w:val="24"/>
        <w:u w:val="none"/>
        <w:vertAlign w:val="baseline"/>
      </w:rPr>
    </w:lvl>
    <w:lvl w:ilvl="7" w:tplc="8B5CB8B2">
      <w:start w:val="1"/>
      <w:numFmt w:val="bullet"/>
      <w:lvlText w:val="o"/>
      <w:lvlJc w:val="left"/>
      <w:pPr>
        <w:ind w:left="5979"/>
      </w:pPr>
      <w:rPr>
        <w:rFonts w:ascii="Segoe UI Symbol" w:eastAsia="Times New Roman" w:hAnsi="Segoe UI Symbol"/>
        <w:b w:val="0"/>
        <w:i w:val="0"/>
        <w:strike w:val="0"/>
        <w:dstrike w:val="0"/>
        <w:color w:val="000000"/>
        <w:sz w:val="24"/>
        <w:u w:val="none"/>
        <w:vertAlign w:val="baseline"/>
      </w:rPr>
    </w:lvl>
    <w:lvl w:ilvl="8" w:tplc="0D48CC16">
      <w:start w:val="1"/>
      <w:numFmt w:val="bullet"/>
      <w:lvlText w:val="▪"/>
      <w:lvlJc w:val="left"/>
      <w:pPr>
        <w:ind w:left="6699"/>
      </w:pPr>
      <w:rPr>
        <w:rFonts w:ascii="Segoe UI Symbol" w:eastAsia="Times New Roman" w:hAnsi="Segoe UI Symbol"/>
        <w:b w:val="0"/>
        <w:i w:val="0"/>
        <w:strike w:val="0"/>
        <w:dstrike w:val="0"/>
        <w:color w:val="000000"/>
        <w:sz w:val="24"/>
        <w:u w:val="none"/>
        <w:vertAlign w:val="baseline"/>
      </w:rPr>
    </w:lvl>
  </w:abstractNum>
  <w:abstractNum w:abstractNumId="131"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32"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3"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15:restartNumberingAfterBreak="0">
    <w:nsid w:val="2A1649CC"/>
    <w:multiLevelType w:val="hybridMultilevel"/>
    <w:tmpl w:val="5DC48A00"/>
    <w:lvl w:ilvl="0" w:tplc="AEDEEDAC">
      <w:start w:val="1"/>
      <w:numFmt w:val="decimal"/>
      <w:lvlText w:val="%1)"/>
      <w:lvlJc w:val="left"/>
      <w:pPr>
        <w:tabs>
          <w:tab w:val="num" w:pos="851"/>
        </w:tabs>
        <w:ind w:left="851" w:hanging="454"/>
      </w:pPr>
      <w:rPr>
        <w:rFonts w:cs="Times New Roman"/>
        <w:b w:val="0"/>
        <w:bCs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5"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Cambria"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6" w15:restartNumberingAfterBreak="0">
    <w:nsid w:val="2AE719D6"/>
    <w:multiLevelType w:val="hybridMultilevel"/>
    <w:tmpl w:val="0DA24AB2"/>
    <w:lvl w:ilvl="0" w:tplc="E5F0E28A">
      <w:start w:val="3"/>
      <w:numFmt w:val="decimal"/>
      <w:lvlText w:val="%1."/>
      <w:lvlJc w:val="left"/>
      <w:pPr>
        <w:ind w:left="644" w:hanging="360"/>
      </w:pPr>
      <w:rPr>
        <w:rFonts w:ascii="Cambria" w:eastAsia="Times New Roman" w:hAnsi="Cambria" w:cs="Times New Roman" w:hint="default"/>
        <w:b/>
        <w:bCs/>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37" w15:restartNumberingAfterBreak="0">
    <w:nsid w:val="2B4938B6"/>
    <w:multiLevelType w:val="hybridMultilevel"/>
    <w:tmpl w:val="9918D7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2BC27956"/>
    <w:multiLevelType w:val="hybridMultilevel"/>
    <w:tmpl w:val="B83A09FA"/>
    <w:lvl w:ilvl="0" w:tplc="04150017">
      <w:start w:val="1"/>
      <w:numFmt w:val="lowerLetter"/>
      <w:lvlText w:val="%1)"/>
      <w:lvlJc w:val="left"/>
      <w:pPr>
        <w:ind w:left="2207" w:hanging="360"/>
      </w:pPr>
      <w:rPr>
        <w:rFonts w:cs="Times New Roman"/>
      </w:rPr>
    </w:lvl>
    <w:lvl w:ilvl="1" w:tplc="04150019">
      <w:start w:val="1"/>
      <w:numFmt w:val="lowerLetter"/>
      <w:lvlText w:val="%2."/>
      <w:lvlJc w:val="left"/>
      <w:pPr>
        <w:ind w:left="2927" w:hanging="360"/>
      </w:pPr>
      <w:rPr>
        <w:rFonts w:cs="Times New Roman"/>
      </w:rPr>
    </w:lvl>
    <w:lvl w:ilvl="2" w:tplc="0415001B">
      <w:start w:val="1"/>
      <w:numFmt w:val="lowerRoman"/>
      <w:lvlText w:val="%3."/>
      <w:lvlJc w:val="right"/>
      <w:pPr>
        <w:ind w:left="3647" w:hanging="180"/>
      </w:pPr>
      <w:rPr>
        <w:rFonts w:cs="Times New Roman"/>
      </w:rPr>
    </w:lvl>
    <w:lvl w:ilvl="3" w:tplc="0415000F">
      <w:start w:val="1"/>
      <w:numFmt w:val="decimal"/>
      <w:lvlText w:val="%4."/>
      <w:lvlJc w:val="left"/>
      <w:pPr>
        <w:ind w:left="4367" w:hanging="360"/>
      </w:pPr>
      <w:rPr>
        <w:rFonts w:cs="Times New Roman"/>
      </w:rPr>
    </w:lvl>
    <w:lvl w:ilvl="4" w:tplc="04150019">
      <w:start w:val="1"/>
      <w:numFmt w:val="lowerLetter"/>
      <w:lvlText w:val="%5."/>
      <w:lvlJc w:val="left"/>
      <w:pPr>
        <w:ind w:left="5087" w:hanging="360"/>
      </w:pPr>
      <w:rPr>
        <w:rFonts w:cs="Times New Roman"/>
      </w:rPr>
    </w:lvl>
    <w:lvl w:ilvl="5" w:tplc="0415001B">
      <w:start w:val="1"/>
      <w:numFmt w:val="lowerRoman"/>
      <w:lvlText w:val="%6."/>
      <w:lvlJc w:val="right"/>
      <w:pPr>
        <w:ind w:left="5807" w:hanging="180"/>
      </w:pPr>
      <w:rPr>
        <w:rFonts w:cs="Times New Roman"/>
      </w:rPr>
    </w:lvl>
    <w:lvl w:ilvl="6" w:tplc="0415000F">
      <w:start w:val="1"/>
      <w:numFmt w:val="decimal"/>
      <w:lvlText w:val="%7."/>
      <w:lvlJc w:val="left"/>
      <w:pPr>
        <w:ind w:left="6527" w:hanging="360"/>
      </w:pPr>
      <w:rPr>
        <w:rFonts w:cs="Times New Roman"/>
      </w:rPr>
    </w:lvl>
    <w:lvl w:ilvl="7" w:tplc="04150019">
      <w:start w:val="1"/>
      <w:numFmt w:val="lowerLetter"/>
      <w:lvlText w:val="%8."/>
      <w:lvlJc w:val="left"/>
      <w:pPr>
        <w:ind w:left="7247" w:hanging="360"/>
      </w:pPr>
      <w:rPr>
        <w:rFonts w:cs="Times New Roman"/>
      </w:rPr>
    </w:lvl>
    <w:lvl w:ilvl="8" w:tplc="0415001B">
      <w:start w:val="1"/>
      <w:numFmt w:val="lowerRoman"/>
      <w:lvlText w:val="%9."/>
      <w:lvlJc w:val="right"/>
      <w:pPr>
        <w:ind w:left="7967" w:hanging="180"/>
      </w:pPr>
      <w:rPr>
        <w:rFonts w:cs="Times New Roman"/>
      </w:rPr>
    </w:lvl>
  </w:abstractNum>
  <w:abstractNum w:abstractNumId="139"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Times New Roman" w:hint="default"/>
        <w:b/>
        <w:bCs/>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2C1E36D1"/>
    <w:multiLevelType w:val="hybridMultilevel"/>
    <w:tmpl w:val="CD387982"/>
    <w:lvl w:ilvl="0" w:tplc="F4AAB956">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15:restartNumberingAfterBreak="0">
    <w:nsid w:val="2C4A5F9C"/>
    <w:multiLevelType w:val="hybridMultilevel"/>
    <w:tmpl w:val="4A1C89F6"/>
    <w:lvl w:ilvl="0" w:tplc="041C2490">
      <w:start w:val="19"/>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15:restartNumberingAfterBreak="0">
    <w:nsid w:val="2CA034F1"/>
    <w:multiLevelType w:val="hybridMultilevel"/>
    <w:tmpl w:val="8C3C85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3" w15:restartNumberingAfterBreak="0">
    <w:nsid w:val="2CE048B0"/>
    <w:multiLevelType w:val="hybridMultilevel"/>
    <w:tmpl w:val="B876201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15:restartNumberingAfterBreak="0">
    <w:nsid w:val="2D0C7205"/>
    <w:multiLevelType w:val="hybridMultilevel"/>
    <w:tmpl w:val="CA40989C"/>
    <w:lvl w:ilvl="0" w:tplc="F10E3154">
      <w:start w:val="1"/>
      <w:numFmt w:val="lowerLetter"/>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5" w15:restartNumberingAfterBreak="0">
    <w:nsid w:val="2D4F728A"/>
    <w:multiLevelType w:val="hybridMultilevel"/>
    <w:tmpl w:val="3220751C"/>
    <w:lvl w:ilvl="0" w:tplc="4CE0B7B8">
      <w:start w:val="5"/>
      <w:numFmt w:val="decimal"/>
      <w:lvlText w:val="%1."/>
      <w:lvlJc w:val="left"/>
      <w:pPr>
        <w:ind w:left="780" w:hanging="360"/>
      </w:pPr>
      <w:rPr>
        <w:rFonts w:ascii="Cambria" w:eastAsia="Times New Roman" w:hAnsi="Cambria" w:cs="Times New Roman" w:hint="default"/>
        <w:b/>
        <w:b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15:restartNumberingAfterBreak="0">
    <w:nsid w:val="2DB11278"/>
    <w:multiLevelType w:val="hybridMultilevel"/>
    <w:tmpl w:val="94202BB4"/>
    <w:lvl w:ilvl="0" w:tplc="0178A8F6">
      <w:start w:val="15"/>
      <w:numFmt w:val="decimal"/>
      <w:lvlText w:val="%1."/>
      <w:lvlJc w:val="left"/>
      <w:pPr>
        <w:ind w:left="720" w:hanging="360"/>
      </w:pPr>
      <w:rPr>
        <w:rFonts w:ascii="Cambria" w:eastAsia="Times New Roman" w:hAnsi="Cambria"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DD917CE"/>
    <w:multiLevelType w:val="hybridMultilevel"/>
    <w:tmpl w:val="26445002"/>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8"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cs="Cambria" w:hint="default"/>
        <w:b/>
        <w:bCs/>
        <w:i w:val="0"/>
        <w:iCs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9" w15:restartNumberingAfterBreak="0">
    <w:nsid w:val="2E594D48"/>
    <w:multiLevelType w:val="hybridMultilevel"/>
    <w:tmpl w:val="2F30B7DC"/>
    <w:lvl w:ilvl="0" w:tplc="04150017">
      <w:start w:val="1"/>
      <w:numFmt w:val="lowerLetter"/>
      <w:lvlText w:val="%1)"/>
      <w:lvlJc w:val="left"/>
      <w:pPr>
        <w:tabs>
          <w:tab w:val="num" w:pos="1069"/>
        </w:tabs>
        <w:ind w:left="1069" w:hanging="360"/>
      </w:pPr>
      <w:rPr>
        <w:rFonts w:cs="Times New Roman"/>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150"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15:restartNumberingAfterBreak="0">
    <w:nsid w:val="2E60593D"/>
    <w:multiLevelType w:val="hybridMultilevel"/>
    <w:tmpl w:val="75E44E50"/>
    <w:lvl w:ilvl="0" w:tplc="04150017">
      <w:start w:val="1"/>
      <w:numFmt w:val="lowerLetter"/>
      <w:lvlText w:val="%1)"/>
      <w:lvlJc w:val="left"/>
      <w:pPr>
        <w:ind w:left="1485" w:hanging="360"/>
      </w:pPr>
      <w:rPr>
        <w:rFonts w:cs="Times New Roman"/>
      </w:rPr>
    </w:lvl>
    <w:lvl w:ilvl="1" w:tplc="04150019">
      <w:start w:val="1"/>
      <w:numFmt w:val="lowerLetter"/>
      <w:lvlText w:val="%2."/>
      <w:lvlJc w:val="left"/>
      <w:pPr>
        <w:ind w:left="2205" w:hanging="360"/>
      </w:pPr>
      <w:rPr>
        <w:rFonts w:cs="Times New Roman"/>
      </w:rPr>
    </w:lvl>
    <w:lvl w:ilvl="2" w:tplc="0415001B">
      <w:start w:val="1"/>
      <w:numFmt w:val="lowerRoman"/>
      <w:lvlText w:val="%3."/>
      <w:lvlJc w:val="right"/>
      <w:pPr>
        <w:ind w:left="2925" w:hanging="180"/>
      </w:pPr>
      <w:rPr>
        <w:rFonts w:cs="Times New Roman"/>
      </w:rPr>
    </w:lvl>
    <w:lvl w:ilvl="3" w:tplc="0415000F">
      <w:start w:val="1"/>
      <w:numFmt w:val="decimal"/>
      <w:lvlText w:val="%4."/>
      <w:lvlJc w:val="left"/>
      <w:pPr>
        <w:ind w:left="3645" w:hanging="360"/>
      </w:pPr>
      <w:rPr>
        <w:rFonts w:cs="Times New Roman"/>
      </w:rPr>
    </w:lvl>
    <w:lvl w:ilvl="4" w:tplc="04150019">
      <w:start w:val="1"/>
      <w:numFmt w:val="lowerLetter"/>
      <w:lvlText w:val="%5."/>
      <w:lvlJc w:val="left"/>
      <w:pPr>
        <w:ind w:left="4365" w:hanging="360"/>
      </w:pPr>
      <w:rPr>
        <w:rFonts w:cs="Times New Roman"/>
      </w:rPr>
    </w:lvl>
    <w:lvl w:ilvl="5" w:tplc="0415001B">
      <w:start w:val="1"/>
      <w:numFmt w:val="lowerRoman"/>
      <w:lvlText w:val="%6."/>
      <w:lvlJc w:val="right"/>
      <w:pPr>
        <w:ind w:left="5085" w:hanging="180"/>
      </w:pPr>
      <w:rPr>
        <w:rFonts w:cs="Times New Roman"/>
      </w:rPr>
    </w:lvl>
    <w:lvl w:ilvl="6" w:tplc="0415000F">
      <w:start w:val="1"/>
      <w:numFmt w:val="decimal"/>
      <w:lvlText w:val="%7."/>
      <w:lvlJc w:val="left"/>
      <w:pPr>
        <w:ind w:left="5805" w:hanging="360"/>
      </w:pPr>
      <w:rPr>
        <w:rFonts w:cs="Times New Roman"/>
      </w:rPr>
    </w:lvl>
    <w:lvl w:ilvl="7" w:tplc="04150019">
      <w:start w:val="1"/>
      <w:numFmt w:val="lowerLetter"/>
      <w:lvlText w:val="%8."/>
      <w:lvlJc w:val="left"/>
      <w:pPr>
        <w:ind w:left="6525" w:hanging="360"/>
      </w:pPr>
      <w:rPr>
        <w:rFonts w:cs="Times New Roman"/>
      </w:rPr>
    </w:lvl>
    <w:lvl w:ilvl="8" w:tplc="0415001B">
      <w:start w:val="1"/>
      <w:numFmt w:val="lowerRoman"/>
      <w:lvlText w:val="%9."/>
      <w:lvlJc w:val="right"/>
      <w:pPr>
        <w:ind w:left="7245" w:hanging="180"/>
      </w:pPr>
      <w:rPr>
        <w:rFonts w:cs="Times New Roman"/>
      </w:rPr>
    </w:lvl>
  </w:abstractNum>
  <w:abstractNum w:abstractNumId="152"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53" w15:restartNumberingAfterBreak="0">
    <w:nsid w:val="2ED977A1"/>
    <w:multiLevelType w:val="hybridMultilevel"/>
    <w:tmpl w:val="68E21BD2"/>
    <w:lvl w:ilvl="0" w:tplc="04150011">
      <w:start w:val="1"/>
      <w:numFmt w:val="decimal"/>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154" w15:restartNumberingAfterBreak="0">
    <w:nsid w:val="2F66091A"/>
    <w:multiLevelType w:val="hybridMultilevel"/>
    <w:tmpl w:val="D3F63BCE"/>
    <w:lvl w:ilvl="0" w:tplc="04150017">
      <w:start w:val="1"/>
      <w:numFmt w:val="lowerLetter"/>
      <w:lvlText w:val="%1)"/>
      <w:lvlJc w:val="left"/>
      <w:pPr>
        <w:tabs>
          <w:tab w:val="num" w:pos="1069"/>
        </w:tabs>
        <w:ind w:left="1069" w:hanging="360"/>
      </w:pPr>
      <w:rPr>
        <w:rFonts w:cs="Times New Roman"/>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155" w15:restartNumberingAfterBreak="0">
    <w:nsid w:val="304D2A85"/>
    <w:multiLevelType w:val="hybridMultilevel"/>
    <w:tmpl w:val="B36017EA"/>
    <w:lvl w:ilvl="0" w:tplc="BC3495AE">
      <w:start w:val="1"/>
      <w:numFmt w:val="lowerLetter"/>
      <w:lvlText w:val="%1."/>
      <w:lvlJc w:val="left"/>
      <w:pPr>
        <w:tabs>
          <w:tab w:val="num" w:pos="2007"/>
        </w:tabs>
        <w:ind w:left="2007" w:hanging="360"/>
      </w:pPr>
      <w:rPr>
        <w:rFonts w:cs="Times New Roman" w:hint="default"/>
      </w:rPr>
    </w:lvl>
    <w:lvl w:ilvl="1" w:tplc="107A896E">
      <w:start w:val="1"/>
      <w:numFmt w:val="lowerLetter"/>
      <w:lvlText w:val="g%2)"/>
      <w:lvlJc w:val="left"/>
      <w:pPr>
        <w:tabs>
          <w:tab w:val="num" w:pos="2007"/>
        </w:tabs>
        <w:ind w:left="2007" w:hanging="360"/>
      </w:pPr>
      <w:rPr>
        <w:rFonts w:cs="Times New Roman" w:hint="default"/>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156" w15:restartNumberingAfterBreak="0">
    <w:nsid w:val="3059750A"/>
    <w:multiLevelType w:val="hybridMultilevel"/>
    <w:tmpl w:val="B5226B86"/>
    <w:lvl w:ilvl="0" w:tplc="04150011">
      <w:start w:val="1"/>
      <w:numFmt w:val="decimal"/>
      <w:lvlText w:val="%1)"/>
      <w:lvlJc w:val="left"/>
      <w:pPr>
        <w:ind w:left="1200" w:hanging="360"/>
      </w:pPr>
      <w:rPr>
        <w:rFonts w:cs="Times New Roman"/>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157" w15:restartNumberingAfterBreak="0">
    <w:nsid w:val="3090354D"/>
    <w:multiLevelType w:val="hybridMultilevel"/>
    <w:tmpl w:val="F042D8A6"/>
    <w:lvl w:ilvl="0" w:tplc="9A345930">
      <w:start w:val="1"/>
      <w:numFmt w:val="lowerLetter"/>
      <w:lvlText w:val="%1)"/>
      <w:lvlJc w:val="left"/>
      <w:pPr>
        <w:tabs>
          <w:tab w:val="num" w:pos="2149"/>
        </w:tabs>
        <w:ind w:left="214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8"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cs="Times New Roman" w:hint="default"/>
      </w:rPr>
    </w:lvl>
    <w:lvl w:ilvl="1" w:tplc="012661E2">
      <w:start w:val="1"/>
      <w:numFmt w:val="decimal"/>
      <w:lvlText w:val="%2)"/>
      <w:lvlJc w:val="left"/>
      <w:pPr>
        <w:tabs>
          <w:tab w:val="num" w:pos="1960"/>
        </w:tabs>
        <w:ind w:left="1960" w:hanging="454"/>
      </w:pPr>
      <w:rPr>
        <w:rFonts w:cs="Times New Roman" w:hint="default"/>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160" w15:restartNumberingAfterBreak="0">
    <w:nsid w:val="31DD1CFF"/>
    <w:multiLevelType w:val="hybridMultilevel"/>
    <w:tmpl w:val="573872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1" w15:restartNumberingAfterBreak="0">
    <w:nsid w:val="31E736F2"/>
    <w:multiLevelType w:val="hybridMultilevel"/>
    <w:tmpl w:val="46D2642E"/>
    <w:lvl w:ilvl="0" w:tplc="D55EFAB6">
      <w:start w:val="12"/>
      <w:numFmt w:val="decimal"/>
      <w:lvlText w:val="%1."/>
      <w:lvlJc w:val="left"/>
      <w:pPr>
        <w:ind w:left="800" w:hanging="360"/>
      </w:pPr>
      <w:rPr>
        <w:rFonts w:ascii="Cambria" w:eastAsia="Times New Roman" w:hAnsi="Cambria" w:cs="Times New Roman" w:hint="default"/>
      </w:rPr>
    </w:lvl>
    <w:lvl w:ilvl="1" w:tplc="04150019">
      <w:start w:val="1"/>
      <w:numFmt w:val="lowerLetter"/>
      <w:lvlText w:val="%2."/>
      <w:lvlJc w:val="left"/>
      <w:pPr>
        <w:ind w:left="1520" w:hanging="360"/>
      </w:pPr>
      <w:rPr>
        <w:rFonts w:cs="Times New Roman"/>
      </w:rPr>
    </w:lvl>
    <w:lvl w:ilvl="2" w:tplc="0415001B">
      <w:start w:val="1"/>
      <w:numFmt w:val="lowerRoman"/>
      <w:lvlText w:val="%3."/>
      <w:lvlJc w:val="right"/>
      <w:pPr>
        <w:ind w:left="2240" w:hanging="180"/>
      </w:pPr>
      <w:rPr>
        <w:rFonts w:cs="Times New Roman"/>
      </w:rPr>
    </w:lvl>
    <w:lvl w:ilvl="3" w:tplc="0415000F">
      <w:start w:val="1"/>
      <w:numFmt w:val="decimal"/>
      <w:lvlText w:val="%4."/>
      <w:lvlJc w:val="left"/>
      <w:pPr>
        <w:ind w:left="2960" w:hanging="360"/>
      </w:pPr>
      <w:rPr>
        <w:rFonts w:cs="Times New Roman"/>
      </w:rPr>
    </w:lvl>
    <w:lvl w:ilvl="4" w:tplc="04150019">
      <w:start w:val="1"/>
      <w:numFmt w:val="lowerLetter"/>
      <w:lvlText w:val="%5."/>
      <w:lvlJc w:val="left"/>
      <w:pPr>
        <w:ind w:left="3680" w:hanging="360"/>
      </w:pPr>
      <w:rPr>
        <w:rFonts w:cs="Times New Roman"/>
      </w:rPr>
    </w:lvl>
    <w:lvl w:ilvl="5" w:tplc="0415001B">
      <w:start w:val="1"/>
      <w:numFmt w:val="lowerRoman"/>
      <w:lvlText w:val="%6."/>
      <w:lvlJc w:val="right"/>
      <w:pPr>
        <w:ind w:left="4400" w:hanging="180"/>
      </w:pPr>
      <w:rPr>
        <w:rFonts w:cs="Times New Roman"/>
      </w:rPr>
    </w:lvl>
    <w:lvl w:ilvl="6" w:tplc="0415000F">
      <w:start w:val="1"/>
      <w:numFmt w:val="decimal"/>
      <w:lvlText w:val="%7."/>
      <w:lvlJc w:val="left"/>
      <w:pPr>
        <w:ind w:left="5120" w:hanging="360"/>
      </w:pPr>
      <w:rPr>
        <w:rFonts w:cs="Times New Roman"/>
      </w:rPr>
    </w:lvl>
    <w:lvl w:ilvl="7" w:tplc="04150019">
      <w:start w:val="1"/>
      <w:numFmt w:val="lowerLetter"/>
      <w:lvlText w:val="%8."/>
      <w:lvlJc w:val="left"/>
      <w:pPr>
        <w:ind w:left="5840" w:hanging="360"/>
      </w:pPr>
      <w:rPr>
        <w:rFonts w:cs="Times New Roman"/>
      </w:rPr>
    </w:lvl>
    <w:lvl w:ilvl="8" w:tplc="0415001B">
      <w:start w:val="1"/>
      <w:numFmt w:val="lowerRoman"/>
      <w:lvlText w:val="%9."/>
      <w:lvlJc w:val="right"/>
      <w:pPr>
        <w:ind w:left="6560" w:hanging="180"/>
      </w:pPr>
      <w:rPr>
        <w:rFonts w:cs="Times New Roman"/>
      </w:rPr>
    </w:lvl>
  </w:abstractNum>
  <w:abstractNum w:abstractNumId="162" w15:restartNumberingAfterBreak="0">
    <w:nsid w:val="323D0A1B"/>
    <w:multiLevelType w:val="hybridMultilevel"/>
    <w:tmpl w:val="C8B6794C"/>
    <w:lvl w:ilvl="0" w:tplc="9A345930">
      <w:start w:val="1"/>
      <w:numFmt w:val="lowerLetter"/>
      <w:lvlText w:val="%1)"/>
      <w:lvlJc w:val="left"/>
      <w:pPr>
        <w:tabs>
          <w:tab w:val="num" w:pos="2149"/>
        </w:tabs>
        <w:ind w:left="2149" w:hanging="360"/>
      </w:pPr>
      <w:rPr>
        <w:rFonts w:cs="Times New Roman"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63" w15:restartNumberingAfterBreak="0">
    <w:nsid w:val="326A378B"/>
    <w:multiLevelType w:val="multilevel"/>
    <w:tmpl w:val="00000021"/>
    <w:name w:val="WW8Num8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64" w15:restartNumberingAfterBreak="0">
    <w:nsid w:val="327D2B0D"/>
    <w:multiLevelType w:val="hybridMultilevel"/>
    <w:tmpl w:val="9FFACDEC"/>
    <w:lvl w:ilvl="0" w:tplc="878EE812">
      <w:start w:val="1"/>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165" w15:restartNumberingAfterBreak="0">
    <w:nsid w:val="32CB542F"/>
    <w:multiLevelType w:val="hybridMultilevel"/>
    <w:tmpl w:val="CAC68974"/>
    <w:lvl w:ilvl="0" w:tplc="CEF2ADE2">
      <w:start w:val="1"/>
      <w:numFmt w:val="lowerLetter"/>
      <w:lvlText w:val="%1)"/>
      <w:lvlJc w:val="left"/>
      <w:pPr>
        <w:tabs>
          <w:tab w:val="num" w:pos="1069"/>
        </w:tabs>
        <w:ind w:left="106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6" w15:restartNumberingAfterBreak="0">
    <w:nsid w:val="32DE1B3F"/>
    <w:multiLevelType w:val="hybridMultilevel"/>
    <w:tmpl w:val="CFB62A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7" w15:restartNumberingAfterBreak="0">
    <w:nsid w:val="32EC52AA"/>
    <w:multiLevelType w:val="hybridMultilevel"/>
    <w:tmpl w:val="12E2EE60"/>
    <w:lvl w:ilvl="0" w:tplc="04150017">
      <w:start w:val="1"/>
      <w:numFmt w:val="lowerLetter"/>
      <w:lvlText w:val="%1)"/>
      <w:lvlJc w:val="left"/>
      <w:pPr>
        <w:ind w:left="1140" w:hanging="360"/>
      </w:pPr>
      <w:rPr>
        <w:rFonts w:cs="Times New Roman"/>
      </w:rPr>
    </w:lvl>
    <w:lvl w:ilvl="1" w:tplc="04150019">
      <w:start w:val="1"/>
      <w:numFmt w:val="lowerLetter"/>
      <w:lvlText w:val="%2."/>
      <w:lvlJc w:val="left"/>
      <w:pPr>
        <w:ind w:left="1860" w:hanging="360"/>
      </w:pPr>
      <w:rPr>
        <w:rFonts w:cs="Times New Roman"/>
      </w:rPr>
    </w:lvl>
    <w:lvl w:ilvl="2" w:tplc="0415001B">
      <w:start w:val="1"/>
      <w:numFmt w:val="lowerRoman"/>
      <w:lvlText w:val="%3."/>
      <w:lvlJc w:val="right"/>
      <w:pPr>
        <w:ind w:left="2580" w:hanging="180"/>
      </w:pPr>
      <w:rPr>
        <w:rFonts w:cs="Times New Roman"/>
      </w:rPr>
    </w:lvl>
    <w:lvl w:ilvl="3" w:tplc="0415000F">
      <w:start w:val="1"/>
      <w:numFmt w:val="decimal"/>
      <w:lvlText w:val="%4."/>
      <w:lvlJc w:val="left"/>
      <w:pPr>
        <w:ind w:left="3300" w:hanging="360"/>
      </w:pPr>
      <w:rPr>
        <w:rFonts w:cs="Times New Roman"/>
      </w:rPr>
    </w:lvl>
    <w:lvl w:ilvl="4" w:tplc="04150019">
      <w:start w:val="1"/>
      <w:numFmt w:val="lowerLetter"/>
      <w:lvlText w:val="%5."/>
      <w:lvlJc w:val="left"/>
      <w:pPr>
        <w:ind w:left="4020" w:hanging="360"/>
      </w:pPr>
      <w:rPr>
        <w:rFonts w:cs="Times New Roman"/>
      </w:rPr>
    </w:lvl>
    <w:lvl w:ilvl="5" w:tplc="0415001B">
      <w:start w:val="1"/>
      <w:numFmt w:val="lowerRoman"/>
      <w:lvlText w:val="%6."/>
      <w:lvlJc w:val="right"/>
      <w:pPr>
        <w:ind w:left="4740" w:hanging="180"/>
      </w:pPr>
      <w:rPr>
        <w:rFonts w:cs="Times New Roman"/>
      </w:rPr>
    </w:lvl>
    <w:lvl w:ilvl="6" w:tplc="0415000F">
      <w:start w:val="1"/>
      <w:numFmt w:val="decimal"/>
      <w:lvlText w:val="%7."/>
      <w:lvlJc w:val="left"/>
      <w:pPr>
        <w:ind w:left="5460" w:hanging="360"/>
      </w:pPr>
      <w:rPr>
        <w:rFonts w:cs="Times New Roman"/>
      </w:rPr>
    </w:lvl>
    <w:lvl w:ilvl="7" w:tplc="04150019">
      <w:start w:val="1"/>
      <w:numFmt w:val="lowerLetter"/>
      <w:lvlText w:val="%8."/>
      <w:lvlJc w:val="left"/>
      <w:pPr>
        <w:ind w:left="6180" w:hanging="360"/>
      </w:pPr>
      <w:rPr>
        <w:rFonts w:cs="Times New Roman"/>
      </w:rPr>
    </w:lvl>
    <w:lvl w:ilvl="8" w:tplc="0415001B">
      <w:start w:val="1"/>
      <w:numFmt w:val="lowerRoman"/>
      <w:lvlText w:val="%9."/>
      <w:lvlJc w:val="right"/>
      <w:pPr>
        <w:ind w:left="6900" w:hanging="180"/>
      </w:pPr>
      <w:rPr>
        <w:rFonts w:cs="Times New Roman"/>
      </w:rPr>
    </w:lvl>
  </w:abstractNum>
  <w:abstractNum w:abstractNumId="168" w15:restartNumberingAfterBreak="0">
    <w:nsid w:val="32ED70EF"/>
    <w:multiLevelType w:val="hybridMultilevel"/>
    <w:tmpl w:val="8F60BC40"/>
    <w:lvl w:ilvl="0" w:tplc="04150017">
      <w:start w:val="1"/>
      <w:numFmt w:val="lowerLetter"/>
      <w:lvlText w:val="%1)"/>
      <w:lvlJc w:val="left"/>
      <w:pPr>
        <w:tabs>
          <w:tab w:val="num" w:pos="1069"/>
        </w:tabs>
        <w:ind w:left="1069" w:hanging="360"/>
      </w:pPr>
      <w:rPr>
        <w:rFonts w:cs="Times New Roman"/>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169"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330455B8"/>
    <w:multiLevelType w:val="hybridMultilevel"/>
    <w:tmpl w:val="D1EE46B2"/>
    <w:lvl w:ilvl="0" w:tplc="724A2468">
      <w:start w:val="1"/>
      <w:numFmt w:val="decimal"/>
      <w:lvlText w:val="%1."/>
      <w:lvlJc w:val="left"/>
      <w:pPr>
        <w:ind w:left="720" w:hanging="360"/>
      </w:pPr>
      <w:rPr>
        <w:rFonts w:cs="Times New Roman"/>
        <w:b/>
        <w:bCs/>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2"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cs="Times New Roman" w:hint="default"/>
      </w:rPr>
    </w:lvl>
    <w:lvl w:ilvl="1" w:tplc="5EF8BC36">
      <w:start w:val="2"/>
      <w:numFmt w:val="upperLetter"/>
      <w:lvlText w:val="%2."/>
      <w:lvlJc w:val="left"/>
      <w:pPr>
        <w:tabs>
          <w:tab w:val="num" w:pos="2160"/>
        </w:tabs>
        <w:ind w:left="2160" w:hanging="360"/>
      </w:pPr>
      <w:rPr>
        <w:rFonts w:cs="Times New Roman"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73" w15:restartNumberingAfterBreak="0">
    <w:nsid w:val="343E7931"/>
    <w:multiLevelType w:val="hybridMultilevel"/>
    <w:tmpl w:val="5528752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4" w15:restartNumberingAfterBreak="0">
    <w:nsid w:val="34AE292A"/>
    <w:multiLevelType w:val="hybridMultilevel"/>
    <w:tmpl w:val="B00C54A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75" w15:restartNumberingAfterBreak="0">
    <w:nsid w:val="34FB42D8"/>
    <w:multiLevelType w:val="hybridMultilevel"/>
    <w:tmpl w:val="01AA431A"/>
    <w:lvl w:ilvl="0" w:tplc="C05071F8">
      <w:start w:val="1"/>
      <w:numFmt w:val="decimal"/>
      <w:lvlText w:val="%1."/>
      <w:lvlJc w:val="left"/>
      <w:pPr>
        <w:ind w:left="502"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15:restartNumberingAfterBreak="0">
    <w:nsid w:val="360775DB"/>
    <w:multiLevelType w:val="hybridMultilevel"/>
    <w:tmpl w:val="2BD4D3CE"/>
    <w:lvl w:ilvl="0" w:tplc="3800C39C">
      <w:start w:val="1"/>
      <w:numFmt w:val="decimal"/>
      <w:lvlText w:val="%1)"/>
      <w:lvlJc w:val="left"/>
      <w:pPr>
        <w:tabs>
          <w:tab w:val="num" w:pos="1021"/>
        </w:tabs>
        <w:ind w:left="965" w:hanging="397"/>
      </w:pPr>
      <w:rPr>
        <w:rFonts w:cs="Times New Roman" w:hint="default"/>
        <w:color w:val="auto"/>
      </w:rPr>
    </w:lvl>
    <w:lvl w:ilvl="1" w:tplc="012661E2">
      <w:start w:val="1"/>
      <w:numFmt w:val="decimal"/>
      <w:lvlText w:val="%2)"/>
      <w:lvlJc w:val="left"/>
      <w:pPr>
        <w:tabs>
          <w:tab w:val="num" w:pos="-1138"/>
        </w:tabs>
        <w:ind w:left="-1138" w:hanging="454"/>
      </w:pPr>
      <w:rPr>
        <w:rFonts w:cs="Times New Roman" w:hint="default"/>
      </w:rPr>
    </w:lvl>
    <w:lvl w:ilvl="2" w:tplc="0415001B">
      <w:start w:val="1"/>
      <w:numFmt w:val="lowerRoman"/>
      <w:lvlText w:val="%3."/>
      <w:lvlJc w:val="right"/>
      <w:pPr>
        <w:tabs>
          <w:tab w:val="num" w:pos="-512"/>
        </w:tabs>
        <w:ind w:left="-512" w:hanging="180"/>
      </w:pPr>
      <w:rPr>
        <w:rFonts w:cs="Times New Roman"/>
      </w:rPr>
    </w:lvl>
    <w:lvl w:ilvl="3" w:tplc="0415000F">
      <w:start w:val="1"/>
      <w:numFmt w:val="decimal"/>
      <w:lvlText w:val="%4."/>
      <w:lvlJc w:val="left"/>
      <w:pPr>
        <w:tabs>
          <w:tab w:val="num" w:pos="208"/>
        </w:tabs>
        <w:ind w:left="208" w:hanging="360"/>
      </w:pPr>
      <w:rPr>
        <w:rFonts w:cs="Times New Roman"/>
      </w:rPr>
    </w:lvl>
    <w:lvl w:ilvl="4" w:tplc="04150019">
      <w:start w:val="1"/>
      <w:numFmt w:val="lowerLetter"/>
      <w:lvlText w:val="%5."/>
      <w:lvlJc w:val="left"/>
      <w:pPr>
        <w:tabs>
          <w:tab w:val="num" w:pos="928"/>
        </w:tabs>
        <w:ind w:left="928" w:hanging="360"/>
      </w:pPr>
      <w:rPr>
        <w:rFonts w:cs="Times New Roman"/>
      </w:rPr>
    </w:lvl>
    <w:lvl w:ilvl="5" w:tplc="0415001B">
      <w:start w:val="1"/>
      <w:numFmt w:val="lowerRoman"/>
      <w:lvlText w:val="%6."/>
      <w:lvlJc w:val="right"/>
      <w:pPr>
        <w:tabs>
          <w:tab w:val="num" w:pos="1648"/>
        </w:tabs>
        <w:ind w:left="1648" w:hanging="180"/>
      </w:pPr>
      <w:rPr>
        <w:rFonts w:cs="Times New Roman"/>
      </w:rPr>
    </w:lvl>
    <w:lvl w:ilvl="6" w:tplc="0415000F">
      <w:start w:val="1"/>
      <w:numFmt w:val="decimal"/>
      <w:lvlText w:val="%7."/>
      <w:lvlJc w:val="left"/>
      <w:pPr>
        <w:tabs>
          <w:tab w:val="num" w:pos="2368"/>
        </w:tabs>
        <w:ind w:left="2368" w:hanging="360"/>
      </w:pPr>
      <w:rPr>
        <w:rFonts w:cs="Times New Roman"/>
      </w:rPr>
    </w:lvl>
    <w:lvl w:ilvl="7" w:tplc="04150019">
      <w:start w:val="1"/>
      <w:numFmt w:val="lowerLetter"/>
      <w:lvlText w:val="%8."/>
      <w:lvlJc w:val="left"/>
      <w:pPr>
        <w:tabs>
          <w:tab w:val="num" w:pos="3088"/>
        </w:tabs>
        <w:ind w:left="3088" w:hanging="360"/>
      </w:pPr>
      <w:rPr>
        <w:rFonts w:cs="Times New Roman"/>
      </w:rPr>
    </w:lvl>
    <w:lvl w:ilvl="8" w:tplc="0415001B">
      <w:start w:val="1"/>
      <w:numFmt w:val="lowerRoman"/>
      <w:lvlText w:val="%9."/>
      <w:lvlJc w:val="right"/>
      <w:pPr>
        <w:tabs>
          <w:tab w:val="num" w:pos="3808"/>
        </w:tabs>
        <w:ind w:left="3808" w:hanging="180"/>
      </w:pPr>
      <w:rPr>
        <w:rFonts w:cs="Times New Roman"/>
      </w:rPr>
    </w:lvl>
  </w:abstractNum>
  <w:abstractNum w:abstractNumId="177" w15:restartNumberingAfterBreak="0">
    <w:nsid w:val="36300471"/>
    <w:multiLevelType w:val="hybridMultilevel"/>
    <w:tmpl w:val="2FFC2E0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8" w15:restartNumberingAfterBreak="0">
    <w:nsid w:val="367266AF"/>
    <w:multiLevelType w:val="multilevel"/>
    <w:tmpl w:val="00000026"/>
    <w:lvl w:ilvl="0">
      <w:start w:val="1"/>
      <w:numFmt w:val="decimal"/>
      <w:lvlText w:val="%1."/>
      <w:lvlJc w:val="left"/>
      <w:pPr>
        <w:tabs>
          <w:tab w:val="num" w:pos="680"/>
        </w:tabs>
        <w:ind w:left="680" w:hanging="680"/>
      </w:pPr>
      <w:rPr>
        <w:rFonts w:cs="Times New Roman"/>
        <w:b/>
        <w:bCs/>
        <w:i w:val="0"/>
        <w:iCs w:val="0"/>
      </w:rPr>
    </w:lvl>
    <w:lvl w:ilvl="1">
      <w:start w:val="1"/>
      <w:numFmt w:val="decimal"/>
      <w:lvlText w:val="%2)"/>
      <w:lvlJc w:val="left"/>
      <w:pPr>
        <w:tabs>
          <w:tab w:val="num" w:pos="1304"/>
        </w:tabs>
        <w:ind w:left="1304" w:hanging="1304"/>
      </w:pPr>
      <w:rPr>
        <w:rFonts w:cs="Times New Roman"/>
      </w:rPr>
    </w:lvl>
    <w:lvl w:ilvl="2">
      <w:start w:val="1"/>
      <w:numFmt w:val="lowerLetter"/>
      <w:lvlText w:val="%3)"/>
      <w:lvlJc w:val="left"/>
      <w:pPr>
        <w:tabs>
          <w:tab w:val="num" w:pos="2041"/>
        </w:tabs>
        <w:ind w:left="2041" w:hanging="2041"/>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179" w15:restartNumberingAfterBreak="0">
    <w:nsid w:val="36B034DC"/>
    <w:multiLevelType w:val="hybridMultilevel"/>
    <w:tmpl w:val="50706316"/>
    <w:lvl w:ilvl="0" w:tplc="9A345930">
      <w:start w:val="1"/>
      <w:numFmt w:val="lowerLetter"/>
      <w:lvlText w:val="%1)"/>
      <w:lvlJc w:val="left"/>
      <w:pPr>
        <w:tabs>
          <w:tab w:val="num" w:pos="2149"/>
        </w:tabs>
        <w:ind w:left="2149" w:hanging="360"/>
      </w:pPr>
      <w:rPr>
        <w:rFonts w:cs="Times New Roman"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180" w15:restartNumberingAfterBreak="0">
    <w:nsid w:val="37741712"/>
    <w:multiLevelType w:val="hybridMultilevel"/>
    <w:tmpl w:val="6C58E5D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1"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cs="Times New Roman" w:hint="default"/>
      </w:rPr>
    </w:lvl>
    <w:lvl w:ilvl="1" w:tplc="7DBCF2CC">
      <w:start w:val="1"/>
      <w:numFmt w:val="lowerLetter"/>
      <w:lvlText w:val="%2)"/>
      <w:lvlJc w:val="left"/>
      <w:pPr>
        <w:tabs>
          <w:tab w:val="num" w:pos="1881"/>
        </w:tabs>
        <w:ind w:left="1881" w:hanging="375"/>
      </w:pPr>
      <w:rPr>
        <w:rFonts w:cs="Times New Roman" w:hint="default"/>
        <w:b w:val="0"/>
        <w:bCs w:val="0"/>
        <w:i w:val="0"/>
        <w:iCs w:val="0"/>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182" w15:restartNumberingAfterBreak="0">
    <w:nsid w:val="37AD25BF"/>
    <w:multiLevelType w:val="hybridMultilevel"/>
    <w:tmpl w:val="1BE8D6EC"/>
    <w:lvl w:ilvl="0" w:tplc="D7F8CD52">
      <w:start w:val="1"/>
      <w:numFmt w:val="decimal"/>
      <w:lvlText w:val="%1."/>
      <w:lvlJc w:val="left"/>
      <w:pPr>
        <w:ind w:left="1146" w:hanging="360"/>
      </w:pPr>
      <w:rPr>
        <w:rFonts w:ascii="Cambria" w:eastAsia="Times New Roman" w:hAnsi="Cambria" w:cs="Times New Roman" w:hint="default"/>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83"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4" w15:restartNumberingAfterBreak="0">
    <w:nsid w:val="388807EF"/>
    <w:multiLevelType w:val="multilevel"/>
    <w:tmpl w:val="752CA972"/>
    <w:lvl w:ilvl="0">
      <w:start w:val="1"/>
      <w:numFmt w:val="decimal"/>
      <w:lvlText w:val="%1)"/>
      <w:lvlJc w:val="left"/>
      <w:pPr>
        <w:tabs>
          <w:tab w:val="num" w:pos="1932"/>
        </w:tabs>
        <w:ind w:left="1932" w:hanging="360"/>
      </w:pPr>
      <w:rPr>
        <w:rFonts w:cs="Times New Roman" w:hint="default"/>
      </w:rPr>
    </w:lvl>
    <w:lvl w:ilvl="1">
      <w:start w:val="2"/>
      <w:numFmt w:val="decimal"/>
      <w:suff w:val="space"/>
      <w:lvlText w:val="%2."/>
      <w:lvlJc w:val="left"/>
      <w:pPr>
        <w:ind w:left="1866" w:hanging="360"/>
      </w:pPr>
      <w:rPr>
        <w:rFonts w:cs="Times New Roman" w:hint="default"/>
        <w:b/>
        <w:bCs/>
      </w:rPr>
    </w:lvl>
    <w:lvl w:ilvl="2">
      <w:start w:val="1"/>
      <w:numFmt w:val="decimal"/>
      <w:lvlText w:val="%3)"/>
      <w:lvlJc w:val="left"/>
      <w:pPr>
        <w:tabs>
          <w:tab w:val="num" w:pos="2766"/>
        </w:tabs>
        <w:ind w:left="2766" w:hanging="360"/>
      </w:pPr>
      <w:rPr>
        <w:rFonts w:cs="Times New Roman" w:hint="default"/>
      </w:rPr>
    </w:lvl>
    <w:lvl w:ilvl="3">
      <w:start w:val="1"/>
      <w:numFmt w:val="decimal"/>
      <w:lvlText w:val="%4."/>
      <w:lvlJc w:val="left"/>
      <w:pPr>
        <w:tabs>
          <w:tab w:val="num" w:pos="3306"/>
        </w:tabs>
        <w:ind w:left="3306" w:hanging="360"/>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85" w15:restartNumberingAfterBreak="0">
    <w:nsid w:val="38AE330E"/>
    <w:multiLevelType w:val="hybridMultilevel"/>
    <w:tmpl w:val="A72816C4"/>
    <w:lvl w:ilvl="0" w:tplc="A9DE235C">
      <w:start w:val="1"/>
      <w:numFmt w:val="decimal"/>
      <w:lvlText w:val="%1)"/>
      <w:lvlJc w:val="left"/>
      <w:pPr>
        <w:ind w:left="511"/>
      </w:pPr>
      <w:rPr>
        <w:rFonts w:ascii="Cambria" w:eastAsia="Times New Roman" w:hAnsi="Cambria" w:cs="Times New Roman" w:hint="default"/>
        <w:b w:val="0"/>
        <w:bCs w:val="0"/>
        <w:i w:val="0"/>
        <w:iCs w:val="0"/>
        <w:strike w:val="0"/>
        <w:dstrike w:val="0"/>
        <w:color w:val="000000"/>
        <w:sz w:val="22"/>
        <w:szCs w:val="22"/>
        <w:u w:val="none"/>
        <w:vertAlign w:val="baseline"/>
      </w:rPr>
    </w:lvl>
    <w:lvl w:ilvl="1" w:tplc="10B8BE10">
      <w:start w:val="1"/>
      <w:numFmt w:val="lowerLetter"/>
      <w:lvlText w:val="%2)"/>
      <w:lvlJc w:val="left"/>
      <w:pPr>
        <w:ind w:left="986"/>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223CDC54">
      <w:start w:val="1"/>
      <w:numFmt w:val="lowerRoman"/>
      <w:lvlText w:val="%3"/>
      <w:lvlJc w:val="left"/>
      <w:pPr>
        <w:ind w:left="1591"/>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2BB8B528">
      <w:start w:val="1"/>
      <w:numFmt w:val="decimal"/>
      <w:lvlText w:val="%4"/>
      <w:lvlJc w:val="left"/>
      <w:pPr>
        <w:ind w:left="2311"/>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7520BAF6">
      <w:start w:val="1"/>
      <w:numFmt w:val="lowerLetter"/>
      <w:lvlText w:val="%5"/>
      <w:lvlJc w:val="left"/>
      <w:pPr>
        <w:ind w:left="3031"/>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151C13CC">
      <w:start w:val="1"/>
      <w:numFmt w:val="lowerRoman"/>
      <w:lvlText w:val="%6"/>
      <w:lvlJc w:val="left"/>
      <w:pPr>
        <w:ind w:left="3751"/>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C4884F44">
      <w:start w:val="1"/>
      <w:numFmt w:val="decimal"/>
      <w:lvlText w:val="%7"/>
      <w:lvlJc w:val="left"/>
      <w:pPr>
        <w:ind w:left="4471"/>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42AAF912">
      <w:start w:val="1"/>
      <w:numFmt w:val="lowerLetter"/>
      <w:lvlText w:val="%8"/>
      <w:lvlJc w:val="left"/>
      <w:pPr>
        <w:ind w:left="5191"/>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E3EA4280">
      <w:start w:val="1"/>
      <w:numFmt w:val="lowerRoman"/>
      <w:lvlText w:val="%9"/>
      <w:lvlJc w:val="left"/>
      <w:pPr>
        <w:ind w:left="5911"/>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186" w15:restartNumberingAfterBreak="0">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5702566E">
      <w:start w:val="1"/>
      <w:numFmt w:val="lowerLetter"/>
      <w:lvlText w:val="%2)"/>
      <w:lvlJc w:val="left"/>
      <w:pPr>
        <w:ind w:left="986"/>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35DC8876">
      <w:start w:val="1"/>
      <w:numFmt w:val="lowerRoman"/>
      <w:lvlText w:val="%3"/>
      <w:lvlJc w:val="left"/>
      <w:pPr>
        <w:ind w:left="1621"/>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ACBC50EA">
      <w:start w:val="1"/>
      <w:numFmt w:val="decimal"/>
      <w:lvlText w:val="%4"/>
      <w:lvlJc w:val="left"/>
      <w:pPr>
        <w:ind w:left="2341"/>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936ADEE0">
      <w:start w:val="1"/>
      <w:numFmt w:val="lowerLetter"/>
      <w:lvlText w:val="%5"/>
      <w:lvlJc w:val="left"/>
      <w:pPr>
        <w:ind w:left="3061"/>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CE4824C2">
      <w:start w:val="1"/>
      <w:numFmt w:val="lowerRoman"/>
      <w:lvlText w:val="%6"/>
      <w:lvlJc w:val="left"/>
      <w:pPr>
        <w:ind w:left="3781"/>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85F20EA0">
      <w:start w:val="1"/>
      <w:numFmt w:val="decimal"/>
      <w:lvlText w:val="%7"/>
      <w:lvlJc w:val="left"/>
      <w:pPr>
        <w:ind w:left="4501"/>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72161B1A">
      <w:start w:val="1"/>
      <w:numFmt w:val="lowerLetter"/>
      <w:lvlText w:val="%8"/>
      <w:lvlJc w:val="left"/>
      <w:pPr>
        <w:ind w:left="5221"/>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F9526566">
      <w:start w:val="1"/>
      <w:numFmt w:val="lowerRoman"/>
      <w:lvlText w:val="%9"/>
      <w:lvlJc w:val="left"/>
      <w:pPr>
        <w:ind w:left="5941"/>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187" w15:restartNumberingAfterBreak="0">
    <w:nsid w:val="3998382E"/>
    <w:multiLevelType w:val="multilevel"/>
    <w:tmpl w:val="952E9EE4"/>
    <w:lvl w:ilvl="0">
      <w:start w:val="2"/>
      <w:numFmt w:val="decimal"/>
      <w:lvlText w:val="%1."/>
      <w:lvlJc w:val="left"/>
      <w:pPr>
        <w:tabs>
          <w:tab w:val="num" w:pos="1040"/>
        </w:tabs>
        <w:ind w:left="1040" w:hanging="680"/>
      </w:pPr>
      <w:rPr>
        <w:rFonts w:cs="Times New Roman" w:hint="default"/>
        <w:b/>
        <w:bCs/>
        <w:i w:val="0"/>
        <w:iCs w:val="0"/>
      </w:rPr>
    </w:lvl>
    <w:lvl w:ilvl="1">
      <w:start w:val="1"/>
      <w:numFmt w:val="decimal"/>
      <w:lvlText w:val="%2)"/>
      <w:lvlJc w:val="left"/>
      <w:pPr>
        <w:tabs>
          <w:tab w:val="num" w:pos="1664"/>
        </w:tabs>
        <w:ind w:left="1664" w:hanging="680"/>
      </w:pPr>
      <w:rPr>
        <w:rFonts w:cs="Times New Roman" w:hint="default"/>
      </w:rPr>
    </w:lvl>
    <w:lvl w:ilvl="2">
      <w:start w:val="1"/>
      <w:numFmt w:val="lowerLetter"/>
      <w:lvlText w:val="%3)"/>
      <w:lvlJc w:val="left"/>
      <w:pPr>
        <w:tabs>
          <w:tab w:val="num" w:pos="2401"/>
        </w:tabs>
        <w:ind w:left="2401" w:hanging="737"/>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88" w15:restartNumberingAfterBreak="0">
    <w:nsid w:val="399B2E10"/>
    <w:multiLevelType w:val="hybridMultilevel"/>
    <w:tmpl w:val="4C0001EA"/>
    <w:lvl w:ilvl="0" w:tplc="BB2280DA">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9" w15:restartNumberingAfterBreak="0">
    <w:nsid w:val="3A1E4F60"/>
    <w:multiLevelType w:val="hybridMultilevel"/>
    <w:tmpl w:val="BBAC4E9A"/>
    <w:lvl w:ilvl="0" w:tplc="3B78D664">
      <w:start w:val="1"/>
      <w:numFmt w:val="decimal"/>
      <w:lvlText w:val="%1)"/>
      <w:lvlJc w:val="left"/>
      <w:pPr>
        <w:tabs>
          <w:tab w:val="num" w:pos="2346"/>
        </w:tabs>
        <w:ind w:left="2346" w:hanging="360"/>
      </w:pPr>
      <w:rPr>
        <w:rFonts w:cs="Times New Roman" w:hint="default"/>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190" w15:restartNumberingAfterBreak="0">
    <w:nsid w:val="3A546465"/>
    <w:multiLevelType w:val="hybridMultilevel"/>
    <w:tmpl w:val="4530B74C"/>
    <w:lvl w:ilvl="0" w:tplc="8E82AA56">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91" w15:restartNumberingAfterBreak="0">
    <w:nsid w:val="3AF05876"/>
    <w:multiLevelType w:val="hybridMultilevel"/>
    <w:tmpl w:val="1360CEAE"/>
    <w:lvl w:ilvl="0" w:tplc="04150011">
      <w:start w:val="1"/>
      <w:numFmt w:val="decimal"/>
      <w:lvlText w:val="%1)"/>
      <w:lvlJc w:val="left"/>
      <w:pPr>
        <w:ind w:left="1454" w:hanging="360"/>
      </w:pPr>
      <w:rPr>
        <w:rFonts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192" w15:restartNumberingAfterBreak="0">
    <w:nsid w:val="3AF3374B"/>
    <w:multiLevelType w:val="multilevel"/>
    <w:tmpl w:val="00000021"/>
    <w:name w:val="WW8Num82223"/>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93" w15:restartNumberingAfterBreak="0">
    <w:nsid w:val="3BE22030"/>
    <w:multiLevelType w:val="hybridMultilevel"/>
    <w:tmpl w:val="15F0E844"/>
    <w:lvl w:ilvl="0" w:tplc="04150011">
      <w:start w:val="1"/>
      <w:numFmt w:val="decimal"/>
      <w:lvlText w:val="%1)"/>
      <w:lvlJc w:val="left"/>
      <w:pPr>
        <w:ind w:left="644" w:hanging="360"/>
      </w:pPr>
      <w:rPr>
        <w:rFonts w:cs="Times New Roman"/>
      </w:rPr>
    </w:lvl>
    <w:lvl w:ilvl="1" w:tplc="04150019">
      <w:start w:val="1"/>
      <w:numFmt w:val="lowerLetter"/>
      <w:lvlText w:val="%2."/>
      <w:lvlJc w:val="left"/>
      <w:pPr>
        <w:ind w:left="1545" w:hanging="360"/>
      </w:pPr>
      <w:rPr>
        <w:rFonts w:cs="Times New Roman"/>
      </w:rPr>
    </w:lvl>
    <w:lvl w:ilvl="2" w:tplc="0415001B">
      <w:start w:val="1"/>
      <w:numFmt w:val="lowerRoman"/>
      <w:lvlText w:val="%3."/>
      <w:lvlJc w:val="right"/>
      <w:pPr>
        <w:ind w:left="2265" w:hanging="180"/>
      </w:pPr>
      <w:rPr>
        <w:rFonts w:cs="Times New Roman"/>
      </w:rPr>
    </w:lvl>
    <w:lvl w:ilvl="3" w:tplc="0415000F">
      <w:start w:val="1"/>
      <w:numFmt w:val="decimal"/>
      <w:lvlText w:val="%4."/>
      <w:lvlJc w:val="left"/>
      <w:pPr>
        <w:ind w:left="2985" w:hanging="360"/>
      </w:pPr>
      <w:rPr>
        <w:rFonts w:cs="Times New Roman"/>
      </w:rPr>
    </w:lvl>
    <w:lvl w:ilvl="4" w:tplc="04150019">
      <w:start w:val="1"/>
      <w:numFmt w:val="lowerLetter"/>
      <w:lvlText w:val="%5."/>
      <w:lvlJc w:val="left"/>
      <w:pPr>
        <w:ind w:left="3705" w:hanging="360"/>
      </w:pPr>
      <w:rPr>
        <w:rFonts w:cs="Times New Roman"/>
      </w:rPr>
    </w:lvl>
    <w:lvl w:ilvl="5" w:tplc="0415001B">
      <w:start w:val="1"/>
      <w:numFmt w:val="lowerRoman"/>
      <w:lvlText w:val="%6."/>
      <w:lvlJc w:val="right"/>
      <w:pPr>
        <w:ind w:left="4425" w:hanging="180"/>
      </w:pPr>
      <w:rPr>
        <w:rFonts w:cs="Times New Roman"/>
      </w:rPr>
    </w:lvl>
    <w:lvl w:ilvl="6" w:tplc="0415000F">
      <w:start w:val="1"/>
      <w:numFmt w:val="decimal"/>
      <w:lvlText w:val="%7."/>
      <w:lvlJc w:val="left"/>
      <w:pPr>
        <w:ind w:left="5145" w:hanging="360"/>
      </w:pPr>
      <w:rPr>
        <w:rFonts w:cs="Times New Roman"/>
      </w:rPr>
    </w:lvl>
    <w:lvl w:ilvl="7" w:tplc="04150019">
      <w:start w:val="1"/>
      <w:numFmt w:val="lowerLetter"/>
      <w:lvlText w:val="%8."/>
      <w:lvlJc w:val="left"/>
      <w:pPr>
        <w:ind w:left="5865" w:hanging="360"/>
      </w:pPr>
      <w:rPr>
        <w:rFonts w:cs="Times New Roman"/>
      </w:rPr>
    </w:lvl>
    <w:lvl w:ilvl="8" w:tplc="0415001B">
      <w:start w:val="1"/>
      <w:numFmt w:val="lowerRoman"/>
      <w:lvlText w:val="%9."/>
      <w:lvlJc w:val="right"/>
      <w:pPr>
        <w:ind w:left="6585" w:hanging="180"/>
      </w:pPr>
      <w:rPr>
        <w:rFonts w:cs="Times New Roman"/>
      </w:rPr>
    </w:lvl>
  </w:abstractNum>
  <w:abstractNum w:abstractNumId="194" w15:restartNumberingAfterBreak="0">
    <w:nsid w:val="3CDC01E1"/>
    <w:multiLevelType w:val="hybridMultilevel"/>
    <w:tmpl w:val="FB9ADC3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5"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cs="Times New Roman" w:hint="default"/>
        <w:b w:val="0"/>
        <w:bCs w:val="0"/>
      </w:rPr>
    </w:lvl>
    <w:lvl w:ilvl="1" w:tplc="23FCE650">
      <w:start w:val="1"/>
      <w:numFmt w:val="decimal"/>
      <w:lvlText w:val="%2)"/>
      <w:lvlJc w:val="left"/>
      <w:pPr>
        <w:tabs>
          <w:tab w:val="num" w:pos="1533"/>
        </w:tabs>
        <w:ind w:left="1477" w:hanging="397"/>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6" w15:restartNumberingAfterBreak="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7" w15:restartNumberingAfterBreak="0">
    <w:nsid w:val="3DC97E1A"/>
    <w:multiLevelType w:val="hybridMultilevel"/>
    <w:tmpl w:val="63286F34"/>
    <w:lvl w:ilvl="0" w:tplc="6D2C9134">
      <w:start w:val="3"/>
      <w:numFmt w:val="decimal"/>
      <w:lvlText w:val="%1."/>
      <w:lvlJc w:val="left"/>
      <w:pPr>
        <w:ind w:left="1146" w:hanging="360"/>
      </w:pPr>
      <w:rPr>
        <w:rFonts w:ascii="Cambria" w:eastAsia="Times New Roman" w:hAnsi="Cambria"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8" w15:restartNumberingAfterBreak="0">
    <w:nsid w:val="3E05003D"/>
    <w:multiLevelType w:val="hybridMultilevel"/>
    <w:tmpl w:val="4A34180C"/>
    <w:lvl w:ilvl="0" w:tplc="0415000F">
      <w:start w:val="1"/>
      <w:numFmt w:val="decimal"/>
      <w:lvlText w:val="%1."/>
      <w:lvlJc w:val="left"/>
      <w:pPr>
        <w:ind w:left="720" w:hanging="360"/>
      </w:pPr>
      <w:rPr>
        <w:rFonts w:hint="default"/>
      </w:rPr>
    </w:lvl>
    <w:lvl w:ilvl="1" w:tplc="22C2DC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Times New Roman" w:hint="default"/>
        <w:b/>
        <w:bCs/>
      </w:rPr>
    </w:lvl>
    <w:lvl w:ilvl="1">
      <w:start w:val="1"/>
      <w:numFmt w:val="lowerLetter"/>
      <w:lvlText w:val="%2."/>
      <w:lvlJc w:val="left"/>
      <w:pPr>
        <w:ind w:left="2782" w:hanging="360"/>
      </w:pPr>
      <w:rPr>
        <w:rFonts w:cs="Times New Roman" w:hint="default"/>
      </w:rPr>
    </w:lvl>
    <w:lvl w:ilvl="2">
      <w:start w:val="1"/>
      <w:numFmt w:val="lowerRoman"/>
      <w:lvlText w:val="%3."/>
      <w:lvlJc w:val="right"/>
      <w:pPr>
        <w:ind w:left="3502" w:hanging="180"/>
      </w:pPr>
      <w:rPr>
        <w:rFonts w:cs="Times New Roman" w:hint="default"/>
      </w:rPr>
    </w:lvl>
    <w:lvl w:ilvl="3">
      <w:start w:val="1"/>
      <w:numFmt w:val="decimal"/>
      <w:lvlText w:val="%4."/>
      <w:lvlJc w:val="left"/>
      <w:pPr>
        <w:ind w:left="4222" w:hanging="360"/>
      </w:pPr>
      <w:rPr>
        <w:rFonts w:cs="Times New Roman" w:hint="default"/>
      </w:rPr>
    </w:lvl>
    <w:lvl w:ilvl="4">
      <w:start w:val="1"/>
      <w:numFmt w:val="lowerLetter"/>
      <w:lvlText w:val="%5."/>
      <w:lvlJc w:val="left"/>
      <w:pPr>
        <w:ind w:left="4942" w:hanging="360"/>
      </w:pPr>
      <w:rPr>
        <w:rFonts w:cs="Times New Roman" w:hint="default"/>
      </w:rPr>
    </w:lvl>
    <w:lvl w:ilvl="5">
      <w:start w:val="1"/>
      <w:numFmt w:val="lowerRoman"/>
      <w:lvlText w:val="%6."/>
      <w:lvlJc w:val="right"/>
      <w:pPr>
        <w:ind w:left="5662" w:hanging="180"/>
      </w:pPr>
      <w:rPr>
        <w:rFonts w:cs="Times New Roman" w:hint="default"/>
      </w:rPr>
    </w:lvl>
    <w:lvl w:ilvl="6">
      <w:start w:val="1"/>
      <w:numFmt w:val="decimal"/>
      <w:lvlText w:val="%7."/>
      <w:lvlJc w:val="left"/>
      <w:pPr>
        <w:ind w:left="6382" w:hanging="360"/>
      </w:pPr>
      <w:rPr>
        <w:rFonts w:cs="Times New Roman" w:hint="default"/>
      </w:rPr>
    </w:lvl>
    <w:lvl w:ilvl="7">
      <w:start w:val="1"/>
      <w:numFmt w:val="lowerLetter"/>
      <w:lvlText w:val="%8."/>
      <w:lvlJc w:val="left"/>
      <w:pPr>
        <w:ind w:left="7102" w:hanging="360"/>
      </w:pPr>
      <w:rPr>
        <w:rFonts w:cs="Times New Roman" w:hint="default"/>
      </w:rPr>
    </w:lvl>
    <w:lvl w:ilvl="8">
      <w:start w:val="1"/>
      <w:numFmt w:val="lowerRoman"/>
      <w:lvlText w:val="%9."/>
      <w:lvlJc w:val="right"/>
      <w:pPr>
        <w:ind w:left="7822" w:hanging="180"/>
      </w:pPr>
      <w:rPr>
        <w:rFonts w:cs="Times New Roman" w:hint="default"/>
      </w:rPr>
    </w:lvl>
  </w:abstractNum>
  <w:abstractNum w:abstractNumId="200"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01"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2" w15:restartNumberingAfterBreak="0">
    <w:nsid w:val="3F7E16EB"/>
    <w:multiLevelType w:val="hybridMultilevel"/>
    <w:tmpl w:val="A212F5DA"/>
    <w:lvl w:ilvl="0" w:tplc="43069C86">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3" w15:restartNumberingAfterBreak="0">
    <w:nsid w:val="3FC471C2"/>
    <w:multiLevelType w:val="multilevel"/>
    <w:tmpl w:val="00000005"/>
    <w:name w:val="WW8Num6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04" w15:restartNumberingAfterBreak="0">
    <w:nsid w:val="3FD5208A"/>
    <w:multiLevelType w:val="hybridMultilevel"/>
    <w:tmpl w:val="E94484C8"/>
    <w:lvl w:ilvl="0" w:tplc="60BEB034">
      <w:start w:val="1"/>
      <w:numFmt w:val="decimal"/>
      <w:lvlText w:val="%1)"/>
      <w:lvlJc w:val="left"/>
      <w:pPr>
        <w:ind w:left="1200" w:hanging="360"/>
      </w:pPr>
      <w:rPr>
        <w:rFonts w:cs="Times New Roman"/>
        <w:b w:val="0"/>
        <w:bCs w:val="0"/>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205" w15:restartNumberingAfterBreak="0">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6" w15:restartNumberingAfterBreak="0">
    <w:nsid w:val="400707D3"/>
    <w:multiLevelType w:val="multilevel"/>
    <w:tmpl w:val="0000000E"/>
    <w:name w:val="WW8Num25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07" w15:restartNumberingAfterBreak="0">
    <w:nsid w:val="40735027"/>
    <w:multiLevelType w:val="hybridMultilevel"/>
    <w:tmpl w:val="D5CCA152"/>
    <w:lvl w:ilvl="0" w:tplc="6C903834">
      <w:start w:val="1"/>
      <w:numFmt w:val="decimal"/>
      <w:lvlText w:val="%1)"/>
      <w:lvlJc w:val="left"/>
      <w:pPr>
        <w:ind w:left="786" w:hanging="360"/>
      </w:pPr>
      <w:rPr>
        <w:rFonts w:ascii="Cambria" w:hAnsi="Cambria" w:cs="Cambria" w:hint="default"/>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8"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9" w15:restartNumberingAfterBreak="0">
    <w:nsid w:val="40914B83"/>
    <w:multiLevelType w:val="hybridMultilevel"/>
    <w:tmpl w:val="F27891B8"/>
    <w:lvl w:ilvl="0" w:tplc="AB44F786">
      <w:start w:val="1"/>
      <w:numFmt w:val="decimal"/>
      <w:lvlText w:val="%1."/>
      <w:lvlJc w:val="right"/>
      <w:pPr>
        <w:tabs>
          <w:tab w:val="num" w:pos="-709"/>
        </w:tabs>
        <w:ind w:left="720" w:hanging="360"/>
      </w:pPr>
      <w:rPr>
        <w:rFonts w:ascii="Calibri" w:eastAsia="Times New Roman" w:hAnsi="Calibri" w:cs="Times New Roman" w:hint="default"/>
        <w:b/>
        <w:bCs/>
      </w:rPr>
    </w:lvl>
    <w:lvl w:ilvl="1" w:tplc="BC08FBFC">
      <w:start w:val="1"/>
      <w:numFmt w:val="lowerLetter"/>
      <w:lvlText w:val="%2)"/>
      <w:lvlJc w:val="left"/>
      <w:pPr>
        <w:ind w:left="1440" w:hanging="360"/>
      </w:pPr>
      <w:rPr>
        <w:rFonts w:ascii="Calibri" w:eastAsia="Times New Roman" w:hAnsi="Calibri"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0"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bCs w:val="0"/>
        <w:i w:val="0"/>
        <w:iCs w:val="0"/>
      </w:rPr>
    </w:lvl>
    <w:lvl w:ilvl="1" w:tplc="0F7C6A66">
      <w:start w:val="13"/>
      <w:numFmt w:val="decimal"/>
      <w:lvlText w:val="%2."/>
      <w:lvlJc w:val="left"/>
      <w:pPr>
        <w:tabs>
          <w:tab w:val="num" w:pos="1800"/>
        </w:tabs>
        <w:ind w:left="1800" w:hanging="360"/>
      </w:pPr>
      <w:rPr>
        <w:rFonts w:cs="Times New Roman" w:hint="default"/>
        <w:b/>
        <w:bCs/>
      </w:rPr>
    </w:lvl>
    <w:lvl w:ilvl="2" w:tplc="D94CF698">
      <w:start w:val="1"/>
      <w:numFmt w:val="decimal"/>
      <w:lvlText w:val="%3)"/>
      <w:lvlJc w:val="left"/>
      <w:pPr>
        <w:tabs>
          <w:tab w:val="num" w:pos="2700"/>
        </w:tabs>
        <w:ind w:left="2700" w:hanging="360"/>
      </w:pPr>
      <w:rPr>
        <w:rFonts w:cs="Times New Roman" w:hint="default"/>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11" w15:restartNumberingAfterBreak="0">
    <w:nsid w:val="417277EB"/>
    <w:multiLevelType w:val="hybridMultilevel"/>
    <w:tmpl w:val="8B8C166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212" w15:restartNumberingAfterBreak="0">
    <w:nsid w:val="42091BED"/>
    <w:multiLevelType w:val="hybridMultilevel"/>
    <w:tmpl w:val="21CE4440"/>
    <w:lvl w:ilvl="0" w:tplc="9E7A2F54">
      <w:start w:val="1"/>
      <w:numFmt w:val="decimal"/>
      <w:lvlText w:val="%1)"/>
      <w:lvlJc w:val="left"/>
      <w:pPr>
        <w:ind w:left="643" w:hanging="360"/>
      </w:pPr>
      <w:rPr>
        <w:rFonts w:cs="Times New Roman" w:hint="default"/>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213" w15:restartNumberingAfterBreak="0">
    <w:nsid w:val="424D3C3D"/>
    <w:multiLevelType w:val="hybridMultilevel"/>
    <w:tmpl w:val="68A6FE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4" w15:restartNumberingAfterBreak="0">
    <w:nsid w:val="42B44208"/>
    <w:multiLevelType w:val="hybridMultilevel"/>
    <w:tmpl w:val="2A40356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5" w15:restartNumberingAfterBreak="0">
    <w:nsid w:val="42C00D01"/>
    <w:multiLevelType w:val="multilevel"/>
    <w:tmpl w:val="779ABCF4"/>
    <w:name w:val="WW8Num6833"/>
    <w:lvl w:ilvl="0">
      <w:start w:val="17"/>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16"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17" w15:restartNumberingAfterBreak="0">
    <w:nsid w:val="43B52EF2"/>
    <w:multiLevelType w:val="hybridMultilevel"/>
    <w:tmpl w:val="D0DC23FC"/>
    <w:lvl w:ilvl="0" w:tplc="5660379A">
      <w:start w:val="11"/>
      <w:numFmt w:val="decimal"/>
      <w:lvlText w:val="%1."/>
      <w:lvlJc w:val="left"/>
      <w:pPr>
        <w:ind w:left="720" w:hanging="360"/>
      </w:pPr>
      <w:rPr>
        <w:rFonts w:ascii="Cambria" w:eastAsia="Times New Roman" w:hAnsi="Cambria"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8"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19" w15:restartNumberingAfterBreak="0">
    <w:nsid w:val="449C61DF"/>
    <w:multiLevelType w:val="hybridMultilevel"/>
    <w:tmpl w:val="96166856"/>
    <w:lvl w:ilvl="0" w:tplc="04150011">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20" w15:restartNumberingAfterBreak="0">
    <w:nsid w:val="44F83244"/>
    <w:multiLevelType w:val="hybridMultilevel"/>
    <w:tmpl w:val="815E782E"/>
    <w:lvl w:ilvl="0" w:tplc="04150011">
      <w:start w:val="1"/>
      <w:numFmt w:val="decimal"/>
      <w:lvlText w:val="%1)"/>
      <w:lvlJc w:val="left"/>
      <w:pPr>
        <w:ind w:left="1454" w:hanging="360"/>
      </w:pPr>
      <w:rPr>
        <w:rFonts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221" w15:restartNumberingAfterBreak="0">
    <w:nsid w:val="45882D17"/>
    <w:multiLevelType w:val="hybridMultilevel"/>
    <w:tmpl w:val="2704453E"/>
    <w:lvl w:ilvl="0" w:tplc="0415000F">
      <w:start w:val="1"/>
      <w:numFmt w:val="decimal"/>
      <w:lvlText w:val="%1."/>
      <w:lvlJc w:val="left"/>
      <w:pPr>
        <w:tabs>
          <w:tab w:val="num" w:pos="1117"/>
        </w:tabs>
        <w:ind w:left="1117" w:hanging="360"/>
      </w:pPr>
      <w:rPr>
        <w:rFonts w:cs="Times New Roman"/>
      </w:rPr>
    </w:lvl>
    <w:lvl w:ilvl="1" w:tplc="04150019">
      <w:start w:val="1"/>
      <w:numFmt w:val="lowerLetter"/>
      <w:lvlText w:val="%2."/>
      <w:lvlJc w:val="left"/>
      <w:pPr>
        <w:tabs>
          <w:tab w:val="num" w:pos="1837"/>
        </w:tabs>
        <w:ind w:left="1837" w:hanging="360"/>
      </w:pPr>
      <w:rPr>
        <w:rFonts w:cs="Times New Roman"/>
      </w:rPr>
    </w:lvl>
    <w:lvl w:ilvl="2" w:tplc="0415001B">
      <w:start w:val="1"/>
      <w:numFmt w:val="lowerRoman"/>
      <w:lvlText w:val="%3."/>
      <w:lvlJc w:val="right"/>
      <w:pPr>
        <w:tabs>
          <w:tab w:val="num" w:pos="2557"/>
        </w:tabs>
        <w:ind w:left="2557" w:hanging="180"/>
      </w:pPr>
      <w:rPr>
        <w:rFonts w:cs="Times New Roman"/>
      </w:rPr>
    </w:lvl>
    <w:lvl w:ilvl="3" w:tplc="0415000F">
      <w:start w:val="1"/>
      <w:numFmt w:val="decimal"/>
      <w:lvlText w:val="%4."/>
      <w:lvlJc w:val="left"/>
      <w:pPr>
        <w:tabs>
          <w:tab w:val="num" w:pos="3277"/>
        </w:tabs>
        <w:ind w:left="3277" w:hanging="360"/>
      </w:pPr>
      <w:rPr>
        <w:rFonts w:cs="Times New Roman"/>
      </w:rPr>
    </w:lvl>
    <w:lvl w:ilvl="4" w:tplc="04150019">
      <w:start w:val="1"/>
      <w:numFmt w:val="lowerLetter"/>
      <w:lvlText w:val="%5."/>
      <w:lvlJc w:val="left"/>
      <w:pPr>
        <w:tabs>
          <w:tab w:val="num" w:pos="3997"/>
        </w:tabs>
        <w:ind w:left="3997" w:hanging="360"/>
      </w:pPr>
      <w:rPr>
        <w:rFonts w:cs="Times New Roman"/>
      </w:rPr>
    </w:lvl>
    <w:lvl w:ilvl="5" w:tplc="0415001B">
      <w:start w:val="1"/>
      <w:numFmt w:val="lowerRoman"/>
      <w:lvlText w:val="%6."/>
      <w:lvlJc w:val="right"/>
      <w:pPr>
        <w:tabs>
          <w:tab w:val="num" w:pos="4717"/>
        </w:tabs>
        <w:ind w:left="4717" w:hanging="180"/>
      </w:pPr>
      <w:rPr>
        <w:rFonts w:cs="Times New Roman"/>
      </w:rPr>
    </w:lvl>
    <w:lvl w:ilvl="6" w:tplc="0415000F">
      <w:start w:val="1"/>
      <w:numFmt w:val="decimal"/>
      <w:lvlText w:val="%7."/>
      <w:lvlJc w:val="left"/>
      <w:pPr>
        <w:tabs>
          <w:tab w:val="num" w:pos="5437"/>
        </w:tabs>
        <w:ind w:left="5437" w:hanging="360"/>
      </w:pPr>
      <w:rPr>
        <w:rFonts w:cs="Times New Roman"/>
      </w:rPr>
    </w:lvl>
    <w:lvl w:ilvl="7" w:tplc="04150019">
      <w:start w:val="1"/>
      <w:numFmt w:val="lowerLetter"/>
      <w:lvlText w:val="%8."/>
      <w:lvlJc w:val="left"/>
      <w:pPr>
        <w:tabs>
          <w:tab w:val="num" w:pos="6157"/>
        </w:tabs>
        <w:ind w:left="6157" w:hanging="360"/>
      </w:pPr>
      <w:rPr>
        <w:rFonts w:cs="Times New Roman"/>
      </w:rPr>
    </w:lvl>
    <w:lvl w:ilvl="8" w:tplc="0415001B">
      <w:start w:val="1"/>
      <w:numFmt w:val="lowerRoman"/>
      <w:lvlText w:val="%9."/>
      <w:lvlJc w:val="right"/>
      <w:pPr>
        <w:tabs>
          <w:tab w:val="num" w:pos="6877"/>
        </w:tabs>
        <w:ind w:left="6877" w:hanging="180"/>
      </w:pPr>
      <w:rPr>
        <w:rFonts w:cs="Times New Roman"/>
      </w:rPr>
    </w:lvl>
  </w:abstractNum>
  <w:abstractNum w:abstractNumId="222" w15:restartNumberingAfterBreak="0">
    <w:nsid w:val="45CE2DA3"/>
    <w:multiLevelType w:val="hybridMultilevel"/>
    <w:tmpl w:val="3D5661F4"/>
    <w:lvl w:ilvl="0" w:tplc="2C82FF4E">
      <w:start w:val="3"/>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3" w15:restartNumberingAfterBreak="0">
    <w:nsid w:val="45D25565"/>
    <w:multiLevelType w:val="hybridMultilevel"/>
    <w:tmpl w:val="BBDA2DF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4"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5" w15:restartNumberingAfterBreak="0">
    <w:nsid w:val="46F274C2"/>
    <w:multiLevelType w:val="hybridMultilevel"/>
    <w:tmpl w:val="2F8A3EA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6" w15:restartNumberingAfterBreak="0">
    <w:nsid w:val="47901F0B"/>
    <w:multiLevelType w:val="hybridMultilevel"/>
    <w:tmpl w:val="2FD8F418"/>
    <w:lvl w:ilvl="0" w:tplc="04150017">
      <w:start w:val="1"/>
      <w:numFmt w:val="lowerLetter"/>
      <w:lvlText w:val="%1)"/>
      <w:lvlJc w:val="left"/>
      <w:pPr>
        <w:ind w:left="1485" w:hanging="360"/>
      </w:pPr>
      <w:rPr>
        <w:rFonts w:cs="Times New Roman"/>
      </w:rPr>
    </w:lvl>
    <w:lvl w:ilvl="1" w:tplc="04150019">
      <w:start w:val="1"/>
      <w:numFmt w:val="lowerLetter"/>
      <w:lvlText w:val="%2."/>
      <w:lvlJc w:val="left"/>
      <w:pPr>
        <w:ind w:left="2205" w:hanging="360"/>
      </w:pPr>
      <w:rPr>
        <w:rFonts w:cs="Times New Roman"/>
      </w:rPr>
    </w:lvl>
    <w:lvl w:ilvl="2" w:tplc="0415001B">
      <w:start w:val="1"/>
      <w:numFmt w:val="lowerRoman"/>
      <w:lvlText w:val="%3."/>
      <w:lvlJc w:val="right"/>
      <w:pPr>
        <w:ind w:left="2925" w:hanging="180"/>
      </w:pPr>
      <w:rPr>
        <w:rFonts w:cs="Times New Roman"/>
      </w:rPr>
    </w:lvl>
    <w:lvl w:ilvl="3" w:tplc="0415000F">
      <w:start w:val="1"/>
      <w:numFmt w:val="decimal"/>
      <w:lvlText w:val="%4."/>
      <w:lvlJc w:val="left"/>
      <w:pPr>
        <w:ind w:left="3645" w:hanging="360"/>
      </w:pPr>
      <w:rPr>
        <w:rFonts w:cs="Times New Roman"/>
      </w:rPr>
    </w:lvl>
    <w:lvl w:ilvl="4" w:tplc="04150019">
      <w:start w:val="1"/>
      <w:numFmt w:val="lowerLetter"/>
      <w:lvlText w:val="%5."/>
      <w:lvlJc w:val="left"/>
      <w:pPr>
        <w:ind w:left="4365" w:hanging="360"/>
      </w:pPr>
      <w:rPr>
        <w:rFonts w:cs="Times New Roman"/>
      </w:rPr>
    </w:lvl>
    <w:lvl w:ilvl="5" w:tplc="0415001B">
      <w:start w:val="1"/>
      <w:numFmt w:val="lowerRoman"/>
      <w:lvlText w:val="%6."/>
      <w:lvlJc w:val="right"/>
      <w:pPr>
        <w:ind w:left="5085" w:hanging="180"/>
      </w:pPr>
      <w:rPr>
        <w:rFonts w:cs="Times New Roman"/>
      </w:rPr>
    </w:lvl>
    <w:lvl w:ilvl="6" w:tplc="0415000F">
      <w:start w:val="1"/>
      <w:numFmt w:val="decimal"/>
      <w:lvlText w:val="%7."/>
      <w:lvlJc w:val="left"/>
      <w:pPr>
        <w:ind w:left="5805" w:hanging="360"/>
      </w:pPr>
      <w:rPr>
        <w:rFonts w:cs="Times New Roman"/>
      </w:rPr>
    </w:lvl>
    <w:lvl w:ilvl="7" w:tplc="04150019">
      <w:start w:val="1"/>
      <w:numFmt w:val="lowerLetter"/>
      <w:lvlText w:val="%8."/>
      <w:lvlJc w:val="left"/>
      <w:pPr>
        <w:ind w:left="6525" w:hanging="360"/>
      </w:pPr>
      <w:rPr>
        <w:rFonts w:cs="Times New Roman"/>
      </w:rPr>
    </w:lvl>
    <w:lvl w:ilvl="8" w:tplc="0415001B">
      <w:start w:val="1"/>
      <w:numFmt w:val="lowerRoman"/>
      <w:lvlText w:val="%9."/>
      <w:lvlJc w:val="right"/>
      <w:pPr>
        <w:ind w:left="7245" w:hanging="180"/>
      </w:pPr>
      <w:rPr>
        <w:rFonts w:cs="Times New Roman"/>
      </w:rPr>
    </w:lvl>
  </w:abstractNum>
  <w:abstractNum w:abstractNumId="227"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cs="Times New Roman" w:hint="default"/>
      </w:rPr>
    </w:lvl>
    <w:lvl w:ilvl="1" w:tplc="04150019">
      <w:start w:val="1"/>
      <w:numFmt w:val="lowerLetter"/>
      <w:lvlText w:val="%2."/>
      <w:lvlJc w:val="left"/>
      <w:pPr>
        <w:tabs>
          <w:tab w:val="num" w:pos="1920"/>
        </w:tabs>
        <w:ind w:left="1920" w:hanging="360"/>
      </w:pPr>
      <w:rPr>
        <w:rFonts w:cs="Times New Roman"/>
      </w:rPr>
    </w:lvl>
    <w:lvl w:ilvl="2" w:tplc="0415001B">
      <w:start w:val="1"/>
      <w:numFmt w:val="lowerRoman"/>
      <w:lvlText w:val="%3."/>
      <w:lvlJc w:val="right"/>
      <w:pPr>
        <w:tabs>
          <w:tab w:val="num" w:pos="2640"/>
        </w:tabs>
        <w:ind w:left="2640" w:hanging="180"/>
      </w:pPr>
      <w:rPr>
        <w:rFonts w:cs="Times New Roman"/>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start w:val="1"/>
      <w:numFmt w:val="decimal"/>
      <w:lvlText w:val="%7."/>
      <w:lvlJc w:val="left"/>
      <w:pPr>
        <w:tabs>
          <w:tab w:val="num" w:pos="5520"/>
        </w:tabs>
        <w:ind w:left="5520" w:hanging="360"/>
      </w:pPr>
      <w:rPr>
        <w:rFonts w:cs="Times New Roman"/>
      </w:rPr>
    </w:lvl>
    <w:lvl w:ilvl="7" w:tplc="04150019">
      <w:start w:val="1"/>
      <w:numFmt w:val="lowerLetter"/>
      <w:lvlText w:val="%8."/>
      <w:lvlJc w:val="left"/>
      <w:pPr>
        <w:tabs>
          <w:tab w:val="num" w:pos="6240"/>
        </w:tabs>
        <w:ind w:left="6240" w:hanging="360"/>
      </w:pPr>
      <w:rPr>
        <w:rFonts w:cs="Times New Roman"/>
      </w:rPr>
    </w:lvl>
    <w:lvl w:ilvl="8" w:tplc="0415001B">
      <w:start w:val="1"/>
      <w:numFmt w:val="lowerRoman"/>
      <w:lvlText w:val="%9."/>
      <w:lvlJc w:val="right"/>
      <w:pPr>
        <w:tabs>
          <w:tab w:val="num" w:pos="6960"/>
        </w:tabs>
        <w:ind w:left="6960" w:hanging="180"/>
      </w:pPr>
      <w:rPr>
        <w:rFonts w:cs="Times New Roman"/>
      </w:rPr>
    </w:lvl>
  </w:abstractNum>
  <w:abstractNum w:abstractNumId="228" w15:restartNumberingAfterBreak="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9" w15:restartNumberingAfterBreak="0">
    <w:nsid w:val="48855022"/>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230" w15:restartNumberingAfterBreak="0">
    <w:nsid w:val="48CD2514"/>
    <w:multiLevelType w:val="hybridMultilevel"/>
    <w:tmpl w:val="95E854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1" w15:restartNumberingAfterBreak="0">
    <w:nsid w:val="48DF650C"/>
    <w:multiLevelType w:val="hybridMultilevel"/>
    <w:tmpl w:val="ADB810A6"/>
    <w:lvl w:ilvl="0" w:tplc="00000008">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2"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3" w15:restartNumberingAfterBreak="0">
    <w:nsid w:val="4B374A9E"/>
    <w:multiLevelType w:val="hybridMultilevel"/>
    <w:tmpl w:val="FF8063A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4" w15:restartNumberingAfterBreak="0">
    <w:nsid w:val="4BB109A1"/>
    <w:multiLevelType w:val="hybridMultilevel"/>
    <w:tmpl w:val="519AD0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5"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6" w15:restartNumberingAfterBreak="0">
    <w:nsid w:val="4BC04DD0"/>
    <w:multiLevelType w:val="multilevel"/>
    <w:tmpl w:val="81ECD5B0"/>
    <w:name w:val="WW8Num5532"/>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37" w15:restartNumberingAfterBreak="0">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1DA6CA98">
      <w:start w:val="1"/>
      <w:numFmt w:val="lowerLetter"/>
      <w:lvlText w:val="%2"/>
      <w:lvlJc w:val="left"/>
      <w:pPr>
        <w:ind w:left="1080"/>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AD146964">
      <w:start w:val="1"/>
      <w:numFmt w:val="lowerRoman"/>
      <w:lvlText w:val="%3"/>
      <w:lvlJc w:val="left"/>
      <w:pPr>
        <w:ind w:left="1800"/>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7C8C6990">
      <w:start w:val="1"/>
      <w:numFmt w:val="decimal"/>
      <w:lvlText w:val="%4"/>
      <w:lvlJc w:val="left"/>
      <w:pPr>
        <w:ind w:left="2520"/>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34E6B584">
      <w:start w:val="1"/>
      <w:numFmt w:val="lowerLetter"/>
      <w:lvlText w:val="%5"/>
      <w:lvlJc w:val="left"/>
      <w:pPr>
        <w:ind w:left="3240"/>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0FE63B90">
      <w:start w:val="1"/>
      <w:numFmt w:val="lowerRoman"/>
      <w:lvlText w:val="%6"/>
      <w:lvlJc w:val="left"/>
      <w:pPr>
        <w:ind w:left="3960"/>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58B6D0BA">
      <w:start w:val="1"/>
      <w:numFmt w:val="decimal"/>
      <w:lvlText w:val="%7"/>
      <w:lvlJc w:val="left"/>
      <w:pPr>
        <w:ind w:left="4680"/>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EE200574">
      <w:start w:val="1"/>
      <w:numFmt w:val="lowerLetter"/>
      <w:lvlText w:val="%8"/>
      <w:lvlJc w:val="left"/>
      <w:pPr>
        <w:ind w:left="5400"/>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6C9E897A">
      <w:start w:val="1"/>
      <w:numFmt w:val="lowerRoman"/>
      <w:lvlText w:val="%9"/>
      <w:lvlJc w:val="left"/>
      <w:pPr>
        <w:ind w:left="6120"/>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238" w15:restartNumberingAfterBreak="0">
    <w:nsid w:val="4BF1228C"/>
    <w:multiLevelType w:val="hybridMultilevel"/>
    <w:tmpl w:val="33D608CA"/>
    <w:lvl w:ilvl="0" w:tplc="04150017">
      <w:start w:val="1"/>
      <w:numFmt w:val="lowerLetter"/>
      <w:lvlText w:val="%1)"/>
      <w:lvlJc w:val="left"/>
      <w:pPr>
        <w:tabs>
          <w:tab w:val="num" w:pos="1069"/>
        </w:tabs>
        <w:ind w:left="1069" w:hanging="360"/>
      </w:pPr>
      <w:rPr>
        <w:rFonts w:cs="Times New Roman"/>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239" w15:restartNumberingAfterBreak="0">
    <w:nsid w:val="4BFA7ABF"/>
    <w:multiLevelType w:val="multilevel"/>
    <w:tmpl w:val="3850B6A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0"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cs="Times New Roman" w:hint="default"/>
      </w:rPr>
    </w:lvl>
    <w:lvl w:ilvl="1" w:tplc="08DADD68">
      <w:start w:val="1"/>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1" w15:restartNumberingAfterBreak="0">
    <w:nsid w:val="4D42143E"/>
    <w:multiLevelType w:val="hybridMultilevel"/>
    <w:tmpl w:val="A3742AB2"/>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2" w15:restartNumberingAfterBreak="0">
    <w:nsid w:val="4EE43649"/>
    <w:multiLevelType w:val="hybridMultilevel"/>
    <w:tmpl w:val="B57AA2F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3"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014"/>
        </w:tabs>
        <w:ind w:left="1014" w:hanging="360"/>
      </w:pPr>
      <w:rPr>
        <w:rFonts w:cs="Times New Roman"/>
      </w:rPr>
    </w:lvl>
    <w:lvl w:ilvl="2" w:tplc="0415001B">
      <w:start w:val="1"/>
      <w:numFmt w:val="lowerRoman"/>
      <w:lvlText w:val="%3."/>
      <w:lvlJc w:val="right"/>
      <w:pPr>
        <w:tabs>
          <w:tab w:val="num" w:pos="1734"/>
        </w:tabs>
        <w:ind w:left="1734" w:hanging="180"/>
      </w:pPr>
      <w:rPr>
        <w:rFonts w:cs="Times New Roman"/>
      </w:rPr>
    </w:lvl>
    <w:lvl w:ilvl="3" w:tplc="0415000F">
      <w:start w:val="1"/>
      <w:numFmt w:val="decimal"/>
      <w:lvlText w:val="%4."/>
      <w:lvlJc w:val="left"/>
      <w:pPr>
        <w:tabs>
          <w:tab w:val="num" w:pos="2454"/>
        </w:tabs>
        <w:ind w:left="2454" w:hanging="360"/>
      </w:pPr>
      <w:rPr>
        <w:rFonts w:cs="Times New Roman"/>
      </w:rPr>
    </w:lvl>
    <w:lvl w:ilvl="4" w:tplc="04150019">
      <w:start w:val="1"/>
      <w:numFmt w:val="lowerLetter"/>
      <w:lvlText w:val="%5."/>
      <w:lvlJc w:val="left"/>
      <w:pPr>
        <w:tabs>
          <w:tab w:val="num" w:pos="3174"/>
        </w:tabs>
        <w:ind w:left="3174" w:hanging="360"/>
      </w:pPr>
      <w:rPr>
        <w:rFonts w:cs="Times New Roman"/>
      </w:rPr>
    </w:lvl>
    <w:lvl w:ilvl="5" w:tplc="0415001B">
      <w:start w:val="1"/>
      <w:numFmt w:val="lowerRoman"/>
      <w:lvlText w:val="%6."/>
      <w:lvlJc w:val="right"/>
      <w:pPr>
        <w:tabs>
          <w:tab w:val="num" w:pos="3894"/>
        </w:tabs>
        <w:ind w:left="3894" w:hanging="180"/>
      </w:pPr>
      <w:rPr>
        <w:rFonts w:cs="Times New Roman"/>
      </w:rPr>
    </w:lvl>
    <w:lvl w:ilvl="6" w:tplc="0415000F">
      <w:start w:val="1"/>
      <w:numFmt w:val="decimal"/>
      <w:lvlText w:val="%7."/>
      <w:lvlJc w:val="left"/>
      <w:pPr>
        <w:tabs>
          <w:tab w:val="num" w:pos="4614"/>
        </w:tabs>
        <w:ind w:left="4614" w:hanging="360"/>
      </w:pPr>
      <w:rPr>
        <w:rFonts w:cs="Times New Roman"/>
      </w:rPr>
    </w:lvl>
    <w:lvl w:ilvl="7" w:tplc="04150019">
      <w:start w:val="1"/>
      <w:numFmt w:val="lowerLetter"/>
      <w:lvlText w:val="%8."/>
      <w:lvlJc w:val="left"/>
      <w:pPr>
        <w:tabs>
          <w:tab w:val="num" w:pos="5334"/>
        </w:tabs>
        <w:ind w:left="5334" w:hanging="360"/>
      </w:pPr>
      <w:rPr>
        <w:rFonts w:cs="Times New Roman"/>
      </w:rPr>
    </w:lvl>
    <w:lvl w:ilvl="8" w:tplc="0415001B">
      <w:start w:val="1"/>
      <w:numFmt w:val="lowerRoman"/>
      <w:lvlText w:val="%9."/>
      <w:lvlJc w:val="right"/>
      <w:pPr>
        <w:tabs>
          <w:tab w:val="num" w:pos="6054"/>
        </w:tabs>
        <w:ind w:left="6054" w:hanging="180"/>
      </w:pPr>
      <w:rPr>
        <w:rFonts w:cs="Times New Roman"/>
      </w:rPr>
    </w:lvl>
  </w:abstractNum>
  <w:abstractNum w:abstractNumId="244" w15:restartNumberingAfterBreak="0">
    <w:nsid w:val="50896E16"/>
    <w:multiLevelType w:val="hybridMultilevel"/>
    <w:tmpl w:val="28EC637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5" w15:restartNumberingAfterBreak="0">
    <w:nsid w:val="50D40CF2"/>
    <w:multiLevelType w:val="multilevel"/>
    <w:tmpl w:val="FE0CD99E"/>
    <w:lvl w:ilvl="0">
      <w:start w:val="1"/>
      <w:numFmt w:val="decimal"/>
      <w:lvlText w:val="%1."/>
      <w:lvlJc w:val="left"/>
      <w:pPr>
        <w:tabs>
          <w:tab w:val="num" w:pos="1247"/>
        </w:tabs>
        <w:ind w:left="1247" w:hanging="680"/>
      </w:pPr>
      <w:rPr>
        <w:rFonts w:cs="Times New Roman"/>
        <w:b/>
        <w:bCs/>
        <w:i w:val="0"/>
        <w:iCs w:val="0"/>
        <w:strike w:val="0"/>
        <w:color w:val="auto"/>
      </w:rPr>
    </w:lvl>
    <w:lvl w:ilvl="1">
      <w:start w:val="1"/>
      <w:numFmt w:val="decimal"/>
      <w:lvlText w:val="%2)"/>
      <w:lvlJc w:val="left"/>
      <w:pPr>
        <w:tabs>
          <w:tab w:val="num" w:pos="1304"/>
        </w:tabs>
        <w:ind w:left="1304" w:hanging="1304"/>
      </w:pPr>
      <w:rPr>
        <w:rFonts w:cs="Times New Roman"/>
      </w:rPr>
    </w:lvl>
    <w:lvl w:ilvl="2">
      <w:start w:val="1"/>
      <w:numFmt w:val="lowerLetter"/>
      <w:lvlText w:val="%3)"/>
      <w:lvlJc w:val="left"/>
      <w:pPr>
        <w:tabs>
          <w:tab w:val="num" w:pos="2041"/>
        </w:tabs>
        <w:ind w:left="2041" w:hanging="2041"/>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246" w15:restartNumberingAfterBreak="0">
    <w:nsid w:val="512F4998"/>
    <w:multiLevelType w:val="hybridMultilevel"/>
    <w:tmpl w:val="0626390E"/>
    <w:lvl w:ilvl="0" w:tplc="FDE601D8">
      <w:start w:val="1"/>
      <w:numFmt w:val="decimal"/>
      <w:lvlText w:val="%1."/>
      <w:lvlJc w:val="left"/>
      <w:pPr>
        <w:tabs>
          <w:tab w:val="num" w:pos="0"/>
        </w:tabs>
        <w:ind w:left="3049"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7" w15:restartNumberingAfterBreak="0">
    <w:nsid w:val="519D34B6"/>
    <w:multiLevelType w:val="hybridMultilevel"/>
    <w:tmpl w:val="F3B29972"/>
    <w:lvl w:ilvl="0" w:tplc="FDE601D8">
      <w:start w:val="1"/>
      <w:numFmt w:val="decimal"/>
      <w:lvlText w:val="%1."/>
      <w:lvlJc w:val="left"/>
      <w:pPr>
        <w:tabs>
          <w:tab w:val="num" w:pos="0"/>
        </w:tabs>
        <w:ind w:left="3049"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8" w15:restartNumberingAfterBreak="0">
    <w:nsid w:val="52DE5133"/>
    <w:multiLevelType w:val="hybridMultilevel"/>
    <w:tmpl w:val="B20E4EC8"/>
    <w:lvl w:ilvl="0" w:tplc="04150011">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9"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0" w15:restartNumberingAfterBreak="0">
    <w:nsid w:val="53761C19"/>
    <w:multiLevelType w:val="hybridMultilevel"/>
    <w:tmpl w:val="7D5E08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1" w15:restartNumberingAfterBreak="0">
    <w:nsid w:val="53B16E08"/>
    <w:multiLevelType w:val="hybridMultilevel"/>
    <w:tmpl w:val="68C01E84"/>
    <w:lvl w:ilvl="0" w:tplc="1F042E3C">
      <w:start w:val="7"/>
      <w:numFmt w:val="decimal"/>
      <w:lvlText w:val="%1)"/>
      <w:lvlJc w:val="left"/>
      <w:pPr>
        <w:ind w:left="78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2" w15:restartNumberingAfterBreak="0">
    <w:nsid w:val="53C16A40"/>
    <w:multiLevelType w:val="hybridMultilevel"/>
    <w:tmpl w:val="F2BA68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3" w15:restartNumberingAfterBreak="0">
    <w:nsid w:val="546A3A2C"/>
    <w:multiLevelType w:val="hybridMultilevel"/>
    <w:tmpl w:val="41F6DA88"/>
    <w:lvl w:ilvl="0" w:tplc="2D50A7B2">
      <w:start w:val="14"/>
      <w:numFmt w:val="decimal"/>
      <w:lvlText w:val="%1."/>
      <w:lvlJc w:val="left"/>
      <w:pPr>
        <w:ind w:left="1353" w:hanging="360"/>
      </w:pPr>
      <w:rPr>
        <w:rFonts w:ascii="Cambria" w:eastAsia="Times New Roman" w:hAnsi="Cambria" w:cs="Times New Roman" w:hint="default"/>
        <w:b/>
        <w:b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4" w15:restartNumberingAfterBreak="0">
    <w:nsid w:val="547609CF"/>
    <w:multiLevelType w:val="hybridMultilevel"/>
    <w:tmpl w:val="E71259F8"/>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5"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cs="Times New Roman" w:hint="default"/>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256"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cs="Times New Roman" w:hint="default"/>
        <w:b w:val="0"/>
        <w:bCs w:val="0"/>
      </w:rPr>
    </w:lvl>
    <w:lvl w:ilvl="1" w:tplc="F0EE9F18">
      <w:start w:val="1"/>
      <w:numFmt w:val="decimal"/>
      <w:lvlText w:val="%2)"/>
      <w:lvlJc w:val="left"/>
      <w:pPr>
        <w:tabs>
          <w:tab w:val="num" w:pos="1866"/>
        </w:tabs>
        <w:ind w:left="1866" w:hanging="360"/>
      </w:pPr>
      <w:rPr>
        <w:rFonts w:cs="Times New Roman" w:hint="default"/>
        <w:b w:val="0"/>
        <w:bCs w:val="0"/>
      </w:rPr>
    </w:lvl>
    <w:lvl w:ilvl="2" w:tplc="E214A4BC">
      <w:start w:val="2"/>
      <w:numFmt w:val="decimal"/>
      <w:lvlText w:val="%3."/>
      <w:lvlJc w:val="left"/>
      <w:pPr>
        <w:tabs>
          <w:tab w:val="num" w:pos="2766"/>
        </w:tabs>
        <w:ind w:left="2766" w:hanging="360"/>
      </w:pPr>
      <w:rPr>
        <w:rFonts w:cs="Times New Roman" w:hint="default"/>
        <w:b/>
        <w:bCs/>
      </w:rPr>
    </w:lvl>
    <w:lvl w:ilvl="3" w:tplc="7DBCF2CC">
      <w:start w:val="1"/>
      <w:numFmt w:val="lowerLetter"/>
      <w:lvlText w:val="%4)"/>
      <w:lvlJc w:val="left"/>
      <w:pPr>
        <w:tabs>
          <w:tab w:val="num" w:pos="3321"/>
        </w:tabs>
        <w:ind w:left="3321" w:hanging="375"/>
      </w:pPr>
      <w:rPr>
        <w:rFonts w:cs="Times New Roman" w:hint="default"/>
        <w:b w:val="0"/>
        <w:bCs w:val="0"/>
        <w:i w:val="0"/>
        <w:iCs w:val="0"/>
      </w:rPr>
    </w:lvl>
    <w:lvl w:ilvl="4" w:tplc="F0EE9F18">
      <w:start w:val="1"/>
      <w:numFmt w:val="decimal"/>
      <w:lvlText w:val="%5)"/>
      <w:lvlJc w:val="left"/>
      <w:pPr>
        <w:tabs>
          <w:tab w:val="num" w:pos="4026"/>
        </w:tabs>
        <w:ind w:left="4026" w:hanging="360"/>
      </w:pPr>
      <w:rPr>
        <w:rFonts w:cs="Times New Roman" w:hint="default"/>
        <w:b w:val="0"/>
        <w:bCs w:val="0"/>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257" w15:restartNumberingAfterBreak="0">
    <w:nsid w:val="54DE21E4"/>
    <w:multiLevelType w:val="hybridMultilevel"/>
    <w:tmpl w:val="B046ED2C"/>
    <w:lvl w:ilvl="0" w:tplc="9A345930">
      <w:start w:val="1"/>
      <w:numFmt w:val="lowerLetter"/>
      <w:lvlText w:val="%1)"/>
      <w:lvlJc w:val="left"/>
      <w:pPr>
        <w:tabs>
          <w:tab w:val="num" w:pos="2149"/>
        </w:tabs>
        <w:ind w:left="214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8" w15:restartNumberingAfterBreak="0">
    <w:nsid w:val="54E35A6E"/>
    <w:multiLevelType w:val="hybridMultilevel"/>
    <w:tmpl w:val="FA52E95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59" w15:restartNumberingAfterBreak="0">
    <w:nsid w:val="55612CE1"/>
    <w:multiLevelType w:val="hybridMultilevel"/>
    <w:tmpl w:val="6A5818A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0" w15:restartNumberingAfterBreak="0">
    <w:nsid w:val="55764F06"/>
    <w:multiLevelType w:val="hybridMultilevel"/>
    <w:tmpl w:val="D520B468"/>
    <w:lvl w:ilvl="0" w:tplc="ACE447EC">
      <w:start w:val="1"/>
      <w:numFmt w:val="decimal"/>
      <w:lvlText w:val="%1."/>
      <w:lvlJc w:val="left"/>
      <w:pPr>
        <w:ind w:left="720" w:hanging="360"/>
      </w:pPr>
      <w:rPr>
        <w:rFonts w:cs="Times New Roman" w:hint="default"/>
        <w:b/>
        <w:bCs/>
      </w:rPr>
    </w:lvl>
    <w:lvl w:ilvl="1" w:tplc="0415000B">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1" w15:restartNumberingAfterBreak="0">
    <w:nsid w:val="55E046AD"/>
    <w:multiLevelType w:val="hybridMultilevel"/>
    <w:tmpl w:val="2EC80E76"/>
    <w:lvl w:ilvl="0" w:tplc="9A345930">
      <w:start w:val="1"/>
      <w:numFmt w:val="lowerLetter"/>
      <w:lvlText w:val="%1)"/>
      <w:lvlJc w:val="left"/>
      <w:pPr>
        <w:tabs>
          <w:tab w:val="num" w:pos="2149"/>
        </w:tabs>
        <w:ind w:left="214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2"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3" w15:restartNumberingAfterBreak="0">
    <w:nsid w:val="56DC072B"/>
    <w:multiLevelType w:val="hybridMultilevel"/>
    <w:tmpl w:val="35148B72"/>
    <w:lvl w:ilvl="0" w:tplc="F872F0F6">
      <w:start w:val="1"/>
      <w:numFmt w:val="decimal"/>
      <w:lvlText w:val="%1)"/>
      <w:lvlJc w:val="left"/>
      <w:pPr>
        <w:tabs>
          <w:tab w:val="num" w:pos="453"/>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4" w15:restartNumberingAfterBreak="0">
    <w:nsid w:val="576D3EFE"/>
    <w:multiLevelType w:val="hybridMultilevel"/>
    <w:tmpl w:val="A246FCB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5" w15:restartNumberingAfterBreak="0">
    <w:nsid w:val="57A10510"/>
    <w:multiLevelType w:val="multilevel"/>
    <w:tmpl w:val="00000021"/>
    <w:name w:val="WW8Num822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66" w15:restartNumberingAfterBreak="0">
    <w:nsid w:val="57EA628A"/>
    <w:multiLevelType w:val="multilevel"/>
    <w:tmpl w:val="E730B818"/>
    <w:lvl w:ilvl="0">
      <w:start w:val="1"/>
      <w:numFmt w:val="decimal"/>
      <w:pStyle w:val="Rozdzia"/>
      <w:suff w:val="nothing"/>
      <w:lvlText w:val="Rozdział %1"/>
      <w:lvlJc w:val="left"/>
      <w:rPr>
        <w:rFonts w:cs="Times New Roman" w:hint="default"/>
        <w:b/>
        <w:bCs/>
        <w:i w:val="0"/>
        <w:iCs w:val="0"/>
        <w:caps w:val="0"/>
        <w:smallCaps w:val="0"/>
        <w:strike w:val="0"/>
        <w:dstrike w:val="0"/>
        <w:vanish w:val="0"/>
        <w:color w:val="00206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pStyle w:val="Paragraf"/>
      <w:lvlText w:val=""/>
      <w:lvlJc w:val="left"/>
      <w:pPr>
        <w:tabs>
          <w:tab w:val="num" w:pos="360"/>
        </w:tabs>
      </w:pPr>
      <w:rPr>
        <w:rFonts w:cs="Times New Roman" w:hint="default"/>
      </w:rPr>
    </w:lvl>
    <w:lvl w:ilvl="2">
      <w:numFmt w:val="none"/>
      <w:pStyle w:val="Ustp"/>
      <w:lvlText w:val=""/>
      <w:lvlJc w:val="left"/>
      <w:pPr>
        <w:tabs>
          <w:tab w:val="num" w:pos="360"/>
        </w:tabs>
      </w:pPr>
      <w:rPr>
        <w:rFonts w:cs="Times New Roman" w:hint="default"/>
      </w:rPr>
    </w:lvl>
    <w:lvl w:ilvl="3">
      <w:numFmt w:val="decimal"/>
      <w:lvlText w:val=""/>
      <w:lvlJc w:val="left"/>
      <w:rPr>
        <w:rFonts w:cs="Times New Roman" w:hint="default"/>
      </w:rPr>
    </w:lvl>
    <w:lvl w:ilvl="4">
      <w:numFmt w:val="none"/>
      <w:pStyle w:val="Litera"/>
      <w:lvlText w:val=""/>
      <w:lvlJc w:val="left"/>
      <w:pPr>
        <w:tabs>
          <w:tab w:val="num" w:pos="360"/>
        </w:tabs>
      </w:pPr>
      <w:rPr>
        <w:rFonts w:cs="Times New Roman" w:hint="default"/>
      </w:rPr>
    </w:lvl>
    <w:lvl w:ilvl="5">
      <w:numFmt w:val="none"/>
      <w:pStyle w:val="Tiret"/>
      <w:lvlText w:val=""/>
      <w:lvlJc w:val="left"/>
      <w:pPr>
        <w:tabs>
          <w:tab w:val="num" w:pos="360"/>
        </w:tabs>
      </w:pPr>
      <w:rPr>
        <w:rFonts w:cs="Times New Roman" w:hint="default"/>
      </w:rPr>
    </w:lvl>
    <w:lvl w:ilvl="6">
      <w:numFmt w:val="none"/>
      <w:lvlText w:val=""/>
      <w:lvlJc w:val="left"/>
      <w:pPr>
        <w:tabs>
          <w:tab w:val="num" w:pos="360"/>
        </w:tabs>
      </w:pPr>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7" w15:restartNumberingAfterBreak="0">
    <w:nsid w:val="582B1F35"/>
    <w:multiLevelType w:val="hybridMultilevel"/>
    <w:tmpl w:val="EF181DC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8" w15:restartNumberingAfterBreak="0">
    <w:nsid w:val="584E71F8"/>
    <w:multiLevelType w:val="multilevel"/>
    <w:tmpl w:val="62A6F284"/>
    <w:lvl w:ilvl="0">
      <w:start w:val="4"/>
      <w:numFmt w:val="decimal"/>
      <w:suff w:val="space"/>
      <w:lvlText w:val="%1."/>
      <w:lvlJc w:val="left"/>
      <w:pPr>
        <w:ind w:left="1306" w:hanging="94"/>
      </w:pPr>
      <w:rPr>
        <w:rFonts w:cs="Times New Roman" w:hint="default"/>
        <w:b/>
        <w:bCs/>
      </w:rPr>
    </w:lvl>
    <w:lvl w:ilvl="1">
      <w:start w:val="1"/>
      <w:numFmt w:val="lowerLetter"/>
      <w:lvlText w:val="%2."/>
      <w:lvlJc w:val="left"/>
      <w:pPr>
        <w:ind w:left="2292" w:hanging="360"/>
      </w:pPr>
      <w:rPr>
        <w:rFonts w:cs="Times New Roman" w:hint="default"/>
      </w:rPr>
    </w:lvl>
    <w:lvl w:ilvl="2">
      <w:start w:val="1"/>
      <w:numFmt w:val="lowerRoman"/>
      <w:lvlText w:val="%3."/>
      <w:lvlJc w:val="right"/>
      <w:pPr>
        <w:ind w:left="3012" w:hanging="180"/>
      </w:pPr>
      <w:rPr>
        <w:rFonts w:cs="Times New Roman" w:hint="default"/>
      </w:rPr>
    </w:lvl>
    <w:lvl w:ilvl="3">
      <w:start w:val="1"/>
      <w:numFmt w:val="decimal"/>
      <w:lvlText w:val="%4."/>
      <w:lvlJc w:val="left"/>
      <w:pPr>
        <w:ind w:left="3732" w:hanging="360"/>
      </w:pPr>
      <w:rPr>
        <w:rFonts w:cs="Times New Roman" w:hint="default"/>
        <w:b/>
        <w:bCs/>
      </w:rPr>
    </w:lvl>
    <w:lvl w:ilvl="4">
      <w:start w:val="1"/>
      <w:numFmt w:val="lowerLetter"/>
      <w:lvlText w:val="%5)"/>
      <w:lvlJc w:val="left"/>
      <w:pPr>
        <w:ind w:left="4452" w:hanging="360"/>
      </w:pPr>
      <w:rPr>
        <w:rFonts w:cs="Times New Roman" w:hint="default"/>
      </w:rPr>
    </w:lvl>
    <w:lvl w:ilvl="5">
      <w:start w:val="1"/>
      <w:numFmt w:val="lowerRoman"/>
      <w:lvlText w:val="%6."/>
      <w:lvlJc w:val="right"/>
      <w:pPr>
        <w:ind w:left="5172" w:hanging="180"/>
      </w:pPr>
      <w:rPr>
        <w:rFonts w:cs="Times New Roman" w:hint="default"/>
      </w:rPr>
    </w:lvl>
    <w:lvl w:ilvl="6">
      <w:start w:val="1"/>
      <w:numFmt w:val="decimal"/>
      <w:lvlText w:val="%7."/>
      <w:lvlJc w:val="left"/>
      <w:pPr>
        <w:ind w:left="5892" w:hanging="360"/>
      </w:pPr>
      <w:rPr>
        <w:rFonts w:cs="Times New Roman" w:hint="default"/>
      </w:rPr>
    </w:lvl>
    <w:lvl w:ilvl="7">
      <w:start w:val="1"/>
      <w:numFmt w:val="lowerLetter"/>
      <w:lvlText w:val="%8."/>
      <w:lvlJc w:val="left"/>
      <w:pPr>
        <w:ind w:left="6612" w:hanging="360"/>
      </w:pPr>
      <w:rPr>
        <w:rFonts w:cs="Times New Roman" w:hint="default"/>
      </w:rPr>
    </w:lvl>
    <w:lvl w:ilvl="8">
      <w:start w:val="1"/>
      <w:numFmt w:val="lowerRoman"/>
      <w:lvlText w:val="%9."/>
      <w:lvlJc w:val="right"/>
      <w:pPr>
        <w:ind w:left="7332" w:hanging="180"/>
      </w:pPr>
      <w:rPr>
        <w:rFonts w:cs="Times New Roman" w:hint="default"/>
      </w:rPr>
    </w:lvl>
  </w:abstractNum>
  <w:abstractNum w:abstractNumId="269" w15:restartNumberingAfterBreak="0">
    <w:nsid w:val="587C52C6"/>
    <w:multiLevelType w:val="hybridMultilevel"/>
    <w:tmpl w:val="558EBB0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70"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cs="Times New Roman" w:hint="default"/>
      </w:rPr>
    </w:lvl>
    <w:lvl w:ilvl="1" w:tplc="DF08B2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1" w15:restartNumberingAfterBreak="0">
    <w:nsid w:val="588A62E2"/>
    <w:multiLevelType w:val="hybridMultilevel"/>
    <w:tmpl w:val="898C4370"/>
    <w:lvl w:ilvl="0" w:tplc="8F5C464C">
      <w:start w:val="1"/>
      <w:numFmt w:val="lowerRoman"/>
      <w:lvlText w:val="%1)"/>
      <w:lvlJc w:val="left"/>
      <w:pPr>
        <w:tabs>
          <w:tab w:val="num" w:pos="720"/>
        </w:tabs>
        <w:ind w:left="720" w:hanging="360"/>
      </w:pPr>
      <w:rPr>
        <w:rFonts w:ascii="Cambria" w:eastAsia="Times New Roman" w:hAnsi="Cambria" w:cs="Times New Roman"/>
      </w:rPr>
    </w:lvl>
    <w:lvl w:ilvl="1" w:tplc="9452B7C6">
      <w:start w:val="1"/>
      <w:numFmt w:val="lowerLetter"/>
      <w:lvlText w:val="%2)"/>
      <w:lvlJc w:val="left"/>
      <w:pPr>
        <w:tabs>
          <w:tab w:val="num" w:pos="1440"/>
        </w:tabs>
        <w:ind w:left="1440" w:hanging="360"/>
      </w:pPr>
      <w:rPr>
        <w:rFonts w:cs="Times New Roman"/>
        <w:b w:val="0"/>
        <w:bCs w:val="0"/>
      </w:r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cs="Times New Roman"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58FF0A77"/>
    <w:multiLevelType w:val="hybridMultilevel"/>
    <w:tmpl w:val="450E960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3"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4" w15:restartNumberingAfterBreak="0">
    <w:nsid w:val="592C479C"/>
    <w:multiLevelType w:val="hybridMultilevel"/>
    <w:tmpl w:val="84CADDCA"/>
    <w:lvl w:ilvl="0" w:tplc="04150017">
      <w:start w:val="1"/>
      <w:numFmt w:val="lowerLetter"/>
      <w:lvlText w:val="%1)"/>
      <w:lvlJc w:val="left"/>
      <w:pPr>
        <w:ind w:left="1123"/>
      </w:pPr>
      <w:rPr>
        <w:rFonts w:cs="Times New Roman"/>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i w:val="0"/>
        <w:strike w:val="0"/>
        <w:dstrike w:val="0"/>
        <w:color w:val="000000"/>
        <w:sz w:val="24"/>
        <w:u w:val="none"/>
        <w:vertAlign w:val="baseline"/>
      </w:rPr>
    </w:lvl>
    <w:lvl w:ilvl="2" w:tplc="08284AE0">
      <w:start w:val="1"/>
      <w:numFmt w:val="bullet"/>
      <w:lvlText w:val="▪"/>
      <w:lvlJc w:val="left"/>
      <w:pPr>
        <w:ind w:left="2379"/>
      </w:pPr>
      <w:rPr>
        <w:rFonts w:ascii="Segoe UI Symbol" w:eastAsia="Times New Roman" w:hAnsi="Segoe UI Symbol"/>
        <w:b w:val="0"/>
        <w:i w:val="0"/>
        <w:strike w:val="0"/>
        <w:dstrike w:val="0"/>
        <w:color w:val="000000"/>
        <w:sz w:val="24"/>
        <w:u w:val="none"/>
        <w:vertAlign w:val="baseline"/>
      </w:rPr>
    </w:lvl>
    <w:lvl w:ilvl="3" w:tplc="E5B4AAA6">
      <w:start w:val="1"/>
      <w:numFmt w:val="bullet"/>
      <w:lvlText w:val="•"/>
      <w:lvlJc w:val="left"/>
      <w:pPr>
        <w:ind w:left="3099"/>
      </w:pPr>
      <w:rPr>
        <w:rFonts w:ascii="Arial" w:eastAsia="Times New Roman" w:hAnsi="Arial"/>
        <w:b w:val="0"/>
        <w:i w:val="0"/>
        <w:strike w:val="0"/>
        <w:dstrike w:val="0"/>
        <w:color w:val="000000"/>
        <w:sz w:val="24"/>
        <w:u w:val="none"/>
        <w:vertAlign w:val="baseline"/>
      </w:rPr>
    </w:lvl>
    <w:lvl w:ilvl="4" w:tplc="380CA286">
      <w:start w:val="1"/>
      <w:numFmt w:val="bullet"/>
      <w:lvlText w:val="o"/>
      <w:lvlJc w:val="left"/>
      <w:pPr>
        <w:ind w:left="3819"/>
      </w:pPr>
      <w:rPr>
        <w:rFonts w:ascii="Segoe UI Symbol" w:eastAsia="Times New Roman" w:hAnsi="Segoe UI Symbol"/>
        <w:b w:val="0"/>
        <w:i w:val="0"/>
        <w:strike w:val="0"/>
        <w:dstrike w:val="0"/>
        <w:color w:val="000000"/>
        <w:sz w:val="24"/>
        <w:u w:val="none"/>
        <w:vertAlign w:val="baseline"/>
      </w:rPr>
    </w:lvl>
    <w:lvl w:ilvl="5" w:tplc="6688D982">
      <w:start w:val="1"/>
      <w:numFmt w:val="bullet"/>
      <w:lvlText w:val="▪"/>
      <w:lvlJc w:val="left"/>
      <w:pPr>
        <w:ind w:left="4539"/>
      </w:pPr>
      <w:rPr>
        <w:rFonts w:ascii="Segoe UI Symbol" w:eastAsia="Times New Roman" w:hAnsi="Segoe UI Symbol"/>
        <w:b w:val="0"/>
        <w:i w:val="0"/>
        <w:strike w:val="0"/>
        <w:dstrike w:val="0"/>
        <w:color w:val="000000"/>
        <w:sz w:val="24"/>
        <w:u w:val="none"/>
        <w:vertAlign w:val="baseline"/>
      </w:rPr>
    </w:lvl>
    <w:lvl w:ilvl="6" w:tplc="0A023BE8">
      <w:start w:val="1"/>
      <w:numFmt w:val="bullet"/>
      <w:lvlText w:val="•"/>
      <w:lvlJc w:val="left"/>
      <w:pPr>
        <w:ind w:left="5259"/>
      </w:pPr>
      <w:rPr>
        <w:rFonts w:ascii="Arial" w:eastAsia="Times New Roman" w:hAnsi="Arial"/>
        <w:b w:val="0"/>
        <w:i w:val="0"/>
        <w:strike w:val="0"/>
        <w:dstrike w:val="0"/>
        <w:color w:val="000000"/>
        <w:sz w:val="24"/>
        <w:u w:val="none"/>
        <w:vertAlign w:val="baseline"/>
      </w:rPr>
    </w:lvl>
    <w:lvl w:ilvl="7" w:tplc="8B5CB8B2">
      <w:start w:val="1"/>
      <w:numFmt w:val="bullet"/>
      <w:lvlText w:val="o"/>
      <w:lvlJc w:val="left"/>
      <w:pPr>
        <w:ind w:left="5979"/>
      </w:pPr>
      <w:rPr>
        <w:rFonts w:ascii="Segoe UI Symbol" w:eastAsia="Times New Roman" w:hAnsi="Segoe UI Symbol"/>
        <w:b w:val="0"/>
        <w:i w:val="0"/>
        <w:strike w:val="0"/>
        <w:dstrike w:val="0"/>
        <w:color w:val="000000"/>
        <w:sz w:val="24"/>
        <w:u w:val="none"/>
        <w:vertAlign w:val="baseline"/>
      </w:rPr>
    </w:lvl>
    <w:lvl w:ilvl="8" w:tplc="0D48CC16">
      <w:start w:val="1"/>
      <w:numFmt w:val="bullet"/>
      <w:lvlText w:val="▪"/>
      <w:lvlJc w:val="left"/>
      <w:pPr>
        <w:ind w:left="6699"/>
      </w:pPr>
      <w:rPr>
        <w:rFonts w:ascii="Segoe UI Symbol" w:eastAsia="Times New Roman" w:hAnsi="Segoe UI Symbol"/>
        <w:b w:val="0"/>
        <w:i w:val="0"/>
        <w:strike w:val="0"/>
        <w:dstrike w:val="0"/>
        <w:color w:val="000000"/>
        <w:sz w:val="24"/>
        <w:u w:val="none"/>
        <w:vertAlign w:val="baseline"/>
      </w:rPr>
    </w:lvl>
  </w:abstractNum>
  <w:abstractNum w:abstractNumId="275" w15:restartNumberingAfterBreak="0">
    <w:nsid w:val="59781C03"/>
    <w:multiLevelType w:val="hybridMultilevel"/>
    <w:tmpl w:val="E3D85142"/>
    <w:lvl w:ilvl="0" w:tplc="E1B6A0FC">
      <w:start w:val="24"/>
      <w:numFmt w:val="decimal"/>
      <w:lvlText w:val="%1."/>
      <w:lvlJc w:val="left"/>
      <w:pPr>
        <w:ind w:left="720" w:hanging="360"/>
      </w:pPr>
      <w:rPr>
        <w:rFonts w:cs="Times New Roman" w:hint="default"/>
        <w:b/>
        <w:bCs/>
      </w:rPr>
    </w:lvl>
    <w:lvl w:ilvl="1" w:tplc="6B864A36">
      <w:start w:val="1"/>
      <w:numFmt w:val="lowerLetter"/>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6" w15:restartNumberingAfterBreak="0">
    <w:nsid w:val="59EC037F"/>
    <w:multiLevelType w:val="hybridMultilevel"/>
    <w:tmpl w:val="78DCF23C"/>
    <w:lvl w:ilvl="0" w:tplc="04150017">
      <w:start w:val="1"/>
      <w:numFmt w:val="lowerLetter"/>
      <w:lvlText w:val="%1)"/>
      <w:lvlJc w:val="left"/>
      <w:pPr>
        <w:tabs>
          <w:tab w:val="num" w:pos="1069"/>
        </w:tabs>
        <w:ind w:left="1069" w:hanging="360"/>
      </w:pPr>
      <w:rPr>
        <w:rFonts w:cs="Times New Roman"/>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277"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78" w15:restartNumberingAfterBreak="0">
    <w:nsid w:val="5A757D05"/>
    <w:multiLevelType w:val="hybridMultilevel"/>
    <w:tmpl w:val="EE4095E4"/>
    <w:lvl w:ilvl="0" w:tplc="04150017">
      <w:start w:val="1"/>
      <w:numFmt w:val="lowerLetter"/>
      <w:lvlText w:val="%1)"/>
      <w:lvlJc w:val="left"/>
      <w:pPr>
        <w:ind w:left="1425" w:hanging="360"/>
      </w:pPr>
      <w:rPr>
        <w:rFonts w:cs="Times New Roman"/>
      </w:rPr>
    </w:lvl>
    <w:lvl w:ilvl="1" w:tplc="04150019">
      <w:start w:val="1"/>
      <w:numFmt w:val="lowerLetter"/>
      <w:lvlText w:val="%2."/>
      <w:lvlJc w:val="left"/>
      <w:pPr>
        <w:ind w:left="2145" w:hanging="360"/>
      </w:pPr>
      <w:rPr>
        <w:rFonts w:cs="Times New Roman"/>
      </w:rPr>
    </w:lvl>
    <w:lvl w:ilvl="2" w:tplc="0415001B">
      <w:start w:val="1"/>
      <w:numFmt w:val="lowerRoman"/>
      <w:lvlText w:val="%3."/>
      <w:lvlJc w:val="right"/>
      <w:pPr>
        <w:ind w:left="2865" w:hanging="180"/>
      </w:pPr>
      <w:rPr>
        <w:rFonts w:cs="Times New Roman"/>
      </w:rPr>
    </w:lvl>
    <w:lvl w:ilvl="3" w:tplc="0415000F">
      <w:start w:val="1"/>
      <w:numFmt w:val="decimal"/>
      <w:lvlText w:val="%4."/>
      <w:lvlJc w:val="left"/>
      <w:pPr>
        <w:ind w:left="3585" w:hanging="360"/>
      </w:pPr>
      <w:rPr>
        <w:rFonts w:cs="Times New Roman"/>
      </w:rPr>
    </w:lvl>
    <w:lvl w:ilvl="4" w:tplc="04150019">
      <w:start w:val="1"/>
      <w:numFmt w:val="lowerLetter"/>
      <w:lvlText w:val="%5."/>
      <w:lvlJc w:val="left"/>
      <w:pPr>
        <w:ind w:left="4305" w:hanging="360"/>
      </w:pPr>
      <w:rPr>
        <w:rFonts w:cs="Times New Roman"/>
      </w:rPr>
    </w:lvl>
    <w:lvl w:ilvl="5" w:tplc="0415001B">
      <w:start w:val="1"/>
      <w:numFmt w:val="lowerRoman"/>
      <w:lvlText w:val="%6."/>
      <w:lvlJc w:val="right"/>
      <w:pPr>
        <w:ind w:left="5025" w:hanging="180"/>
      </w:pPr>
      <w:rPr>
        <w:rFonts w:cs="Times New Roman"/>
      </w:rPr>
    </w:lvl>
    <w:lvl w:ilvl="6" w:tplc="0415000F">
      <w:start w:val="1"/>
      <w:numFmt w:val="decimal"/>
      <w:lvlText w:val="%7."/>
      <w:lvlJc w:val="left"/>
      <w:pPr>
        <w:ind w:left="5745" w:hanging="360"/>
      </w:pPr>
      <w:rPr>
        <w:rFonts w:cs="Times New Roman"/>
      </w:rPr>
    </w:lvl>
    <w:lvl w:ilvl="7" w:tplc="04150019">
      <w:start w:val="1"/>
      <w:numFmt w:val="lowerLetter"/>
      <w:lvlText w:val="%8."/>
      <w:lvlJc w:val="left"/>
      <w:pPr>
        <w:ind w:left="6465" w:hanging="360"/>
      </w:pPr>
      <w:rPr>
        <w:rFonts w:cs="Times New Roman"/>
      </w:rPr>
    </w:lvl>
    <w:lvl w:ilvl="8" w:tplc="0415001B">
      <w:start w:val="1"/>
      <w:numFmt w:val="lowerRoman"/>
      <w:lvlText w:val="%9."/>
      <w:lvlJc w:val="right"/>
      <w:pPr>
        <w:ind w:left="7185" w:hanging="180"/>
      </w:pPr>
      <w:rPr>
        <w:rFonts w:cs="Times New Roman"/>
      </w:rPr>
    </w:lvl>
  </w:abstractNum>
  <w:abstractNum w:abstractNumId="279" w15:restartNumberingAfterBreak="0">
    <w:nsid w:val="5B06431C"/>
    <w:multiLevelType w:val="multilevel"/>
    <w:tmpl w:val="EE141F7A"/>
    <w:name w:val="WW8Num252"/>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80" w15:restartNumberingAfterBreak="0">
    <w:nsid w:val="5B8C544D"/>
    <w:multiLevelType w:val="hybridMultilevel"/>
    <w:tmpl w:val="AD10C4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1" w15:restartNumberingAfterBreak="0">
    <w:nsid w:val="5C711364"/>
    <w:multiLevelType w:val="hybridMultilevel"/>
    <w:tmpl w:val="88AA4B06"/>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2"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cs="Times New Roman" w:hint="default"/>
      </w:rPr>
    </w:lvl>
    <w:lvl w:ilvl="1" w:tplc="04150019">
      <w:start w:val="1"/>
      <w:numFmt w:val="lowerLetter"/>
      <w:lvlText w:val="%2."/>
      <w:lvlJc w:val="left"/>
      <w:pPr>
        <w:tabs>
          <w:tab w:val="num" w:pos="1935"/>
        </w:tabs>
        <w:ind w:left="1935" w:hanging="360"/>
      </w:pPr>
      <w:rPr>
        <w:rFonts w:cs="Times New Roman"/>
      </w:rPr>
    </w:lvl>
    <w:lvl w:ilvl="2" w:tplc="0415001B">
      <w:start w:val="1"/>
      <w:numFmt w:val="lowerRoman"/>
      <w:lvlText w:val="%3."/>
      <w:lvlJc w:val="right"/>
      <w:pPr>
        <w:tabs>
          <w:tab w:val="num" w:pos="2655"/>
        </w:tabs>
        <w:ind w:left="2655" w:hanging="180"/>
      </w:pPr>
      <w:rPr>
        <w:rFonts w:cs="Times New Roman"/>
      </w:rPr>
    </w:lvl>
    <w:lvl w:ilvl="3" w:tplc="0415000F">
      <w:start w:val="1"/>
      <w:numFmt w:val="decimal"/>
      <w:lvlText w:val="%4."/>
      <w:lvlJc w:val="left"/>
      <w:pPr>
        <w:tabs>
          <w:tab w:val="num" w:pos="3375"/>
        </w:tabs>
        <w:ind w:left="3375" w:hanging="360"/>
      </w:pPr>
      <w:rPr>
        <w:rFonts w:cs="Times New Roman"/>
      </w:rPr>
    </w:lvl>
    <w:lvl w:ilvl="4" w:tplc="04150019">
      <w:start w:val="1"/>
      <w:numFmt w:val="lowerLetter"/>
      <w:lvlText w:val="%5."/>
      <w:lvlJc w:val="left"/>
      <w:pPr>
        <w:tabs>
          <w:tab w:val="num" w:pos="4095"/>
        </w:tabs>
        <w:ind w:left="4095" w:hanging="360"/>
      </w:pPr>
      <w:rPr>
        <w:rFonts w:cs="Times New Roman"/>
      </w:rPr>
    </w:lvl>
    <w:lvl w:ilvl="5" w:tplc="0415001B">
      <w:start w:val="1"/>
      <w:numFmt w:val="lowerRoman"/>
      <w:lvlText w:val="%6."/>
      <w:lvlJc w:val="right"/>
      <w:pPr>
        <w:tabs>
          <w:tab w:val="num" w:pos="4815"/>
        </w:tabs>
        <w:ind w:left="4815" w:hanging="180"/>
      </w:pPr>
      <w:rPr>
        <w:rFonts w:cs="Times New Roman"/>
      </w:rPr>
    </w:lvl>
    <w:lvl w:ilvl="6" w:tplc="0415000F">
      <w:start w:val="1"/>
      <w:numFmt w:val="decimal"/>
      <w:lvlText w:val="%7."/>
      <w:lvlJc w:val="left"/>
      <w:pPr>
        <w:tabs>
          <w:tab w:val="num" w:pos="5535"/>
        </w:tabs>
        <w:ind w:left="5535" w:hanging="360"/>
      </w:pPr>
      <w:rPr>
        <w:rFonts w:cs="Times New Roman"/>
      </w:rPr>
    </w:lvl>
    <w:lvl w:ilvl="7" w:tplc="04150019">
      <w:start w:val="1"/>
      <w:numFmt w:val="lowerLetter"/>
      <w:lvlText w:val="%8."/>
      <w:lvlJc w:val="left"/>
      <w:pPr>
        <w:tabs>
          <w:tab w:val="num" w:pos="6255"/>
        </w:tabs>
        <w:ind w:left="6255" w:hanging="360"/>
      </w:pPr>
      <w:rPr>
        <w:rFonts w:cs="Times New Roman"/>
      </w:rPr>
    </w:lvl>
    <w:lvl w:ilvl="8" w:tplc="0415001B">
      <w:start w:val="1"/>
      <w:numFmt w:val="lowerRoman"/>
      <w:lvlText w:val="%9."/>
      <w:lvlJc w:val="right"/>
      <w:pPr>
        <w:tabs>
          <w:tab w:val="num" w:pos="6975"/>
        </w:tabs>
        <w:ind w:left="6975" w:hanging="180"/>
      </w:pPr>
      <w:rPr>
        <w:rFonts w:cs="Times New Roman"/>
      </w:rPr>
    </w:lvl>
  </w:abstractNum>
  <w:abstractNum w:abstractNumId="283" w15:restartNumberingAfterBreak="0">
    <w:nsid w:val="5C7963EE"/>
    <w:multiLevelType w:val="hybridMultilevel"/>
    <w:tmpl w:val="556CAC56"/>
    <w:lvl w:ilvl="0" w:tplc="FCA6FE00">
      <w:start w:val="1"/>
      <w:numFmt w:val="decimal"/>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4"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cs="Times New Roman" w:hint="default"/>
      </w:rPr>
    </w:lvl>
    <w:lvl w:ilvl="1" w:tplc="ACEC5F0C">
      <w:start w:val="2"/>
      <w:numFmt w:val="decimal"/>
      <w:lvlText w:val="%2."/>
      <w:lvlJc w:val="left"/>
      <w:pPr>
        <w:tabs>
          <w:tab w:val="num" w:pos="1920"/>
        </w:tabs>
        <w:ind w:left="1920" w:hanging="360"/>
      </w:pPr>
      <w:rPr>
        <w:rFonts w:cs="Times New Roman" w:hint="default"/>
        <w:b/>
        <w:bCs/>
      </w:rPr>
    </w:lvl>
    <w:lvl w:ilvl="2" w:tplc="9F449420">
      <w:start w:val="1"/>
      <w:numFmt w:val="decimal"/>
      <w:lvlText w:val="%3)"/>
      <w:lvlJc w:val="left"/>
      <w:pPr>
        <w:tabs>
          <w:tab w:val="num" w:pos="2820"/>
        </w:tabs>
        <w:ind w:left="2820" w:hanging="360"/>
      </w:pPr>
      <w:rPr>
        <w:rFonts w:cs="Times New Roman" w:hint="default"/>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start w:val="1"/>
      <w:numFmt w:val="decimal"/>
      <w:lvlText w:val="%7."/>
      <w:lvlJc w:val="left"/>
      <w:pPr>
        <w:tabs>
          <w:tab w:val="num" w:pos="5520"/>
        </w:tabs>
        <w:ind w:left="5520" w:hanging="360"/>
      </w:pPr>
      <w:rPr>
        <w:rFonts w:cs="Times New Roman"/>
      </w:rPr>
    </w:lvl>
    <w:lvl w:ilvl="7" w:tplc="04150019">
      <w:start w:val="1"/>
      <w:numFmt w:val="lowerLetter"/>
      <w:lvlText w:val="%8."/>
      <w:lvlJc w:val="left"/>
      <w:pPr>
        <w:tabs>
          <w:tab w:val="num" w:pos="6240"/>
        </w:tabs>
        <w:ind w:left="6240" w:hanging="360"/>
      </w:pPr>
      <w:rPr>
        <w:rFonts w:cs="Times New Roman"/>
      </w:rPr>
    </w:lvl>
    <w:lvl w:ilvl="8" w:tplc="0415001B">
      <w:start w:val="1"/>
      <w:numFmt w:val="lowerRoman"/>
      <w:lvlText w:val="%9."/>
      <w:lvlJc w:val="right"/>
      <w:pPr>
        <w:tabs>
          <w:tab w:val="num" w:pos="6960"/>
        </w:tabs>
        <w:ind w:left="6960" w:hanging="180"/>
      </w:pPr>
      <w:rPr>
        <w:rFonts w:cs="Times New Roman"/>
      </w:rPr>
    </w:lvl>
  </w:abstractNum>
  <w:abstractNum w:abstractNumId="285" w15:restartNumberingAfterBreak="0">
    <w:nsid w:val="5CE5053A"/>
    <w:multiLevelType w:val="hybridMultilevel"/>
    <w:tmpl w:val="78C21B9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6" w15:restartNumberingAfterBreak="0">
    <w:nsid w:val="5D723048"/>
    <w:multiLevelType w:val="hybridMultilevel"/>
    <w:tmpl w:val="1E2269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7" w15:restartNumberingAfterBreak="0">
    <w:nsid w:val="5E2F0680"/>
    <w:multiLevelType w:val="multilevel"/>
    <w:tmpl w:val="DF72BCCC"/>
    <w:lvl w:ilvl="0">
      <w:start w:val="1"/>
      <w:numFmt w:val="decimal"/>
      <w:lvlText w:val="%1."/>
      <w:lvlJc w:val="left"/>
      <w:pPr>
        <w:tabs>
          <w:tab w:val="num" w:pos="680"/>
        </w:tabs>
        <w:ind w:left="680" w:hanging="680"/>
      </w:pPr>
      <w:rPr>
        <w:rFonts w:cs="Times New Roman" w:hint="default"/>
        <w:b/>
        <w:bCs/>
        <w:i w:val="0"/>
        <w:iCs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8" w15:restartNumberingAfterBreak="0">
    <w:nsid w:val="5E4D06C0"/>
    <w:multiLevelType w:val="hybridMultilevel"/>
    <w:tmpl w:val="6D2A8246"/>
    <w:lvl w:ilvl="0" w:tplc="205E0080">
      <w:start w:val="2"/>
      <w:numFmt w:val="decimal"/>
      <w:lvlText w:val="%1."/>
      <w:lvlJc w:val="left"/>
      <w:pPr>
        <w:ind w:left="1429" w:hanging="360"/>
      </w:pPr>
      <w:rPr>
        <w:rFonts w:cs="Times New Roman" w:hint="default"/>
        <w:b/>
        <w:bCs/>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89"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0" w15:restartNumberingAfterBreak="0">
    <w:nsid w:val="5E7E53B9"/>
    <w:multiLevelType w:val="hybridMultilevel"/>
    <w:tmpl w:val="2DB2911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1" w15:restartNumberingAfterBreak="0">
    <w:nsid w:val="5EC568E5"/>
    <w:multiLevelType w:val="hybridMultilevel"/>
    <w:tmpl w:val="84CADDCA"/>
    <w:lvl w:ilvl="0" w:tplc="04150017">
      <w:start w:val="1"/>
      <w:numFmt w:val="lowerLetter"/>
      <w:lvlText w:val="%1)"/>
      <w:lvlJc w:val="left"/>
      <w:pPr>
        <w:ind w:left="1123"/>
      </w:pPr>
      <w:rPr>
        <w:rFonts w:cs="Times New Roman"/>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i w:val="0"/>
        <w:strike w:val="0"/>
        <w:dstrike w:val="0"/>
        <w:color w:val="000000"/>
        <w:sz w:val="24"/>
        <w:u w:val="none"/>
        <w:vertAlign w:val="baseline"/>
      </w:rPr>
    </w:lvl>
    <w:lvl w:ilvl="2" w:tplc="08284AE0">
      <w:start w:val="1"/>
      <w:numFmt w:val="bullet"/>
      <w:lvlText w:val="▪"/>
      <w:lvlJc w:val="left"/>
      <w:pPr>
        <w:ind w:left="2379"/>
      </w:pPr>
      <w:rPr>
        <w:rFonts w:ascii="Segoe UI Symbol" w:eastAsia="Times New Roman" w:hAnsi="Segoe UI Symbol"/>
        <w:b w:val="0"/>
        <w:i w:val="0"/>
        <w:strike w:val="0"/>
        <w:dstrike w:val="0"/>
        <w:color w:val="000000"/>
        <w:sz w:val="24"/>
        <w:u w:val="none"/>
        <w:vertAlign w:val="baseline"/>
      </w:rPr>
    </w:lvl>
    <w:lvl w:ilvl="3" w:tplc="E5B4AAA6">
      <w:start w:val="1"/>
      <w:numFmt w:val="bullet"/>
      <w:lvlText w:val="•"/>
      <w:lvlJc w:val="left"/>
      <w:pPr>
        <w:ind w:left="3099"/>
      </w:pPr>
      <w:rPr>
        <w:rFonts w:ascii="Arial" w:eastAsia="Times New Roman" w:hAnsi="Arial"/>
        <w:b w:val="0"/>
        <w:i w:val="0"/>
        <w:strike w:val="0"/>
        <w:dstrike w:val="0"/>
        <w:color w:val="000000"/>
        <w:sz w:val="24"/>
        <w:u w:val="none"/>
        <w:vertAlign w:val="baseline"/>
      </w:rPr>
    </w:lvl>
    <w:lvl w:ilvl="4" w:tplc="380CA286">
      <w:start w:val="1"/>
      <w:numFmt w:val="bullet"/>
      <w:lvlText w:val="o"/>
      <w:lvlJc w:val="left"/>
      <w:pPr>
        <w:ind w:left="3819"/>
      </w:pPr>
      <w:rPr>
        <w:rFonts w:ascii="Segoe UI Symbol" w:eastAsia="Times New Roman" w:hAnsi="Segoe UI Symbol"/>
        <w:b w:val="0"/>
        <w:i w:val="0"/>
        <w:strike w:val="0"/>
        <w:dstrike w:val="0"/>
        <w:color w:val="000000"/>
        <w:sz w:val="24"/>
        <w:u w:val="none"/>
        <w:vertAlign w:val="baseline"/>
      </w:rPr>
    </w:lvl>
    <w:lvl w:ilvl="5" w:tplc="6688D982">
      <w:start w:val="1"/>
      <w:numFmt w:val="bullet"/>
      <w:lvlText w:val="▪"/>
      <w:lvlJc w:val="left"/>
      <w:pPr>
        <w:ind w:left="4539"/>
      </w:pPr>
      <w:rPr>
        <w:rFonts w:ascii="Segoe UI Symbol" w:eastAsia="Times New Roman" w:hAnsi="Segoe UI Symbol"/>
        <w:b w:val="0"/>
        <w:i w:val="0"/>
        <w:strike w:val="0"/>
        <w:dstrike w:val="0"/>
        <w:color w:val="000000"/>
        <w:sz w:val="24"/>
        <w:u w:val="none"/>
        <w:vertAlign w:val="baseline"/>
      </w:rPr>
    </w:lvl>
    <w:lvl w:ilvl="6" w:tplc="0A023BE8">
      <w:start w:val="1"/>
      <w:numFmt w:val="bullet"/>
      <w:lvlText w:val="•"/>
      <w:lvlJc w:val="left"/>
      <w:pPr>
        <w:ind w:left="5259"/>
      </w:pPr>
      <w:rPr>
        <w:rFonts w:ascii="Arial" w:eastAsia="Times New Roman" w:hAnsi="Arial"/>
        <w:b w:val="0"/>
        <w:i w:val="0"/>
        <w:strike w:val="0"/>
        <w:dstrike w:val="0"/>
        <w:color w:val="000000"/>
        <w:sz w:val="24"/>
        <w:u w:val="none"/>
        <w:vertAlign w:val="baseline"/>
      </w:rPr>
    </w:lvl>
    <w:lvl w:ilvl="7" w:tplc="8B5CB8B2">
      <w:start w:val="1"/>
      <w:numFmt w:val="bullet"/>
      <w:lvlText w:val="o"/>
      <w:lvlJc w:val="left"/>
      <w:pPr>
        <w:ind w:left="5979"/>
      </w:pPr>
      <w:rPr>
        <w:rFonts w:ascii="Segoe UI Symbol" w:eastAsia="Times New Roman" w:hAnsi="Segoe UI Symbol"/>
        <w:b w:val="0"/>
        <w:i w:val="0"/>
        <w:strike w:val="0"/>
        <w:dstrike w:val="0"/>
        <w:color w:val="000000"/>
        <w:sz w:val="24"/>
        <w:u w:val="none"/>
        <w:vertAlign w:val="baseline"/>
      </w:rPr>
    </w:lvl>
    <w:lvl w:ilvl="8" w:tplc="0D48CC16">
      <w:start w:val="1"/>
      <w:numFmt w:val="bullet"/>
      <w:lvlText w:val="▪"/>
      <w:lvlJc w:val="left"/>
      <w:pPr>
        <w:ind w:left="6699"/>
      </w:pPr>
      <w:rPr>
        <w:rFonts w:ascii="Segoe UI Symbol" w:eastAsia="Times New Roman" w:hAnsi="Segoe UI Symbol"/>
        <w:b w:val="0"/>
        <w:i w:val="0"/>
        <w:strike w:val="0"/>
        <w:dstrike w:val="0"/>
        <w:color w:val="000000"/>
        <w:sz w:val="24"/>
        <w:u w:val="none"/>
        <w:vertAlign w:val="baseline"/>
      </w:rPr>
    </w:lvl>
  </w:abstractNum>
  <w:abstractNum w:abstractNumId="292" w15:restartNumberingAfterBreak="0">
    <w:nsid w:val="5EE3687E"/>
    <w:multiLevelType w:val="hybridMultilevel"/>
    <w:tmpl w:val="06F06D1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3" w15:restartNumberingAfterBreak="0">
    <w:nsid w:val="5F422FF9"/>
    <w:multiLevelType w:val="hybridMultilevel"/>
    <w:tmpl w:val="45F649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4"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cs="Times New Roman"/>
        <w:b/>
        <w:bCs/>
        <w:i w:val="0"/>
        <w:iCs w:val="0"/>
        <w:sz w:val="20"/>
        <w:szCs w:val="20"/>
      </w:rPr>
    </w:lvl>
    <w:lvl w:ilvl="1" w:tplc="93C42DA8">
      <w:start w:val="1"/>
      <w:numFmt w:val="decimal"/>
      <w:lvlText w:val="%2."/>
      <w:lvlJc w:val="left"/>
      <w:pPr>
        <w:tabs>
          <w:tab w:val="num" w:pos="360"/>
        </w:tabs>
        <w:ind w:left="360" w:hanging="360"/>
      </w:pPr>
      <w:rPr>
        <w:rFonts w:cs="Times New Roman"/>
        <w:b/>
        <w:bCs/>
      </w:rPr>
    </w:lvl>
    <w:lvl w:ilvl="2" w:tplc="E0047BBE">
      <w:start w:val="1"/>
      <w:numFmt w:val="decimal"/>
      <w:lvlText w:val="%3)"/>
      <w:lvlJc w:val="left"/>
      <w:pPr>
        <w:tabs>
          <w:tab w:val="num" w:pos="2433"/>
        </w:tabs>
        <w:ind w:left="2377" w:hanging="397"/>
      </w:pPr>
      <w:rPr>
        <w:rFonts w:cs="Times New Roman"/>
        <w:b w:val="0"/>
        <w:bCs w:val="0"/>
        <w:i w:val="0"/>
        <w:iCs w:val="0"/>
        <w:sz w:val="22"/>
        <w:szCs w:val="22"/>
      </w:rPr>
    </w:lvl>
    <w:lvl w:ilvl="3" w:tplc="850CA542">
      <w:start w:val="1"/>
      <w:numFmt w:val="decimal"/>
      <w:lvlText w:val="%4)"/>
      <w:lvlJc w:val="left"/>
      <w:pPr>
        <w:tabs>
          <w:tab w:val="num" w:pos="2973"/>
        </w:tabs>
        <w:ind w:left="2917" w:hanging="397"/>
      </w:pPr>
      <w:rPr>
        <w:rFonts w:cs="Times New Roman"/>
        <w:b w:val="0"/>
        <w:bCs w:val="0"/>
        <w:i w:val="0"/>
        <w:iCs w:val="0"/>
        <w:sz w:val="20"/>
        <w:szCs w:val="20"/>
      </w:rPr>
    </w:lvl>
    <w:lvl w:ilvl="4" w:tplc="B8FE630C">
      <w:start w:val="1"/>
      <w:numFmt w:val="lowerLetter"/>
      <w:lvlText w:val="%5)"/>
      <w:lvlJc w:val="left"/>
      <w:pPr>
        <w:tabs>
          <w:tab w:val="num" w:pos="3615"/>
        </w:tabs>
        <w:ind w:left="3615" w:hanging="375"/>
      </w:pPr>
      <w:rPr>
        <w:rFonts w:cs="Times New Roman"/>
        <w:b w:val="0"/>
        <w:bCs w:val="0"/>
        <w:i w:val="0"/>
        <w:iCs w:val="0"/>
        <w:sz w:val="22"/>
        <w:szCs w:val="22"/>
      </w:rPr>
    </w:lvl>
    <w:lvl w:ilvl="5" w:tplc="81AE5D4E">
      <w:start w:val="1"/>
      <w:numFmt w:val="lowerLetter"/>
      <w:lvlText w:val="%6)"/>
      <w:lvlJc w:val="left"/>
      <w:pPr>
        <w:tabs>
          <w:tab w:val="num" w:pos="4515"/>
        </w:tabs>
        <w:ind w:left="4515" w:hanging="375"/>
      </w:pPr>
      <w:rPr>
        <w:rFonts w:cs="Times New Roman"/>
        <w:b w:val="0"/>
        <w:bCs w:val="0"/>
        <w:i w:val="0"/>
        <w:iCs w:val="0"/>
        <w:sz w:val="22"/>
        <w:szCs w:val="22"/>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5" w15:restartNumberingAfterBreak="0">
    <w:nsid w:val="60031C1E"/>
    <w:multiLevelType w:val="multilevel"/>
    <w:tmpl w:val="6ECE3194"/>
    <w:name w:val="WW8Num57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96" w15:restartNumberingAfterBreak="0">
    <w:nsid w:val="60265FA1"/>
    <w:multiLevelType w:val="multilevel"/>
    <w:tmpl w:val="00000005"/>
    <w:name w:val="WW8Num62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97" w15:restartNumberingAfterBreak="0">
    <w:nsid w:val="605B452A"/>
    <w:multiLevelType w:val="hybridMultilevel"/>
    <w:tmpl w:val="01AA431A"/>
    <w:lvl w:ilvl="0" w:tplc="C05071F8">
      <w:start w:val="1"/>
      <w:numFmt w:val="decimal"/>
      <w:lvlText w:val="%1."/>
      <w:lvlJc w:val="left"/>
      <w:pPr>
        <w:ind w:left="502"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8" w15:restartNumberingAfterBreak="0">
    <w:nsid w:val="60A72A29"/>
    <w:multiLevelType w:val="hybridMultilevel"/>
    <w:tmpl w:val="58F07E1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9" w15:restartNumberingAfterBreak="0">
    <w:nsid w:val="60FF5668"/>
    <w:multiLevelType w:val="hybridMultilevel"/>
    <w:tmpl w:val="234EB1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0"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Times New Roman" w:hint="default"/>
        <w:b/>
        <w:bCs/>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301" w15:restartNumberingAfterBreak="0">
    <w:nsid w:val="620A7561"/>
    <w:multiLevelType w:val="multilevel"/>
    <w:tmpl w:val="00000021"/>
    <w:name w:val="WW8Num82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02" w15:restartNumberingAfterBreak="0">
    <w:nsid w:val="63092778"/>
    <w:multiLevelType w:val="hybridMultilevel"/>
    <w:tmpl w:val="D25CAAE6"/>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303" w15:restartNumberingAfterBreak="0">
    <w:nsid w:val="631B58C4"/>
    <w:multiLevelType w:val="hybridMultilevel"/>
    <w:tmpl w:val="9124AA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4" w15:restartNumberingAfterBreak="0">
    <w:nsid w:val="642B065B"/>
    <w:multiLevelType w:val="hybridMultilevel"/>
    <w:tmpl w:val="E04097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5"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cs="Times New Roman" w:hint="default"/>
      </w:rPr>
    </w:lvl>
    <w:lvl w:ilvl="1" w:tplc="04150019">
      <w:start w:val="1"/>
      <w:numFmt w:val="lowerLetter"/>
      <w:lvlText w:val="%2."/>
      <w:lvlJc w:val="left"/>
      <w:pPr>
        <w:tabs>
          <w:tab w:val="num" w:pos="2123"/>
        </w:tabs>
        <w:ind w:left="2123" w:hanging="360"/>
      </w:pPr>
      <w:rPr>
        <w:rFonts w:cs="Times New Roman"/>
      </w:rPr>
    </w:lvl>
    <w:lvl w:ilvl="2" w:tplc="0415001B">
      <w:start w:val="1"/>
      <w:numFmt w:val="lowerRoman"/>
      <w:lvlText w:val="%3."/>
      <w:lvlJc w:val="right"/>
      <w:pPr>
        <w:tabs>
          <w:tab w:val="num" w:pos="2843"/>
        </w:tabs>
        <w:ind w:left="2843" w:hanging="180"/>
      </w:pPr>
      <w:rPr>
        <w:rFonts w:cs="Times New Roman"/>
      </w:rPr>
    </w:lvl>
    <w:lvl w:ilvl="3" w:tplc="0415000F">
      <w:start w:val="1"/>
      <w:numFmt w:val="decimal"/>
      <w:lvlText w:val="%4."/>
      <w:lvlJc w:val="left"/>
      <w:pPr>
        <w:tabs>
          <w:tab w:val="num" w:pos="3563"/>
        </w:tabs>
        <w:ind w:left="3563" w:hanging="360"/>
      </w:pPr>
      <w:rPr>
        <w:rFonts w:cs="Times New Roman"/>
      </w:rPr>
    </w:lvl>
    <w:lvl w:ilvl="4" w:tplc="04150019">
      <w:start w:val="1"/>
      <w:numFmt w:val="lowerLetter"/>
      <w:lvlText w:val="%5."/>
      <w:lvlJc w:val="left"/>
      <w:pPr>
        <w:tabs>
          <w:tab w:val="num" w:pos="4283"/>
        </w:tabs>
        <w:ind w:left="4283" w:hanging="360"/>
      </w:pPr>
      <w:rPr>
        <w:rFonts w:cs="Times New Roman"/>
      </w:rPr>
    </w:lvl>
    <w:lvl w:ilvl="5" w:tplc="0415001B">
      <w:start w:val="1"/>
      <w:numFmt w:val="lowerRoman"/>
      <w:lvlText w:val="%6."/>
      <w:lvlJc w:val="right"/>
      <w:pPr>
        <w:tabs>
          <w:tab w:val="num" w:pos="5003"/>
        </w:tabs>
        <w:ind w:left="5003" w:hanging="180"/>
      </w:pPr>
      <w:rPr>
        <w:rFonts w:cs="Times New Roman"/>
      </w:rPr>
    </w:lvl>
    <w:lvl w:ilvl="6" w:tplc="0415000F">
      <w:start w:val="1"/>
      <w:numFmt w:val="decimal"/>
      <w:lvlText w:val="%7."/>
      <w:lvlJc w:val="left"/>
      <w:pPr>
        <w:tabs>
          <w:tab w:val="num" w:pos="5723"/>
        </w:tabs>
        <w:ind w:left="5723" w:hanging="360"/>
      </w:pPr>
      <w:rPr>
        <w:rFonts w:cs="Times New Roman"/>
      </w:rPr>
    </w:lvl>
    <w:lvl w:ilvl="7" w:tplc="04150019">
      <w:start w:val="1"/>
      <w:numFmt w:val="lowerLetter"/>
      <w:lvlText w:val="%8."/>
      <w:lvlJc w:val="left"/>
      <w:pPr>
        <w:tabs>
          <w:tab w:val="num" w:pos="6443"/>
        </w:tabs>
        <w:ind w:left="6443" w:hanging="360"/>
      </w:pPr>
      <w:rPr>
        <w:rFonts w:cs="Times New Roman"/>
      </w:rPr>
    </w:lvl>
    <w:lvl w:ilvl="8" w:tplc="0415001B">
      <w:start w:val="1"/>
      <w:numFmt w:val="lowerRoman"/>
      <w:lvlText w:val="%9."/>
      <w:lvlJc w:val="right"/>
      <w:pPr>
        <w:tabs>
          <w:tab w:val="num" w:pos="7163"/>
        </w:tabs>
        <w:ind w:left="7163" w:hanging="180"/>
      </w:pPr>
      <w:rPr>
        <w:rFonts w:cs="Times New Roman"/>
      </w:rPr>
    </w:lvl>
  </w:abstractNum>
  <w:abstractNum w:abstractNumId="306" w15:restartNumberingAfterBreak="0">
    <w:nsid w:val="64722ADF"/>
    <w:multiLevelType w:val="hybridMultilevel"/>
    <w:tmpl w:val="C466FC1A"/>
    <w:lvl w:ilvl="0" w:tplc="CC60FEC0">
      <w:start w:val="5"/>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7" w15:restartNumberingAfterBreak="0">
    <w:nsid w:val="64AF68D7"/>
    <w:multiLevelType w:val="hybridMultilevel"/>
    <w:tmpl w:val="9446E9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8" w15:restartNumberingAfterBreak="0">
    <w:nsid w:val="64FF64A7"/>
    <w:multiLevelType w:val="multilevel"/>
    <w:tmpl w:val="F6223932"/>
    <w:lvl w:ilvl="0">
      <w:start w:val="2"/>
      <w:numFmt w:val="decimal"/>
      <w:lvlText w:val="%1."/>
      <w:lvlJc w:val="left"/>
      <w:pPr>
        <w:tabs>
          <w:tab w:val="num" w:pos="680"/>
        </w:tabs>
        <w:ind w:left="680" w:hanging="680"/>
      </w:pPr>
      <w:rPr>
        <w:rFonts w:cs="Times New Roman" w:hint="default"/>
        <w:b/>
        <w:bCs/>
        <w:i w:val="0"/>
        <w:iCs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9"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310" w15:restartNumberingAfterBreak="0">
    <w:nsid w:val="66132DFE"/>
    <w:multiLevelType w:val="hybridMultilevel"/>
    <w:tmpl w:val="D048CEC2"/>
    <w:lvl w:ilvl="0" w:tplc="83EA3DAC">
      <w:start w:val="2"/>
      <w:numFmt w:val="decimal"/>
      <w:lvlText w:val="%1."/>
      <w:lvlJc w:val="left"/>
      <w:pPr>
        <w:ind w:left="1080" w:hanging="360"/>
      </w:pPr>
      <w:rPr>
        <w:rFonts w:ascii="Cambria" w:hAnsi="Cambria" w:cs="Cambria" w:hint="default"/>
        <w:b/>
        <w:bCs/>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1"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2"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3" w15:restartNumberingAfterBreak="0">
    <w:nsid w:val="670F7649"/>
    <w:multiLevelType w:val="hybridMultilevel"/>
    <w:tmpl w:val="63286F34"/>
    <w:lvl w:ilvl="0" w:tplc="6D2C9134">
      <w:start w:val="3"/>
      <w:numFmt w:val="decimal"/>
      <w:lvlText w:val="%1."/>
      <w:lvlJc w:val="left"/>
      <w:pPr>
        <w:ind w:left="1146" w:hanging="360"/>
      </w:pPr>
      <w:rPr>
        <w:rFonts w:ascii="Cambria" w:eastAsia="Times New Roman" w:hAnsi="Cambria"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4" w15:restartNumberingAfterBreak="0">
    <w:nsid w:val="67574C3E"/>
    <w:multiLevelType w:val="multilevel"/>
    <w:tmpl w:val="A0CA073A"/>
    <w:lvl w:ilvl="0">
      <w:start w:val="1"/>
      <w:numFmt w:val="decimal"/>
      <w:lvlText w:val="%1."/>
      <w:lvlJc w:val="left"/>
      <w:pPr>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5" w15:restartNumberingAfterBreak="0">
    <w:nsid w:val="6768555F"/>
    <w:multiLevelType w:val="hybridMultilevel"/>
    <w:tmpl w:val="C8608CD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6"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cs="Times New Roman" w:hint="default"/>
      </w:rPr>
    </w:lvl>
    <w:lvl w:ilvl="1" w:tplc="391C7662">
      <w:start w:val="1"/>
      <w:numFmt w:val="upperLetter"/>
      <w:lvlText w:val="%2."/>
      <w:lvlJc w:val="left"/>
      <w:pPr>
        <w:tabs>
          <w:tab w:val="num" w:pos="1440"/>
        </w:tabs>
        <w:ind w:left="1440" w:hanging="360"/>
      </w:pPr>
      <w:rPr>
        <w:rFonts w:cs="Times New Roman" w:hint="default"/>
        <w:b/>
        <w:bCs/>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7"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cs="Times New Roman" w:hint="default"/>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8" w15:restartNumberingAfterBreak="0">
    <w:nsid w:val="685D760C"/>
    <w:multiLevelType w:val="hybridMultilevel"/>
    <w:tmpl w:val="B2DAF364"/>
    <w:lvl w:ilvl="0" w:tplc="0798A554">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9" w15:restartNumberingAfterBreak="0">
    <w:nsid w:val="6860017C"/>
    <w:multiLevelType w:val="hybridMultilevel"/>
    <w:tmpl w:val="1FE042D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0"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cs="Times New Roman"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cs="Times New Roman" w:hint="default"/>
        <w:i w:val="0"/>
        <w:iCs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1" w15:restartNumberingAfterBreak="0">
    <w:nsid w:val="694E2E16"/>
    <w:multiLevelType w:val="hybridMultilevel"/>
    <w:tmpl w:val="CF543F30"/>
    <w:lvl w:ilvl="0" w:tplc="7890948E">
      <w:start w:val="2"/>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2"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3" w15:restartNumberingAfterBreak="0">
    <w:nsid w:val="6A8957E6"/>
    <w:multiLevelType w:val="multilevel"/>
    <w:tmpl w:val="137E2096"/>
    <w:lvl w:ilvl="0">
      <w:start w:val="10"/>
      <w:numFmt w:val="decimal"/>
      <w:pStyle w:val="Tytu1"/>
      <w:lvlText w:val="%1."/>
      <w:lvlJc w:val="left"/>
      <w:pPr>
        <w:ind w:left="720" w:hanging="360"/>
      </w:pPr>
      <w:rPr>
        <w:rFonts w:cs="Times New Roman" w:hint="default"/>
      </w:rPr>
    </w:lvl>
    <w:lvl w:ilvl="1">
      <w:start w:val="1"/>
      <w:numFmt w:val="decimal"/>
      <w:pStyle w:val="Tytu2"/>
      <w:isLgl/>
      <w:lvlText w:val="%1.%2."/>
      <w:lvlJc w:val="left"/>
      <w:pPr>
        <w:ind w:left="720" w:hanging="360"/>
      </w:pPr>
      <w:rPr>
        <w:rFonts w:cs="Times New Roman" w:hint="default"/>
        <w:sz w:val="20"/>
        <w:szCs w:val="20"/>
      </w:rPr>
    </w:lvl>
    <w:lvl w:ilvl="2">
      <w:start w:val="1"/>
      <w:numFmt w:val="decimal"/>
      <w:pStyle w:val="Tytu3"/>
      <w:isLgl/>
      <w:lvlText w:val="%1.%2.%3."/>
      <w:lvlJc w:val="left"/>
      <w:pPr>
        <w:ind w:left="1080" w:hanging="720"/>
      </w:pPr>
      <w:rPr>
        <w:rFonts w:cs="Times New Roman" w:hint="default"/>
      </w:rPr>
    </w:lvl>
    <w:lvl w:ilvl="3">
      <w:start w:val="1"/>
      <w:numFmt w:val="decimal"/>
      <w:pStyle w:val="Tytu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4" w15:restartNumberingAfterBreak="0">
    <w:nsid w:val="6A8B3367"/>
    <w:multiLevelType w:val="multilevel"/>
    <w:tmpl w:val="55FC019E"/>
    <w:lvl w:ilvl="0">
      <w:start w:val="1"/>
      <w:numFmt w:val="decimal"/>
      <w:suff w:val="space"/>
      <w:lvlText w:val="%1."/>
      <w:lvlJc w:val="left"/>
      <w:pPr>
        <w:ind w:left="644"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5" w15:restartNumberingAfterBreak="0">
    <w:nsid w:val="6AB60CB9"/>
    <w:multiLevelType w:val="hybridMultilevel"/>
    <w:tmpl w:val="97F04022"/>
    <w:lvl w:ilvl="0" w:tplc="CEF2ADE2">
      <w:start w:val="1"/>
      <w:numFmt w:val="lowerLetter"/>
      <w:lvlText w:val="%1)"/>
      <w:lvlJc w:val="left"/>
      <w:pPr>
        <w:tabs>
          <w:tab w:val="num" w:pos="1069"/>
        </w:tabs>
        <w:ind w:left="106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6" w15:restartNumberingAfterBreak="0">
    <w:nsid w:val="6AE940CF"/>
    <w:multiLevelType w:val="hybridMultilevel"/>
    <w:tmpl w:val="EC30A8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7" w15:restartNumberingAfterBreak="0">
    <w:nsid w:val="6AEB0B18"/>
    <w:multiLevelType w:val="hybridMultilevel"/>
    <w:tmpl w:val="18A247D0"/>
    <w:lvl w:ilvl="0" w:tplc="521A2FCE">
      <w:start w:val="1"/>
      <w:numFmt w:val="decimal"/>
      <w:lvlText w:val="%1."/>
      <w:lvlJc w:val="left"/>
      <w:pPr>
        <w:ind w:left="1080" w:hanging="360"/>
      </w:pPr>
      <w:rPr>
        <w:rFonts w:cs="Times New Roman" w:hint="default"/>
        <w:b/>
        <w:bCs/>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8" w15:restartNumberingAfterBreak="0">
    <w:nsid w:val="6B0A3ABA"/>
    <w:multiLevelType w:val="multilevel"/>
    <w:tmpl w:val="00000005"/>
    <w:name w:val="WW8Num6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29" w15:restartNumberingAfterBreak="0">
    <w:nsid w:val="6C2B090B"/>
    <w:multiLevelType w:val="hybridMultilevel"/>
    <w:tmpl w:val="D144BD5C"/>
    <w:lvl w:ilvl="0" w:tplc="2D5C8E5E">
      <w:start w:val="2"/>
      <w:numFmt w:val="decimal"/>
      <w:lvlText w:val="%1."/>
      <w:lvlJc w:val="left"/>
      <w:pPr>
        <w:ind w:left="2062" w:hanging="360"/>
      </w:pPr>
      <w:rPr>
        <w:rFonts w:cs="Times New Roman" w:hint="default"/>
        <w:b/>
        <w:bCs/>
        <w:color w:val="auto"/>
      </w:rPr>
    </w:lvl>
    <w:lvl w:ilvl="1" w:tplc="04150019">
      <w:start w:val="1"/>
      <w:numFmt w:val="lowerLetter"/>
      <w:lvlText w:val="%2."/>
      <w:lvlJc w:val="left"/>
      <w:pPr>
        <w:ind w:left="2432" w:hanging="360"/>
      </w:pPr>
      <w:rPr>
        <w:rFonts w:cs="Times New Roman"/>
      </w:rPr>
    </w:lvl>
    <w:lvl w:ilvl="2" w:tplc="0415001B">
      <w:start w:val="1"/>
      <w:numFmt w:val="lowerRoman"/>
      <w:lvlText w:val="%3."/>
      <w:lvlJc w:val="right"/>
      <w:pPr>
        <w:ind w:left="3152" w:hanging="180"/>
      </w:pPr>
      <w:rPr>
        <w:rFonts w:cs="Times New Roman"/>
      </w:rPr>
    </w:lvl>
    <w:lvl w:ilvl="3" w:tplc="0415000F">
      <w:start w:val="1"/>
      <w:numFmt w:val="decimal"/>
      <w:lvlText w:val="%4."/>
      <w:lvlJc w:val="left"/>
      <w:pPr>
        <w:ind w:left="3872" w:hanging="360"/>
      </w:pPr>
      <w:rPr>
        <w:rFonts w:cs="Times New Roman"/>
      </w:rPr>
    </w:lvl>
    <w:lvl w:ilvl="4" w:tplc="04150019">
      <w:start w:val="1"/>
      <w:numFmt w:val="lowerLetter"/>
      <w:lvlText w:val="%5."/>
      <w:lvlJc w:val="left"/>
      <w:pPr>
        <w:ind w:left="4592" w:hanging="360"/>
      </w:pPr>
      <w:rPr>
        <w:rFonts w:cs="Times New Roman"/>
      </w:rPr>
    </w:lvl>
    <w:lvl w:ilvl="5" w:tplc="0415001B">
      <w:start w:val="1"/>
      <w:numFmt w:val="lowerRoman"/>
      <w:lvlText w:val="%6."/>
      <w:lvlJc w:val="right"/>
      <w:pPr>
        <w:ind w:left="5312" w:hanging="180"/>
      </w:pPr>
      <w:rPr>
        <w:rFonts w:cs="Times New Roman"/>
      </w:rPr>
    </w:lvl>
    <w:lvl w:ilvl="6" w:tplc="0415000F">
      <w:start w:val="1"/>
      <w:numFmt w:val="decimal"/>
      <w:lvlText w:val="%7."/>
      <w:lvlJc w:val="left"/>
      <w:pPr>
        <w:ind w:left="6032" w:hanging="360"/>
      </w:pPr>
      <w:rPr>
        <w:rFonts w:cs="Times New Roman"/>
      </w:rPr>
    </w:lvl>
    <w:lvl w:ilvl="7" w:tplc="04150019">
      <w:start w:val="1"/>
      <w:numFmt w:val="lowerLetter"/>
      <w:lvlText w:val="%8."/>
      <w:lvlJc w:val="left"/>
      <w:pPr>
        <w:ind w:left="6752" w:hanging="360"/>
      </w:pPr>
      <w:rPr>
        <w:rFonts w:cs="Times New Roman"/>
      </w:rPr>
    </w:lvl>
    <w:lvl w:ilvl="8" w:tplc="0415001B">
      <w:start w:val="1"/>
      <w:numFmt w:val="lowerRoman"/>
      <w:lvlText w:val="%9."/>
      <w:lvlJc w:val="right"/>
      <w:pPr>
        <w:ind w:left="7472" w:hanging="180"/>
      </w:pPr>
      <w:rPr>
        <w:rFonts w:cs="Times New Roman"/>
      </w:rPr>
    </w:lvl>
  </w:abstractNum>
  <w:abstractNum w:abstractNumId="330" w15:restartNumberingAfterBreak="0">
    <w:nsid w:val="6C2B6F52"/>
    <w:multiLevelType w:val="hybridMultilevel"/>
    <w:tmpl w:val="7D5E08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1"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2" w15:restartNumberingAfterBreak="0">
    <w:nsid w:val="6CA36DD4"/>
    <w:multiLevelType w:val="hybridMultilevel"/>
    <w:tmpl w:val="BCCA089A"/>
    <w:lvl w:ilvl="0" w:tplc="74C08E6C">
      <w:start w:val="1"/>
      <w:numFmt w:val="decimal"/>
      <w:lvlText w:val="%1."/>
      <w:lvlJc w:val="left"/>
      <w:pPr>
        <w:ind w:left="786" w:hanging="360"/>
      </w:pPr>
      <w:rPr>
        <w:rFonts w:hint="default"/>
        <w:b w:val="0"/>
      </w:rPr>
    </w:lvl>
    <w:lvl w:ilvl="1" w:tplc="22C2DC96">
      <w:start w:val="1"/>
      <w:numFmt w:val="decimal"/>
      <w:lvlText w:val="%2)"/>
      <w:lvlJc w:val="left"/>
      <w:pPr>
        <w:ind w:left="1440" w:hanging="360"/>
      </w:pPr>
      <w:rPr>
        <w:rFonts w:hint="default"/>
      </w:rPr>
    </w:lvl>
    <w:lvl w:ilvl="2" w:tplc="544653C2">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D15001B"/>
    <w:multiLevelType w:val="multilevel"/>
    <w:tmpl w:val="D6029544"/>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4" w15:restartNumberingAfterBreak="0">
    <w:nsid w:val="6D326147"/>
    <w:multiLevelType w:val="hybridMultilevel"/>
    <w:tmpl w:val="3FB8F9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5" w15:restartNumberingAfterBreak="0">
    <w:nsid w:val="6EB2776C"/>
    <w:multiLevelType w:val="hybridMultilevel"/>
    <w:tmpl w:val="99DAE0A6"/>
    <w:lvl w:ilvl="0" w:tplc="04150019">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6" w15:restartNumberingAfterBreak="0">
    <w:nsid w:val="6EBC76CD"/>
    <w:multiLevelType w:val="hybridMultilevel"/>
    <w:tmpl w:val="09764570"/>
    <w:lvl w:ilvl="0" w:tplc="31389840">
      <w:start w:val="1"/>
      <w:numFmt w:val="decimal"/>
      <w:lvlText w:val="%1."/>
      <w:lvlJc w:val="left"/>
      <w:pPr>
        <w:ind w:left="1004" w:hanging="360"/>
      </w:pPr>
      <w:rPr>
        <w:rFonts w:cs="Times New Roman"/>
        <w:b/>
        <w:bCs/>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37" w15:restartNumberingAfterBreak="0">
    <w:nsid w:val="6EFD39F4"/>
    <w:multiLevelType w:val="hybridMultilevel"/>
    <w:tmpl w:val="923C788E"/>
    <w:lvl w:ilvl="0" w:tplc="1CDEBDEC">
      <w:start w:val="1"/>
      <w:numFmt w:val="decimal"/>
      <w:lvlText w:val="%1)"/>
      <w:lvlJc w:val="left"/>
      <w:pPr>
        <w:ind w:left="907" w:hanging="360"/>
      </w:pPr>
      <w:rPr>
        <w:rFonts w:cs="Times New Roman"/>
      </w:rPr>
    </w:lvl>
    <w:lvl w:ilvl="1" w:tplc="04150019">
      <w:start w:val="1"/>
      <w:numFmt w:val="lowerLetter"/>
      <w:lvlText w:val="%2."/>
      <w:lvlJc w:val="left"/>
      <w:pPr>
        <w:ind w:left="1627" w:hanging="360"/>
      </w:pPr>
      <w:rPr>
        <w:rFonts w:cs="Times New Roman"/>
      </w:rPr>
    </w:lvl>
    <w:lvl w:ilvl="2" w:tplc="0415001B">
      <w:start w:val="1"/>
      <w:numFmt w:val="lowerRoman"/>
      <w:lvlText w:val="%3."/>
      <w:lvlJc w:val="right"/>
      <w:pPr>
        <w:ind w:left="2347" w:hanging="180"/>
      </w:pPr>
      <w:rPr>
        <w:rFonts w:cs="Times New Roman"/>
      </w:rPr>
    </w:lvl>
    <w:lvl w:ilvl="3" w:tplc="0415000F">
      <w:start w:val="1"/>
      <w:numFmt w:val="decimal"/>
      <w:lvlText w:val="%4."/>
      <w:lvlJc w:val="left"/>
      <w:pPr>
        <w:ind w:left="3067" w:hanging="360"/>
      </w:pPr>
      <w:rPr>
        <w:rFonts w:cs="Times New Roman"/>
      </w:rPr>
    </w:lvl>
    <w:lvl w:ilvl="4" w:tplc="04150019">
      <w:start w:val="1"/>
      <w:numFmt w:val="lowerLetter"/>
      <w:lvlText w:val="%5."/>
      <w:lvlJc w:val="left"/>
      <w:pPr>
        <w:ind w:left="3787" w:hanging="360"/>
      </w:pPr>
      <w:rPr>
        <w:rFonts w:cs="Times New Roman"/>
      </w:rPr>
    </w:lvl>
    <w:lvl w:ilvl="5" w:tplc="0415001B">
      <w:start w:val="1"/>
      <w:numFmt w:val="lowerRoman"/>
      <w:lvlText w:val="%6."/>
      <w:lvlJc w:val="right"/>
      <w:pPr>
        <w:ind w:left="4507" w:hanging="180"/>
      </w:pPr>
      <w:rPr>
        <w:rFonts w:cs="Times New Roman"/>
      </w:rPr>
    </w:lvl>
    <w:lvl w:ilvl="6" w:tplc="0415000F">
      <w:start w:val="1"/>
      <w:numFmt w:val="decimal"/>
      <w:lvlText w:val="%7."/>
      <w:lvlJc w:val="left"/>
      <w:pPr>
        <w:ind w:left="5227" w:hanging="360"/>
      </w:pPr>
      <w:rPr>
        <w:rFonts w:cs="Times New Roman"/>
      </w:rPr>
    </w:lvl>
    <w:lvl w:ilvl="7" w:tplc="04150019">
      <w:start w:val="1"/>
      <w:numFmt w:val="lowerLetter"/>
      <w:lvlText w:val="%8."/>
      <w:lvlJc w:val="left"/>
      <w:pPr>
        <w:ind w:left="5947" w:hanging="360"/>
      </w:pPr>
      <w:rPr>
        <w:rFonts w:cs="Times New Roman"/>
      </w:rPr>
    </w:lvl>
    <w:lvl w:ilvl="8" w:tplc="0415001B">
      <w:start w:val="1"/>
      <w:numFmt w:val="lowerRoman"/>
      <w:lvlText w:val="%9."/>
      <w:lvlJc w:val="right"/>
      <w:pPr>
        <w:ind w:left="6667" w:hanging="180"/>
      </w:pPr>
      <w:rPr>
        <w:rFonts w:cs="Times New Roman"/>
      </w:rPr>
    </w:lvl>
  </w:abstractNum>
  <w:abstractNum w:abstractNumId="338"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9"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0" w15:restartNumberingAfterBreak="0">
    <w:nsid w:val="70391CD9"/>
    <w:multiLevelType w:val="hybridMultilevel"/>
    <w:tmpl w:val="C4E40EAA"/>
    <w:lvl w:ilvl="0" w:tplc="D6B2EF66">
      <w:start w:val="4"/>
      <w:numFmt w:val="decimal"/>
      <w:lvlText w:val="%1."/>
      <w:lvlJc w:val="left"/>
      <w:pPr>
        <w:ind w:left="720" w:hanging="360"/>
      </w:pPr>
      <w:rPr>
        <w:rFonts w:cs="Times New Roman" w:hint="default"/>
        <w:b/>
        <w:bCs/>
      </w:rPr>
    </w:lvl>
    <w:lvl w:ilvl="1" w:tplc="0F6617D2">
      <w:start w:val="1"/>
      <w:numFmt w:val="lowerLetter"/>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1" w15:restartNumberingAfterBreak="0">
    <w:nsid w:val="70F95020"/>
    <w:multiLevelType w:val="hybridMultilevel"/>
    <w:tmpl w:val="31D07696"/>
    <w:lvl w:ilvl="0" w:tplc="04150017">
      <w:start w:val="1"/>
      <w:numFmt w:val="lowerLetter"/>
      <w:lvlText w:val="%1)"/>
      <w:lvlJc w:val="left"/>
      <w:pPr>
        <w:tabs>
          <w:tab w:val="num" w:pos="1069"/>
        </w:tabs>
        <w:ind w:left="1069" w:hanging="360"/>
      </w:pPr>
      <w:rPr>
        <w:rFonts w:cs="Times New Roman"/>
      </w:rPr>
    </w:lvl>
    <w:lvl w:ilvl="1" w:tplc="ED300E3C">
      <w:start w:val="7"/>
      <w:numFmt w:val="decimal"/>
      <w:lvlText w:val="%2)"/>
      <w:lvlJc w:val="left"/>
      <w:pPr>
        <w:tabs>
          <w:tab w:val="num" w:pos="1789"/>
        </w:tabs>
        <w:ind w:left="1789" w:hanging="360"/>
      </w:pPr>
      <w:rPr>
        <w:rFonts w:cs="Times New Roman" w:hint="default"/>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342"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3" w15:restartNumberingAfterBreak="0">
    <w:nsid w:val="7163428B"/>
    <w:multiLevelType w:val="hybridMultilevel"/>
    <w:tmpl w:val="653892F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4" w15:restartNumberingAfterBreak="0">
    <w:nsid w:val="71701DAE"/>
    <w:multiLevelType w:val="hybridMultilevel"/>
    <w:tmpl w:val="E7F4200A"/>
    <w:lvl w:ilvl="0" w:tplc="04150011">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345" w15:restartNumberingAfterBreak="0">
    <w:nsid w:val="7188337E"/>
    <w:multiLevelType w:val="hybridMultilevel"/>
    <w:tmpl w:val="3FCA914A"/>
    <w:lvl w:ilvl="0" w:tplc="3AF0711C">
      <w:start w:val="1"/>
      <w:numFmt w:val="decimal"/>
      <w:lvlText w:val="%1."/>
      <w:lvlJc w:val="left"/>
      <w:pPr>
        <w:tabs>
          <w:tab w:val="num" w:pos="624"/>
        </w:tabs>
        <w:ind w:firstLine="284"/>
      </w:pPr>
      <w:rPr>
        <w:rFonts w:cs="Times New Roman" w:hint="default"/>
        <w:b/>
        <w:bCs/>
      </w:rPr>
    </w:lvl>
    <w:lvl w:ilvl="1" w:tplc="630C27A2">
      <w:start w:val="1"/>
      <w:numFmt w:val="decimal"/>
      <w:suff w:val="space"/>
      <w:lvlText w:val="%2)"/>
      <w:lvlJc w:val="left"/>
      <w:pPr>
        <w:ind w:left="624" w:hanging="34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6" w15:restartNumberingAfterBreak="0">
    <w:nsid w:val="72404A14"/>
    <w:multiLevelType w:val="hybridMultilevel"/>
    <w:tmpl w:val="A518F29A"/>
    <w:lvl w:ilvl="0" w:tplc="04150011">
      <w:start w:val="1"/>
      <w:numFmt w:val="decimal"/>
      <w:lvlText w:val="%1)"/>
      <w:lvlJc w:val="left"/>
      <w:pPr>
        <w:ind w:left="1454" w:hanging="360"/>
      </w:pPr>
      <w:rPr>
        <w:rFonts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347" w15:restartNumberingAfterBreak="0">
    <w:nsid w:val="726A26D5"/>
    <w:multiLevelType w:val="hybridMultilevel"/>
    <w:tmpl w:val="DF0669E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8" w15:restartNumberingAfterBreak="0">
    <w:nsid w:val="7377623C"/>
    <w:multiLevelType w:val="hybridMultilevel"/>
    <w:tmpl w:val="CA6C258C"/>
    <w:lvl w:ilvl="0" w:tplc="04150011">
      <w:start w:val="1"/>
      <w:numFmt w:val="decimal"/>
      <w:lvlText w:val="%1)"/>
      <w:lvlJc w:val="left"/>
      <w:pPr>
        <w:ind w:left="795" w:hanging="360"/>
      </w:pPr>
      <w:rPr>
        <w:rFonts w:cs="Times New Roman" w:hint="default"/>
      </w:rPr>
    </w:lvl>
    <w:lvl w:ilvl="1" w:tplc="04150003">
      <w:start w:val="1"/>
      <w:numFmt w:val="bullet"/>
      <w:lvlText w:val="o"/>
      <w:lvlJc w:val="left"/>
      <w:pPr>
        <w:ind w:left="1515" w:hanging="360"/>
      </w:pPr>
      <w:rPr>
        <w:rFonts w:ascii="Courier New" w:hAnsi="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hint="default"/>
      </w:rPr>
    </w:lvl>
    <w:lvl w:ilvl="8" w:tplc="04150005">
      <w:start w:val="1"/>
      <w:numFmt w:val="bullet"/>
      <w:lvlText w:val=""/>
      <w:lvlJc w:val="left"/>
      <w:pPr>
        <w:ind w:left="6555" w:hanging="360"/>
      </w:pPr>
      <w:rPr>
        <w:rFonts w:ascii="Wingdings" w:hAnsi="Wingdings" w:hint="default"/>
      </w:rPr>
    </w:lvl>
  </w:abstractNum>
  <w:abstractNum w:abstractNumId="349" w15:restartNumberingAfterBreak="0">
    <w:nsid w:val="738341EB"/>
    <w:multiLevelType w:val="hybridMultilevel"/>
    <w:tmpl w:val="2620FD1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0" w15:restartNumberingAfterBreak="0">
    <w:nsid w:val="738F1459"/>
    <w:multiLevelType w:val="hybridMultilevel"/>
    <w:tmpl w:val="97A2C092"/>
    <w:lvl w:ilvl="0" w:tplc="9A345930">
      <w:start w:val="1"/>
      <w:numFmt w:val="lowerLetter"/>
      <w:lvlText w:val="%1)"/>
      <w:lvlJc w:val="left"/>
      <w:pPr>
        <w:tabs>
          <w:tab w:val="num" w:pos="2149"/>
        </w:tabs>
        <w:ind w:left="214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1" w15:restartNumberingAfterBreak="0">
    <w:nsid w:val="740A78AD"/>
    <w:multiLevelType w:val="hybridMultilevel"/>
    <w:tmpl w:val="8D44D8E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52" w15:restartNumberingAfterBreak="0">
    <w:nsid w:val="742E473F"/>
    <w:multiLevelType w:val="hybridMultilevel"/>
    <w:tmpl w:val="A302056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3" w15:restartNumberingAfterBreak="0">
    <w:nsid w:val="74925154"/>
    <w:multiLevelType w:val="hybridMultilevel"/>
    <w:tmpl w:val="C3BA44E2"/>
    <w:lvl w:ilvl="0" w:tplc="04150011">
      <w:start w:val="1"/>
      <w:numFmt w:val="decimal"/>
      <w:lvlText w:val="%1)"/>
      <w:lvlJc w:val="left"/>
      <w:pPr>
        <w:ind w:left="1200" w:hanging="360"/>
      </w:pPr>
      <w:rPr>
        <w:rFonts w:cs="Times New Roman"/>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354" w15:restartNumberingAfterBreak="0">
    <w:nsid w:val="75E23E03"/>
    <w:multiLevelType w:val="multilevel"/>
    <w:tmpl w:val="C17AEC3C"/>
    <w:lvl w:ilvl="0">
      <w:start w:val="1"/>
      <w:numFmt w:val="decimal"/>
      <w:suff w:val="space"/>
      <w:lvlText w:val="%1."/>
      <w:lvlJc w:val="left"/>
      <w:pPr>
        <w:ind w:left="720" w:hanging="360"/>
      </w:pPr>
      <w:rPr>
        <w:rFonts w:cs="Times New Roman" w:hint="default"/>
        <w:b/>
        <w:bCs/>
        <w:i w:val="0"/>
        <w:iCs w:val="0"/>
      </w:rPr>
    </w:lvl>
    <w:lvl w:ilvl="1">
      <w:start w:val="1"/>
      <w:numFmt w:val="decimal"/>
      <w:lvlText w:val="%2)"/>
      <w:lvlJc w:val="left"/>
      <w:pPr>
        <w:tabs>
          <w:tab w:val="num" w:pos="1534"/>
        </w:tabs>
        <w:ind w:left="1534"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5" w15:restartNumberingAfterBreak="0">
    <w:nsid w:val="77137853"/>
    <w:multiLevelType w:val="multilevel"/>
    <w:tmpl w:val="DF72BCCC"/>
    <w:lvl w:ilvl="0">
      <w:start w:val="1"/>
      <w:numFmt w:val="decimal"/>
      <w:lvlText w:val="%1."/>
      <w:lvlJc w:val="left"/>
      <w:pPr>
        <w:tabs>
          <w:tab w:val="num" w:pos="680"/>
        </w:tabs>
        <w:ind w:left="680" w:hanging="680"/>
      </w:pPr>
      <w:rPr>
        <w:rFonts w:cs="Times New Roman" w:hint="default"/>
        <w:b/>
        <w:bCs/>
        <w:i w:val="0"/>
        <w:iCs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6" w15:restartNumberingAfterBreak="0">
    <w:nsid w:val="771D7641"/>
    <w:multiLevelType w:val="hybridMultilevel"/>
    <w:tmpl w:val="C06441B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7" w15:restartNumberingAfterBreak="0">
    <w:nsid w:val="77304C1C"/>
    <w:multiLevelType w:val="hybridMultilevel"/>
    <w:tmpl w:val="F370B83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8" w15:restartNumberingAfterBreak="0">
    <w:nsid w:val="778620C4"/>
    <w:multiLevelType w:val="hybridMultilevel"/>
    <w:tmpl w:val="7D70BA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9" w15:restartNumberingAfterBreak="0">
    <w:nsid w:val="77CD48D5"/>
    <w:multiLevelType w:val="hybridMultilevel"/>
    <w:tmpl w:val="9DDEF468"/>
    <w:lvl w:ilvl="0" w:tplc="631E0D5C">
      <w:start w:val="5"/>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0" w15:restartNumberingAfterBreak="0">
    <w:nsid w:val="77F95317"/>
    <w:multiLevelType w:val="hybridMultilevel"/>
    <w:tmpl w:val="EAA41468"/>
    <w:lvl w:ilvl="0" w:tplc="F872F0F6">
      <w:start w:val="1"/>
      <w:numFmt w:val="decimal"/>
      <w:lvlText w:val="%1)"/>
      <w:lvlJc w:val="left"/>
      <w:pPr>
        <w:tabs>
          <w:tab w:val="num" w:pos="1173"/>
        </w:tabs>
        <w:ind w:left="1117" w:hanging="397"/>
      </w:pPr>
      <w:rPr>
        <w:rFonts w:cs="Times New Roman"/>
      </w:r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rPr>
        <w:rFonts w:cs="Times New Roman"/>
      </w:rPr>
    </w:lvl>
    <w:lvl w:ilvl="3" w:tplc="40126150">
      <w:start w:val="1"/>
      <w:numFmt w:val="decimal"/>
      <w:lvlText w:val="%4."/>
      <w:lvlJc w:val="left"/>
      <w:pPr>
        <w:tabs>
          <w:tab w:val="num" w:pos="360"/>
        </w:tabs>
        <w:ind w:left="360" w:hanging="360"/>
      </w:pPr>
      <w:rPr>
        <w:rFonts w:cs="Times New Roman"/>
        <w:b w:val="0"/>
        <w:bCs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1" w15:restartNumberingAfterBreak="0">
    <w:nsid w:val="781F03EC"/>
    <w:multiLevelType w:val="hybridMultilevel"/>
    <w:tmpl w:val="C518C1E0"/>
    <w:lvl w:ilvl="0" w:tplc="3A2E80A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2"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cs="Times New Roman" w:hint="default"/>
      </w:rPr>
    </w:lvl>
    <w:lvl w:ilvl="1" w:tplc="68F8541C">
      <w:start w:val="1"/>
      <w:numFmt w:val="decimal"/>
      <w:lvlText w:val="%2."/>
      <w:lvlJc w:val="left"/>
      <w:pPr>
        <w:tabs>
          <w:tab w:val="num" w:pos="1440"/>
        </w:tabs>
        <w:ind w:left="1440" w:hanging="360"/>
      </w:pPr>
      <w:rPr>
        <w:rFonts w:cs="Times New Roman" w:hint="default"/>
        <w:b/>
        <w:bCs/>
      </w:rPr>
    </w:lvl>
    <w:lvl w:ilvl="2" w:tplc="F872F0F6">
      <w:start w:val="1"/>
      <w:numFmt w:val="decimal"/>
      <w:lvlText w:val="%3)"/>
      <w:lvlJc w:val="left"/>
      <w:pPr>
        <w:tabs>
          <w:tab w:val="num" w:pos="2433"/>
        </w:tabs>
        <w:ind w:left="2377" w:hanging="397"/>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3" w15:restartNumberingAfterBreak="0">
    <w:nsid w:val="78C5799D"/>
    <w:multiLevelType w:val="hybridMultilevel"/>
    <w:tmpl w:val="7D84B32A"/>
    <w:lvl w:ilvl="0" w:tplc="9A345930">
      <w:start w:val="1"/>
      <w:numFmt w:val="lowerLetter"/>
      <w:lvlText w:val="%1)"/>
      <w:lvlJc w:val="left"/>
      <w:pPr>
        <w:tabs>
          <w:tab w:val="num" w:pos="2509"/>
        </w:tabs>
        <w:ind w:left="2509"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64" w15:restartNumberingAfterBreak="0">
    <w:nsid w:val="78D840C8"/>
    <w:multiLevelType w:val="hybridMultilevel"/>
    <w:tmpl w:val="93FEE956"/>
    <w:lvl w:ilvl="0" w:tplc="4CB65926">
      <w:start w:val="1"/>
      <w:numFmt w:val="decimal"/>
      <w:lvlText w:val="%1)"/>
      <w:lvlJc w:val="left"/>
      <w:pPr>
        <w:ind w:left="1247" w:hanging="360"/>
      </w:pPr>
      <w:rPr>
        <w:rFonts w:cs="Times New Roman" w:hint="default"/>
      </w:rPr>
    </w:lvl>
    <w:lvl w:ilvl="1" w:tplc="04150019">
      <w:start w:val="1"/>
      <w:numFmt w:val="lowerLetter"/>
      <w:lvlText w:val="%2."/>
      <w:lvlJc w:val="left"/>
      <w:pPr>
        <w:ind w:left="1967" w:hanging="360"/>
      </w:pPr>
      <w:rPr>
        <w:rFonts w:cs="Times New Roman"/>
      </w:rPr>
    </w:lvl>
    <w:lvl w:ilvl="2" w:tplc="0415001B">
      <w:start w:val="1"/>
      <w:numFmt w:val="lowerRoman"/>
      <w:lvlText w:val="%3."/>
      <w:lvlJc w:val="right"/>
      <w:pPr>
        <w:ind w:left="2687" w:hanging="180"/>
      </w:pPr>
      <w:rPr>
        <w:rFonts w:cs="Times New Roman"/>
      </w:rPr>
    </w:lvl>
    <w:lvl w:ilvl="3" w:tplc="0415000F">
      <w:start w:val="1"/>
      <w:numFmt w:val="decimal"/>
      <w:lvlText w:val="%4."/>
      <w:lvlJc w:val="left"/>
      <w:pPr>
        <w:ind w:left="3407" w:hanging="360"/>
      </w:pPr>
      <w:rPr>
        <w:rFonts w:cs="Times New Roman"/>
      </w:rPr>
    </w:lvl>
    <w:lvl w:ilvl="4" w:tplc="04150019">
      <w:start w:val="1"/>
      <w:numFmt w:val="lowerLetter"/>
      <w:lvlText w:val="%5."/>
      <w:lvlJc w:val="left"/>
      <w:pPr>
        <w:ind w:left="4127" w:hanging="360"/>
      </w:pPr>
      <w:rPr>
        <w:rFonts w:cs="Times New Roman"/>
      </w:rPr>
    </w:lvl>
    <w:lvl w:ilvl="5" w:tplc="0415001B">
      <w:start w:val="1"/>
      <w:numFmt w:val="lowerRoman"/>
      <w:lvlText w:val="%6."/>
      <w:lvlJc w:val="right"/>
      <w:pPr>
        <w:ind w:left="4847" w:hanging="180"/>
      </w:pPr>
      <w:rPr>
        <w:rFonts w:cs="Times New Roman"/>
      </w:rPr>
    </w:lvl>
    <w:lvl w:ilvl="6" w:tplc="0415000F">
      <w:start w:val="1"/>
      <w:numFmt w:val="decimal"/>
      <w:lvlText w:val="%7."/>
      <w:lvlJc w:val="left"/>
      <w:pPr>
        <w:ind w:left="5567" w:hanging="360"/>
      </w:pPr>
      <w:rPr>
        <w:rFonts w:cs="Times New Roman"/>
      </w:rPr>
    </w:lvl>
    <w:lvl w:ilvl="7" w:tplc="04150019">
      <w:start w:val="1"/>
      <w:numFmt w:val="lowerLetter"/>
      <w:lvlText w:val="%8."/>
      <w:lvlJc w:val="left"/>
      <w:pPr>
        <w:ind w:left="6287" w:hanging="360"/>
      </w:pPr>
      <w:rPr>
        <w:rFonts w:cs="Times New Roman"/>
      </w:rPr>
    </w:lvl>
    <w:lvl w:ilvl="8" w:tplc="0415001B">
      <w:start w:val="1"/>
      <w:numFmt w:val="lowerRoman"/>
      <w:lvlText w:val="%9."/>
      <w:lvlJc w:val="right"/>
      <w:pPr>
        <w:ind w:left="7007" w:hanging="180"/>
      </w:pPr>
      <w:rPr>
        <w:rFonts w:cs="Times New Roman"/>
      </w:rPr>
    </w:lvl>
  </w:abstractNum>
  <w:abstractNum w:abstractNumId="365" w15:restartNumberingAfterBreak="0">
    <w:nsid w:val="791D1786"/>
    <w:multiLevelType w:val="hybridMultilevel"/>
    <w:tmpl w:val="8A4AD910"/>
    <w:lvl w:ilvl="0" w:tplc="FC3AFC72">
      <w:start w:val="1"/>
      <w:numFmt w:val="decimal"/>
      <w:lvlText w:val="%1."/>
      <w:lvlJc w:val="left"/>
      <w:pPr>
        <w:tabs>
          <w:tab w:val="num" w:pos="1070"/>
        </w:tabs>
        <w:ind w:left="1070" w:hanging="360"/>
      </w:pPr>
      <w:rPr>
        <w:rFonts w:cs="Times New Roman"/>
        <w:b/>
        <w:bCs/>
      </w:rPr>
    </w:lvl>
    <w:lvl w:ilvl="1" w:tplc="3B78D664">
      <w:start w:val="1"/>
      <w:numFmt w:val="decimal"/>
      <w:lvlText w:val="%2)"/>
      <w:lvlJc w:val="left"/>
      <w:pPr>
        <w:tabs>
          <w:tab w:val="num" w:pos="1790"/>
        </w:tabs>
        <w:ind w:left="1790" w:hanging="360"/>
      </w:pPr>
      <w:rPr>
        <w:rFonts w:cs="Times New Roman" w:hint="default"/>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366" w15:restartNumberingAfterBreak="0">
    <w:nsid w:val="79266CE6"/>
    <w:multiLevelType w:val="hybridMultilevel"/>
    <w:tmpl w:val="EA707E18"/>
    <w:lvl w:ilvl="0" w:tplc="5AF4D988">
      <w:start w:val="12"/>
      <w:numFmt w:val="decimal"/>
      <w:lvlText w:val="%1."/>
      <w:lvlJc w:val="left"/>
      <w:pPr>
        <w:ind w:left="2062"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7" w15:restartNumberingAfterBreak="0">
    <w:nsid w:val="7A7121F0"/>
    <w:multiLevelType w:val="hybridMultilevel"/>
    <w:tmpl w:val="274E479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8" w15:restartNumberingAfterBreak="0">
    <w:nsid w:val="7A8D416F"/>
    <w:multiLevelType w:val="hybridMultilevel"/>
    <w:tmpl w:val="88885B1C"/>
    <w:lvl w:ilvl="0" w:tplc="04150011">
      <w:start w:val="1"/>
      <w:numFmt w:val="decimal"/>
      <w:lvlText w:val="%1)"/>
      <w:lvlJc w:val="left"/>
      <w:pPr>
        <w:ind w:left="1454" w:hanging="360"/>
      </w:pPr>
      <w:rPr>
        <w:rFonts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369" w15:restartNumberingAfterBreak="0">
    <w:nsid w:val="7AB838A0"/>
    <w:multiLevelType w:val="multilevel"/>
    <w:tmpl w:val="DF72BCCC"/>
    <w:lvl w:ilvl="0">
      <w:start w:val="1"/>
      <w:numFmt w:val="decimal"/>
      <w:lvlText w:val="%1."/>
      <w:lvlJc w:val="left"/>
      <w:pPr>
        <w:tabs>
          <w:tab w:val="num" w:pos="680"/>
        </w:tabs>
        <w:ind w:left="680" w:hanging="680"/>
      </w:pPr>
      <w:rPr>
        <w:rFonts w:cs="Times New Roman" w:hint="default"/>
        <w:b/>
        <w:bCs/>
        <w:i w:val="0"/>
        <w:iCs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0" w15:restartNumberingAfterBreak="0">
    <w:nsid w:val="7AE02E6E"/>
    <w:multiLevelType w:val="hybridMultilevel"/>
    <w:tmpl w:val="438239E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1" w15:restartNumberingAfterBreak="0">
    <w:nsid w:val="7B3C7406"/>
    <w:multiLevelType w:val="hybridMultilevel"/>
    <w:tmpl w:val="B86EDB0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2" w15:restartNumberingAfterBreak="0">
    <w:nsid w:val="7BF0762D"/>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373" w15:restartNumberingAfterBreak="0">
    <w:nsid w:val="7C19168F"/>
    <w:multiLevelType w:val="hybridMultilevel"/>
    <w:tmpl w:val="903CCC0A"/>
    <w:lvl w:ilvl="0" w:tplc="3AE00248">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74" w15:restartNumberingAfterBreak="0">
    <w:nsid w:val="7C31496D"/>
    <w:multiLevelType w:val="hybridMultilevel"/>
    <w:tmpl w:val="82E4D50C"/>
    <w:lvl w:ilvl="0" w:tplc="E4D8AD78">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5" w15:restartNumberingAfterBreak="0">
    <w:nsid w:val="7D59091F"/>
    <w:multiLevelType w:val="hybridMultilevel"/>
    <w:tmpl w:val="12905FF8"/>
    <w:lvl w:ilvl="0" w:tplc="9A345930">
      <w:start w:val="1"/>
      <w:numFmt w:val="lowerLetter"/>
      <w:lvlText w:val="%1)"/>
      <w:lvlJc w:val="left"/>
      <w:pPr>
        <w:tabs>
          <w:tab w:val="num" w:pos="2149"/>
        </w:tabs>
        <w:ind w:left="214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6" w15:restartNumberingAfterBreak="0">
    <w:nsid w:val="7DC82EF4"/>
    <w:multiLevelType w:val="hybridMultilevel"/>
    <w:tmpl w:val="2E9EE81C"/>
    <w:lvl w:ilvl="0" w:tplc="04150001">
      <w:start w:val="1"/>
      <w:numFmt w:val="bullet"/>
      <w:lvlText w:val=""/>
      <w:lvlJc w:val="left"/>
      <w:pPr>
        <w:ind w:left="720" w:hanging="360"/>
      </w:pPr>
      <w:rPr>
        <w:rFonts w:ascii="Symbol" w:hAnsi="Symbol" w:hint="default"/>
      </w:rPr>
    </w:lvl>
    <w:lvl w:ilvl="1" w:tplc="A150FE52">
      <w:start w:val="1"/>
      <w:numFmt w:val="decimal"/>
      <w:lvlText w:val="%2-"/>
      <w:lvlJc w:val="left"/>
      <w:pPr>
        <w:ind w:left="1440" w:hanging="360"/>
      </w:pPr>
      <w:rPr>
        <w:rFonts w:hint="default"/>
        <w:b/>
      </w:rPr>
    </w:lvl>
    <w:lvl w:ilvl="2" w:tplc="04150011">
      <w:start w:val="1"/>
      <w:numFmt w:val="decimal"/>
      <w:lvlText w:val="%3)"/>
      <w:lvlJc w:val="left"/>
      <w:pPr>
        <w:ind w:left="2160" w:hanging="360"/>
      </w:pPr>
      <w:rPr>
        <w:rFonts w:hint="default"/>
      </w:rPr>
    </w:lvl>
    <w:lvl w:ilvl="3" w:tplc="2D20AE4A">
      <w:start w:val="2"/>
      <w:numFmt w:val="decimal"/>
      <w:lvlText w:val="%4"/>
      <w:lvlJc w:val="left"/>
      <w:pPr>
        <w:ind w:left="2880" w:hanging="360"/>
      </w:pPr>
      <w:rPr>
        <w:rFonts w:hint="default"/>
        <w:b/>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15:restartNumberingAfterBreak="0">
    <w:nsid w:val="7DDA6B88"/>
    <w:multiLevelType w:val="hybridMultilevel"/>
    <w:tmpl w:val="3CC483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8" w15:restartNumberingAfterBreak="0">
    <w:nsid w:val="7DE87792"/>
    <w:multiLevelType w:val="hybridMultilevel"/>
    <w:tmpl w:val="CA70C68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9" w15:restartNumberingAfterBreak="0">
    <w:nsid w:val="7E2D5582"/>
    <w:multiLevelType w:val="multilevel"/>
    <w:tmpl w:val="DF72BCCC"/>
    <w:lvl w:ilvl="0">
      <w:start w:val="1"/>
      <w:numFmt w:val="decimal"/>
      <w:lvlText w:val="%1."/>
      <w:lvlJc w:val="left"/>
      <w:pPr>
        <w:tabs>
          <w:tab w:val="num" w:pos="680"/>
        </w:tabs>
        <w:ind w:left="680" w:hanging="680"/>
      </w:pPr>
      <w:rPr>
        <w:rFonts w:cs="Times New Roman" w:hint="default"/>
        <w:b/>
        <w:bCs/>
        <w:i w:val="0"/>
        <w:iCs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0" w15:restartNumberingAfterBreak="0">
    <w:nsid w:val="7E51303B"/>
    <w:multiLevelType w:val="hybridMultilevel"/>
    <w:tmpl w:val="0D5E474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1" w15:restartNumberingAfterBreak="0">
    <w:nsid w:val="7EA6003D"/>
    <w:multiLevelType w:val="multilevel"/>
    <w:tmpl w:val="FE0CD99E"/>
    <w:lvl w:ilvl="0">
      <w:start w:val="1"/>
      <w:numFmt w:val="decimal"/>
      <w:lvlText w:val="%1."/>
      <w:lvlJc w:val="left"/>
      <w:pPr>
        <w:tabs>
          <w:tab w:val="num" w:pos="1247"/>
        </w:tabs>
        <w:ind w:left="1247" w:hanging="680"/>
      </w:pPr>
      <w:rPr>
        <w:rFonts w:cs="Times New Roman"/>
        <w:b/>
        <w:bCs/>
        <w:i w:val="0"/>
        <w:iCs w:val="0"/>
        <w:strike w:val="0"/>
        <w:color w:val="auto"/>
      </w:rPr>
    </w:lvl>
    <w:lvl w:ilvl="1">
      <w:start w:val="1"/>
      <w:numFmt w:val="decimal"/>
      <w:lvlText w:val="%2)"/>
      <w:lvlJc w:val="left"/>
      <w:pPr>
        <w:tabs>
          <w:tab w:val="num" w:pos="1304"/>
        </w:tabs>
        <w:ind w:left="1304" w:hanging="1304"/>
      </w:pPr>
      <w:rPr>
        <w:rFonts w:cs="Times New Roman"/>
      </w:rPr>
    </w:lvl>
    <w:lvl w:ilvl="2">
      <w:start w:val="1"/>
      <w:numFmt w:val="lowerLetter"/>
      <w:lvlText w:val="%3)"/>
      <w:lvlJc w:val="left"/>
      <w:pPr>
        <w:tabs>
          <w:tab w:val="num" w:pos="2041"/>
        </w:tabs>
        <w:ind w:left="2041" w:hanging="2041"/>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382" w15:restartNumberingAfterBreak="0">
    <w:nsid w:val="7FC460AC"/>
    <w:multiLevelType w:val="multilevel"/>
    <w:tmpl w:val="2DF6BF56"/>
    <w:name w:val="WW8Num62222"/>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num w:numId="1">
    <w:abstractNumId w:val="148"/>
  </w:num>
  <w:num w:numId="2">
    <w:abstractNumId w:val="79"/>
  </w:num>
  <w:num w:numId="3">
    <w:abstractNumId w:val="323"/>
  </w:num>
  <w:num w:numId="4">
    <w:abstractNumId w:val="176"/>
  </w:num>
  <w:num w:numId="5">
    <w:abstractNumId w:val="181"/>
  </w:num>
  <w:num w:numId="6">
    <w:abstractNumId w:val="268"/>
  </w:num>
  <w:num w:numId="7">
    <w:abstractNumId w:val="292"/>
  </w:num>
  <w:num w:numId="8">
    <w:abstractNumId w:val="222"/>
  </w:num>
  <w:num w:numId="9">
    <w:abstractNumId w:val="140"/>
  </w:num>
  <w:num w:numId="10">
    <w:abstractNumId w:val="180"/>
  </w:num>
  <w:num w:numId="11">
    <w:abstractNumId w:val="255"/>
  </w:num>
  <w:num w:numId="12">
    <w:abstractNumId w:val="159"/>
  </w:num>
  <w:num w:numId="13">
    <w:abstractNumId w:val="152"/>
  </w:num>
  <w:num w:numId="14">
    <w:abstractNumId w:val="71"/>
  </w:num>
  <w:num w:numId="15">
    <w:abstractNumId w:val="147"/>
  </w:num>
  <w:num w:numId="16">
    <w:abstractNumId w:val="153"/>
  </w:num>
  <w:num w:numId="17">
    <w:abstractNumId w:val="46"/>
  </w:num>
  <w:num w:numId="18">
    <w:abstractNumId w:val="344"/>
  </w:num>
  <w:num w:numId="19">
    <w:abstractNumId w:val="362"/>
  </w:num>
  <w:num w:numId="20">
    <w:abstractNumId w:val="81"/>
  </w:num>
  <w:num w:numId="21">
    <w:abstractNumId w:val="69"/>
  </w:num>
  <w:num w:numId="22">
    <w:abstractNumId w:val="308"/>
  </w:num>
  <w:num w:numId="23">
    <w:abstractNumId w:val="270"/>
  </w:num>
  <w:num w:numId="24">
    <w:abstractNumId w:val="262"/>
  </w:num>
  <w:num w:numId="25">
    <w:abstractNumId w:val="224"/>
  </w:num>
  <w:num w:numId="26">
    <w:abstractNumId w:val="56"/>
  </w:num>
  <w:num w:numId="27">
    <w:abstractNumId w:val="158"/>
  </w:num>
  <w:num w:numId="28">
    <w:abstractNumId w:val="322"/>
  </w:num>
  <w:num w:numId="29">
    <w:abstractNumId w:val="183"/>
  </w:num>
  <w:num w:numId="30">
    <w:abstractNumId w:val="91"/>
  </w:num>
  <w:num w:numId="31">
    <w:abstractNumId w:val="227"/>
  </w:num>
  <w:num w:numId="32">
    <w:abstractNumId w:val="33"/>
  </w:num>
  <w:num w:numId="33">
    <w:abstractNumId w:val="243"/>
  </w:num>
  <w:num w:numId="34">
    <w:abstractNumId w:val="150"/>
  </w:num>
  <w:num w:numId="35">
    <w:abstractNumId w:val="284"/>
  </w:num>
  <w:num w:numId="36">
    <w:abstractNumId w:val="317"/>
  </w:num>
  <w:num w:numId="37">
    <w:abstractNumId w:val="256"/>
  </w:num>
  <w:num w:numId="38">
    <w:abstractNumId w:val="104"/>
  </w:num>
  <w:num w:numId="39">
    <w:abstractNumId w:val="193"/>
  </w:num>
  <w:num w:numId="40">
    <w:abstractNumId w:val="336"/>
  </w:num>
  <w:num w:numId="41">
    <w:abstractNumId w:val="170"/>
  </w:num>
  <w:num w:numId="42">
    <w:abstractNumId w:val="92"/>
  </w:num>
  <w:num w:numId="43">
    <w:abstractNumId w:val="223"/>
  </w:num>
  <w:num w:numId="44">
    <w:abstractNumId w:val="267"/>
  </w:num>
  <w:num w:numId="45">
    <w:abstractNumId w:val="16"/>
  </w:num>
  <w:num w:numId="46">
    <w:abstractNumId w:val="334"/>
  </w:num>
  <w:num w:numId="47">
    <w:abstractNumId w:val="39"/>
  </w:num>
  <w:num w:numId="48">
    <w:abstractNumId w:val="161"/>
  </w:num>
  <w:num w:numId="49">
    <w:abstractNumId w:val="139"/>
  </w:num>
  <w:num w:numId="50">
    <w:abstractNumId w:val="54"/>
  </w:num>
  <w:num w:numId="51">
    <w:abstractNumId w:val="107"/>
  </w:num>
  <w:num w:numId="52">
    <w:abstractNumId w:val="241"/>
  </w:num>
  <w:num w:numId="53">
    <w:abstractNumId w:val="304"/>
  </w:num>
  <w:num w:numId="54">
    <w:abstractNumId w:val="30"/>
  </w:num>
  <w:num w:numId="55">
    <w:abstractNumId w:val="374"/>
  </w:num>
  <w:num w:numId="56">
    <w:abstractNumId w:val="25"/>
  </w:num>
  <w:num w:numId="57">
    <w:abstractNumId w:val="127"/>
  </w:num>
  <w:num w:numId="58">
    <w:abstractNumId w:val="166"/>
  </w:num>
  <w:num w:numId="59">
    <w:abstractNumId w:val="86"/>
  </w:num>
  <w:num w:numId="60">
    <w:abstractNumId w:val="288"/>
  </w:num>
  <w:num w:numId="61">
    <w:abstractNumId w:val="109"/>
  </w:num>
  <w:num w:numId="62">
    <w:abstractNumId w:val="83"/>
  </w:num>
  <w:num w:numId="63">
    <w:abstractNumId w:val="226"/>
  </w:num>
  <w:num w:numId="64">
    <w:abstractNumId w:val="151"/>
  </w:num>
  <w:num w:numId="65">
    <w:abstractNumId w:val="111"/>
  </w:num>
  <w:num w:numId="66">
    <w:abstractNumId w:val="351"/>
  </w:num>
  <w:num w:numId="67">
    <w:abstractNumId w:val="97"/>
  </w:num>
  <w:num w:numId="68">
    <w:abstractNumId w:val="324"/>
  </w:num>
  <w:num w:numId="69">
    <w:abstractNumId w:val="263"/>
  </w:num>
  <w:num w:numId="70">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173"/>
  </w:num>
  <w:num w:numId="76">
    <w:abstractNumId w:val="41"/>
  </w:num>
  <w:num w:numId="77">
    <w:abstractNumId w:val="122"/>
  </w:num>
  <w:num w:numId="78">
    <w:abstractNumId w:val="240"/>
  </w:num>
  <w:num w:numId="79">
    <w:abstractNumId w:val="210"/>
  </w:num>
  <w:num w:numId="80">
    <w:abstractNumId w:val="282"/>
  </w:num>
  <w:num w:numId="81">
    <w:abstractNumId w:val="101"/>
  </w:num>
  <w:num w:numId="82">
    <w:abstractNumId w:val="338"/>
  </w:num>
  <w:num w:numId="83">
    <w:abstractNumId w:val="171"/>
  </w:num>
  <w:num w:numId="84">
    <w:abstractNumId w:val="207"/>
  </w:num>
  <w:num w:numId="85">
    <w:abstractNumId w:val="88"/>
  </w:num>
  <w:num w:numId="86">
    <w:abstractNumId w:val="137"/>
  </w:num>
  <w:num w:numId="87">
    <w:abstractNumId w:val="280"/>
  </w:num>
  <w:num w:numId="88">
    <w:abstractNumId w:val="345"/>
  </w:num>
  <w:num w:numId="89">
    <w:abstractNumId w:val="164"/>
  </w:num>
  <w:num w:numId="90">
    <w:abstractNumId w:val="221"/>
  </w:num>
  <w:num w:numId="91">
    <w:abstractNumId w:val="38"/>
  </w:num>
  <w:num w:numId="92">
    <w:abstractNumId w:val="45"/>
  </w:num>
  <w:num w:numId="93">
    <w:abstractNumId w:val="355"/>
  </w:num>
  <w:num w:numId="94">
    <w:abstractNumId w:val="113"/>
  </w:num>
  <w:num w:numId="95">
    <w:abstractNumId w:val="379"/>
  </w:num>
  <w:num w:numId="96">
    <w:abstractNumId w:val="155"/>
  </w:num>
  <w:num w:numId="97">
    <w:abstractNumId w:val="369"/>
  </w:num>
  <w:num w:numId="98">
    <w:abstractNumId w:val="287"/>
  </w:num>
  <w:num w:numId="99">
    <w:abstractNumId w:val="187"/>
  </w:num>
  <w:num w:numId="100">
    <w:abstractNumId w:val="3"/>
  </w:num>
  <w:num w:numId="101">
    <w:abstractNumId w:val="12"/>
  </w:num>
  <w:num w:numId="102">
    <w:abstractNumId w:val="78"/>
  </w:num>
  <w:num w:numId="103">
    <w:abstractNumId w:val="96"/>
  </w:num>
  <w:num w:numId="104">
    <w:abstractNumId w:val="236"/>
  </w:num>
  <w:num w:numId="105">
    <w:abstractNumId w:val="106"/>
  </w:num>
  <w:num w:numId="106">
    <w:abstractNumId w:val="218"/>
  </w:num>
  <w:num w:numId="107">
    <w:abstractNumId w:val="277"/>
  </w:num>
  <w:num w:numId="108">
    <w:abstractNumId w:val="31"/>
  </w:num>
  <w:num w:numId="109">
    <w:abstractNumId w:val="131"/>
  </w:num>
  <w:num w:numId="110">
    <w:abstractNumId w:val="372"/>
  </w:num>
  <w:num w:numId="111">
    <w:abstractNumId w:val="53"/>
  </w:num>
  <w:num w:numId="112">
    <w:abstractNumId w:val="82"/>
  </w:num>
  <w:num w:numId="113">
    <w:abstractNumId w:val="229"/>
  </w:num>
  <w:num w:numId="114">
    <w:abstractNumId w:val="245"/>
  </w:num>
  <w:num w:numId="115">
    <w:abstractNumId w:val="9"/>
  </w:num>
  <w:num w:numId="116">
    <w:abstractNumId w:val="316"/>
  </w:num>
  <w:num w:numId="117">
    <w:abstractNumId w:val="354"/>
  </w:num>
  <w:num w:numId="118">
    <w:abstractNumId w:val="23"/>
  </w:num>
  <w:num w:numId="119">
    <w:abstractNumId w:val="339"/>
  </w:num>
  <w:num w:numId="120">
    <w:abstractNumId w:val="169"/>
  </w:num>
  <w:num w:numId="121">
    <w:abstractNumId w:val="309"/>
  </w:num>
  <w:num w:numId="122">
    <w:abstractNumId w:val="189"/>
  </w:num>
  <w:num w:numId="123">
    <w:abstractNumId w:val="331"/>
  </w:num>
  <w:num w:numId="124">
    <w:abstractNumId w:val="361"/>
  </w:num>
  <w:num w:numId="125">
    <w:abstractNumId w:val="225"/>
  </w:num>
  <w:num w:numId="126">
    <w:abstractNumId w:val="300"/>
  </w:num>
  <w:num w:numId="127">
    <w:abstractNumId w:val="194"/>
  </w:num>
  <w:num w:numId="128">
    <w:abstractNumId w:val="142"/>
  </w:num>
  <w:num w:numId="129">
    <w:abstractNumId w:val="235"/>
  </w:num>
  <w:num w:numId="130">
    <w:abstractNumId w:val="234"/>
  </w:num>
  <w:num w:numId="131">
    <w:abstractNumId w:val="201"/>
  </w:num>
  <w:num w:numId="132">
    <w:abstractNumId w:val="242"/>
  </w:num>
  <w:num w:numId="133">
    <w:abstractNumId w:val="136"/>
  </w:num>
  <w:num w:numId="134">
    <w:abstractNumId w:val="196"/>
  </w:num>
  <w:num w:numId="135">
    <w:abstractNumId w:val="205"/>
  </w:num>
  <w:num w:numId="136">
    <w:abstractNumId w:val="132"/>
  </w:num>
  <w:num w:numId="137">
    <w:abstractNumId w:val="115"/>
  </w:num>
  <w:num w:numId="138">
    <w:abstractNumId w:val="87"/>
  </w:num>
  <w:num w:numId="139">
    <w:abstractNumId w:val="184"/>
  </w:num>
  <w:num w:numId="140">
    <w:abstractNumId w:val="231"/>
  </w:num>
  <w:num w:numId="141">
    <w:abstractNumId w:val="208"/>
  </w:num>
  <w:num w:numId="142">
    <w:abstractNumId w:val="28"/>
  </w:num>
  <w:num w:numId="143">
    <w:abstractNumId w:val="380"/>
  </w:num>
  <w:num w:numId="144">
    <w:abstractNumId w:val="371"/>
  </w:num>
  <w:num w:numId="145">
    <w:abstractNumId w:val="289"/>
  </w:num>
  <w:num w:numId="146">
    <w:abstractNumId w:val="305"/>
  </w:num>
  <w:num w:numId="147">
    <w:abstractNumId w:val="85"/>
  </w:num>
  <w:num w:numId="148">
    <w:abstractNumId w:val="116"/>
  </w:num>
  <w:num w:numId="149">
    <w:abstractNumId w:val="21"/>
  </w:num>
  <w:num w:numId="150">
    <w:abstractNumId w:val="264"/>
  </w:num>
  <w:num w:numId="151">
    <w:abstractNumId w:val="285"/>
  </w:num>
  <w:num w:numId="152">
    <w:abstractNumId w:val="347"/>
  </w:num>
  <w:num w:numId="153">
    <w:abstractNumId w:val="100"/>
  </w:num>
  <w:num w:numId="154">
    <w:abstractNumId w:val="143"/>
  </w:num>
  <w:num w:numId="155">
    <w:abstractNumId w:val="93"/>
  </w:num>
  <w:num w:numId="156">
    <w:abstractNumId w:val="128"/>
  </w:num>
  <w:num w:numId="157">
    <w:abstractNumId w:val="15"/>
  </w:num>
  <w:num w:numId="158">
    <w:abstractNumId w:val="378"/>
  </w:num>
  <w:num w:numId="159">
    <w:abstractNumId w:val="48"/>
  </w:num>
  <w:num w:numId="160">
    <w:abstractNumId w:val="258"/>
  </w:num>
  <w:num w:numId="161">
    <w:abstractNumId w:val="2"/>
  </w:num>
  <w:num w:numId="162">
    <w:abstractNumId w:val="4"/>
  </w:num>
  <w:num w:numId="163">
    <w:abstractNumId w:val="5"/>
  </w:num>
  <w:num w:numId="164">
    <w:abstractNumId w:val="6"/>
  </w:num>
  <w:num w:numId="165">
    <w:abstractNumId w:val="357"/>
  </w:num>
  <w:num w:numId="166">
    <w:abstractNumId w:val="320"/>
  </w:num>
  <w:num w:numId="167">
    <w:abstractNumId w:val="342"/>
  </w:num>
  <w:num w:numId="168">
    <w:abstractNumId w:val="373"/>
  </w:num>
  <w:num w:numId="169">
    <w:abstractNumId w:val="118"/>
  </w:num>
  <w:num w:numId="170">
    <w:abstractNumId w:val="138"/>
  </w:num>
  <w:num w:numId="171">
    <w:abstractNumId w:val="273"/>
  </w:num>
  <w:num w:numId="172">
    <w:abstractNumId w:val="18"/>
  </w:num>
  <w:num w:numId="173">
    <w:abstractNumId w:val="311"/>
  </w:num>
  <w:num w:numId="174">
    <w:abstractNumId w:val="252"/>
  </w:num>
  <w:num w:numId="175">
    <w:abstractNumId w:val="293"/>
  </w:num>
  <w:num w:numId="176">
    <w:abstractNumId w:val="87"/>
    <w:lvlOverride w:ilvl="0">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Override>
    <w:lvlOverride w:ilvl="1">
      <w:lvl w:ilvl="1">
        <w:start w:val="8"/>
        <w:numFmt w:val="decimal"/>
        <w:suff w:val="space"/>
        <w:lvlText w:val="%2."/>
        <w:lvlJc w:val="left"/>
        <w:pPr>
          <w:ind w:left="965" w:hanging="397"/>
        </w:pPr>
        <w:rPr>
          <w:rFonts w:cs="Times New Roman" w:hint="default"/>
          <w:b/>
          <w:bCs/>
          <w:i w:val="0"/>
          <w:iCs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Override>
    <w:lvlOverride w:ilvl="3">
      <w:lvl w:ilvl="3">
        <w:start w:val="1"/>
        <w:numFmt w:val="lowerLetter"/>
        <w:lvlText w:val="%4)"/>
        <w:lvlJc w:val="left"/>
        <w:pPr>
          <w:tabs>
            <w:tab w:val="num" w:pos="1440"/>
          </w:tabs>
          <w:ind w:left="1440" w:hanging="360"/>
        </w:pPr>
        <w:rPr>
          <w:rFonts w:cs="Times New Roman" w:hint="default"/>
          <w:i w:val="0"/>
          <w:iCs w:val="0"/>
        </w:rPr>
      </w:lvl>
    </w:lvlOverride>
    <w:lvlOverride w:ilvl="4">
      <w:lvl w:ilvl="4">
        <w:start w:val="1"/>
        <w:numFmt w:val="lowerLetter"/>
        <w:lvlText w:val="%4%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177">
    <w:abstractNumId w:val="44"/>
  </w:num>
  <w:num w:numId="178">
    <w:abstractNumId w:val="77"/>
  </w:num>
  <w:num w:numId="179">
    <w:abstractNumId w:val="19"/>
  </w:num>
  <w:num w:numId="180">
    <w:abstractNumId w:val="37"/>
  </w:num>
  <w:num w:numId="181">
    <w:abstractNumId w:val="63"/>
  </w:num>
  <w:num w:numId="182">
    <w:abstractNumId w:val="211"/>
  </w:num>
  <w:num w:numId="183">
    <w:abstractNumId w:val="239"/>
  </w:num>
  <w:num w:numId="184">
    <w:abstractNumId w:val="202"/>
  </w:num>
  <w:num w:numId="185">
    <w:abstractNumId w:val="319"/>
  </w:num>
  <w:num w:numId="186">
    <w:abstractNumId w:val="59"/>
  </w:num>
  <w:num w:numId="187">
    <w:abstractNumId w:val="135"/>
  </w:num>
  <w:num w:numId="188">
    <w:abstractNumId w:val="195"/>
  </w:num>
  <w:num w:numId="189">
    <w:abstractNumId w:val="315"/>
  </w:num>
  <w:num w:numId="190">
    <w:abstractNumId w:val="329"/>
  </w:num>
  <w:num w:numId="191">
    <w:abstractNumId w:val="214"/>
  </w:num>
  <w:num w:numId="192">
    <w:abstractNumId w:val="49"/>
  </w:num>
  <w:num w:numId="193">
    <w:abstractNumId w:val="20"/>
  </w:num>
  <w:num w:numId="194">
    <w:abstractNumId w:val="318"/>
  </w:num>
  <w:num w:numId="195">
    <w:abstractNumId w:val="367"/>
  </w:num>
  <w:num w:numId="196">
    <w:abstractNumId w:val="219"/>
  </w:num>
  <w:num w:numId="197">
    <w:abstractNumId w:val="233"/>
  </w:num>
  <w:num w:numId="198">
    <w:abstractNumId w:val="286"/>
  </w:num>
  <w:num w:numId="199">
    <w:abstractNumId w:val="251"/>
  </w:num>
  <w:num w:numId="200">
    <w:abstractNumId w:val="133"/>
  </w:num>
  <w:num w:numId="201">
    <w:abstractNumId w:val="145"/>
  </w:num>
  <w:num w:numId="202">
    <w:abstractNumId w:val="365"/>
  </w:num>
  <w:num w:numId="203">
    <w:abstractNumId w:val="215"/>
  </w:num>
  <w:num w:numId="204">
    <w:abstractNumId w:val="129"/>
  </w:num>
  <w:num w:numId="205">
    <w:abstractNumId w:val="283"/>
  </w:num>
  <w:num w:numId="206">
    <w:abstractNumId w:val="377"/>
  </w:num>
  <w:num w:numId="207">
    <w:abstractNumId w:val="50"/>
  </w:num>
  <w:num w:numId="208">
    <w:abstractNumId w:val="326"/>
  </w:num>
  <w:num w:numId="209">
    <w:abstractNumId w:val="356"/>
  </w:num>
  <w:num w:numId="210">
    <w:abstractNumId w:val="76"/>
  </w:num>
  <w:num w:numId="211">
    <w:abstractNumId w:val="160"/>
  </w:num>
  <w:num w:numId="212">
    <w:abstractNumId w:val="43"/>
  </w:num>
  <w:num w:numId="213">
    <w:abstractNumId w:val="254"/>
  </w:num>
  <w:num w:numId="214">
    <w:abstractNumId w:val="98"/>
  </w:num>
  <w:num w:numId="215">
    <w:abstractNumId w:val="333"/>
  </w:num>
  <w:num w:numId="216">
    <w:abstractNumId w:val="244"/>
  </w:num>
  <w:num w:numId="217">
    <w:abstractNumId w:val="230"/>
  </w:num>
  <w:num w:numId="218">
    <w:abstractNumId w:val="278"/>
  </w:num>
  <w:num w:numId="219">
    <w:abstractNumId w:val="124"/>
  </w:num>
  <w:num w:numId="220">
    <w:abstractNumId w:val="52"/>
  </w:num>
  <w:num w:numId="221">
    <w:abstractNumId w:val="303"/>
  </w:num>
  <w:num w:numId="222">
    <w:abstractNumId w:val="108"/>
  </w:num>
  <w:num w:numId="223">
    <w:abstractNumId w:val="204"/>
  </w:num>
  <w:num w:numId="224">
    <w:abstractNumId w:val="353"/>
  </w:num>
  <w:num w:numId="225">
    <w:abstractNumId w:val="307"/>
  </w:num>
  <w:num w:numId="226">
    <w:abstractNumId w:val="174"/>
  </w:num>
  <w:num w:numId="227">
    <w:abstractNumId w:val="358"/>
  </w:num>
  <w:num w:numId="228">
    <w:abstractNumId w:val="167"/>
  </w:num>
  <w:num w:numId="229">
    <w:abstractNumId w:val="156"/>
  </w:num>
  <w:num w:numId="230">
    <w:abstractNumId w:val="182"/>
  </w:num>
  <w:num w:numId="231">
    <w:abstractNumId w:val="117"/>
  </w:num>
  <w:num w:numId="232">
    <w:abstractNumId w:val="40"/>
  </w:num>
  <w:num w:numId="233">
    <w:abstractNumId w:val="366"/>
  </w:num>
  <w:num w:numId="234">
    <w:abstractNumId w:val="306"/>
  </w:num>
  <w:num w:numId="235">
    <w:abstractNumId w:val="178"/>
  </w:num>
  <w:num w:numId="236">
    <w:abstractNumId w:val="217"/>
  </w:num>
  <w:num w:numId="237">
    <w:abstractNumId w:val="295"/>
  </w:num>
  <w:num w:numId="238">
    <w:abstractNumId w:val="199"/>
  </w:num>
  <w:num w:numId="239">
    <w:abstractNumId w:val="177"/>
  </w:num>
  <w:num w:numId="240">
    <w:abstractNumId w:val="73"/>
  </w:num>
  <w:num w:numId="241">
    <w:abstractNumId w:val="321"/>
  </w:num>
  <w:num w:numId="242">
    <w:abstractNumId w:val="248"/>
  </w:num>
  <w:num w:numId="243">
    <w:abstractNumId w:val="290"/>
  </w:num>
  <w:num w:numId="244">
    <w:abstractNumId w:val="186"/>
  </w:num>
  <w:num w:numId="245">
    <w:abstractNumId w:val="237"/>
  </w:num>
  <w:num w:numId="246">
    <w:abstractNumId w:val="185"/>
  </w:num>
  <w:num w:numId="247">
    <w:abstractNumId w:val="359"/>
  </w:num>
  <w:num w:numId="248">
    <w:abstractNumId w:val="112"/>
  </w:num>
  <w:num w:numId="249">
    <w:abstractNumId w:val="90"/>
  </w:num>
  <w:num w:numId="250">
    <w:abstractNumId w:val="297"/>
  </w:num>
  <w:num w:numId="251">
    <w:abstractNumId w:val="175"/>
  </w:num>
  <w:num w:numId="252">
    <w:abstractNumId w:val="232"/>
  </w:num>
  <w:num w:numId="253">
    <w:abstractNumId w:val="253"/>
  </w:num>
  <w:num w:numId="254">
    <w:abstractNumId w:val="249"/>
  </w:num>
  <w:num w:numId="255">
    <w:abstractNumId w:val="312"/>
  </w:num>
  <w:num w:numId="256">
    <w:abstractNumId w:val="89"/>
  </w:num>
  <w:num w:numId="257">
    <w:abstractNumId w:val="228"/>
  </w:num>
  <w:num w:numId="258">
    <w:abstractNumId w:val="271"/>
  </w:num>
  <w:num w:numId="259">
    <w:abstractNumId w:val="216"/>
  </w:num>
  <w:num w:numId="260">
    <w:abstractNumId w:val="200"/>
  </w:num>
  <w:num w:numId="261">
    <w:abstractNumId w:val="172"/>
  </w:num>
  <w:num w:numId="262">
    <w:abstractNumId w:val="348"/>
  </w:num>
  <w:num w:numId="263">
    <w:abstractNumId w:val="259"/>
  </w:num>
  <w:num w:numId="264">
    <w:abstractNumId w:val="370"/>
  </w:num>
  <w:num w:numId="265">
    <w:abstractNumId w:val="62"/>
  </w:num>
  <w:num w:numId="266">
    <w:abstractNumId w:val="364"/>
  </w:num>
  <w:num w:numId="267">
    <w:abstractNumId w:val="302"/>
  </w:num>
  <w:num w:numId="268">
    <w:abstractNumId w:val="114"/>
  </w:num>
  <w:num w:numId="269">
    <w:abstractNumId w:val="65"/>
  </w:num>
  <w:num w:numId="270">
    <w:abstractNumId w:val="35"/>
  </w:num>
  <w:num w:numId="271">
    <w:abstractNumId w:val="130"/>
  </w:num>
  <w:num w:numId="272">
    <w:abstractNumId w:val="337"/>
  </w:num>
  <w:num w:numId="273">
    <w:abstractNumId w:val="274"/>
  </w:num>
  <w:num w:numId="274">
    <w:abstractNumId w:val="110"/>
  </w:num>
  <w:num w:numId="275">
    <w:abstractNumId w:val="291"/>
  </w:num>
  <w:num w:numId="276">
    <w:abstractNumId w:val="212"/>
  </w:num>
  <w:num w:numId="277">
    <w:abstractNumId w:val="66"/>
  </w:num>
  <w:num w:numId="278">
    <w:abstractNumId w:val="80"/>
  </w:num>
  <w:num w:numId="279">
    <w:abstractNumId w:val="55"/>
  </w:num>
  <w:num w:numId="280">
    <w:abstractNumId w:val="51"/>
  </w:num>
  <w:num w:numId="281">
    <w:abstractNumId w:val="47"/>
  </w:num>
  <w:num w:numId="282">
    <w:abstractNumId w:val="269"/>
  </w:num>
  <w:num w:numId="283">
    <w:abstractNumId w:val="298"/>
  </w:num>
  <w:num w:numId="284">
    <w:abstractNumId w:val="330"/>
  </w:num>
  <w:num w:numId="285">
    <w:abstractNumId w:val="250"/>
  </w:num>
  <w:num w:numId="286">
    <w:abstractNumId w:val="68"/>
  </w:num>
  <w:num w:numId="287">
    <w:abstractNumId w:val="67"/>
  </w:num>
  <w:num w:numId="288">
    <w:abstractNumId w:val="34"/>
  </w:num>
  <w:num w:numId="289">
    <w:abstractNumId w:val="213"/>
  </w:num>
  <w:num w:numId="290">
    <w:abstractNumId w:val="36"/>
  </w:num>
  <w:num w:numId="291">
    <w:abstractNumId w:val="349"/>
  </w:num>
  <w:num w:numId="292">
    <w:abstractNumId w:val="272"/>
  </w:num>
  <w:num w:numId="293">
    <w:abstractNumId w:val="26"/>
  </w:num>
  <w:num w:numId="294">
    <w:abstractNumId w:val="335"/>
  </w:num>
  <w:num w:numId="295">
    <w:abstractNumId w:val="299"/>
  </w:num>
  <w:num w:numId="296">
    <w:abstractNumId w:val="121"/>
  </w:num>
  <w:num w:numId="297">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72"/>
  </w:num>
  <w:num w:numId="299">
    <w:abstractNumId w:val="352"/>
  </w:num>
  <w:num w:numId="300">
    <w:abstractNumId w:val="126"/>
  </w:num>
  <w:num w:numId="301">
    <w:abstractNumId w:val="314"/>
  </w:num>
  <w:num w:numId="302">
    <w:abstractNumId w:val="17"/>
  </w:num>
  <w:num w:numId="303">
    <w:abstractNumId w:val="99"/>
  </w:num>
  <w:num w:numId="304">
    <w:abstractNumId w:val="120"/>
  </w:num>
  <w:num w:numId="305">
    <w:abstractNumId w:val="141"/>
  </w:num>
  <w:num w:numId="306">
    <w:abstractNumId w:val="340"/>
  </w:num>
  <w:num w:numId="307">
    <w:abstractNumId w:val="61"/>
  </w:num>
  <w:num w:numId="308">
    <w:abstractNumId w:val="275"/>
  </w:num>
  <w:num w:numId="309">
    <w:abstractNumId w:val="84"/>
  </w:num>
  <w:num w:numId="310">
    <w:abstractNumId w:val="327"/>
  </w:num>
  <w:num w:numId="311">
    <w:abstractNumId w:val="119"/>
  </w:num>
  <w:num w:numId="312">
    <w:abstractNumId w:val="260"/>
  </w:num>
  <w:num w:numId="313">
    <w:abstractNumId w:val="188"/>
  </w:num>
  <w:num w:numId="314">
    <w:abstractNumId w:val="149"/>
  </w:num>
  <w:num w:numId="315">
    <w:abstractNumId w:val="238"/>
  </w:num>
  <w:num w:numId="316">
    <w:abstractNumId w:val="22"/>
  </w:num>
  <w:num w:numId="317">
    <w:abstractNumId w:val="341"/>
  </w:num>
  <w:num w:numId="318">
    <w:abstractNumId w:val="168"/>
  </w:num>
  <w:num w:numId="319">
    <w:abstractNumId w:val="75"/>
  </w:num>
  <w:num w:numId="320">
    <w:abstractNumId w:val="154"/>
  </w:num>
  <w:num w:numId="321">
    <w:abstractNumId w:val="276"/>
  </w:num>
  <w:num w:numId="322">
    <w:abstractNumId w:val="70"/>
  </w:num>
  <w:num w:numId="323">
    <w:abstractNumId w:val="165"/>
  </w:num>
  <w:num w:numId="324">
    <w:abstractNumId w:val="209"/>
  </w:num>
  <w:num w:numId="325">
    <w:abstractNumId w:val="325"/>
  </w:num>
  <w:num w:numId="326">
    <w:abstractNumId w:val="247"/>
  </w:num>
  <w:num w:numId="327">
    <w:abstractNumId w:val="246"/>
  </w:num>
  <w:num w:numId="328">
    <w:abstractNumId w:val="157"/>
  </w:num>
  <w:num w:numId="329">
    <w:abstractNumId w:val="363"/>
  </w:num>
  <w:num w:numId="330">
    <w:abstractNumId w:val="162"/>
  </w:num>
  <w:num w:numId="331">
    <w:abstractNumId w:val="257"/>
  </w:num>
  <w:num w:numId="332">
    <w:abstractNumId w:val="375"/>
  </w:num>
  <w:num w:numId="333">
    <w:abstractNumId w:val="261"/>
  </w:num>
  <w:num w:numId="334">
    <w:abstractNumId w:val="350"/>
  </w:num>
  <w:num w:numId="335">
    <w:abstractNumId w:val="179"/>
  </w:num>
  <w:num w:numId="336">
    <w:abstractNumId w:val="266"/>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90"/>
  </w:num>
  <w:num w:numId="338">
    <w:abstractNumId w:val="144"/>
  </w:num>
  <w:num w:numId="339">
    <w:abstractNumId w:val="310"/>
  </w:num>
  <w:num w:numId="340">
    <w:abstractNumId w:val="32"/>
  </w:num>
  <w:num w:numId="341">
    <w:abstractNumId w:val="94"/>
  </w:num>
  <w:num w:numId="342">
    <w:abstractNumId w:val="198"/>
  </w:num>
  <w:num w:numId="343">
    <w:abstractNumId w:val="281"/>
  </w:num>
  <w:num w:numId="344">
    <w:abstractNumId w:val="376"/>
  </w:num>
  <w:num w:numId="345">
    <w:abstractNumId w:val="27"/>
  </w:num>
  <w:num w:numId="346">
    <w:abstractNumId w:val="332"/>
  </w:num>
  <w:num w:numId="347">
    <w:abstractNumId w:val="64"/>
  </w:num>
  <w:num w:numId="348">
    <w:abstractNumId w:val="60"/>
  </w:num>
  <w:num w:numId="349">
    <w:abstractNumId w:val="191"/>
  </w:num>
  <w:num w:numId="350">
    <w:abstractNumId w:val="368"/>
  </w:num>
  <w:num w:numId="351">
    <w:abstractNumId w:val="346"/>
  </w:num>
  <w:num w:numId="352">
    <w:abstractNumId w:val="220"/>
  </w:num>
  <w:num w:numId="353">
    <w:abstractNumId w:val="125"/>
  </w:num>
  <w:num w:numId="354">
    <w:abstractNumId w:val="102"/>
  </w:num>
  <w:num w:numId="355">
    <w:abstractNumId w:val="343"/>
  </w:num>
  <w:num w:numId="356">
    <w:abstractNumId w:val="197"/>
  </w:num>
  <w:num w:numId="357">
    <w:abstractNumId w:val="313"/>
  </w:num>
  <w:num w:numId="358">
    <w:abstractNumId w:val="146"/>
  </w:num>
  <w:num w:numId="359">
    <w:abstractNumId w:val="381"/>
  </w:num>
  <w:num w:numId="360">
    <w:abstractNumId w:val="105"/>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37"/>
    <w:rsid w:val="00001110"/>
    <w:rsid w:val="00003B41"/>
    <w:rsid w:val="00003CDE"/>
    <w:rsid w:val="00005B9D"/>
    <w:rsid w:val="00005EAD"/>
    <w:rsid w:val="00012404"/>
    <w:rsid w:val="00012E18"/>
    <w:rsid w:val="000146BE"/>
    <w:rsid w:val="000154FF"/>
    <w:rsid w:val="00021673"/>
    <w:rsid w:val="00022154"/>
    <w:rsid w:val="00023091"/>
    <w:rsid w:val="000240B7"/>
    <w:rsid w:val="00025DBA"/>
    <w:rsid w:val="00026D4B"/>
    <w:rsid w:val="00027496"/>
    <w:rsid w:val="00027828"/>
    <w:rsid w:val="0003447C"/>
    <w:rsid w:val="00036179"/>
    <w:rsid w:val="00042C9A"/>
    <w:rsid w:val="00042F93"/>
    <w:rsid w:val="000441AB"/>
    <w:rsid w:val="00044811"/>
    <w:rsid w:val="000535CA"/>
    <w:rsid w:val="00054AFC"/>
    <w:rsid w:val="00054D58"/>
    <w:rsid w:val="00055DDD"/>
    <w:rsid w:val="00056699"/>
    <w:rsid w:val="000573A7"/>
    <w:rsid w:val="00057787"/>
    <w:rsid w:val="00057DC2"/>
    <w:rsid w:val="00060D56"/>
    <w:rsid w:val="00060FF4"/>
    <w:rsid w:val="00062744"/>
    <w:rsid w:val="000634B2"/>
    <w:rsid w:val="000639E2"/>
    <w:rsid w:val="0006409A"/>
    <w:rsid w:val="0006501C"/>
    <w:rsid w:val="00065625"/>
    <w:rsid w:val="00065E10"/>
    <w:rsid w:val="000707B1"/>
    <w:rsid w:val="00075A05"/>
    <w:rsid w:val="00076C2A"/>
    <w:rsid w:val="000804D8"/>
    <w:rsid w:val="00081AFD"/>
    <w:rsid w:val="00083006"/>
    <w:rsid w:val="00083142"/>
    <w:rsid w:val="000833DB"/>
    <w:rsid w:val="00084F9F"/>
    <w:rsid w:val="000855A8"/>
    <w:rsid w:val="00085B1A"/>
    <w:rsid w:val="000873B7"/>
    <w:rsid w:val="00090337"/>
    <w:rsid w:val="000912CD"/>
    <w:rsid w:val="0009153C"/>
    <w:rsid w:val="0009254B"/>
    <w:rsid w:val="0009372F"/>
    <w:rsid w:val="000942C4"/>
    <w:rsid w:val="00094305"/>
    <w:rsid w:val="00095B0E"/>
    <w:rsid w:val="000A0048"/>
    <w:rsid w:val="000A0069"/>
    <w:rsid w:val="000A5256"/>
    <w:rsid w:val="000A5BB1"/>
    <w:rsid w:val="000A6200"/>
    <w:rsid w:val="000B21B4"/>
    <w:rsid w:val="000B3064"/>
    <w:rsid w:val="000B3CC7"/>
    <w:rsid w:val="000B4212"/>
    <w:rsid w:val="000B422A"/>
    <w:rsid w:val="000B5BFF"/>
    <w:rsid w:val="000B7AAA"/>
    <w:rsid w:val="000C0739"/>
    <w:rsid w:val="000C10CA"/>
    <w:rsid w:val="000C153B"/>
    <w:rsid w:val="000C178A"/>
    <w:rsid w:val="000C45FC"/>
    <w:rsid w:val="000C53C4"/>
    <w:rsid w:val="000C6B65"/>
    <w:rsid w:val="000C6D0D"/>
    <w:rsid w:val="000C6D69"/>
    <w:rsid w:val="000D0BFF"/>
    <w:rsid w:val="000D1965"/>
    <w:rsid w:val="000D4020"/>
    <w:rsid w:val="000D42D3"/>
    <w:rsid w:val="000D5477"/>
    <w:rsid w:val="000D5B1B"/>
    <w:rsid w:val="000D61BE"/>
    <w:rsid w:val="000D63DA"/>
    <w:rsid w:val="000D6EE7"/>
    <w:rsid w:val="000D7C12"/>
    <w:rsid w:val="000E1827"/>
    <w:rsid w:val="000E1915"/>
    <w:rsid w:val="000E2092"/>
    <w:rsid w:val="000E28CA"/>
    <w:rsid w:val="000E2F44"/>
    <w:rsid w:val="000E3522"/>
    <w:rsid w:val="000F0155"/>
    <w:rsid w:val="000F23FD"/>
    <w:rsid w:val="000F64CD"/>
    <w:rsid w:val="00100B09"/>
    <w:rsid w:val="00100CCF"/>
    <w:rsid w:val="001054BE"/>
    <w:rsid w:val="00105D89"/>
    <w:rsid w:val="00111A7B"/>
    <w:rsid w:val="00113BD1"/>
    <w:rsid w:val="00114387"/>
    <w:rsid w:val="00114BF8"/>
    <w:rsid w:val="00114D51"/>
    <w:rsid w:val="00115F60"/>
    <w:rsid w:val="00116D01"/>
    <w:rsid w:val="00117365"/>
    <w:rsid w:val="00117854"/>
    <w:rsid w:val="001208CD"/>
    <w:rsid w:val="00121B6D"/>
    <w:rsid w:val="00123C32"/>
    <w:rsid w:val="00123D0D"/>
    <w:rsid w:val="00124570"/>
    <w:rsid w:val="001245BF"/>
    <w:rsid w:val="00124ED3"/>
    <w:rsid w:val="001250FD"/>
    <w:rsid w:val="001253FF"/>
    <w:rsid w:val="001258E6"/>
    <w:rsid w:val="00125C7C"/>
    <w:rsid w:val="00134488"/>
    <w:rsid w:val="00134A44"/>
    <w:rsid w:val="00134EB1"/>
    <w:rsid w:val="00136C6E"/>
    <w:rsid w:val="00137507"/>
    <w:rsid w:val="00137FD2"/>
    <w:rsid w:val="00141DD9"/>
    <w:rsid w:val="00142D20"/>
    <w:rsid w:val="0014488A"/>
    <w:rsid w:val="001465B7"/>
    <w:rsid w:val="001503AF"/>
    <w:rsid w:val="0015087E"/>
    <w:rsid w:val="0015181D"/>
    <w:rsid w:val="00154715"/>
    <w:rsid w:val="00154AC4"/>
    <w:rsid w:val="00155A84"/>
    <w:rsid w:val="00160AF1"/>
    <w:rsid w:val="00161304"/>
    <w:rsid w:val="00162A4A"/>
    <w:rsid w:val="00167B08"/>
    <w:rsid w:val="001706E6"/>
    <w:rsid w:val="00171449"/>
    <w:rsid w:val="00171976"/>
    <w:rsid w:val="0017433D"/>
    <w:rsid w:val="001756B0"/>
    <w:rsid w:val="001758DB"/>
    <w:rsid w:val="00175BE4"/>
    <w:rsid w:val="00176E9F"/>
    <w:rsid w:val="00177F08"/>
    <w:rsid w:val="001807F8"/>
    <w:rsid w:val="001815A0"/>
    <w:rsid w:val="001825A8"/>
    <w:rsid w:val="00191A6B"/>
    <w:rsid w:val="00193AFB"/>
    <w:rsid w:val="00193D14"/>
    <w:rsid w:val="00195617"/>
    <w:rsid w:val="001A034E"/>
    <w:rsid w:val="001A07E8"/>
    <w:rsid w:val="001A498C"/>
    <w:rsid w:val="001A540C"/>
    <w:rsid w:val="001A62F1"/>
    <w:rsid w:val="001A6527"/>
    <w:rsid w:val="001A68F6"/>
    <w:rsid w:val="001B1FB7"/>
    <w:rsid w:val="001B55AA"/>
    <w:rsid w:val="001B5D3C"/>
    <w:rsid w:val="001B7CFC"/>
    <w:rsid w:val="001C023C"/>
    <w:rsid w:val="001C0818"/>
    <w:rsid w:val="001C21F5"/>
    <w:rsid w:val="001C318C"/>
    <w:rsid w:val="001C47E1"/>
    <w:rsid w:val="001C5905"/>
    <w:rsid w:val="001C59D9"/>
    <w:rsid w:val="001D067C"/>
    <w:rsid w:val="001D0E11"/>
    <w:rsid w:val="001D69D4"/>
    <w:rsid w:val="001E0CF7"/>
    <w:rsid w:val="001E300B"/>
    <w:rsid w:val="001E5114"/>
    <w:rsid w:val="001E7785"/>
    <w:rsid w:val="001E77F9"/>
    <w:rsid w:val="001E7EBB"/>
    <w:rsid w:val="001F21E7"/>
    <w:rsid w:val="001F2D4B"/>
    <w:rsid w:val="001F4780"/>
    <w:rsid w:val="001F5671"/>
    <w:rsid w:val="001F5773"/>
    <w:rsid w:val="001F58CB"/>
    <w:rsid w:val="001F5C34"/>
    <w:rsid w:val="00202269"/>
    <w:rsid w:val="002036CD"/>
    <w:rsid w:val="00204C67"/>
    <w:rsid w:val="002076DB"/>
    <w:rsid w:val="002105FE"/>
    <w:rsid w:val="00210874"/>
    <w:rsid w:val="002108D1"/>
    <w:rsid w:val="002109EA"/>
    <w:rsid w:val="0021144E"/>
    <w:rsid w:val="002115E6"/>
    <w:rsid w:val="00212B2A"/>
    <w:rsid w:val="00212D15"/>
    <w:rsid w:val="00212D4B"/>
    <w:rsid w:val="002146F7"/>
    <w:rsid w:val="00214B1E"/>
    <w:rsid w:val="002151E4"/>
    <w:rsid w:val="002152FD"/>
    <w:rsid w:val="00215A73"/>
    <w:rsid w:val="002164C5"/>
    <w:rsid w:val="00216734"/>
    <w:rsid w:val="002204CB"/>
    <w:rsid w:val="00221521"/>
    <w:rsid w:val="00221E27"/>
    <w:rsid w:val="00223D94"/>
    <w:rsid w:val="00223DDA"/>
    <w:rsid w:val="00224F26"/>
    <w:rsid w:val="00230211"/>
    <w:rsid w:val="0023137D"/>
    <w:rsid w:val="0023164B"/>
    <w:rsid w:val="002325C7"/>
    <w:rsid w:val="002339B7"/>
    <w:rsid w:val="00234C75"/>
    <w:rsid w:val="00235C83"/>
    <w:rsid w:val="002374D2"/>
    <w:rsid w:val="00240A3D"/>
    <w:rsid w:val="002427E4"/>
    <w:rsid w:val="00245C72"/>
    <w:rsid w:val="002511B0"/>
    <w:rsid w:val="002512E3"/>
    <w:rsid w:val="00251A5B"/>
    <w:rsid w:val="00251D53"/>
    <w:rsid w:val="0025222A"/>
    <w:rsid w:val="00252A31"/>
    <w:rsid w:val="002538B5"/>
    <w:rsid w:val="00255EC0"/>
    <w:rsid w:val="00256020"/>
    <w:rsid w:val="0025769F"/>
    <w:rsid w:val="002579F3"/>
    <w:rsid w:val="002612AE"/>
    <w:rsid w:val="00263E85"/>
    <w:rsid w:val="0026457C"/>
    <w:rsid w:val="00264F40"/>
    <w:rsid w:val="00265165"/>
    <w:rsid w:val="00266BB3"/>
    <w:rsid w:val="00267E8C"/>
    <w:rsid w:val="002700EC"/>
    <w:rsid w:val="00270477"/>
    <w:rsid w:val="00275E8E"/>
    <w:rsid w:val="00276AA6"/>
    <w:rsid w:val="00280FE1"/>
    <w:rsid w:val="0028277D"/>
    <w:rsid w:val="00283A91"/>
    <w:rsid w:val="002851E1"/>
    <w:rsid w:val="00287227"/>
    <w:rsid w:val="002900BE"/>
    <w:rsid w:val="00294784"/>
    <w:rsid w:val="00296146"/>
    <w:rsid w:val="00297E43"/>
    <w:rsid w:val="002A0654"/>
    <w:rsid w:val="002A0A1B"/>
    <w:rsid w:val="002A3866"/>
    <w:rsid w:val="002A3B79"/>
    <w:rsid w:val="002A42B9"/>
    <w:rsid w:val="002A7115"/>
    <w:rsid w:val="002B0628"/>
    <w:rsid w:val="002B1603"/>
    <w:rsid w:val="002B18C7"/>
    <w:rsid w:val="002B4F39"/>
    <w:rsid w:val="002B6951"/>
    <w:rsid w:val="002B76CF"/>
    <w:rsid w:val="002B7972"/>
    <w:rsid w:val="002C08B2"/>
    <w:rsid w:val="002C4B9E"/>
    <w:rsid w:val="002C4D8E"/>
    <w:rsid w:val="002C61D9"/>
    <w:rsid w:val="002C748D"/>
    <w:rsid w:val="002D1202"/>
    <w:rsid w:val="002D1268"/>
    <w:rsid w:val="002D19EB"/>
    <w:rsid w:val="002D2F4C"/>
    <w:rsid w:val="002D4115"/>
    <w:rsid w:val="002D5E82"/>
    <w:rsid w:val="002D6147"/>
    <w:rsid w:val="002D635E"/>
    <w:rsid w:val="002D7922"/>
    <w:rsid w:val="002E0C00"/>
    <w:rsid w:val="002E2A06"/>
    <w:rsid w:val="002E30DC"/>
    <w:rsid w:val="002E3C06"/>
    <w:rsid w:val="002E4CD6"/>
    <w:rsid w:val="002E5009"/>
    <w:rsid w:val="002E55A6"/>
    <w:rsid w:val="002F0593"/>
    <w:rsid w:val="002F1C22"/>
    <w:rsid w:val="002F278A"/>
    <w:rsid w:val="002F457F"/>
    <w:rsid w:val="002F55B4"/>
    <w:rsid w:val="002F7602"/>
    <w:rsid w:val="00301737"/>
    <w:rsid w:val="0030189C"/>
    <w:rsid w:val="00306113"/>
    <w:rsid w:val="00306411"/>
    <w:rsid w:val="00307788"/>
    <w:rsid w:val="00310A9A"/>
    <w:rsid w:val="00312F0C"/>
    <w:rsid w:val="0031348B"/>
    <w:rsid w:val="00314529"/>
    <w:rsid w:val="003146C5"/>
    <w:rsid w:val="003164A6"/>
    <w:rsid w:val="003168E5"/>
    <w:rsid w:val="003174BC"/>
    <w:rsid w:val="0032169E"/>
    <w:rsid w:val="00321D02"/>
    <w:rsid w:val="00322F3A"/>
    <w:rsid w:val="0032308B"/>
    <w:rsid w:val="0032495F"/>
    <w:rsid w:val="00324D0B"/>
    <w:rsid w:val="003258B7"/>
    <w:rsid w:val="00325962"/>
    <w:rsid w:val="003259FA"/>
    <w:rsid w:val="00325D52"/>
    <w:rsid w:val="00326D2A"/>
    <w:rsid w:val="00330186"/>
    <w:rsid w:val="00330B6E"/>
    <w:rsid w:val="0033194D"/>
    <w:rsid w:val="003332BF"/>
    <w:rsid w:val="0033762E"/>
    <w:rsid w:val="0034082C"/>
    <w:rsid w:val="00340908"/>
    <w:rsid w:val="003416CA"/>
    <w:rsid w:val="00341AA2"/>
    <w:rsid w:val="00343325"/>
    <w:rsid w:val="00345A1A"/>
    <w:rsid w:val="00347D16"/>
    <w:rsid w:val="00347DE1"/>
    <w:rsid w:val="00347E0C"/>
    <w:rsid w:val="00350D10"/>
    <w:rsid w:val="00352971"/>
    <w:rsid w:val="00353E08"/>
    <w:rsid w:val="003557BE"/>
    <w:rsid w:val="00361157"/>
    <w:rsid w:val="00361572"/>
    <w:rsid w:val="00362764"/>
    <w:rsid w:val="00362B65"/>
    <w:rsid w:val="003636CB"/>
    <w:rsid w:val="00365892"/>
    <w:rsid w:val="0036655B"/>
    <w:rsid w:val="00366A3D"/>
    <w:rsid w:val="00371165"/>
    <w:rsid w:val="0037319B"/>
    <w:rsid w:val="0037445C"/>
    <w:rsid w:val="00375A01"/>
    <w:rsid w:val="00376596"/>
    <w:rsid w:val="00377086"/>
    <w:rsid w:val="00377621"/>
    <w:rsid w:val="00377D05"/>
    <w:rsid w:val="003804E9"/>
    <w:rsid w:val="0038467F"/>
    <w:rsid w:val="003858A0"/>
    <w:rsid w:val="00387BF8"/>
    <w:rsid w:val="00390FA6"/>
    <w:rsid w:val="0039277D"/>
    <w:rsid w:val="00393910"/>
    <w:rsid w:val="00393C58"/>
    <w:rsid w:val="00394DD3"/>
    <w:rsid w:val="00396D0A"/>
    <w:rsid w:val="0039766E"/>
    <w:rsid w:val="003A0079"/>
    <w:rsid w:val="003A0CA2"/>
    <w:rsid w:val="003A1F7B"/>
    <w:rsid w:val="003A2E95"/>
    <w:rsid w:val="003B03E8"/>
    <w:rsid w:val="003B05B0"/>
    <w:rsid w:val="003B192E"/>
    <w:rsid w:val="003B2AC2"/>
    <w:rsid w:val="003B38AD"/>
    <w:rsid w:val="003B3FA2"/>
    <w:rsid w:val="003B5766"/>
    <w:rsid w:val="003C0D38"/>
    <w:rsid w:val="003C20ED"/>
    <w:rsid w:val="003C4144"/>
    <w:rsid w:val="003C5E62"/>
    <w:rsid w:val="003C67D9"/>
    <w:rsid w:val="003C6B4D"/>
    <w:rsid w:val="003C74A0"/>
    <w:rsid w:val="003C7EEB"/>
    <w:rsid w:val="003D0A42"/>
    <w:rsid w:val="003D1788"/>
    <w:rsid w:val="003D27E1"/>
    <w:rsid w:val="003D3299"/>
    <w:rsid w:val="003D3A13"/>
    <w:rsid w:val="003D3ACD"/>
    <w:rsid w:val="003D6420"/>
    <w:rsid w:val="003D671D"/>
    <w:rsid w:val="003D7C9D"/>
    <w:rsid w:val="003E0483"/>
    <w:rsid w:val="003E1732"/>
    <w:rsid w:val="003E341B"/>
    <w:rsid w:val="003E3803"/>
    <w:rsid w:val="003E4092"/>
    <w:rsid w:val="003E5717"/>
    <w:rsid w:val="003E7231"/>
    <w:rsid w:val="003F0F05"/>
    <w:rsid w:val="003F187A"/>
    <w:rsid w:val="003F197B"/>
    <w:rsid w:val="003F444F"/>
    <w:rsid w:val="003F4BE4"/>
    <w:rsid w:val="003F5098"/>
    <w:rsid w:val="003F5D73"/>
    <w:rsid w:val="003F7870"/>
    <w:rsid w:val="003F7B49"/>
    <w:rsid w:val="0040035B"/>
    <w:rsid w:val="004003F6"/>
    <w:rsid w:val="00401543"/>
    <w:rsid w:val="00401A28"/>
    <w:rsid w:val="0040736C"/>
    <w:rsid w:val="0041248D"/>
    <w:rsid w:val="00412C6A"/>
    <w:rsid w:val="0041462E"/>
    <w:rsid w:val="00416DA8"/>
    <w:rsid w:val="00420E07"/>
    <w:rsid w:val="00420F0D"/>
    <w:rsid w:val="00423A1A"/>
    <w:rsid w:val="00430E0A"/>
    <w:rsid w:val="00434895"/>
    <w:rsid w:val="004355DD"/>
    <w:rsid w:val="00435691"/>
    <w:rsid w:val="00436533"/>
    <w:rsid w:val="0043788F"/>
    <w:rsid w:val="004405BF"/>
    <w:rsid w:val="00441414"/>
    <w:rsid w:val="004416FB"/>
    <w:rsid w:val="00441906"/>
    <w:rsid w:val="004424D4"/>
    <w:rsid w:val="00450922"/>
    <w:rsid w:val="00450E8D"/>
    <w:rsid w:val="004512AC"/>
    <w:rsid w:val="00451C3B"/>
    <w:rsid w:val="00452879"/>
    <w:rsid w:val="00452F22"/>
    <w:rsid w:val="00455335"/>
    <w:rsid w:val="00455597"/>
    <w:rsid w:val="00457559"/>
    <w:rsid w:val="00460157"/>
    <w:rsid w:val="00460201"/>
    <w:rsid w:val="004613DB"/>
    <w:rsid w:val="00462352"/>
    <w:rsid w:val="00462F1E"/>
    <w:rsid w:val="0046397A"/>
    <w:rsid w:val="00464A46"/>
    <w:rsid w:val="00464BDF"/>
    <w:rsid w:val="0046520B"/>
    <w:rsid w:val="00465D93"/>
    <w:rsid w:val="004667AA"/>
    <w:rsid w:val="00467406"/>
    <w:rsid w:val="00470370"/>
    <w:rsid w:val="0047070D"/>
    <w:rsid w:val="00472057"/>
    <w:rsid w:val="004721F4"/>
    <w:rsid w:val="00472501"/>
    <w:rsid w:val="00476C78"/>
    <w:rsid w:val="00476DCF"/>
    <w:rsid w:val="004810C9"/>
    <w:rsid w:val="00481A25"/>
    <w:rsid w:val="004829C2"/>
    <w:rsid w:val="00484230"/>
    <w:rsid w:val="0048456E"/>
    <w:rsid w:val="00485C6B"/>
    <w:rsid w:val="004862D4"/>
    <w:rsid w:val="004875B1"/>
    <w:rsid w:val="0049073E"/>
    <w:rsid w:val="004925AB"/>
    <w:rsid w:val="004934C7"/>
    <w:rsid w:val="004935E2"/>
    <w:rsid w:val="00494083"/>
    <w:rsid w:val="00495111"/>
    <w:rsid w:val="00495ACB"/>
    <w:rsid w:val="0049718B"/>
    <w:rsid w:val="004A1860"/>
    <w:rsid w:val="004A418D"/>
    <w:rsid w:val="004A5099"/>
    <w:rsid w:val="004A61FD"/>
    <w:rsid w:val="004A63DE"/>
    <w:rsid w:val="004A6EE3"/>
    <w:rsid w:val="004B0B2D"/>
    <w:rsid w:val="004B2C56"/>
    <w:rsid w:val="004B355F"/>
    <w:rsid w:val="004B38DB"/>
    <w:rsid w:val="004B7DC8"/>
    <w:rsid w:val="004C08FB"/>
    <w:rsid w:val="004C112E"/>
    <w:rsid w:val="004C2927"/>
    <w:rsid w:val="004C62F6"/>
    <w:rsid w:val="004C7232"/>
    <w:rsid w:val="004D0360"/>
    <w:rsid w:val="004D069F"/>
    <w:rsid w:val="004D0B65"/>
    <w:rsid w:val="004D1A6A"/>
    <w:rsid w:val="004D5274"/>
    <w:rsid w:val="004D5E56"/>
    <w:rsid w:val="004E1F62"/>
    <w:rsid w:val="004E22FB"/>
    <w:rsid w:val="004E4501"/>
    <w:rsid w:val="004E6688"/>
    <w:rsid w:val="004E6D80"/>
    <w:rsid w:val="004E7693"/>
    <w:rsid w:val="004F12E1"/>
    <w:rsid w:val="004F3149"/>
    <w:rsid w:val="004F40FC"/>
    <w:rsid w:val="004F5A29"/>
    <w:rsid w:val="004F6513"/>
    <w:rsid w:val="005006BB"/>
    <w:rsid w:val="00500ED0"/>
    <w:rsid w:val="0050190F"/>
    <w:rsid w:val="00501B53"/>
    <w:rsid w:val="0050596F"/>
    <w:rsid w:val="0050767C"/>
    <w:rsid w:val="005077BF"/>
    <w:rsid w:val="00507B3C"/>
    <w:rsid w:val="00511B7A"/>
    <w:rsid w:val="00512D99"/>
    <w:rsid w:val="00513AE3"/>
    <w:rsid w:val="00513F77"/>
    <w:rsid w:val="00514870"/>
    <w:rsid w:val="00514898"/>
    <w:rsid w:val="005167DF"/>
    <w:rsid w:val="00520D66"/>
    <w:rsid w:val="00521C37"/>
    <w:rsid w:val="00522F15"/>
    <w:rsid w:val="00524B5D"/>
    <w:rsid w:val="00524FC7"/>
    <w:rsid w:val="00526CD9"/>
    <w:rsid w:val="00526D1D"/>
    <w:rsid w:val="005309C9"/>
    <w:rsid w:val="00530A3A"/>
    <w:rsid w:val="00532F55"/>
    <w:rsid w:val="00535A7C"/>
    <w:rsid w:val="00536B73"/>
    <w:rsid w:val="00536E86"/>
    <w:rsid w:val="00537516"/>
    <w:rsid w:val="005408F5"/>
    <w:rsid w:val="005415EB"/>
    <w:rsid w:val="00541C62"/>
    <w:rsid w:val="005441A1"/>
    <w:rsid w:val="00545B31"/>
    <w:rsid w:val="005465AA"/>
    <w:rsid w:val="00546BF1"/>
    <w:rsid w:val="00547F7C"/>
    <w:rsid w:val="00550C6D"/>
    <w:rsid w:val="00550E8E"/>
    <w:rsid w:val="0055123E"/>
    <w:rsid w:val="00551EED"/>
    <w:rsid w:val="00553105"/>
    <w:rsid w:val="00553952"/>
    <w:rsid w:val="0055644C"/>
    <w:rsid w:val="00560124"/>
    <w:rsid w:val="00560C84"/>
    <w:rsid w:val="00560EF8"/>
    <w:rsid w:val="005618EF"/>
    <w:rsid w:val="005620B6"/>
    <w:rsid w:val="00564ABD"/>
    <w:rsid w:val="00565F42"/>
    <w:rsid w:val="005672EC"/>
    <w:rsid w:val="00567407"/>
    <w:rsid w:val="00570881"/>
    <w:rsid w:val="00572066"/>
    <w:rsid w:val="005743E3"/>
    <w:rsid w:val="00574790"/>
    <w:rsid w:val="005750DD"/>
    <w:rsid w:val="0057560F"/>
    <w:rsid w:val="00575DC8"/>
    <w:rsid w:val="00580465"/>
    <w:rsid w:val="0058383F"/>
    <w:rsid w:val="00583E37"/>
    <w:rsid w:val="00585EBF"/>
    <w:rsid w:val="0058609A"/>
    <w:rsid w:val="00586ADE"/>
    <w:rsid w:val="00587771"/>
    <w:rsid w:val="00590B28"/>
    <w:rsid w:val="005914E0"/>
    <w:rsid w:val="00595E6A"/>
    <w:rsid w:val="00597B66"/>
    <w:rsid w:val="005A0A59"/>
    <w:rsid w:val="005B0784"/>
    <w:rsid w:val="005B11A3"/>
    <w:rsid w:val="005B235D"/>
    <w:rsid w:val="005B31DD"/>
    <w:rsid w:val="005B4559"/>
    <w:rsid w:val="005B72F3"/>
    <w:rsid w:val="005B74C4"/>
    <w:rsid w:val="005B78B3"/>
    <w:rsid w:val="005B7993"/>
    <w:rsid w:val="005C0C57"/>
    <w:rsid w:val="005C3868"/>
    <w:rsid w:val="005C4F3D"/>
    <w:rsid w:val="005D125C"/>
    <w:rsid w:val="005D290F"/>
    <w:rsid w:val="005D3554"/>
    <w:rsid w:val="005D5890"/>
    <w:rsid w:val="005D6C11"/>
    <w:rsid w:val="005E0ACB"/>
    <w:rsid w:val="005E46B1"/>
    <w:rsid w:val="005E5BC7"/>
    <w:rsid w:val="005F0827"/>
    <w:rsid w:val="005F2C25"/>
    <w:rsid w:val="005F2DCF"/>
    <w:rsid w:val="005F3664"/>
    <w:rsid w:val="005F425D"/>
    <w:rsid w:val="005F64D5"/>
    <w:rsid w:val="00600450"/>
    <w:rsid w:val="00600B59"/>
    <w:rsid w:val="00600C3F"/>
    <w:rsid w:val="00600F08"/>
    <w:rsid w:val="006013DF"/>
    <w:rsid w:val="006018DB"/>
    <w:rsid w:val="0060559C"/>
    <w:rsid w:val="0060649D"/>
    <w:rsid w:val="006067E8"/>
    <w:rsid w:val="00607199"/>
    <w:rsid w:val="006104B9"/>
    <w:rsid w:val="00611B2A"/>
    <w:rsid w:val="00611DB2"/>
    <w:rsid w:val="0061215D"/>
    <w:rsid w:val="00614405"/>
    <w:rsid w:val="00617C66"/>
    <w:rsid w:val="0062351E"/>
    <w:rsid w:val="00623D2B"/>
    <w:rsid w:val="00624839"/>
    <w:rsid w:val="00626843"/>
    <w:rsid w:val="00626ED1"/>
    <w:rsid w:val="006307A5"/>
    <w:rsid w:val="00630E3D"/>
    <w:rsid w:val="006325EC"/>
    <w:rsid w:val="00632CA9"/>
    <w:rsid w:val="0063316F"/>
    <w:rsid w:val="0064112B"/>
    <w:rsid w:val="00642684"/>
    <w:rsid w:val="00646F02"/>
    <w:rsid w:val="0065035A"/>
    <w:rsid w:val="00650428"/>
    <w:rsid w:val="00651A9A"/>
    <w:rsid w:val="00653535"/>
    <w:rsid w:val="00655150"/>
    <w:rsid w:val="00656DD2"/>
    <w:rsid w:val="00656F86"/>
    <w:rsid w:val="00657CCD"/>
    <w:rsid w:val="00657E0F"/>
    <w:rsid w:val="00662353"/>
    <w:rsid w:val="00663F73"/>
    <w:rsid w:val="0066486B"/>
    <w:rsid w:val="0066780D"/>
    <w:rsid w:val="00667A07"/>
    <w:rsid w:val="006706F3"/>
    <w:rsid w:val="00671B4F"/>
    <w:rsid w:val="00674CAB"/>
    <w:rsid w:val="0067560C"/>
    <w:rsid w:val="0067608E"/>
    <w:rsid w:val="00682521"/>
    <w:rsid w:val="00684289"/>
    <w:rsid w:val="00684B0D"/>
    <w:rsid w:val="00686246"/>
    <w:rsid w:val="0068697C"/>
    <w:rsid w:val="006869F3"/>
    <w:rsid w:val="006903C0"/>
    <w:rsid w:val="006904FA"/>
    <w:rsid w:val="00691C79"/>
    <w:rsid w:val="00695C58"/>
    <w:rsid w:val="00696C1D"/>
    <w:rsid w:val="00697705"/>
    <w:rsid w:val="006A274A"/>
    <w:rsid w:val="006A289E"/>
    <w:rsid w:val="006A3E8A"/>
    <w:rsid w:val="006A5544"/>
    <w:rsid w:val="006A6D83"/>
    <w:rsid w:val="006B1CCC"/>
    <w:rsid w:val="006B2A40"/>
    <w:rsid w:val="006B2FAB"/>
    <w:rsid w:val="006B4107"/>
    <w:rsid w:val="006B42F3"/>
    <w:rsid w:val="006B52AB"/>
    <w:rsid w:val="006B6212"/>
    <w:rsid w:val="006B6A36"/>
    <w:rsid w:val="006B7F0A"/>
    <w:rsid w:val="006C06E8"/>
    <w:rsid w:val="006C3E1E"/>
    <w:rsid w:val="006C4495"/>
    <w:rsid w:val="006C626C"/>
    <w:rsid w:val="006D238E"/>
    <w:rsid w:val="006E07B8"/>
    <w:rsid w:val="006E1699"/>
    <w:rsid w:val="006E4553"/>
    <w:rsid w:val="006E5356"/>
    <w:rsid w:val="006E5627"/>
    <w:rsid w:val="006E62F8"/>
    <w:rsid w:val="006E7E5D"/>
    <w:rsid w:val="006E7E6D"/>
    <w:rsid w:val="006E7F96"/>
    <w:rsid w:val="006F090A"/>
    <w:rsid w:val="006F19C0"/>
    <w:rsid w:val="006F2211"/>
    <w:rsid w:val="006F22D6"/>
    <w:rsid w:val="006F250C"/>
    <w:rsid w:val="006F3922"/>
    <w:rsid w:val="006F5239"/>
    <w:rsid w:val="006F5CE4"/>
    <w:rsid w:val="006F6F51"/>
    <w:rsid w:val="006F79EE"/>
    <w:rsid w:val="00701437"/>
    <w:rsid w:val="007025AD"/>
    <w:rsid w:val="00704D2C"/>
    <w:rsid w:val="007054BE"/>
    <w:rsid w:val="00706417"/>
    <w:rsid w:val="007102D9"/>
    <w:rsid w:val="0071037C"/>
    <w:rsid w:val="00711503"/>
    <w:rsid w:val="00711D68"/>
    <w:rsid w:val="00715799"/>
    <w:rsid w:val="00716387"/>
    <w:rsid w:val="007166C8"/>
    <w:rsid w:val="0071762C"/>
    <w:rsid w:val="00717EBE"/>
    <w:rsid w:val="007209E5"/>
    <w:rsid w:val="00725975"/>
    <w:rsid w:val="00725F06"/>
    <w:rsid w:val="007300BE"/>
    <w:rsid w:val="00731460"/>
    <w:rsid w:val="007318F6"/>
    <w:rsid w:val="00731CFC"/>
    <w:rsid w:val="0073212C"/>
    <w:rsid w:val="0073338D"/>
    <w:rsid w:val="00733C94"/>
    <w:rsid w:val="00736E6C"/>
    <w:rsid w:val="0074084F"/>
    <w:rsid w:val="00740B33"/>
    <w:rsid w:val="007429CD"/>
    <w:rsid w:val="00742DB8"/>
    <w:rsid w:val="007430DB"/>
    <w:rsid w:val="0074456F"/>
    <w:rsid w:val="00746CCA"/>
    <w:rsid w:val="00750020"/>
    <w:rsid w:val="0075009E"/>
    <w:rsid w:val="007509D6"/>
    <w:rsid w:val="00751E41"/>
    <w:rsid w:val="00752C58"/>
    <w:rsid w:val="00753197"/>
    <w:rsid w:val="007538DF"/>
    <w:rsid w:val="00753FEB"/>
    <w:rsid w:val="00755521"/>
    <w:rsid w:val="00757093"/>
    <w:rsid w:val="00757200"/>
    <w:rsid w:val="00760DC9"/>
    <w:rsid w:val="00761841"/>
    <w:rsid w:val="0076380F"/>
    <w:rsid w:val="00764C33"/>
    <w:rsid w:val="00765773"/>
    <w:rsid w:val="00766B01"/>
    <w:rsid w:val="007672E5"/>
    <w:rsid w:val="0076751C"/>
    <w:rsid w:val="0076762E"/>
    <w:rsid w:val="00770B49"/>
    <w:rsid w:val="00770FE7"/>
    <w:rsid w:val="0077155F"/>
    <w:rsid w:val="007727E4"/>
    <w:rsid w:val="00772A12"/>
    <w:rsid w:val="0077604C"/>
    <w:rsid w:val="00780B37"/>
    <w:rsid w:val="007812DF"/>
    <w:rsid w:val="00782742"/>
    <w:rsid w:val="00782A98"/>
    <w:rsid w:val="00785FED"/>
    <w:rsid w:val="0078606E"/>
    <w:rsid w:val="007863CF"/>
    <w:rsid w:val="007904BD"/>
    <w:rsid w:val="0079347E"/>
    <w:rsid w:val="00794BE4"/>
    <w:rsid w:val="00795C91"/>
    <w:rsid w:val="00796231"/>
    <w:rsid w:val="00796E16"/>
    <w:rsid w:val="00797629"/>
    <w:rsid w:val="00797FA6"/>
    <w:rsid w:val="007A0E08"/>
    <w:rsid w:val="007A158F"/>
    <w:rsid w:val="007A2750"/>
    <w:rsid w:val="007A4486"/>
    <w:rsid w:val="007B1837"/>
    <w:rsid w:val="007B4814"/>
    <w:rsid w:val="007B5672"/>
    <w:rsid w:val="007B5C8F"/>
    <w:rsid w:val="007B5EFB"/>
    <w:rsid w:val="007C2F87"/>
    <w:rsid w:val="007C4351"/>
    <w:rsid w:val="007D08F0"/>
    <w:rsid w:val="007D1910"/>
    <w:rsid w:val="007D1D5A"/>
    <w:rsid w:val="007D1F95"/>
    <w:rsid w:val="007D411A"/>
    <w:rsid w:val="007D6938"/>
    <w:rsid w:val="007D6F11"/>
    <w:rsid w:val="007D7266"/>
    <w:rsid w:val="007D7BE2"/>
    <w:rsid w:val="007E1303"/>
    <w:rsid w:val="007E2C3E"/>
    <w:rsid w:val="007E7C5F"/>
    <w:rsid w:val="007F0337"/>
    <w:rsid w:val="007F07A2"/>
    <w:rsid w:val="007F0CEA"/>
    <w:rsid w:val="007F12CE"/>
    <w:rsid w:val="007F47DA"/>
    <w:rsid w:val="007F5DBF"/>
    <w:rsid w:val="007F76ED"/>
    <w:rsid w:val="008002CB"/>
    <w:rsid w:val="0080032F"/>
    <w:rsid w:val="00803BF2"/>
    <w:rsid w:val="0080592B"/>
    <w:rsid w:val="00805AB0"/>
    <w:rsid w:val="008060C9"/>
    <w:rsid w:val="00810341"/>
    <w:rsid w:val="00811235"/>
    <w:rsid w:val="00813FDC"/>
    <w:rsid w:val="0081679F"/>
    <w:rsid w:val="00817AE7"/>
    <w:rsid w:val="00817B19"/>
    <w:rsid w:val="00817CC5"/>
    <w:rsid w:val="0082083D"/>
    <w:rsid w:val="008211EC"/>
    <w:rsid w:val="00821A0D"/>
    <w:rsid w:val="00824A83"/>
    <w:rsid w:val="0082564F"/>
    <w:rsid w:val="008268E6"/>
    <w:rsid w:val="0082728B"/>
    <w:rsid w:val="00833699"/>
    <w:rsid w:val="00833A8B"/>
    <w:rsid w:val="00833DFE"/>
    <w:rsid w:val="008351B2"/>
    <w:rsid w:val="00836425"/>
    <w:rsid w:val="00840C3F"/>
    <w:rsid w:val="008412D6"/>
    <w:rsid w:val="0084186C"/>
    <w:rsid w:val="008418D8"/>
    <w:rsid w:val="0084398C"/>
    <w:rsid w:val="00850463"/>
    <w:rsid w:val="00851F06"/>
    <w:rsid w:val="00852207"/>
    <w:rsid w:val="008535E9"/>
    <w:rsid w:val="00854165"/>
    <w:rsid w:val="00854FB3"/>
    <w:rsid w:val="00855547"/>
    <w:rsid w:val="00856DF7"/>
    <w:rsid w:val="0085712F"/>
    <w:rsid w:val="00860CD8"/>
    <w:rsid w:val="008610E7"/>
    <w:rsid w:val="008619C6"/>
    <w:rsid w:val="00861CED"/>
    <w:rsid w:val="00862013"/>
    <w:rsid w:val="00862360"/>
    <w:rsid w:val="008624B9"/>
    <w:rsid w:val="00862529"/>
    <w:rsid w:val="008646FB"/>
    <w:rsid w:val="008666A7"/>
    <w:rsid w:val="008666BA"/>
    <w:rsid w:val="008668E9"/>
    <w:rsid w:val="008677AD"/>
    <w:rsid w:val="00871137"/>
    <w:rsid w:val="00876A36"/>
    <w:rsid w:val="00880866"/>
    <w:rsid w:val="00881DBC"/>
    <w:rsid w:val="00885924"/>
    <w:rsid w:val="00885C34"/>
    <w:rsid w:val="00886563"/>
    <w:rsid w:val="00891073"/>
    <w:rsid w:val="008915D5"/>
    <w:rsid w:val="00892A8A"/>
    <w:rsid w:val="00892ABA"/>
    <w:rsid w:val="00892F63"/>
    <w:rsid w:val="008930A7"/>
    <w:rsid w:val="008933F4"/>
    <w:rsid w:val="00893BA7"/>
    <w:rsid w:val="0089417B"/>
    <w:rsid w:val="008951A8"/>
    <w:rsid w:val="00896C00"/>
    <w:rsid w:val="00896D2D"/>
    <w:rsid w:val="00896DD8"/>
    <w:rsid w:val="00897B3B"/>
    <w:rsid w:val="008A084B"/>
    <w:rsid w:val="008A2545"/>
    <w:rsid w:val="008A47B1"/>
    <w:rsid w:val="008A7058"/>
    <w:rsid w:val="008B116F"/>
    <w:rsid w:val="008B492A"/>
    <w:rsid w:val="008B6606"/>
    <w:rsid w:val="008C13AA"/>
    <w:rsid w:val="008C1906"/>
    <w:rsid w:val="008C2268"/>
    <w:rsid w:val="008C720E"/>
    <w:rsid w:val="008D2BD3"/>
    <w:rsid w:val="008D3722"/>
    <w:rsid w:val="008D4FA8"/>
    <w:rsid w:val="008D5EE6"/>
    <w:rsid w:val="008E28F5"/>
    <w:rsid w:val="008E385A"/>
    <w:rsid w:val="008E3ADD"/>
    <w:rsid w:val="008E4395"/>
    <w:rsid w:val="008E5E3B"/>
    <w:rsid w:val="008E6861"/>
    <w:rsid w:val="008E7659"/>
    <w:rsid w:val="008F062F"/>
    <w:rsid w:val="008F1084"/>
    <w:rsid w:val="008F395F"/>
    <w:rsid w:val="008F42E8"/>
    <w:rsid w:val="008F5536"/>
    <w:rsid w:val="008F5B08"/>
    <w:rsid w:val="008F5D13"/>
    <w:rsid w:val="008F6BBC"/>
    <w:rsid w:val="008F7872"/>
    <w:rsid w:val="008F7AAA"/>
    <w:rsid w:val="00901B3D"/>
    <w:rsid w:val="00904783"/>
    <w:rsid w:val="009050EA"/>
    <w:rsid w:val="00906250"/>
    <w:rsid w:val="00906693"/>
    <w:rsid w:val="0090743C"/>
    <w:rsid w:val="0091100E"/>
    <w:rsid w:val="009113B9"/>
    <w:rsid w:val="00911687"/>
    <w:rsid w:val="00914F98"/>
    <w:rsid w:val="009158A7"/>
    <w:rsid w:val="00916139"/>
    <w:rsid w:val="00916354"/>
    <w:rsid w:val="00916C6B"/>
    <w:rsid w:val="009170A8"/>
    <w:rsid w:val="00917FA9"/>
    <w:rsid w:val="00922C5B"/>
    <w:rsid w:val="0092455F"/>
    <w:rsid w:val="00925E6F"/>
    <w:rsid w:val="00926CFF"/>
    <w:rsid w:val="00930202"/>
    <w:rsid w:val="00931B98"/>
    <w:rsid w:val="00932806"/>
    <w:rsid w:val="0093346B"/>
    <w:rsid w:val="00942A94"/>
    <w:rsid w:val="0094378E"/>
    <w:rsid w:val="0094480E"/>
    <w:rsid w:val="00945354"/>
    <w:rsid w:val="009507F0"/>
    <w:rsid w:val="0095187C"/>
    <w:rsid w:val="00953399"/>
    <w:rsid w:val="00953E66"/>
    <w:rsid w:val="009552F3"/>
    <w:rsid w:val="00957D3D"/>
    <w:rsid w:val="00960948"/>
    <w:rsid w:val="00960C98"/>
    <w:rsid w:val="00961B11"/>
    <w:rsid w:val="00961B67"/>
    <w:rsid w:val="00963323"/>
    <w:rsid w:val="00963376"/>
    <w:rsid w:val="00965CE0"/>
    <w:rsid w:val="00966471"/>
    <w:rsid w:val="009677F6"/>
    <w:rsid w:val="00970051"/>
    <w:rsid w:val="009700E5"/>
    <w:rsid w:val="009707B1"/>
    <w:rsid w:val="00970876"/>
    <w:rsid w:val="00971BFA"/>
    <w:rsid w:val="00973170"/>
    <w:rsid w:val="00973DF5"/>
    <w:rsid w:val="009775A0"/>
    <w:rsid w:val="009806BD"/>
    <w:rsid w:val="00980EE8"/>
    <w:rsid w:val="0098182F"/>
    <w:rsid w:val="00981F0F"/>
    <w:rsid w:val="00982548"/>
    <w:rsid w:val="009830D2"/>
    <w:rsid w:val="0098442B"/>
    <w:rsid w:val="009849C5"/>
    <w:rsid w:val="00985588"/>
    <w:rsid w:val="00985AAD"/>
    <w:rsid w:val="0099080F"/>
    <w:rsid w:val="009912D9"/>
    <w:rsid w:val="00993479"/>
    <w:rsid w:val="009944AC"/>
    <w:rsid w:val="0099513F"/>
    <w:rsid w:val="00995486"/>
    <w:rsid w:val="00995A6E"/>
    <w:rsid w:val="0099696D"/>
    <w:rsid w:val="009970CB"/>
    <w:rsid w:val="00997208"/>
    <w:rsid w:val="0099766A"/>
    <w:rsid w:val="00997BE4"/>
    <w:rsid w:val="009A1A9F"/>
    <w:rsid w:val="009A3372"/>
    <w:rsid w:val="009A454A"/>
    <w:rsid w:val="009A4799"/>
    <w:rsid w:val="009A4A95"/>
    <w:rsid w:val="009A7F2E"/>
    <w:rsid w:val="009B0173"/>
    <w:rsid w:val="009B01B9"/>
    <w:rsid w:val="009B1D95"/>
    <w:rsid w:val="009B3703"/>
    <w:rsid w:val="009B3961"/>
    <w:rsid w:val="009B40BE"/>
    <w:rsid w:val="009B4184"/>
    <w:rsid w:val="009B42BD"/>
    <w:rsid w:val="009B4938"/>
    <w:rsid w:val="009B5333"/>
    <w:rsid w:val="009B5BD8"/>
    <w:rsid w:val="009B5D6D"/>
    <w:rsid w:val="009B766C"/>
    <w:rsid w:val="009B7CEC"/>
    <w:rsid w:val="009C0514"/>
    <w:rsid w:val="009C0BB9"/>
    <w:rsid w:val="009C24BE"/>
    <w:rsid w:val="009C37B6"/>
    <w:rsid w:val="009C489A"/>
    <w:rsid w:val="009C4B73"/>
    <w:rsid w:val="009C5E40"/>
    <w:rsid w:val="009C5FC4"/>
    <w:rsid w:val="009D16FF"/>
    <w:rsid w:val="009D46FF"/>
    <w:rsid w:val="009D4C53"/>
    <w:rsid w:val="009D7296"/>
    <w:rsid w:val="009D7548"/>
    <w:rsid w:val="009E06CB"/>
    <w:rsid w:val="009E0B12"/>
    <w:rsid w:val="009E2A77"/>
    <w:rsid w:val="009E4A95"/>
    <w:rsid w:val="009E5AA8"/>
    <w:rsid w:val="009E6265"/>
    <w:rsid w:val="009E6C8E"/>
    <w:rsid w:val="009E6FAF"/>
    <w:rsid w:val="009F2289"/>
    <w:rsid w:val="009F2F2C"/>
    <w:rsid w:val="009F5437"/>
    <w:rsid w:val="009F546D"/>
    <w:rsid w:val="009F7918"/>
    <w:rsid w:val="00A013A3"/>
    <w:rsid w:val="00A01AC8"/>
    <w:rsid w:val="00A02489"/>
    <w:rsid w:val="00A04026"/>
    <w:rsid w:val="00A05452"/>
    <w:rsid w:val="00A05607"/>
    <w:rsid w:val="00A10BD3"/>
    <w:rsid w:val="00A10C9F"/>
    <w:rsid w:val="00A112B6"/>
    <w:rsid w:val="00A11C84"/>
    <w:rsid w:val="00A14178"/>
    <w:rsid w:val="00A14444"/>
    <w:rsid w:val="00A14EE7"/>
    <w:rsid w:val="00A15990"/>
    <w:rsid w:val="00A1599D"/>
    <w:rsid w:val="00A1689A"/>
    <w:rsid w:val="00A2012A"/>
    <w:rsid w:val="00A20355"/>
    <w:rsid w:val="00A2182B"/>
    <w:rsid w:val="00A23958"/>
    <w:rsid w:val="00A242CA"/>
    <w:rsid w:val="00A246AA"/>
    <w:rsid w:val="00A27916"/>
    <w:rsid w:val="00A305A2"/>
    <w:rsid w:val="00A30773"/>
    <w:rsid w:val="00A37A3A"/>
    <w:rsid w:val="00A4360E"/>
    <w:rsid w:val="00A436B0"/>
    <w:rsid w:val="00A436DC"/>
    <w:rsid w:val="00A44CF8"/>
    <w:rsid w:val="00A4670D"/>
    <w:rsid w:val="00A46726"/>
    <w:rsid w:val="00A46D28"/>
    <w:rsid w:val="00A51B7F"/>
    <w:rsid w:val="00A51F69"/>
    <w:rsid w:val="00A5260B"/>
    <w:rsid w:val="00A561D2"/>
    <w:rsid w:val="00A579C7"/>
    <w:rsid w:val="00A623CB"/>
    <w:rsid w:val="00A63304"/>
    <w:rsid w:val="00A64953"/>
    <w:rsid w:val="00A65504"/>
    <w:rsid w:val="00A65BE1"/>
    <w:rsid w:val="00A66208"/>
    <w:rsid w:val="00A7484F"/>
    <w:rsid w:val="00A76169"/>
    <w:rsid w:val="00A76FA1"/>
    <w:rsid w:val="00A771B5"/>
    <w:rsid w:val="00A77B2B"/>
    <w:rsid w:val="00A803CD"/>
    <w:rsid w:val="00A804C6"/>
    <w:rsid w:val="00A81C43"/>
    <w:rsid w:val="00A864D3"/>
    <w:rsid w:val="00A86696"/>
    <w:rsid w:val="00A87A31"/>
    <w:rsid w:val="00A90377"/>
    <w:rsid w:val="00A93440"/>
    <w:rsid w:val="00A93E73"/>
    <w:rsid w:val="00A941A1"/>
    <w:rsid w:val="00A950F2"/>
    <w:rsid w:val="00A959DE"/>
    <w:rsid w:val="00A95D31"/>
    <w:rsid w:val="00AA05E6"/>
    <w:rsid w:val="00AA246E"/>
    <w:rsid w:val="00AA312F"/>
    <w:rsid w:val="00AA3540"/>
    <w:rsid w:val="00AA38F5"/>
    <w:rsid w:val="00AA3F45"/>
    <w:rsid w:val="00AA4D51"/>
    <w:rsid w:val="00AA7927"/>
    <w:rsid w:val="00AA7EF9"/>
    <w:rsid w:val="00AB0B53"/>
    <w:rsid w:val="00AB1955"/>
    <w:rsid w:val="00AB3E11"/>
    <w:rsid w:val="00AB4605"/>
    <w:rsid w:val="00AB4729"/>
    <w:rsid w:val="00AB5BDB"/>
    <w:rsid w:val="00AB6990"/>
    <w:rsid w:val="00AB7543"/>
    <w:rsid w:val="00AC241E"/>
    <w:rsid w:val="00AC46DC"/>
    <w:rsid w:val="00AC5CCF"/>
    <w:rsid w:val="00AC6623"/>
    <w:rsid w:val="00AC76D6"/>
    <w:rsid w:val="00AC781D"/>
    <w:rsid w:val="00AD105E"/>
    <w:rsid w:val="00AD4567"/>
    <w:rsid w:val="00AD5620"/>
    <w:rsid w:val="00AD7969"/>
    <w:rsid w:val="00AE21A4"/>
    <w:rsid w:val="00AE59C1"/>
    <w:rsid w:val="00AE5E2A"/>
    <w:rsid w:val="00AE69F8"/>
    <w:rsid w:val="00AE73E2"/>
    <w:rsid w:val="00AF11DE"/>
    <w:rsid w:val="00AF444B"/>
    <w:rsid w:val="00AF6349"/>
    <w:rsid w:val="00AF6A1E"/>
    <w:rsid w:val="00B01A55"/>
    <w:rsid w:val="00B023B5"/>
    <w:rsid w:val="00B02871"/>
    <w:rsid w:val="00B03105"/>
    <w:rsid w:val="00B078D8"/>
    <w:rsid w:val="00B106E1"/>
    <w:rsid w:val="00B10F8E"/>
    <w:rsid w:val="00B110DE"/>
    <w:rsid w:val="00B12134"/>
    <w:rsid w:val="00B130EE"/>
    <w:rsid w:val="00B137AE"/>
    <w:rsid w:val="00B1446F"/>
    <w:rsid w:val="00B15098"/>
    <w:rsid w:val="00B15B2E"/>
    <w:rsid w:val="00B17EB5"/>
    <w:rsid w:val="00B21D62"/>
    <w:rsid w:val="00B22C0D"/>
    <w:rsid w:val="00B235D2"/>
    <w:rsid w:val="00B24FEB"/>
    <w:rsid w:val="00B250CC"/>
    <w:rsid w:val="00B2556F"/>
    <w:rsid w:val="00B25A7D"/>
    <w:rsid w:val="00B278CE"/>
    <w:rsid w:val="00B30112"/>
    <w:rsid w:val="00B316EA"/>
    <w:rsid w:val="00B32952"/>
    <w:rsid w:val="00B336AA"/>
    <w:rsid w:val="00B33A5B"/>
    <w:rsid w:val="00B34554"/>
    <w:rsid w:val="00B35389"/>
    <w:rsid w:val="00B35499"/>
    <w:rsid w:val="00B37D5C"/>
    <w:rsid w:val="00B40598"/>
    <w:rsid w:val="00B41694"/>
    <w:rsid w:val="00B424B4"/>
    <w:rsid w:val="00B427E5"/>
    <w:rsid w:val="00B43262"/>
    <w:rsid w:val="00B44F70"/>
    <w:rsid w:val="00B46524"/>
    <w:rsid w:val="00B46D54"/>
    <w:rsid w:val="00B51CF7"/>
    <w:rsid w:val="00B526AA"/>
    <w:rsid w:val="00B526F7"/>
    <w:rsid w:val="00B52C1E"/>
    <w:rsid w:val="00B52DFC"/>
    <w:rsid w:val="00B53BD1"/>
    <w:rsid w:val="00B54DFB"/>
    <w:rsid w:val="00B553D8"/>
    <w:rsid w:val="00B560D4"/>
    <w:rsid w:val="00B616CF"/>
    <w:rsid w:val="00B619DB"/>
    <w:rsid w:val="00B636DF"/>
    <w:rsid w:val="00B63A05"/>
    <w:rsid w:val="00B63A4C"/>
    <w:rsid w:val="00B64DFC"/>
    <w:rsid w:val="00B671BD"/>
    <w:rsid w:val="00B67452"/>
    <w:rsid w:val="00B679D2"/>
    <w:rsid w:val="00B71C58"/>
    <w:rsid w:val="00B720AC"/>
    <w:rsid w:val="00B74B1C"/>
    <w:rsid w:val="00B825F4"/>
    <w:rsid w:val="00B903B1"/>
    <w:rsid w:val="00B92010"/>
    <w:rsid w:val="00B923F3"/>
    <w:rsid w:val="00B9639C"/>
    <w:rsid w:val="00BA0C25"/>
    <w:rsid w:val="00BA3BB1"/>
    <w:rsid w:val="00BA4D9E"/>
    <w:rsid w:val="00BA54B8"/>
    <w:rsid w:val="00BA59A3"/>
    <w:rsid w:val="00BA6B81"/>
    <w:rsid w:val="00BA71C7"/>
    <w:rsid w:val="00BB0A76"/>
    <w:rsid w:val="00BB2328"/>
    <w:rsid w:val="00BB46A1"/>
    <w:rsid w:val="00BC0851"/>
    <w:rsid w:val="00BC34A2"/>
    <w:rsid w:val="00BC5509"/>
    <w:rsid w:val="00BC6956"/>
    <w:rsid w:val="00BC7FCB"/>
    <w:rsid w:val="00BD1129"/>
    <w:rsid w:val="00BD2BB0"/>
    <w:rsid w:val="00BE336C"/>
    <w:rsid w:val="00BE3C4B"/>
    <w:rsid w:val="00BE4339"/>
    <w:rsid w:val="00BE48AE"/>
    <w:rsid w:val="00BE7331"/>
    <w:rsid w:val="00BF3264"/>
    <w:rsid w:val="00BF35F0"/>
    <w:rsid w:val="00BF459B"/>
    <w:rsid w:val="00BF46F9"/>
    <w:rsid w:val="00BF6C79"/>
    <w:rsid w:val="00C0009F"/>
    <w:rsid w:val="00C00BBF"/>
    <w:rsid w:val="00C01F03"/>
    <w:rsid w:val="00C02199"/>
    <w:rsid w:val="00C03928"/>
    <w:rsid w:val="00C04F77"/>
    <w:rsid w:val="00C11FEE"/>
    <w:rsid w:val="00C120F6"/>
    <w:rsid w:val="00C128C2"/>
    <w:rsid w:val="00C13A9A"/>
    <w:rsid w:val="00C13BBD"/>
    <w:rsid w:val="00C14382"/>
    <w:rsid w:val="00C158FA"/>
    <w:rsid w:val="00C161EE"/>
    <w:rsid w:val="00C167F3"/>
    <w:rsid w:val="00C20FE4"/>
    <w:rsid w:val="00C2195A"/>
    <w:rsid w:val="00C25F1F"/>
    <w:rsid w:val="00C26820"/>
    <w:rsid w:val="00C26949"/>
    <w:rsid w:val="00C26EF1"/>
    <w:rsid w:val="00C27805"/>
    <w:rsid w:val="00C30140"/>
    <w:rsid w:val="00C30270"/>
    <w:rsid w:val="00C30E09"/>
    <w:rsid w:val="00C334D5"/>
    <w:rsid w:val="00C33CF5"/>
    <w:rsid w:val="00C342C4"/>
    <w:rsid w:val="00C36043"/>
    <w:rsid w:val="00C37786"/>
    <w:rsid w:val="00C40EF8"/>
    <w:rsid w:val="00C42E80"/>
    <w:rsid w:val="00C46113"/>
    <w:rsid w:val="00C47EBB"/>
    <w:rsid w:val="00C47F9F"/>
    <w:rsid w:val="00C50A6D"/>
    <w:rsid w:val="00C51215"/>
    <w:rsid w:val="00C5174A"/>
    <w:rsid w:val="00C527A8"/>
    <w:rsid w:val="00C528B4"/>
    <w:rsid w:val="00C53DFA"/>
    <w:rsid w:val="00C556AE"/>
    <w:rsid w:val="00C56434"/>
    <w:rsid w:val="00C56509"/>
    <w:rsid w:val="00C60104"/>
    <w:rsid w:val="00C60D04"/>
    <w:rsid w:val="00C6159C"/>
    <w:rsid w:val="00C623D6"/>
    <w:rsid w:val="00C6448A"/>
    <w:rsid w:val="00C646A7"/>
    <w:rsid w:val="00C64D82"/>
    <w:rsid w:val="00C651C7"/>
    <w:rsid w:val="00C66B1F"/>
    <w:rsid w:val="00C70458"/>
    <w:rsid w:val="00C72E7D"/>
    <w:rsid w:val="00C74BAB"/>
    <w:rsid w:val="00C75AB3"/>
    <w:rsid w:val="00C76E33"/>
    <w:rsid w:val="00C778A2"/>
    <w:rsid w:val="00C8073D"/>
    <w:rsid w:val="00C810F8"/>
    <w:rsid w:val="00C833B9"/>
    <w:rsid w:val="00C835F5"/>
    <w:rsid w:val="00C8497B"/>
    <w:rsid w:val="00C85DD4"/>
    <w:rsid w:val="00C86197"/>
    <w:rsid w:val="00C86DD9"/>
    <w:rsid w:val="00C904DB"/>
    <w:rsid w:val="00C90DF3"/>
    <w:rsid w:val="00C91E20"/>
    <w:rsid w:val="00C947E6"/>
    <w:rsid w:val="00C94D84"/>
    <w:rsid w:val="00C959A7"/>
    <w:rsid w:val="00C975BC"/>
    <w:rsid w:val="00CA1044"/>
    <w:rsid w:val="00CA37B9"/>
    <w:rsid w:val="00CA4040"/>
    <w:rsid w:val="00CA5CE2"/>
    <w:rsid w:val="00CA6D9B"/>
    <w:rsid w:val="00CA7179"/>
    <w:rsid w:val="00CB34FA"/>
    <w:rsid w:val="00CB7966"/>
    <w:rsid w:val="00CB7EDE"/>
    <w:rsid w:val="00CB7EDF"/>
    <w:rsid w:val="00CC0125"/>
    <w:rsid w:val="00CC2EC8"/>
    <w:rsid w:val="00CC5597"/>
    <w:rsid w:val="00CC620E"/>
    <w:rsid w:val="00CC704D"/>
    <w:rsid w:val="00CC7492"/>
    <w:rsid w:val="00CD31B4"/>
    <w:rsid w:val="00CD3D88"/>
    <w:rsid w:val="00CD58CD"/>
    <w:rsid w:val="00CD70A9"/>
    <w:rsid w:val="00CE019E"/>
    <w:rsid w:val="00CE2A0A"/>
    <w:rsid w:val="00CE3A98"/>
    <w:rsid w:val="00CE3ACF"/>
    <w:rsid w:val="00CE5234"/>
    <w:rsid w:val="00CE6F37"/>
    <w:rsid w:val="00CE7809"/>
    <w:rsid w:val="00CF2EED"/>
    <w:rsid w:val="00CF34A1"/>
    <w:rsid w:val="00CF40FD"/>
    <w:rsid w:val="00CF7583"/>
    <w:rsid w:val="00D00CD0"/>
    <w:rsid w:val="00D013C1"/>
    <w:rsid w:val="00D014B1"/>
    <w:rsid w:val="00D0152E"/>
    <w:rsid w:val="00D03CAD"/>
    <w:rsid w:val="00D03FB2"/>
    <w:rsid w:val="00D05312"/>
    <w:rsid w:val="00D061B8"/>
    <w:rsid w:val="00D066E9"/>
    <w:rsid w:val="00D069BC"/>
    <w:rsid w:val="00D06B98"/>
    <w:rsid w:val="00D1048F"/>
    <w:rsid w:val="00D10C5C"/>
    <w:rsid w:val="00D1108C"/>
    <w:rsid w:val="00D12C9E"/>
    <w:rsid w:val="00D12EFB"/>
    <w:rsid w:val="00D14568"/>
    <w:rsid w:val="00D1527F"/>
    <w:rsid w:val="00D17CCF"/>
    <w:rsid w:val="00D205DB"/>
    <w:rsid w:val="00D20BF3"/>
    <w:rsid w:val="00D212EF"/>
    <w:rsid w:val="00D21359"/>
    <w:rsid w:val="00D22303"/>
    <w:rsid w:val="00D23BED"/>
    <w:rsid w:val="00D30B4E"/>
    <w:rsid w:val="00D31807"/>
    <w:rsid w:val="00D319B3"/>
    <w:rsid w:val="00D333F6"/>
    <w:rsid w:val="00D343FB"/>
    <w:rsid w:val="00D35BB7"/>
    <w:rsid w:val="00D404D1"/>
    <w:rsid w:val="00D40AF9"/>
    <w:rsid w:val="00D41ACD"/>
    <w:rsid w:val="00D420BB"/>
    <w:rsid w:val="00D44955"/>
    <w:rsid w:val="00D50370"/>
    <w:rsid w:val="00D51C73"/>
    <w:rsid w:val="00D5320F"/>
    <w:rsid w:val="00D5460C"/>
    <w:rsid w:val="00D56E30"/>
    <w:rsid w:val="00D57D8E"/>
    <w:rsid w:val="00D61BA5"/>
    <w:rsid w:val="00D6555E"/>
    <w:rsid w:val="00D65D96"/>
    <w:rsid w:val="00D65F90"/>
    <w:rsid w:val="00D66900"/>
    <w:rsid w:val="00D66C55"/>
    <w:rsid w:val="00D70580"/>
    <w:rsid w:val="00D72325"/>
    <w:rsid w:val="00D725F1"/>
    <w:rsid w:val="00D72759"/>
    <w:rsid w:val="00D72E5E"/>
    <w:rsid w:val="00D74B9C"/>
    <w:rsid w:val="00D766B6"/>
    <w:rsid w:val="00D77389"/>
    <w:rsid w:val="00D7777C"/>
    <w:rsid w:val="00D81F4C"/>
    <w:rsid w:val="00D82F49"/>
    <w:rsid w:val="00D849CD"/>
    <w:rsid w:val="00D850BA"/>
    <w:rsid w:val="00D858BC"/>
    <w:rsid w:val="00D86C01"/>
    <w:rsid w:val="00D91190"/>
    <w:rsid w:val="00D92413"/>
    <w:rsid w:val="00D92EDA"/>
    <w:rsid w:val="00D9314A"/>
    <w:rsid w:val="00D938ED"/>
    <w:rsid w:val="00D93F01"/>
    <w:rsid w:val="00D941BB"/>
    <w:rsid w:val="00D9634C"/>
    <w:rsid w:val="00D96D37"/>
    <w:rsid w:val="00DA155A"/>
    <w:rsid w:val="00DA4914"/>
    <w:rsid w:val="00DA6F8D"/>
    <w:rsid w:val="00DB085D"/>
    <w:rsid w:val="00DB091B"/>
    <w:rsid w:val="00DB3896"/>
    <w:rsid w:val="00DB3E76"/>
    <w:rsid w:val="00DB4C12"/>
    <w:rsid w:val="00DB5B30"/>
    <w:rsid w:val="00DB6AF8"/>
    <w:rsid w:val="00DB7B6F"/>
    <w:rsid w:val="00DB7B77"/>
    <w:rsid w:val="00DC042F"/>
    <w:rsid w:val="00DC1473"/>
    <w:rsid w:val="00DC1C92"/>
    <w:rsid w:val="00DC33E6"/>
    <w:rsid w:val="00DC5988"/>
    <w:rsid w:val="00DC611A"/>
    <w:rsid w:val="00DC618F"/>
    <w:rsid w:val="00DC6D54"/>
    <w:rsid w:val="00DC779C"/>
    <w:rsid w:val="00DC78F1"/>
    <w:rsid w:val="00DD17A7"/>
    <w:rsid w:val="00DD1807"/>
    <w:rsid w:val="00DD1BC9"/>
    <w:rsid w:val="00DD2095"/>
    <w:rsid w:val="00DD2462"/>
    <w:rsid w:val="00DD25A8"/>
    <w:rsid w:val="00DD2772"/>
    <w:rsid w:val="00DD2B21"/>
    <w:rsid w:val="00DD59F1"/>
    <w:rsid w:val="00DD6043"/>
    <w:rsid w:val="00DE02D7"/>
    <w:rsid w:val="00DE0BB2"/>
    <w:rsid w:val="00DE300A"/>
    <w:rsid w:val="00DE3BCB"/>
    <w:rsid w:val="00DE4AAE"/>
    <w:rsid w:val="00DE61D9"/>
    <w:rsid w:val="00DE7883"/>
    <w:rsid w:val="00DE7B01"/>
    <w:rsid w:val="00DE7F88"/>
    <w:rsid w:val="00DF0533"/>
    <w:rsid w:val="00DF1AD5"/>
    <w:rsid w:val="00DF79B8"/>
    <w:rsid w:val="00E004DA"/>
    <w:rsid w:val="00E00B08"/>
    <w:rsid w:val="00E02441"/>
    <w:rsid w:val="00E02BDC"/>
    <w:rsid w:val="00E042C5"/>
    <w:rsid w:val="00E04624"/>
    <w:rsid w:val="00E05073"/>
    <w:rsid w:val="00E06388"/>
    <w:rsid w:val="00E100FE"/>
    <w:rsid w:val="00E1468C"/>
    <w:rsid w:val="00E1741C"/>
    <w:rsid w:val="00E20CD4"/>
    <w:rsid w:val="00E2313B"/>
    <w:rsid w:val="00E242A3"/>
    <w:rsid w:val="00E25EF0"/>
    <w:rsid w:val="00E27143"/>
    <w:rsid w:val="00E27747"/>
    <w:rsid w:val="00E27A35"/>
    <w:rsid w:val="00E27ACE"/>
    <w:rsid w:val="00E3647B"/>
    <w:rsid w:val="00E37B13"/>
    <w:rsid w:val="00E41C6A"/>
    <w:rsid w:val="00E42084"/>
    <w:rsid w:val="00E4233C"/>
    <w:rsid w:val="00E42578"/>
    <w:rsid w:val="00E42D95"/>
    <w:rsid w:val="00E43B38"/>
    <w:rsid w:val="00E459FA"/>
    <w:rsid w:val="00E45D40"/>
    <w:rsid w:val="00E46015"/>
    <w:rsid w:val="00E46821"/>
    <w:rsid w:val="00E4759D"/>
    <w:rsid w:val="00E5064F"/>
    <w:rsid w:val="00E50CEF"/>
    <w:rsid w:val="00E512A6"/>
    <w:rsid w:val="00E53359"/>
    <w:rsid w:val="00E542AF"/>
    <w:rsid w:val="00E5469B"/>
    <w:rsid w:val="00E55529"/>
    <w:rsid w:val="00E55B69"/>
    <w:rsid w:val="00E5715E"/>
    <w:rsid w:val="00E57631"/>
    <w:rsid w:val="00E60E4F"/>
    <w:rsid w:val="00E63578"/>
    <w:rsid w:val="00E661BA"/>
    <w:rsid w:val="00E668C4"/>
    <w:rsid w:val="00E67FD9"/>
    <w:rsid w:val="00E70DA3"/>
    <w:rsid w:val="00E71493"/>
    <w:rsid w:val="00E72ECC"/>
    <w:rsid w:val="00E75CE0"/>
    <w:rsid w:val="00E75FEB"/>
    <w:rsid w:val="00E763F3"/>
    <w:rsid w:val="00E76679"/>
    <w:rsid w:val="00E779CA"/>
    <w:rsid w:val="00E80479"/>
    <w:rsid w:val="00E804AD"/>
    <w:rsid w:val="00E85DC1"/>
    <w:rsid w:val="00E93436"/>
    <w:rsid w:val="00E965BE"/>
    <w:rsid w:val="00EA0FB3"/>
    <w:rsid w:val="00EA1782"/>
    <w:rsid w:val="00EA21A2"/>
    <w:rsid w:val="00EA291A"/>
    <w:rsid w:val="00EA4C08"/>
    <w:rsid w:val="00EA50D4"/>
    <w:rsid w:val="00EA515D"/>
    <w:rsid w:val="00EA5FD6"/>
    <w:rsid w:val="00EA755D"/>
    <w:rsid w:val="00EA78FE"/>
    <w:rsid w:val="00EA7B92"/>
    <w:rsid w:val="00EB624D"/>
    <w:rsid w:val="00EC5B0E"/>
    <w:rsid w:val="00EC5BC1"/>
    <w:rsid w:val="00ED057F"/>
    <w:rsid w:val="00ED2067"/>
    <w:rsid w:val="00ED45A1"/>
    <w:rsid w:val="00ED6121"/>
    <w:rsid w:val="00ED653C"/>
    <w:rsid w:val="00EE1D9C"/>
    <w:rsid w:val="00EE20DC"/>
    <w:rsid w:val="00EF13F6"/>
    <w:rsid w:val="00EF196F"/>
    <w:rsid w:val="00EF1BB8"/>
    <w:rsid w:val="00EF58B6"/>
    <w:rsid w:val="00EF6634"/>
    <w:rsid w:val="00EF782B"/>
    <w:rsid w:val="00F0094A"/>
    <w:rsid w:val="00F01B38"/>
    <w:rsid w:val="00F030AE"/>
    <w:rsid w:val="00F03258"/>
    <w:rsid w:val="00F03A56"/>
    <w:rsid w:val="00F06932"/>
    <w:rsid w:val="00F104D6"/>
    <w:rsid w:val="00F1338E"/>
    <w:rsid w:val="00F13C84"/>
    <w:rsid w:val="00F1525E"/>
    <w:rsid w:val="00F1559E"/>
    <w:rsid w:val="00F155A3"/>
    <w:rsid w:val="00F162FF"/>
    <w:rsid w:val="00F167CF"/>
    <w:rsid w:val="00F16BE1"/>
    <w:rsid w:val="00F175AC"/>
    <w:rsid w:val="00F2008F"/>
    <w:rsid w:val="00F23A8F"/>
    <w:rsid w:val="00F26734"/>
    <w:rsid w:val="00F27E88"/>
    <w:rsid w:val="00F30487"/>
    <w:rsid w:val="00F32C24"/>
    <w:rsid w:val="00F33D44"/>
    <w:rsid w:val="00F343E6"/>
    <w:rsid w:val="00F348E3"/>
    <w:rsid w:val="00F34B22"/>
    <w:rsid w:val="00F35630"/>
    <w:rsid w:val="00F3707D"/>
    <w:rsid w:val="00F372A5"/>
    <w:rsid w:val="00F373C1"/>
    <w:rsid w:val="00F41ACE"/>
    <w:rsid w:val="00F41F4F"/>
    <w:rsid w:val="00F421AF"/>
    <w:rsid w:val="00F42D5A"/>
    <w:rsid w:val="00F5127C"/>
    <w:rsid w:val="00F52249"/>
    <w:rsid w:val="00F527AA"/>
    <w:rsid w:val="00F52981"/>
    <w:rsid w:val="00F52A0A"/>
    <w:rsid w:val="00F54AAF"/>
    <w:rsid w:val="00F55592"/>
    <w:rsid w:val="00F5581F"/>
    <w:rsid w:val="00F5625E"/>
    <w:rsid w:val="00F5745D"/>
    <w:rsid w:val="00F62025"/>
    <w:rsid w:val="00F629BA"/>
    <w:rsid w:val="00F649BC"/>
    <w:rsid w:val="00F66413"/>
    <w:rsid w:val="00F67BE2"/>
    <w:rsid w:val="00F67E17"/>
    <w:rsid w:val="00F70570"/>
    <w:rsid w:val="00F7062A"/>
    <w:rsid w:val="00F70BB9"/>
    <w:rsid w:val="00F70C20"/>
    <w:rsid w:val="00F70E62"/>
    <w:rsid w:val="00F71D35"/>
    <w:rsid w:val="00F73678"/>
    <w:rsid w:val="00F73932"/>
    <w:rsid w:val="00F73FEA"/>
    <w:rsid w:val="00F74F1D"/>
    <w:rsid w:val="00F77527"/>
    <w:rsid w:val="00F806E6"/>
    <w:rsid w:val="00F837C8"/>
    <w:rsid w:val="00F853A4"/>
    <w:rsid w:val="00F85426"/>
    <w:rsid w:val="00F85853"/>
    <w:rsid w:val="00F85DBB"/>
    <w:rsid w:val="00F86D47"/>
    <w:rsid w:val="00F90FD5"/>
    <w:rsid w:val="00F95364"/>
    <w:rsid w:val="00F95B91"/>
    <w:rsid w:val="00F970CA"/>
    <w:rsid w:val="00F975CF"/>
    <w:rsid w:val="00F97E1D"/>
    <w:rsid w:val="00F97F73"/>
    <w:rsid w:val="00FA174C"/>
    <w:rsid w:val="00FA1DCD"/>
    <w:rsid w:val="00FA2571"/>
    <w:rsid w:val="00FA4E40"/>
    <w:rsid w:val="00FA54F6"/>
    <w:rsid w:val="00FA603C"/>
    <w:rsid w:val="00FA6A5F"/>
    <w:rsid w:val="00FA7FC0"/>
    <w:rsid w:val="00FB029E"/>
    <w:rsid w:val="00FB26AC"/>
    <w:rsid w:val="00FB2B83"/>
    <w:rsid w:val="00FB3D79"/>
    <w:rsid w:val="00FB555F"/>
    <w:rsid w:val="00FB6B4A"/>
    <w:rsid w:val="00FB7B2C"/>
    <w:rsid w:val="00FC2ADB"/>
    <w:rsid w:val="00FC3A54"/>
    <w:rsid w:val="00FD03B9"/>
    <w:rsid w:val="00FD2167"/>
    <w:rsid w:val="00FD3A80"/>
    <w:rsid w:val="00FD3C1A"/>
    <w:rsid w:val="00FD4862"/>
    <w:rsid w:val="00FD7348"/>
    <w:rsid w:val="00FD7DE9"/>
    <w:rsid w:val="00FE1EF5"/>
    <w:rsid w:val="00FE33B8"/>
    <w:rsid w:val="00FE374C"/>
    <w:rsid w:val="00FE7063"/>
    <w:rsid w:val="00FF038E"/>
    <w:rsid w:val="00FF2847"/>
    <w:rsid w:val="00FF2A93"/>
    <w:rsid w:val="00FF4A04"/>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678F87"/>
  <w15:docId w15:val="{0D6741FB-1A5A-4801-8716-218CC8CF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Cambria"/>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96231"/>
    <w:pPr>
      <w:jc w:val="center"/>
    </w:pPr>
    <w:rPr>
      <w:sz w:val="22"/>
      <w:szCs w:val="22"/>
    </w:rPr>
  </w:style>
  <w:style w:type="paragraph" w:styleId="Nagwek1">
    <w:name w:val="heading 1"/>
    <w:basedOn w:val="Normalny"/>
    <w:next w:val="Normalny"/>
    <w:link w:val="Nagwek1Znak"/>
    <w:qFormat/>
    <w:rsid w:val="00301737"/>
    <w:pPr>
      <w:keepNext/>
      <w:keepLines/>
      <w:spacing w:before="480"/>
      <w:outlineLvl w:val="0"/>
    </w:pPr>
    <w:rPr>
      <w:rFonts w:cs="Times New Roman"/>
      <w:b/>
      <w:bCs/>
      <w:noProof/>
      <w:color w:val="3E3E67"/>
      <w:sz w:val="28"/>
      <w:szCs w:val="28"/>
    </w:rPr>
  </w:style>
  <w:style w:type="paragraph" w:styleId="Nagwek2">
    <w:name w:val="heading 2"/>
    <w:basedOn w:val="Normalny"/>
    <w:next w:val="Normalny"/>
    <w:link w:val="Nagwek2Znak"/>
    <w:qFormat/>
    <w:rsid w:val="00EA755D"/>
    <w:pPr>
      <w:keepNext/>
      <w:keepLines/>
      <w:spacing w:before="200"/>
      <w:outlineLvl w:val="1"/>
    </w:pPr>
    <w:rPr>
      <w:rFonts w:cs="Times New Roman"/>
      <w:b/>
      <w:bCs/>
      <w:noProof/>
      <w:color w:val="53548A"/>
      <w:sz w:val="26"/>
      <w:szCs w:val="26"/>
    </w:rPr>
  </w:style>
  <w:style w:type="paragraph" w:styleId="Nagwek3">
    <w:name w:val="heading 3"/>
    <w:basedOn w:val="Normalny"/>
    <w:next w:val="Normalny"/>
    <w:link w:val="Nagwek3Znak"/>
    <w:qFormat/>
    <w:rsid w:val="009C24BE"/>
    <w:pPr>
      <w:keepNext/>
      <w:keepLines/>
      <w:spacing w:before="200"/>
      <w:outlineLvl w:val="2"/>
    </w:pPr>
    <w:rPr>
      <w:rFonts w:cs="Times New Roman"/>
      <w:b/>
      <w:bCs/>
      <w:noProof/>
      <w:color w:val="4F81BD"/>
      <w:lang w:eastAsia="en-US"/>
    </w:rPr>
  </w:style>
  <w:style w:type="paragraph" w:styleId="Nagwek4">
    <w:name w:val="heading 4"/>
    <w:basedOn w:val="Normalny"/>
    <w:next w:val="Normalny"/>
    <w:link w:val="Nagwek4Znak"/>
    <w:qFormat/>
    <w:rsid w:val="002151E4"/>
    <w:pPr>
      <w:keepNext/>
      <w:keepLines/>
      <w:spacing w:before="200"/>
      <w:outlineLvl w:val="3"/>
    </w:pPr>
    <w:rPr>
      <w:rFonts w:cs="Times New Roman"/>
      <w:b/>
      <w:bCs/>
      <w:i/>
      <w:iCs/>
      <w:noProof/>
      <w:color w:val="4F81BD"/>
      <w:lang w:eastAsia="en-US"/>
    </w:rPr>
  </w:style>
  <w:style w:type="paragraph" w:styleId="Nagwek5">
    <w:name w:val="heading 5"/>
    <w:basedOn w:val="Normalny"/>
    <w:next w:val="Normalny"/>
    <w:link w:val="Nagwek5Znak"/>
    <w:qFormat/>
    <w:rsid w:val="002151E4"/>
    <w:pPr>
      <w:keepNext/>
      <w:outlineLvl w:val="4"/>
    </w:pPr>
    <w:rPr>
      <w:rFonts w:ascii="Times New Roman" w:hAnsi="Times New Roman" w:cs="Times New Roman"/>
      <w:b/>
      <w:bCs/>
      <w:color w:val="FF0000"/>
      <w:sz w:val="24"/>
      <w:szCs w:val="24"/>
    </w:rPr>
  </w:style>
  <w:style w:type="paragraph" w:styleId="Nagwek6">
    <w:name w:val="heading 6"/>
    <w:basedOn w:val="Normalny"/>
    <w:next w:val="Normalny"/>
    <w:link w:val="Nagwek6Znak"/>
    <w:qFormat/>
    <w:rsid w:val="00F30487"/>
    <w:pPr>
      <w:keepNext/>
      <w:keepLines/>
      <w:spacing w:before="200"/>
      <w:outlineLvl w:val="5"/>
    </w:pPr>
    <w:rPr>
      <w:rFonts w:cs="Times New Roman"/>
      <w:i/>
      <w:iCs/>
      <w:noProof/>
      <w:color w:val="292944"/>
      <w:sz w:val="20"/>
      <w:szCs w:val="20"/>
    </w:rPr>
  </w:style>
  <w:style w:type="paragraph" w:styleId="Nagwek7">
    <w:name w:val="heading 7"/>
    <w:basedOn w:val="Normalny"/>
    <w:next w:val="Normalny"/>
    <w:link w:val="Nagwek7Znak"/>
    <w:qFormat/>
    <w:rsid w:val="002151E4"/>
    <w:pPr>
      <w:keepNext/>
      <w:outlineLvl w:val="6"/>
    </w:pPr>
    <w:rPr>
      <w:rFonts w:ascii="Times New Roman" w:hAnsi="Times New Roman" w:cs="Times New Roman"/>
      <w:b/>
      <w:bCs/>
      <w:sz w:val="24"/>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hAnsi="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301737"/>
    <w:rPr>
      <w:rFonts w:ascii="Cambria" w:hAnsi="Cambria" w:cs="Cambria"/>
      <w:b/>
      <w:bCs/>
      <w:noProof/>
      <w:color w:val="3E3E67"/>
      <w:sz w:val="28"/>
      <w:szCs w:val="28"/>
    </w:rPr>
  </w:style>
  <w:style w:type="character" w:customStyle="1" w:styleId="Nagwek2Znak">
    <w:name w:val="Nagłówek 2 Znak"/>
    <w:link w:val="Nagwek2"/>
    <w:locked/>
    <w:rsid w:val="00EA755D"/>
    <w:rPr>
      <w:rFonts w:ascii="Cambria" w:hAnsi="Cambria" w:cs="Cambria"/>
      <w:b/>
      <w:bCs/>
      <w:noProof/>
      <w:color w:val="53548A"/>
      <w:sz w:val="26"/>
      <w:szCs w:val="26"/>
    </w:rPr>
  </w:style>
  <w:style w:type="character" w:customStyle="1" w:styleId="Nagwek3Znak">
    <w:name w:val="Nagłówek 3 Znak"/>
    <w:link w:val="Nagwek3"/>
    <w:locked/>
    <w:rsid w:val="009C24BE"/>
    <w:rPr>
      <w:rFonts w:ascii="Cambria" w:hAnsi="Cambria" w:cs="Cambria"/>
      <w:b/>
      <w:bCs/>
      <w:noProof/>
      <w:color w:val="4F81BD"/>
      <w:sz w:val="22"/>
      <w:szCs w:val="22"/>
      <w:lang w:eastAsia="en-US"/>
    </w:rPr>
  </w:style>
  <w:style w:type="character" w:customStyle="1" w:styleId="Nagwek4Znak">
    <w:name w:val="Nagłówek 4 Znak"/>
    <w:link w:val="Nagwek4"/>
    <w:locked/>
    <w:rsid w:val="002151E4"/>
    <w:rPr>
      <w:rFonts w:ascii="Cambria" w:hAnsi="Cambria" w:cs="Cambria"/>
      <w:b/>
      <w:bCs/>
      <w:i/>
      <w:iCs/>
      <w:noProof/>
      <w:color w:val="4F81BD"/>
      <w:sz w:val="22"/>
      <w:szCs w:val="22"/>
      <w:lang w:eastAsia="en-US"/>
    </w:rPr>
  </w:style>
  <w:style w:type="character" w:customStyle="1" w:styleId="Nagwek5Znak">
    <w:name w:val="Nagłówek 5 Znak"/>
    <w:link w:val="Nagwek5"/>
    <w:locked/>
    <w:rsid w:val="002151E4"/>
    <w:rPr>
      <w:rFonts w:ascii="Times New Roman" w:hAnsi="Times New Roman" w:cs="Times New Roman"/>
      <w:b/>
      <w:bCs/>
      <w:color w:val="FF0000"/>
      <w:sz w:val="24"/>
      <w:szCs w:val="24"/>
    </w:rPr>
  </w:style>
  <w:style w:type="character" w:customStyle="1" w:styleId="Nagwek6Znak">
    <w:name w:val="Nagłówek 6 Znak"/>
    <w:link w:val="Nagwek6"/>
    <w:semiHidden/>
    <w:locked/>
    <w:rsid w:val="00F30487"/>
    <w:rPr>
      <w:rFonts w:ascii="Cambria" w:hAnsi="Cambria" w:cs="Cambria"/>
      <w:i/>
      <w:iCs/>
      <w:noProof/>
      <w:color w:val="292944"/>
    </w:rPr>
  </w:style>
  <w:style w:type="character" w:customStyle="1" w:styleId="Nagwek7Znak">
    <w:name w:val="Nagłówek 7 Znak"/>
    <w:link w:val="Nagwek7"/>
    <w:locked/>
    <w:rsid w:val="002151E4"/>
    <w:rPr>
      <w:rFonts w:ascii="Times New Roman" w:hAnsi="Times New Roman" w:cs="Times New Roman"/>
      <w:b/>
      <w:bCs/>
      <w:sz w:val="24"/>
      <w:szCs w:val="24"/>
    </w:rPr>
  </w:style>
  <w:style w:type="character" w:customStyle="1" w:styleId="Nagwek8Znak">
    <w:name w:val="Nagłówek 8 Znak"/>
    <w:link w:val="Nagwek8"/>
    <w:locked/>
    <w:rsid w:val="002151E4"/>
    <w:rPr>
      <w:rFonts w:ascii="Times New Roman" w:hAnsi="Times New Roman" w:cs="Times New Roman"/>
      <w:i/>
      <w:iCs/>
      <w:sz w:val="24"/>
      <w:szCs w:val="24"/>
    </w:rPr>
  </w:style>
  <w:style w:type="paragraph" w:styleId="Tytu">
    <w:name w:val="Title"/>
    <w:basedOn w:val="Normalny"/>
    <w:link w:val="TytuZnak"/>
    <w:qFormat/>
    <w:rsid w:val="00EA755D"/>
    <w:pPr>
      <w:ind w:hanging="4132"/>
    </w:pPr>
    <w:rPr>
      <w:rFonts w:ascii="Times New Roman" w:hAnsi="Times New Roman" w:cs="Times New Roman"/>
      <w:b/>
      <w:bCs/>
      <w:sz w:val="20"/>
      <w:szCs w:val="20"/>
    </w:rPr>
  </w:style>
  <w:style w:type="character" w:customStyle="1" w:styleId="TytuZnak">
    <w:name w:val="Tytuł Znak"/>
    <w:link w:val="Tytu"/>
    <w:locked/>
    <w:rsid w:val="00EA755D"/>
    <w:rPr>
      <w:rFonts w:ascii="Times New Roman" w:hAnsi="Times New Roman" w:cs="Times New Roman"/>
      <w:b/>
      <w:bCs/>
      <w:sz w:val="20"/>
      <w:szCs w:val="20"/>
      <w:lang w:eastAsia="pl-PL"/>
    </w:rPr>
  </w:style>
  <w:style w:type="character" w:customStyle="1" w:styleId="RozdziaZnak">
    <w:name w:val="Rozdział Znak"/>
    <w:rsid w:val="00EA755D"/>
    <w:rPr>
      <w:rFonts w:ascii="Arial" w:hAnsi="Arial"/>
      <w:b/>
      <w:sz w:val="28"/>
      <w:lang w:val="pl-PL" w:eastAsia="pl-PL"/>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hAnsi="Arial" w:cs="Arial"/>
      <w:b/>
      <w:bCs/>
      <w:color w:val="000000"/>
      <w:sz w:val="20"/>
      <w:szCs w:val="20"/>
    </w:rPr>
  </w:style>
  <w:style w:type="paragraph" w:customStyle="1" w:styleId="DefaultText">
    <w:name w:val="Default Text"/>
    <w:basedOn w:val="Normalny"/>
    <w:rsid w:val="00EA755D"/>
    <w:pPr>
      <w:jc w:val="left"/>
    </w:pPr>
    <w:rPr>
      <w:rFonts w:ascii="Times New Roman" w:hAnsi="Times New Roman" w:cs="Times New Roman"/>
      <w:sz w:val="24"/>
      <w:szCs w:val="24"/>
      <w:lang w:val="en-US"/>
    </w:rPr>
  </w:style>
  <w:style w:type="paragraph" w:customStyle="1" w:styleId="Nagwek11">
    <w:name w:val="Nagłówek 11"/>
    <w:basedOn w:val="Normalny"/>
    <w:next w:val="DefaultText"/>
    <w:rsid w:val="00EA755D"/>
    <w:pPr>
      <w:spacing w:before="280" w:after="140"/>
      <w:jc w:val="left"/>
    </w:pPr>
    <w:rPr>
      <w:rFonts w:ascii="Arial Black" w:hAnsi="Arial Black" w:cs="Arial Black"/>
      <w:sz w:val="28"/>
      <w:szCs w:val="28"/>
    </w:rPr>
  </w:style>
  <w:style w:type="paragraph" w:customStyle="1" w:styleId="Akapitzlist1">
    <w:name w:val="Akapit z listą1"/>
    <w:basedOn w:val="Normalny"/>
    <w:rsid w:val="00966471"/>
    <w:pPr>
      <w:spacing w:after="200" w:line="276" w:lineRule="auto"/>
      <w:ind w:left="720"/>
      <w:jc w:val="left"/>
    </w:pPr>
  </w:style>
  <w:style w:type="paragraph" w:styleId="Nagwek">
    <w:name w:val="header"/>
    <w:basedOn w:val="Normalny"/>
    <w:link w:val="NagwekZnak"/>
    <w:rsid w:val="00961B67"/>
    <w:pPr>
      <w:tabs>
        <w:tab w:val="center" w:pos="4536"/>
        <w:tab w:val="right" w:pos="9072"/>
      </w:tabs>
    </w:pPr>
    <w:rPr>
      <w:rFonts w:cs="Times New Roman"/>
      <w:noProof/>
      <w:sz w:val="20"/>
      <w:szCs w:val="20"/>
    </w:rPr>
  </w:style>
  <w:style w:type="character" w:customStyle="1" w:styleId="NagwekZnak">
    <w:name w:val="Nagłówek Znak"/>
    <w:link w:val="Nagwek"/>
    <w:locked/>
    <w:rsid w:val="00961B67"/>
    <w:rPr>
      <w:rFonts w:cs="Times New Roman"/>
      <w:noProof/>
    </w:rPr>
  </w:style>
  <w:style w:type="paragraph" w:styleId="Stopka">
    <w:name w:val="footer"/>
    <w:basedOn w:val="Normalny"/>
    <w:link w:val="StopkaZnak"/>
    <w:rsid w:val="00961B67"/>
    <w:pPr>
      <w:tabs>
        <w:tab w:val="center" w:pos="4536"/>
        <w:tab w:val="right" w:pos="9072"/>
      </w:tabs>
    </w:pPr>
    <w:rPr>
      <w:rFonts w:cs="Times New Roman"/>
      <w:noProof/>
      <w:sz w:val="20"/>
      <w:szCs w:val="20"/>
    </w:rPr>
  </w:style>
  <w:style w:type="character" w:customStyle="1" w:styleId="StopkaZnak">
    <w:name w:val="Stopka Znak"/>
    <w:link w:val="Stopka"/>
    <w:locked/>
    <w:rsid w:val="00961B67"/>
    <w:rPr>
      <w:rFonts w:cs="Times New Roman"/>
      <w:noProof/>
    </w:rPr>
  </w:style>
  <w:style w:type="paragraph" w:styleId="Tekstdymka">
    <w:name w:val="Balloon Text"/>
    <w:basedOn w:val="Normalny"/>
    <w:link w:val="TekstdymkaZnak"/>
    <w:semiHidden/>
    <w:rsid w:val="00961B67"/>
    <w:rPr>
      <w:rFonts w:ascii="Tahoma" w:hAnsi="Tahoma" w:cs="Times New Roman"/>
      <w:noProof/>
      <w:sz w:val="16"/>
      <w:szCs w:val="16"/>
    </w:rPr>
  </w:style>
  <w:style w:type="character" w:customStyle="1" w:styleId="TekstdymkaZnak">
    <w:name w:val="Tekst dymka Znak"/>
    <w:link w:val="Tekstdymka"/>
    <w:semiHidden/>
    <w:locked/>
    <w:rsid w:val="00961B67"/>
    <w:rPr>
      <w:rFonts w:ascii="Tahoma" w:hAnsi="Tahoma" w:cs="Tahoma"/>
      <w:noProof/>
      <w:sz w:val="16"/>
      <w:szCs w:val="16"/>
    </w:rPr>
  </w:style>
  <w:style w:type="character" w:styleId="Pogrubienie">
    <w:name w:val="Strong"/>
    <w:qFormat/>
    <w:rsid w:val="00F30487"/>
    <w:rPr>
      <w:rFonts w:cs="Times New Roman"/>
      <w:b/>
      <w:bCs/>
    </w:rPr>
  </w:style>
  <w:style w:type="paragraph" w:styleId="NormalnyWeb">
    <w:name w:val="Normal (Web)"/>
    <w:basedOn w:val="Normalny"/>
    <w:rsid w:val="00F30487"/>
    <w:pPr>
      <w:spacing w:before="100" w:beforeAutospacing="1" w:after="100" w:afterAutospacing="1"/>
      <w:jc w:val="left"/>
    </w:pPr>
    <w:rPr>
      <w:rFonts w:ascii="Times New Roman" w:hAnsi="Times New Roman" w:cs="Times New Roman"/>
      <w:sz w:val="24"/>
      <w:szCs w:val="24"/>
    </w:rPr>
  </w:style>
  <w:style w:type="paragraph" w:styleId="Tekstpodstawowy">
    <w:name w:val="Body Text"/>
    <w:basedOn w:val="Normalny"/>
    <w:link w:val="TekstpodstawowyZnak"/>
    <w:rsid w:val="0084186C"/>
    <w:pPr>
      <w:jc w:val="both"/>
    </w:pPr>
    <w:rPr>
      <w:rFonts w:ascii="Times New Roman" w:hAnsi="Times New Roman" w:cs="Times New Roman"/>
      <w:sz w:val="24"/>
      <w:szCs w:val="24"/>
    </w:rPr>
  </w:style>
  <w:style w:type="character" w:customStyle="1" w:styleId="TekstpodstawowyZnak">
    <w:name w:val="Tekst podstawowy Znak"/>
    <w:link w:val="Tekstpodstawowy"/>
    <w:locked/>
    <w:rsid w:val="0084186C"/>
    <w:rPr>
      <w:rFonts w:ascii="Times New Roman" w:hAnsi="Times New Roman" w:cs="Times New Roman"/>
      <w:sz w:val="24"/>
      <w:szCs w:val="24"/>
    </w:rPr>
  </w:style>
  <w:style w:type="paragraph" w:styleId="Tekstpodstawowywcity2">
    <w:name w:val="Body Text Indent 2"/>
    <w:basedOn w:val="Normalny"/>
    <w:link w:val="Tekstpodstawowywcity2Znak"/>
    <w:rsid w:val="009B766C"/>
    <w:pPr>
      <w:spacing w:after="120" w:line="480" w:lineRule="auto"/>
      <w:ind w:left="283"/>
    </w:pPr>
    <w:rPr>
      <w:rFonts w:cs="Times New Roman"/>
      <w:noProof/>
      <w:lang w:eastAsia="en-US"/>
    </w:rPr>
  </w:style>
  <w:style w:type="character" w:customStyle="1" w:styleId="Tekstpodstawowywcity2Znak">
    <w:name w:val="Tekst podstawowy wcięty 2 Znak"/>
    <w:link w:val="Tekstpodstawowywcity2"/>
    <w:locked/>
    <w:rsid w:val="009B766C"/>
    <w:rPr>
      <w:rFonts w:cs="Times New Roman"/>
      <w:noProof/>
      <w:sz w:val="22"/>
      <w:szCs w:val="22"/>
      <w:lang w:eastAsia="en-US"/>
    </w:rPr>
  </w:style>
  <w:style w:type="paragraph" w:styleId="Tekstpodstawowywcity3">
    <w:name w:val="Body Text Indent 3"/>
    <w:basedOn w:val="Normalny"/>
    <w:link w:val="Tekstpodstawowywcity3Znak"/>
    <w:rsid w:val="009B766C"/>
    <w:pPr>
      <w:spacing w:after="120"/>
      <w:ind w:left="283"/>
    </w:pPr>
    <w:rPr>
      <w:rFonts w:cs="Times New Roman"/>
      <w:noProof/>
      <w:sz w:val="16"/>
      <w:szCs w:val="16"/>
      <w:lang w:eastAsia="en-US"/>
    </w:rPr>
  </w:style>
  <w:style w:type="character" w:customStyle="1" w:styleId="Tekstpodstawowywcity3Znak">
    <w:name w:val="Tekst podstawowy wcięty 3 Znak"/>
    <w:link w:val="Tekstpodstawowywcity3"/>
    <w:locked/>
    <w:rsid w:val="009B766C"/>
    <w:rPr>
      <w:rFonts w:cs="Times New Roman"/>
      <w:noProof/>
      <w:sz w:val="16"/>
      <w:szCs w:val="16"/>
      <w:lang w:eastAsia="en-US"/>
    </w:rPr>
  </w:style>
  <w:style w:type="character" w:styleId="Odwoaniedokomentarza">
    <w:name w:val="annotation reference"/>
    <w:semiHidden/>
    <w:rsid w:val="009B766C"/>
    <w:rPr>
      <w:rFonts w:cs="Times New Roman"/>
      <w:sz w:val="16"/>
      <w:szCs w:val="16"/>
    </w:rPr>
  </w:style>
  <w:style w:type="paragraph" w:styleId="Tekstpodstawowy2">
    <w:name w:val="Body Text 2"/>
    <w:basedOn w:val="Normalny"/>
    <w:link w:val="Tekstpodstawowy2Znak"/>
    <w:rsid w:val="00DE7B01"/>
    <w:pPr>
      <w:spacing w:after="120" w:line="480" w:lineRule="auto"/>
    </w:pPr>
    <w:rPr>
      <w:rFonts w:cs="Times New Roman"/>
      <w:noProof/>
      <w:lang w:eastAsia="en-US"/>
    </w:rPr>
  </w:style>
  <w:style w:type="character" w:customStyle="1" w:styleId="Tekstpodstawowy2Znak">
    <w:name w:val="Tekst podstawowy 2 Znak"/>
    <w:link w:val="Tekstpodstawowy2"/>
    <w:locked/>
    <w:rsid w:val="00DE7B01"/>
    <w:rPr>
      <w:rFonts w:cs="Times New Roman"/>
      <w:noProof/>
      <w:sz w:val="22"/>
      <w:szCs w:val="22"/>
      <w:lang w:eastAsia="en-US"/>
    </w:rPr>
  </w:style>
  <w:style w:type="character" w:styleId="Hipercze">
    <w:name w:val="Hyperlink"/>
    <w:rsid w:val="000A5BB1"/>
    <w:rPr>
      <w:rFonts w:cs="Times New Roman"/>
      <w:b/>
      <w:bCs/>
      <w:color w:val="000080"/>
      <w:u w:val="none"/>
      <w:effect w:val="none"/>
    </w:rPr>
  </w:style>
  <w:style w:type="paragraph" w:styleId="Tekstpodstawowywcity">
    <w:name w:val="Body Text Indent"/>
    <w:basedOn w:val="Normalny"/>
    <w:link w:val="TekstpodstawowywcityZnak"/>
    <w:rsid w:val="002151E4"/>
    <w:pPr>
      <w:spacing w:after="120"/>
      <w:ind w:left="283"/>
    </w:pPr>
    <w:rPr>
      <w:rFonts w:cs="Times New Roman"/>
      <w:noProof/>
      <w:lang w:eastAsia="en-US"/>
    </w:rPr>
  </w:style>
  <w:style w:type="character" w:customStyle="1" w:styleId="TekstpodstawowywcityZnak">
    <w:name w:val="Tekst podstawowy wcięty Znak"/>
    <w:link w:val="Tekstpodstawowywcity"/>
    <w:locked/>
    <w:rsid w:val="002151E4"/>
    <w:rPr>
      <w:rFonts w:cs="Times New Roman"/>
      <w:noProof/>
      <w:sz w:val="22"/>
      <w:szCs w:val="22"/>
      <w:lang w:eastAsia="en-US"/>
    </w:rPr>
  </w:style>
  <w:style w:type="character" w:styleId="Numerstrony">
    <w:name w:val="page number"/>
    <w:rsid w:val="002151E4"/>
    <w:rPr>
      <w:rFonts w:cs="Times New Roman"/>
    </w:rPr>
  </w:style>
  <w:style w:type="paragraph" w:customStyle="1" w:styleId="Standard">
    <w:name w:val="Standard"/>
    <w:rsid w:val="002151E4"/>
    <w:rPr>
      <w:rFonts w:ascii="Times New Roman" w:hAnsi="Times New Roman"/>
      <w:sz w:val="24"/>
      <w:szCs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bCs/>
      <w:i/>
      <w:iCs/>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hAnsi="Times New Roman" w:cs="Times New Roman"/>
      <w:sz w:val="24"/>
      <w:szCs w:val="24"/>
    </w:rPr>
  </w:style>
  <w:style w:type="character" w:customStyle="1" w:styleId="Tekstpodstawowy3Znak">
    <w:name w:val="Tekst podstawowy 3 Znak"/>
    <w:link w:val="Tekstpodstawowy3"/>
    <w:locked/>
    <w:rsid w:val="002151E4"/>
    <w:rPr>
      <w:rFonts w:ascii="Times New Roman" w:hAnsi="Times New Roman" w:cs="Times New Roman"/>
      <w:sz w:val="24"/>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szCs w:val="26"/>
    </w:rPr>
  </w:style>
  <w:style w:type="paragraph" w:customStyle="1" w:styleId="Tytu1">
    <w:name w:val="Tytuł 1"/>
    <w:basedOn w:val="Standard"/>
    <w:next w:val="Standard"/>
    <w:rsid w:val="002151E4"/>
    <w:pPr>
      <w:keepNext/>
      <w:numPr>
        <w:numId w:val="3"/>
      </w:numPr>
      <w:outlineLvl w:val="0"/>
    </w:pPr>
    <w:rPr>
      <w:sz w:val="28"/>
      <w:szCs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hAnsi="Times New Roman" w:cs="Times New Roman"/>
      <w:sz w:val="28"/>
      <w:szCs w:val="28"/>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hAnsi="Times New Roman" w:cs="Times New Roman"/>
      <w:sz w:val="28"/>
      <w:szCs w:val="28"/>
      <w:lang w:eastAsia="ar-SA"/>
    </w:rPr>
  </w:style>
  <w:style w:type="character" w:customStyle="1" w:styleId="WW8Num19z0">
    <w:name w:val="WW8Num19z0"/>
    <w:rsid w:val="002151E4"/>
    <w:rPr>
      <w:b/>
    </w:rPr>
  </w:style>
  <w:style w:type="paragraph" w:customStyle="1" w:styleId="t4">
    <w:name w:val="t4"/>
    <w:basedOn w:val="Normalny"/>
    <w:rsid w:val="002151E4"/>
    <w:pPr>
      <w:ind w:firstLine="480"/>
      <w:jc w:val="both"/>
    </w:pPr>
    <w:rPr>
      <w:rFonts w:ascii="Times New Roman" w:hAnsi="Times New Roman" w:cs="Times New Roman"/>
      <w:sz w:val="24"/>
      <w:szCs w:val="24"/>
    </w:rPr>
  </w:style>
  <w:style w:type="character" w:customStyle="1" w:styleId="n">
    <w:name w:val="n"/>
    <w:rsid w:val="002151E4"/>
    <w:rPr>
      <w:rFonts w:cs="Times New Roman"/>
    </w:rPr>
  </w:style>
  <w:style w:type="paragraph" w:customStyle="1" w:styleId="tekst">
    <w:name w:val="tekst"/>
    <w:basedOn w:val="Normalny"/>
    <w:rsid w:val="002151E4"/>
    <w:pPr>
      <w:spacing w:before="100" w:beforeAutospacing="1" w:after="100" w:afterAutospacing="1"/>
      <w:jc w:val="left"/>
    </w:pPr>
    <w:rPr>
      <w:rFonts w:ascii="Times New Roman" w:hAnsi="Times New Roman" w:cs="Times New Roman"/>
      <w:sz w:val="24"/>
      <w:szCs w:val="24"/>
    </w:rPr>
  </w:style>
  <w:style w:type="character" w:customStyle="1" w:styleId="tekst1">
    <w:name w:val="tekst1"/>
    <w:rsid w:val="002151E4"/>
    <w:rPr>
      <w:rFonts w:cs="Times New Roman"/>
    </w:rPr>
  </w:style>
  <w:style w:type="paragraph" w:styleId="Podtytu">
    <w:name w:val="Subtitle"/>
    <w:basedOn w:val="Normalny"/>
    <w:link w:val="PodtytuZnak"/>
    <w:qFormat/>
    <w:rsid w:val="002151E4"/>
    <w:rPr>
      <w:rFonts w:ascii="Times New Roman" w:hAnsi="Times New Roman" w:cs="Times New Roman"/>
      <w:b/>
      <w:bCs/>
      <w:sz w:val="24"/>
      <w:szCs w:val="24"/>
    </w:rPr>
  </w:style>
  <w:style w:type="character" w:customStyle="1" w:styleId="PodtytuZnak">
    <w:name w:val="Podtytuł Znak"/>
    <w:link w:val="Podtytu"/>
    <w:locked/>
    <w:rsid w:val="002151E4"/>
    <w:rPr>
      <w:rFonts w:ascii="Times New Roman" w:hAnsi="Times New Roman" w:cs="Times New Roman"/>
      <w:b/>
      <w:bCs/>
      <w:sz w:val="24"/>
      <w:szCs w:val="24"/>
    </w:rPr>
  </w:style>
  <w:style w:type="paragraph" w:customStyle="1" w:styleId="RP">
    <w:name w:val="RP"/>
    <w:basedOn w:val="Normalny"/>
    <w:rsid w:val="002151E4"/>
    <w:pPr>
      <w:spacing w:line="360" w:lineRule="auto"/>
      <w:jc w:val="left"/>
    </w:pPr>
    <w:rPr>
      <w:rFonts w:ascii="Courier New" w:hAnsi="Courier New" w:cs="Courier New"/>
      <w:sz w:val="24"/>
      <w:szCs w:val="24"/>
    </w:rPr>
  </w:style>
  <w:style w:type="paragraph" w:customStyle="1" w:styleId="unnamed1">
    <w:name w:val="unnamed1"/>
    <w:basedOn w:val="Normalny"/>
    <w:rsid w:val="002151E4"/>
    <w:pPr>
      <w:spacing w:before="100" w:beforeAutospacing="1" w:after="100" w:afterAutospacing="1"/>
      <w:jc w:val="left"/>
    </w:pPr>
    <w:rPr>
      <w:rFonts w:ascii="Times New Roman" w:hAnsi="Times New Roman" w:cs="Times New Roman"/>
      <w:color w:val="000066"/>
      <w:sz w:val="24"/>
      <w:szCs w:val="24"/>
    </w:rPr>
  </w:style>
  <w:style w:type="character" w:styleId="Uwydatnienie">
    <w:name w:val="Emphasis"/>
    <w:qFormat/>
    <w:rsid w:val="002151E4"/>
    <w:rPr>
      <w:rFonts w:cs="Times New Roman"/>
      <w:i/>
      <w:iCs/>
    </w:rPr>
  </w:style>
  <w:style w:type="paragraph" w:customStyle="1" w:styleId="western">
    <w:name w:val="western"/>
    <w:basedOn w:val="Normalny"/>
    <w:rsid w:val="002151E4"/>
    <w:pPr>
      <w:spacing w:before="100" w:beforeAutospacing="1" w:after="100" w:afterAutospacing="1"/>
      <w:jc w:val="left"/>
    </w:pPr>
    <w:rPr>
      <w:rFonts w:ascii="Times New Roman" w:hAnsi="Times New Roman" w:cs="Times New Roman"/>
      <w:sz w:val="24"/>
      <w:szCs w:val="24"/>
    </w:rPr>
  </w:style>
  <w:style w:type="paragraph" w:customStyle="1" w:styleId="Cytatintensywny1">
    <w:name w:val="Cytat intensywny1"/>
    <w:basedOn w:val="Normalny"/>
    <w:next w:val="Normalny"/>
    <w:link w:val="IntenseQuoteChar"/>
    <w:rsid w:val="002151E4"/>
    <w:pPr>
      <w:pBdr>
        <w:bottom w:val="single" w:sz="4" w:space="4" w:color="4F81BD"/>
      </w:pBdr>
      <w:spacing w:before="200" w:after="280"/>
      <w:ind w:left="936" w:right="936"/>
      <w:jc w:val="left"/>
    </w:pPr>
    <w:rPr>
      <w:rFonts w:ascii="Times New Roman" w:hAnsi="Times New Roman" w:cs="Times New Roman"/>
      <w:b/>
      <w:bCs/>
      <w:i/>
      <w:iCs/>
      <w:color w:val="4F81BD"/>
      <w:sz w:val="24"/>
      <w:szCs w:val="24"/>
    </w:rPr>
  </w:style>
  <w:style w:type="character" w:customStyle="1" w:styleId="IntenseQuoteChar">
    <w:name w:val="Intense Quote Char"/>
    <w:link w:val="Cytatintensywny1"/>
    <w:locked/>
    <w:rsid w:val="002151E4"/>
    <w:rPr>
      <w:rFonts w:ascii="Times New Roman" w:hAnsi="Times New Roman" w:cs="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hAnsi="Times New Roman" w:cs="Times New Roman"/>
      <w:b/>
      <w:bCs/>
      <w:kern w:val="1"/>
      <w:sz w:val="24"/>
      <w:szCs w:val="24"/>
      <w:lang w:eastAsia="ar-SA"/>
    </w:rPr>
  </w:style>
  <w:style w:type="character" w:customStyle="1" w:styleId="EndnoteTextChar">
    <w:name w:val="Endnote Text Char"/>
    <w:semiHidden/>
    <w:locked/>
    <w:rsid w:val="002151E4"/>
    <w:rPr>
      <w:rFonts w:ascii="Times New Roman" w:hAnsi="Times New Roman"/>
    </w:rPr>
  </w:style>
  <w:style w:type="paragraph" w:styleId="Tekstprzypisukocowego">
    <w:name w:val="endnote text"/>
    <w:basedOn w:val="Normalny"/>
    <w:link w:val="TekstprzypisukocowegoZnak"/>
    <w:semiHidden/>
    <w:rsid w:val="002151E4"/>
    <w:pPr>
      <w:jc w:val="left"/>
    </w:pPr>
    <w:rPr>
      <w:rFonts w:cs="Times New Roman"/>
      <w:noProof/>
      <w:sz w:val="20"/>
      <w:szCs w:val="20"/>
      <w:lang w:eastAsia="en-US"/>
    </w:rPr>
  </w:style>
  <w:style w:type="character" w:customStyle="1" w:styleId="TekstprzypisukocowegoZnak">
    <w:name w:val="Tekst przypisu końcowego Znak"/>
    <w:link w:val="Tekstprzypisukocowego"/>
    <w:semiHidden/>
    <w:locked/>
    <w:rsid w:val="00611DB2"/>
    <w:rPr>
      <w:rFonts w:cs="Times New Roman"/>
      <w:noProof/>
      <w:sz w:val="20"/>
      <w:szCs w:val="20"/>
      <w:lang w:eastAsia="en-US"/>
    </w:rPr>
  </w:style>
  <w:style w:type="character" w:customStyle="1" w:styleId="TekstprzypisukocowegoZnak1">
    <w:name w:val="Tekst przypisu końcowego Znak1"/>
    <w:semiHidden/>
    <w:rsid w:val="002151E4"/>
    <w:rPr>
      <w:noProof/>
      <w:lang w:eastAsia="en-US"/>
    </w:rPr>
  </w:style>
  <w:style w:type="character" w:customStyle="1" w:styleId="Nagwek20">
    <w:name w:val="Nagłówek #2_"/>
    <w:link w:val="Nagwek21"/>
    <w:locked/>
    <w:rsid w:val="00535A7C"/>
    <w:rPr>
      <w:sz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240" w:lineRule="atLeast"/>
      <w:outlineLvl w:val="1"/>
    </w:pPr>
    <w:rPr>
      <w:rFonts w:cs="Times New Roman"/>
      <w:sz w:val="23"/>
      <w:szCs w:val="20"/>
    </w:rPr>
  </w:style>
  <w:style w:type="character" w:customStyle="1" w:styleId="Nagwek30">
    <w:name w:val="Nagłówek #3_"/>
    <w:link w:val="Nagwek31"/>
    <w:locked/>
    <w:rsid w:val="00535A7C"/>
    <w:rPr>
      <w:sz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240" w:lineRule="atLeast"/>
      <w:outlineLvl w:val="2"/>
    </w:pPr>
    <w:rPr>
      <w:rFonts w:cs="Times New Roman"/>
      <w:sz w:val="34"/>
      <w:szCs w:val="20"/>
    </w:rPr>
  </w:style>
  <w:style w:type="paragraph" w:customStyle="1" w:styleId="Bezodstpw1">
    <w:name w:val="Bez odstępów1"/>
    <w:rsid w:val="00DD6043"/>
    <w:rPr>
      <w:rFonts w:eastAsia="Times New Roman" w:cs="Calibri"/>
      <w:sz w:val="22"/>
      <w:szCs w:val="22"/>
      <w:lang w:eastAsia="en-US"/>
    </w:rPr>
  </w:style>
  <w:style w:type="character" w:customStyle="1" w:styleId="Teksttreci">
    <w:name w:val="Tekst treści_"/>
    <w:link w:val="Teksttreci0"/>
    <w:locked/>
    <w:rsid w:val="004D5E56"/>
    <w:rPr>
      <w:sz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rFonts w:cs="Times New Roman"/>
      <w:szCs w:val="20"/>
    </w:rPr>
  </w:style>
  <w:style w:type="character" w:customStyle="1" w:styleId="Teksttreci4">
    <w:name w:val="Tekst treści (4)_"/>
    <w:link w:val="Teksttreci40"/>
    <w:locked/>
    <w:rsid w:val="004D5E56"/>
    <w:rPr>
      <w:rFonts w:ascii="Microsoft Sans Serif" w:hAnsi="Microsoft Sans Serif"/>
      <w:sz w:val="21"/>
      <w:shd w:val="clear" w:color="auto" w:fill="FFFFFF"/>
    </w:rPr>
  </w:style>
  <w:style w:type="paragraph" w:customStyle="1" w:styleId="Teksttreci40">
    <w:name w:val="Tekst treści (4)"/>
    <w:basedOn w:val="Normalny"/>
    <w:link w:val="Teksttreci4"/>
    <w:rsid w:val="004D5E56"/>
    <w:pPr>
      <w:widowControl w:val="0"/>
      <w:shd w:val="clear" w:color="auto" w:fill="FFFFFF"/>
      <w:spacing w:before="840" w:after="300" w:line="240" w:lineRule="atLeast"/>
    </w:pPr>
    <w:rPr>
      <w:rFonts w:ascii="Microsoft Sans Serif" w:hAnsi="Microsoft Sans Serif" w:cs="Times New Roman"/>
      <w:sz w:val="21"/>
      <w:szCs w:val="20"/>
    </w:rPr>
  </w:style>
  <w:style w:type="character" w:customStyle="1" w:styleId="Teksttreci4SegoeUI">
    <w:name w:val="Tekst treści (4) + Segoe UI"/>
    <w:aliases w:val="12 pt"/>
    <w:rsid w:val="004D5E56"/>
    <w:rPr>
      <w:rFonts w:ascii="Segoe UI" w:hAnsi="Segoe UI"/>
      <w:color w:val="000000"/>
      <w:spacing w:val="0"/>
      <w:w w:val="100"/>
      <w:position w:val="0"/>
      <w:sz w:val="24"/>
      <w:shd w:val="clear" w:color="auto" w:fill="FFFFFF"/>
      <w:lang w:val="pl-PL" w:eastAsia="pl-PL"/>
    </w:rPr>
  </w:style>
  <w:style w:type="paragraph" w:customStyle="1" w:styleId="ust">
    <w:name w:val="ust"/>
    <w:basedOn w:val="Normalny"/>
    <w:rsid w:val="00307788"/>
    <w:pPr>
      <w:spacing w:before="100" w:beforeAutospacing="1" w:after="100" w:afterAutospacing="1"/>
      <w:jc w:val="left"/>
    </w:pPr>
    <w:rPr>
      <w:rFonts w:ascii="Times New Roman" w:hAnsi="Times New Roman" w:cs="Times New Roman"/>
      <w:sz w:val="24"/>
      <w:szCs w:val="24"/>
    </w:rPr>
  </w:style>
  <w:style w:type="paragraph" w:customStyle="1" w:styleId="art">
    <w:name w:val="art"/>
    <w:basedOn w:val="Normalny"/>
    <w:rsid w:val="00307788"/>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F13C84"/>
    <w:pPr>
      <w:autoSpaceDE w:val="0"/>
      <w:autoSpaceDN w:val="0"/>
      <w:adjustRightInd w:val="0"/>
    </w:pPr>
    <w:rPr>
      <w:rFonts w:eastAsia="Times New Roman" w:cs="Calibri"/>
      <w:color w:val="000000"/>
      <w:sz w:val="24"/>
      <w:szCs w:val="24"/>
      <w:lang w:eastAsia="en-US"/>
    </w:rPr>
  </w:style>
  <w:style w:type="character" w:customStyle="1" w:styleId="Teksttreci2Bezkursywy">
    <w:name w:val="Tekst treści (2) + Bez kursywy"/>
    <w:rsid w:val="00234C75"/>
    <w:rPr>
      <w:rFonts w:ascii="Times New Roman" w:hAnsi="Times New Roman"/>
      <w:i/>
      <w:color w:val="000000"/>
      <w:spacing w:val="0"/>
      <w:w w:val="100"/>
      <w:position w:val="0"/>
      <w:sz w:val="22"/>
      <w:u w:val="none"/>
      <w:lang w:val="pl-PL" w:eastAsia="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hAnsi="Arial" w:cs="Arial"/>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jc w:val="left"/>
    </w:pPr>
    <w:rPr>
      <w:kern w:val="1"/>
      <w:sz w:val="24"/>
      <w:szCs w:val="24"/>
      <w:lang w:eastAsia="ar-SA"/>
    </w:rPr>
  </w:style>
  <w:style w:type="paragraph" w:customStyle="1" w:styleId="NormalnyWyjustowany">
    <w:name w:val="Normalny + Wyjustowany"/>
    <w:basedOn w:val="Normalny"/>
    <w:rsid w:val="0025769F"/>
    <w:pPr>
      <w:numPr>
        <w:ilvl w:val="2"/>
        <w:numId w:val="166"/>
      </w:numPr>
      <w:jc w:val="both"/>
    </w:pPr>
    <w:rPr>
      <w:rFonts w:ascii="Times New Roman" w:hAnsi="Times New Roman" w:cs="Times New Roman"/>
      <w:sz w:val="24"/>
      <w:szCs w:val="24"/>
    </w:rPr>
  </w:style>
  <w:style w:type="character" w:customStyle="1" w:styleId="h2">
    <w:name w:val="h2"/>
    <w:rsid w:val="00C60D04"/>
    <w:rPr>
      <w:rFonts w:cs="Times New Roman"/>
    </w:rPr>
  </w:style>
  <w:style w:type="character" w:customStyle="1" w:styleId="st">
    <w:name w:val="st"/>
    <w:rsid w:val="00C60D04"/>
    <w:rPr>
      <w:rFonts w:cs="Times New Roman"/>
    </w:rPr>
  </w:style>
  <w:style w:type="paragraph" w:styleId="Tekstkomentarza">
    <w:name w:val="annotation text"/>
    <w:basedOn w:val="Normalny"/>
    <w:link w:val="TekstkomentarzaZnak"/>
    <w:semiHidden/>
    <w:rsid w:val="00B03105"/>
    <w:pPr>
      <w:jc w:val="left"/>
    </w:pPr>
    <w:rPr>
      <w:rFonts w:ascii="Times New Roman" w:hAnsi="Times New Roman" w:cs="Times New Roman"/>
      <w:sz w:val="20"/>
      <w:szCs w:val="20"/>
    </w:rPr>
  </w:style>
  <w:style w:type="character" w:customStyle="1" w:styleId="TekstkomentarzaZnak">
    <w:name w:val="Tekst komentarza Znak"/>
    <w:link w:val="Tekstkomentarza"/>
    <w:semiHidden/>
    <w:locked/>
    <w:rsid w:val="00B03105"/>
    <w:rPr>
      <w:rFonts w:ascii="Times New Roman" w:hAnsi="Times New Roman" w:cs="Times New Roman"/>
    </w:rPr>
  </w:style>
  <w:style w:type="paragraph" w:styleId="Tematkomentarza">
    <w:name w:val="annotation subject"/>
    <w:basedOn w:val="Tekstkomentarza"/>
    <w:next w:val="Tekstkomentarza"/>
    <w:link w:val="TematkomentarzaZnak"/>
    <w:semiHidden/>
    <w:rsid w:val="00B03105"/>
    <w:rPr>
      <w:b/>
      <w:bCs/>
    </w:rPr>
  </w:style>
  <w:style w:type="character" w:customStyle="1" w:styleId="TematkomentarzaZnak">
    <w:name w:val="Temat komentarza Znak"/>
    <w:link w:val="Tematkomentarza"/>
    <w:semiHidden/>
    <w:locked/>
    <w:rsid w:val="00B03105"/>
    <w:rPr>
      <w:rFonts w:ascii="Times New Roman" w:hAnsi="Times New Roman" w:cs="Times New Roman"/>
      <w:b/>
      <w:bCs/>
    </w:rPr>
  </w:style>
  <w:style w:type="paragraph" w:customStyle="1" w:styleId="Nagwekspisutreci1">
    <w:name w:val="Nagłówek spisu treści1"/>
    <w:basedOn w:val="Nagwek1"/>
    <w:next w:val="Normalny"/>
    <w:rsid w:val="004A6EE3"/>
    <w:pPr>
      <w:spacing w:before="240" w:line="259" w:lineRule="auto"/>
      <w:jc w:val="left"/>
      <w:outlineLvl w:val="9"/>
    </w:pPr>
    <w:rPr>
      <w:rFonts w:ascii="Calibri Light" w:hAnsi="Calibri Light" w:cs="Calibri Light"/>
      <w:b w:val="0"/>
      <w:bCs w:val="0"/>
      <w:noProof w:val="0"/>
      <w:color w:val="2E74B5"/>
      <w:sz w:val="32"/>
      <w:szCs w:val="32"/>
    </w:rPr>
  </w:style>
  <w:style w:type="paragraph" w:styleId="Spistreci2">
    <w:name w:val="toc 2"/>
    <w:basedOn w:val="Normalny"/>
    <w:next w:val="Normalny"/>
    <w:autoRedefine/>
    <w:semiHidden/>
    <w:rsid w:val="00462F1E"/>
    <w:pPr>
      <w:tabs>
        <w:tab w:val="right" w:leader="dot" w:pos="9062"/>
      </w:tabs>
      <w:ind w:left="221"/>
      <w:jc w:val="right"/>
    </w:pPr>
  </w:style>
  <w:style w:type="table" w:styleId="Tabela-Siatka">
    <w:name w:val="Table Grid"/>
    <w:basedOn w:val="Standardowy"/>
    <w:rsid w:val="00B424B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ny"/>
    <w:rsid w:val="000C6D69"/>
    <w:pPr>
      <w:spacing w:before="100" w:beforeAutospacing="1" w:after="100" w:afterAutospacing="1"/>
      <w:jc w:val="left"/>
    </w:pPr>
    <w:rPr>
      <w:sz w:val="24"/>
      <w:szCs w:val="24"/>
    </w:rPr>
  </w:style>
  <w:style w:type="paragraph" w:customStyle="1" w:styleId="msolistparagraphcxspmiddle">
    <w:name w:val="msolistparagraphcxspmiddle"/>
    <w:basedOn w:val="Normalny"/>
    <w:rsid w:val="000C6D69"/>
    <w:pPr>
      <w:spacing w:before="100" w:beforeAutospacing="1" w:after="100" w:afterAutospacing="1"/>
      <w:jc w:val="left"/>
    </w:pPr>
    <w:rPr>
      <w:sz w:val="24"/>
      <w:szCs w:val="24"/>
    </w:rPr>
  </w:style>
  <w:style w:type="paragraph" w:customStyle="1" w:styleId="msolistparagraphcxsplast">
    <w:name w:val="msolistparagraphcxsplast"/>
    <w:basedOn w:val="Normalny"/>
    <w:rsid w:val="000C6D69"/>
    <w:pPr>
      <w:spacing w:before="100" w:beforeAutospacing="1" w:after="100" w:afterAutospacing="1"/>
      <w:jc w:val="left"/>
    </w:pPr>
    <w:rPr>
      <w:sz w:val="24"/>
      <w:szCs w:val="24"/>
    </w:rPr>
  </w:style>
  <w:style w:type="paragraph" w:styleId="Akapitzlist">
    <w:name w:val="List Paragraph"/>
    <w:basedOn w:val="Normalny"/>
    <w:uiPriority w:val="34"/>
    <w:qFormat/>
    <w:rsid w:val="00587771"/>
    <w:pPr>
      <w:spacing w:line="360" w:lineRule="auto"/>
      <w:ind w:left="720"/>
      <w:jc w:val="left"/>
    </w:pPr>
  </w:style>
  <w:style w:type="character" w:customStyle="1" w:styleId="ZnakZnak3">
    <w:name w:val="Znak Znak3"/>
    <w:rsid w:val="00587771"/>
    <w:rPr>
      <w:rFonts w:ascii="Cambria" w:hAnsi="Cambria"/>
      <w:b/>
      <w:color w:val="365F91"/>
      <w:sz w:val="28"/>
    </w:rPr>
  </w:style>
  <w:style w:type="paragraph" w:styleId="Nagwekspisutreci">
    <w:name w:val="TOC Heading"/>
    <w:basedOn w:val="Nagwek1"/>
    <w:next w:val="Normalny"/>
    <w:qFormat/>
    <w:rsid w:val="00587771"/>
    <w:pPr>
      <w:spacing w:line="360" w:lineRule="auto"/>
      <w:jc w:val="left"/>
      <w:outlineLvl w:val="9"/>
    </w:pPr>
    <w:rPr>
      <w:noProof w:val="0"/>
      <w:color w:val="365F91"/>
    </w:rPr>
  </w:style>
  <w:style w:type="character" w:customStyle="1" w:styleId="ZnakZnak1">
    <w:name w:val="Znak Znak1"/>
    <w:rsid w:val="00587771"/>
    <w:rPr>
      <w:sz w:val="22"/>
      <w:lang w:eastAsia="en-US"/>
    </w:rPr>
  </w:style>
  <w:style w:type="character" w:customStyle="1" w:styleId="ZnakZnak">
    <w:name w:val="Znak Znak"/>
    <w:rsid w:val="00587771"/>
    <w:rPr>
      <w:sz w:val="22"/>
      <w:lang w:eastAsia="en-US"/>
    </w:rPr>
  </w:style>
  <w:style w:type="paragraph" w:styleId="Bezodstpw">
    <w:name w:val="No Spacing"/>
    <w:qFormat/>
    <w:rsid w:val="00587771"/>
    <w:rPr>
      <w:rFonts w:cs="Calibri"/>
      <w:sz w:val="22"/>
      <w:szCs w:val="22"/>
      <w:lang w:eastAsia="en-US"/>
    </w:rPr>
  </w:style>
  <w:style w:type="paragraph" w:customStyle="1" w:styleId="Ustp">
    <w:name w:val="Ustęp"/>
    <w:basedOn w:val="Nagwek3"/>
    <w:rsid w:val="002325C7"/>
    <w:pPr>
      <w:numPr>
        <w:ilvl w:val="2"/>
        <w:numId w:val="336"/>
      </w:numPr>
      <w:spacing w:before="240" w:after="120"/>
      <w:jc w:val="both"/>
    </w:pPr>
    <w:rPr>
      <w:b w:val="0"/>
      <w:bCs w:val="0"/>
      <w:noProof w:val="0"/>
      <w:color w:val="000000"/>
      <w:lang w:eastAsia="pl-PL"/>
    </w:rPr>
  </w:style>
  <w:style w:type="paragraph" w:customStyle="1" w:styleId="Tiret">
    <w:name w:val="Tiret"/>
    <w:basedOn w:val="Nagwek6"/>
    <w:rsid w:val="002325C7"/>
    <w:pPr>
      <w:numPr>
        <w:ilvl w:val="5"/>
        <w:numId w:val="336"/>
      </w:numPr>
      <w:spacing w:before="40"/>
      <w:jc w:val="both"/>
    </w:pPr>
    <w:rPr>
      <w:i w:val="0"/>
      <w:iCs w:val="0"/>
      <w:noProof w:val="0"/>
      <w:color w:val="auto"/>
      <w:sz w:val="22"/>
      <w:szCs w:val="22"/>
    </w:rPr>
  </w:style>
  <w:style w:type="paragraph" w:customStyle="1" w:styleId="Litera">
    <w:name w:val="Litera"/>
    <w:basedOn w:val="Nagwek5"/>
    <w:rsid w:val="002325C7"/>
    <w:pPr>
      <w:keepNext w:val="0"/>
      <w:numPr>
        <w:ilvl w:val="4"/>
        <w:numId w:val="336"/>
      </w:numPr>
      <w:spacing w:before="40"/>
      <w:jc w:val="both"/>
    </w:pPr>
    <w:rPr>
      <w:rFonts w:ascii="Cambria" w:hAnsi="Cambria" w:cs="Cambria"/>
      <w:b w:val="0"/>
      <w:bCs w:val="0"/>
      <w:color w:val="auto"/>
      <w:sz w:val="22"/>
      <w:szCs w:val="22"/>
    </w:rPr>
  </w:style>
  <w:style w:type="paragraph" w:customStyle="1" w:styleId="Paragraf">
    <w:name w:val="Paragraf"/>
    <w:basedOn w:val="Nagwek2"/>
    <w:rsid w:val="002325C7"/>
    <w:pPr>
      <w:numPr>
        <w:ilvl w:val="1"/>
        <w:numId w:val="336"/>
      </w:numPr>
      <w:spacing w:before="240"/>
      <w:jc w:val="both"/>
    </w:pPr>
    <w:rPr>
      <w:b w:val="0"/>
      <w:bCs w:val="0"/>
      <w:noProof w:val="0"/>
      <w:color w:val="auto"/>
      <w:sz w:val="22"/>
      <w:szCs w:val="22"/>
    </w:rPr>
  </w:style>
  <w:style w:type="paragraph" w:customStyle="1" w:styleId="Rozdzia">
    <w:name w:val="Rozdział"/>
    <w:basedOn w:val="Nagwek1"/>
    <w:rsid w:val="002325C7"/>
    <w:pPr>
      <w:numPr>
        <w:numId w:val="336"/>
      </w:numPr>
      <w:spacing w:before="240" w:after="240"/>
    </w:pPr>
    <w:rPr>
      <w:noProof w:val="0"/>
      <w:color w:val="002060"/>
      <w:sz w:val="22"/>
      <w:szCs w:val="22"/>
    </w:rPr>
  </w:style>
  <w:style w:type="paragraph" w:customStyle="1" w:styleId="par">
    <w:name w:val="par"/>
    <w:basedOn w:val="Normalny"/>
    <w:rsid w:val="002109EA"/>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sChild>
    </w:div>
    <w:div w:id="15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 w:id="183">
      <w:marLeft w:val="0"/>
      <w:marRight w:val="0"/>
      <w:marTop w:val="0"/>
      <w:marBottom w:val="0"/>
      <w:divBdr>
        <w:top w:val="none" w:sz="0" w:space="0" w:color="auto"/>
        <w:left w:val="none" w:sz="0" w:space="0" w:color="auto"/>
        <w:bottom w:val="none" w:sz="0" w:space="0" w:color="auto"/>
        <w:right w:val="none" w:sz="0" w:space="0" w:color="auto"/>
      </w:divBdr>
    </w:div>
    <w:div w:id="425348857">
      <w:bodyDiv w:val="1"/>
      <w:marLeft w:val="0"/>
      <w:marRight w:val="0"/>
      <w:marTop w:val="0"/>
      <w:marBottom w:val="0"/>
      <w:divBdr>
        <w:top w:val="none" w:sz="0" w:space="0" w:color="auto"/>
        <w:left w:val="none" w:sz="0" w:space="0" w:color="auto"/>
        <w:bottom w:val="none" w:sz="0" w:space="0" w:color="auto"/>
        <w:right w:val="none" w:sz="0" w:space="0" w:color="auto"/>
      </w:divBdr>
    </w:div>
    <w:div w:id="922180163">
      <w:bodyDiv w:val="1"/>
      <w:marLeft w:val="0"/>
      <w:marRight w:val="0"/>
      <w:marTop w:val="0"/>
      <w:marBottom w:val="0"/>
      <w:divBdr>
        <w:top w:val="none" w:sz="0" w:space="0" w:color="auto"/>
        <w:left w:val="none" w:sz="0" w:space="0" w:color="auto"/>
        <w:bottom w:val="none" w:sz="0" w:space="0" w:color="auto"/>
        <w:right w:val="none" w:sz="0" w:space="0" w:color="auto"/>
      </w:divBdr>
    </w:div>
    <w:div w:id="1152065297">
      <w:bodyDiv w:val="1"/>
      <w:marLeft w:val="0"/>
      <w:marRight w:val="0"/>
      <w:marTop w:val="0"/>
      <w:marBottom w:val="0"/>
      <w:divBdr>
        <w:top w:val="none" w:sz="0" w:space="0" w:color="auto"/>
        <w:left w:val="none" w:sz="0" w:space="0" w:color="auto"/>
        <w:bottom w:val="none" w:sz="0" w:space="0" w:color="auto"/>
        <w:right w:val="none" w:sz="0" w:space="0" w:color="auto"/>
      </w:divBdr>
    </w:div>
    <w:div w:id="1246646225">
      <w:bodyDiv w:val="1"/>
      <w:marLeft w:val="0"/>
      <w:marRight w:val="0"/>
      <w:marTop w:val="0"/>
      <w:marBottom w:val="0"/>
      <w:divBdr>
        <w:top w:val="none" w:sz="0" w:space="0" w:color="auto"/>
        <w:left w:val="none" w:sz="0" w:space="0" w:color="auto"/>
        <w:bottom w:val="none" w:sz="0" w:space="0" w:color="auto"/>
        <w:right w:val="none" w:sz="0" w:space="0" w:color="auto"/>
      </w:divBdr>
      <w:divsChild>
        <w:div w:id="903294354">
          <w:marLeft w:val="0"/>
          <w:marRight w:val="0"/>
          <w:marTop w:val="0"/>
          <w:marBottom w:val="0"/>
          <w:divBdr>
            <w:top w:val="none" w:sz="0" w:space="0" w:color="auto"/>
            <w:left w:val="none" w:sz="0" w:space="0" w:color="auto"/>
            <w:bottom w:val="none" w:sz="0" w:space="0" w:color="auto"/>
            <w:right w:val="none" w:sz="0" w:space="0" w:color="auto"/>
          </w:divBdr>
        </w:div>
      </w:divsChild>
    </w:div>
    <w:div w:id="1440953019">
      <w:bodyDiv w:val="1"/>
      <w:marLeft w:val="0"/>
      <w:marRight w:val="0"/>
      <w:marTop w:val="0"/>
      <w:marBottom w:val="0"/>
      <w:divBdr>
        <w:top w:val="none" w:sz="0" w:space="0" w:color="auto"/>
        <w:left w:val="none" w:sz="0" w:space="0" w:color="auto"/>
        <w:bottom w:val="none" w:sz="0" w:space="0" w:color="auto"/>
        <w:right w:val="none" w:sz="0" w:space="0" w:color="auto"/>
      </w:divBdr>
      <w:divsChild>
        <w:div w:id="981736505">
          <w:marLeft w:val="0"/>
          <w:marRight w:val="0"/>
          <w:marTop w:val="0"/>
          <w:marBottom w:val="0"/>
          <w:divBdr>
            <w:top w:val="none" w:sz="0" w:space="0" w:color="auto"/>
            <w:left w:val="none" w:sz="0" w:space="0" w:color="auto"/>
            <w:bottom w:val="none" w:sz="0" w:space="0" w:color="auto"/>
            <w:right w:val="none" w:sz="0" w:space="0" w:color="auto"/>
          </w:divBdr>
        </w:div>
        <w:div w:id="161201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64669-FCBC-42F8-9406-4C8AF79A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175</Pages>
  <Words>66141</Words>
  <Characters>396850</Characters>
  <Application>Microsoft Office Word</Application>
  <DocSecurity>0</DocSecurity>
  <Lines>3307</Lines>
  <Paragraphs>924</Paragraphs>
  <ScaleCrop>false</ScaleCrop>
  <HeadingPairs>
    <vt:vector size="2" baseType="variant">
      <vt:variant>
        <vt:lpstr>Tytuł</vt:lpstr>
      </vt:variant>
      <vt:variant>
        <vt:i4>1</vt:i4>
      </vt:variant>
    </vt:vector>
  </HeadingPairs>
  <TitlesOfParts>
    <vt:vector size="1" baseType="lpstr">
      <vt:lpstr/>
    </vt:vector>
  </TitlesOfParts>
  <Company>Szkoła</Company>
  <LinksUpToDate>false</LinksUpToDate>
  <CharactersWithSpaces>462067</CharactersWithSpaces>
  <SharedDoc>false</SharedDoc>
  <HLinks>
    <vt:vector size="258" baseType="variant">
      <vt:variant>
        <vt:i4>1900554</vt:i4>
      </vt:variant>
      <vt:variant>
        <vt:i4>249</vt:i4>
      </vt:variant>
      <vt:variant>
        <vt:i4>0</vt:i4>
      </vt:variant>
      <vt:variant>
        <vt:i4>5</vt:i4>
      </vt:variant>
      <vt:variant>
        <vt:lpwstr>http://www.prawo.vulcan.edu.pl/przegdok.asp?qdatprz=28-03-2015&amp;qplikid=1</vt:lpwstr>
      </vt:variant>
      <vt:variant>
        <vt:lpwstr>P1A6</vt:lpwstr>
      </vt:variant>
      <vt:variant>
        <vt:i4>2949239</vt:i4>
      </vt:variant>
      <vt:variant>
        <vt:i4>246</vt:i4>
      </vt:variant>
      <vt:variant>
        <vt:i4>0</vt:i4>
      </vt:variant>
      <vt:variant>
        <vt:i4>5</vt:i4>
      </vt:variant>
      <vt:variant>
        <vt:lpwstr>http://www.dziennik.librus.pl/help</vt:lpwstr>
      </vt:variant>
      <vt:variant>
        <vt:lpwstr/>
      </vt:variant>
      <vt:variant>
        <vt:i4>2818095</vt:i4>
      </vt:variant>
      <vt:variant>
        <vt:i4>243</vt:i4>
      </vt:variant>
      <vt:variant>
        <vt:i4>0</vt:i4>
      </vt:variant>
      <vt:variant>
        <vt:i4>5</vt:i4>
      </vt:variant>
      <vt:variant>
        <vt:lpwstr>https://portal.librus.pl/szkola</vt:lpwstr>
      </vt:variant>
      <vt:variant>
        <vt:lpwstr/>
      </vt:variant>
      <vt:variant>
        <vt:i4>1179705</vt:i4>
      </vt:variant>
      <vt:variant>
        <vt:i4>236</vt:i4>
      </vt:variant>
      <vt:variant>
        <vt:i4>0</vt:i4>
      </vt:variant>
      <vt:variant>
        <vt:i4>5</vt:i4>
      </vt:variant>
      <vt:variant>
        <vt:lpwstr/>
      </vt:variant>
      <vt:variant>
        <vt:lpwstr>_Toc492673899</vt:lpwstr>
      </vt:variant>
      <vt:variant>
        <vt:i4>1179705</vt:i4>
      </vt:variant>
      <vt:variant>
        <vt:i4>230</vt:i4>
      </vt:variant>
      <vt:variant>
        <vt:i4>0</vt:i4>
      </vt:variant>
      <vt:variant>
        <vt:i4>5</vt:i4>
      </vt:variant>
      <vt:variant>
        <vt:lpwstr/>
      </vt:variant>
      <vt:variant>
        <vt:lpwstr>_Toc492673898</vt:lpwstr>
      </vt:variant>
      <vt:variant>
        <vt:i4>1179705</vt:i4>
      </vt:variant>
      <vt:variant>
        <vt:i4>224</vt:i4>
      </vt:variant>
      <vt:variant>
        <vt:i4>0</vt:i4>
      </vt:variant>
      <vt:variant>
        <vt:i4>5</vt:i4>
      </vt:variant>
      <vt:variant>
        <vt:lpwstr/>
      </vt:variant>
      <vt:variant>
        <vt:lpwstr>_Toc492673897</vt:lpwstr>
      </vt:variant>
      <vt:variant>
        <vt:i4>1179705</vt:i4>
      </vt:variant>
      <vt:variant>
        <vt:i4>218</vt:i4>
      </vt:variant>
      <vt:variant>
        <vt:i4>0</vt:i4>
      </vt:variant>
      <vt:variant>
        <vt:i4>5</vt:i4>
      </vt:variant>
      <vt:variant>
        <vt:lpwstr/>
      </vt:variant>
      <vt:variant>
        <vt:lpwstr>_Toc492673896</vt:lpwstr>
      </vt:variant>
      <vt:variant>
        <vt:i4>1179705</vt:i4>
      </vt:variant>
      <vt:variant>
        <vt:i4>212</vt:i4>
      </vt:variant>
      <vt:variant>
        <vt:i4>0</vt:i4>
      </vt:variant>
      <vt:variant>
        <vt:i4>5</vt:i4>
      </vt:variant>
      <vt:variant>
        <vt:lpwstr/>
      </vt:variant>
      <vt:variant>
        <vt:lpwstr>_Toc492673895</vt:lpwstr>
      </vt:variant>
      <vt:variant>
        <vt:i4>1179705</vt:i4>
      </vt:variant>
      <vt:variant>
        <vt:i4>206</vt:i4>
      </vt:variant>
      <vt:variant>
        <vt:i4>0</vt:i4>
      </vt:variant>
      <vt:variant>
        <vt:i4>5</vt:i4>
      </vt:variant>
      <vt:variant>
        <vt:lpwstr/>
      </vt:variant>
      <vt:variant>
        <vt:lpwstr>_Toc492673894</vt:lpwstr>
      </vt:variant>
      <vt:variant>
        <vt:i4>1179705</vt:i4>
      </vt:variant>
      <vt:variant>
        <vt:i4>200</vt:i4>
      </vt:variant>
      <vt:variant>
        <vt:i4>0</vt:i4>
      </vt:variant>
      <vt:variant>
        <vt:i4>5</vt:i4>
      </vt:variant>
      <vt:variant>
        <vt:lpwstr/>
      </vt:variant>
      <vt:variant>
        <vt:lpwstr>_Toc492673893</vt:lpwstr>
      </vt:variant>
      <vt:variant>
        <vt:i4>1179705</vt:i4>
      </vt:variant>
      <vt:variant>
        <vt:i4>194</vt:i4>
      </vt:variant>
      <vt:variant>
        <vt:i4>0</vt:i4>
      </vt:variant>
      <vt:variant>
        <vt:i4>5</vt:i4>
      </vt:variant>
      <vt:variant>
        <vt:lpwstr/>
      </vt:variant>
      <vt:variant>
        <vt:lpwstr>_Toc492673892</vt:lpwstr>
      </vt:variant>
      <vt:variant>
        <vt:i4>1179705</vt:i4>
      </vt:variant>
      <vt:variant>
        <vt:i4>188</vt:i4>
      </vt:variant>
      <vt:variant>
        <vt:i4>0</vt:i4>
      </vt:variant>
      <vt:variant>
        <vt:i4>5</vt:i4>
      </vt:variant>
      <vt:variant>
        <vt:lpwstr/>
      </vt:variant>
      <vt:variant>
        <vt:lpwstr>_Toc492673891</vt:lpwstr>
      </vt:variant>
      <vt:variant>
        <vt:i4>1179705</vt:i4>
      </vt:variant>
      <vt:variant>
        <vt:i4>182</vt:i4>
      </vt:variant>
      <vt:variant>
        <vt:i4>0</vt:i4>
      </vt:variant>
      <vt:variant>
        <vt:i4>5</vt:i4>
      </vt:variant>
      <vt:variant>
        <vt:lpwstr/>
      </vt:variant>
      <vt:variant>
        <vt:lpwstr>_Toc492673890</vt:lpwstr>
      </vt:variant>
      <vt:variant>
        <vt:i4>1245241</vt:i4>
      </vt:variant>
      <vt:variant>
        <vt:i4>176</vt:i4>
      </vt:variant>
      <vt:variant>
        <vt:i4>0</vt:i4>
      </vt:variant>
      <vt:variant>
        <vt:i4>5</vt:i4>
      </vt:variant>
      <vt:variant>
        <vt:lpwstr/>
      </vt:variant>
      <vt:variant>
        <vt:lpwstr>_Toc492673889</vt:lpwstr>
      </vt:variant>
      <vt:variant>
        <vt:i4>1245241</vt:i4>
      </vt:variant>
      <vt:variant>
        <vt:i4>170</vt:i4>
      </vt:variant>
      <vt:variant>
        <vt:i4>0</vt:i4>
      </vt:variant>
      <vt:variant>
        <vt:i4>5</vt:i4>
      </vt:variant>
      <vt:variant>
        <vt:lpwstr/>
      </vt:variant>
      <vt:variant>
        <vt:lpwstr>_Toc492673888</vt:lpwstr>
      </vt:variant>
      <vt:variant>
        <vt:i4>1245241</vt:i4>
      </vt:variant>
      <vt:variant>
        <vt:i4>164</vt:i4>
      </vt:variant>
      <vt:variant>
        <vt:i4>0</vt:i4>
      </vt:variant>
      <vt:variant>
        <vt:i4>5</vt:i4>
      </vt:variant>
      <vt:variant>
        <vt:lpwstr/>
      </vt:variant>
      <vt:variant>
        <vt:lpwstr>_Toc492673887</vt:lpwstr>
      </vt:variant>
      <vt:variant>
        <vt:i4>1245241</vt:i4>
      </vt:variant>
      <vt:variant>
        <vt:i4>158</vt:i4>
      </vt:variant>
      <vt:variant>
        <vt:i4>0</vt:i4>
      </vt:variant>
      <vt:variant>
        <vt:i4>5</vt:i4>
      </vt:variant>
      <vt:variant>
        <vt:lpwstr/>
      </vt:variant>
      <vt:variant>
        <vt:lpwstr>_Toc492673886</vt:lpwstr>
      </vt:variant>
      <vt:variant>
        <vt:i4>1245241</vt:i4>
      </vt:variant>
      <vt:variant>
        <vt:i4>152</vt:i4>
      </vt:variant>
      <vt:variant>
        <vt:i4>0</vt:i4>
      </vt:variant>
      <vt:variant>
        <vt:i4>5</vt:i4>
      </vt:variant>
      <vt:variant>
        <vt:lpwstr/>
      </vt:variant>
      <vt:variant>
        <vt:lpwstr>_Toc492673885</vt:lpwstr>
      </vt:variant>
      <vt:variant>
        <vt:i4>1245241</vt:i4>
      </vt:variant>
      <vt:variant>
        <vt:i4>146</vt:i4>
      </vt:variant>
      <vt:variant>
        <vt:i4>0</vt:i4>
      </vt:variant>
      <vt:variant>
        <vt:i4>5</vt:i4>
      </vt:variant>
      <vt:variant>
        <vt:lpwstr/>
      </vt:variant>
      <vt:variant>
        <vt:lpwstr>_Toc492673884</vt:lpwstr>
      </vt:variant>
      <vt:variant>
        <vt:i4>1245241</vt:i4>
      </vt:variant>
      <vt:variant>
        <vt:i4>140</vt:i4>
      </vt:variant>
      <vt:variant>
        <vt:i4>0</vt:i4>
      </vt:variant>
      <vt:variant>
        <vt:i4>5</vt:i4>
      </vt:variant>
      <vt:variant>
        <vt:lpwstr/>
      </vt:variant>
      <vt:variant>
        <vt:lpwstr>_Toc492673883</vt:lpwstr>
      </vt:variant>
      <vt:variant>
        <vt:i4>1245241</vt:i4>
      </vt:variant>
      <vt:variant>
        <vt:i4>134</vt:i4>
      </vt:variant>
      <vt:variant>
        <vt:i4>0</vt:i4>
      </vt:variant>
      <vt:variant>
        <vt:i4>5</vt:i4>
      </vt:variant>
      <vt:variant>
        <vt:lpwstr/>
      </vt:variant>
      <vt:variant>
        <vt:lpwstr>_Toc492673882</vt:lpwstr>
      </vt:variant>
      <vt:variant>
        <vt:i4>1245241</vt:i4>
      </vt:variant>
      <vt:variant>
        <vt:i4>128</vt:i4>
      </vt:variant>
      <vt:variant>
        <vt:i4>0</vt:i4>
      </vt:variant>
      <vt:variant>
        <vt:i4>5</vt:i4>
      </vt:variant>
      <vt:variant>
        <vt:lpwstr/>
      </vt:variant>
      <vt:variant>
        <vt:lpwstr>_Toc492673881</vt:lpwstr>
      </vt:variant>
      <vt:variant>
        <vt:i4>1245241</vt:i4>
      </vt:variant>
      <vt:variant>
        <vt:i4>122</vt:i4>
      </vt:variant>
      <vt:variant>
        <vt:i4>0</vt:i4>
      </vt:variant>
      <vt:variant>
        <vt:i4>5</vt:i4>
      </vt:variant>
      <vt:variant>
        <vt:lpwstr/>
      </vt:variant>
      <vt:variant>
        <vt:lpwstr>_Toc492673880</vt:lpwstr>
      </vt:variant>
      <vt:variant>
        <vt:i4>1835065</vt:i4>
      </vt:variant>
      <vt:variant>
        <vt:i4>116</vt:i4>
      </vt:variant>
      <vt:variant>
        <vt:i4>0</vt:i4>
      </vt:variant>
      <vt:variant>
        <vt:i4>5</vt:i4>
      </vt:variant>
      <vt:variant>
        <vt:lpwstr/>
      </vt:variant>
      <vt:variant>
        <vt:lpwstr>_Toc492673879</vt:lpwstr>
      </vt:variant>
      <vt:variant>
        <vt:i4>1835065</vt:i4>
      </vt:variant>
      <vt:variant>
        <vt:i4>110</vt:i4>
      </vt:variant>
      <vt:variant>
        <vt:i4>0</vt:i4>
      </vt:variant>
      <vt:variant>
        <vt:i4>5</vt:i4>
      </vt:variant>
      <vt:variant>
        <vt:lpwstr/>
      </vt:variant>
      <vt:variant>
        <vt:lpwstr>_Toc492673878</vt:lpwstr>
      </vt:variant>
      <vt:variant>
        <vt:i4>1835065</vt:i4>
      </vt:variant>
      <vt:variant>
        <vt:i4>104</vt:i4>
      </vt:variant>
      <vt:variant>
        <vt:i4>0</vt:i4>
      </vt:variant>
      <vt:variant>
        <vt:i4>5</vt:i4>
      </vt:variant>
      <vt:variant>
        <vt:lpwstr/>
      </vt:variant>
      <vt:variant>
        <vt:lpwstr>_Toc492673877</vt:lpwstr>
      </vt:variant>
      <vt:variant>
        <vt:i4>1835065</vt:i4>
      </vt:variant>
      <vt:variant>
        <vt:i4>98</vt:i4>
      </vt:variant>
      <vt:variant>
        <vt:i4>0</vt:i4>
      </vt:variant>
      <vt:variant>
        <vt:i4>5</vt:i4>
      </vt:variant>
      <vt:variant>
        <vt:lpwstr/>
      </vt:variant>
      <vt:variant>
        <vt:lpwstr>_Toc492673876</vt:lpwstr>
      </vt:variant>
      <vt:variant>
        <vt:i4>1835065</vt:i4>
      </vt:variant>
      <vt:variant>
        <vt:i4>92</vt:i4>
      </vt:variant>
      <vt:variant>
        <vt:i4>0</vt:i4>
      </vt:variant>
      <vt:variant>
        <vt:i4>5</vt:i4>
      </vt:variant>
      <vt:variant>
        <vt:lpwstr/>
      </vt:variant>
      <vt:variant>
        <vt:lpwstr>_Toc492673875</vt:lpwstr>
      </vt:variant>
      <vt:variant>
        <vt:i4>1835065</vt:i4>
      </vt:variant>
      <vt:variant>
        <vt:i4>86</vt:i4>
      </vt:variant>
      <vt:variant>
        <vt:i4>0</vt:i4>
      </vt:variant>
      <vt:variant>
        <vt:i4>5</vt:i4>
      </vt:variant>
      <vt:variant>
        <vt:lpwstr/>
      </vt:variant>
      <vt:variant>
        <vt:lpwstr>_Toc492673874</vt:lpwstr>
      </vt:variant>
      <vt:variant>
        <vt:i4>1835065</vt:i4>
      </vt:variant>
      <vt:variant>
        <vt:i4>80</vt:i4>
      </vt:variant>
      <vt:variant>
        <vt:i4>0</vt:i4>
      </vt:variant>
      <vt:variant>
        <vt:i4>5</vt:i4>
      </vt:variant>
      <vt:variant>
        <vt:lpwstr/>
      </vt:variant>
      <vt:variant>
        <vt:lpwstr>_Toc492673873</vt:lpwstr>
      </vt:variant>
      <vt:variant>
        <vt:i4>1835065</vt:i4>
      </vt:variant>
      <vt:variant>
        <vt:i4>74</vt:i4>
      </vt:variant>
      <vt:variant>
        <vt:i4>0</vt:i4>
      </vt:variant>
      <vt:variant>
        <vt:i4>5</vt:i4>
      </vt:variant>
      <vt:variant>
        <vt:lpwstr/>
      </vt:variant>
      <vt:variant>
        <vt:lpwstr>_Toc492673872</vt:lpwstr>
      </vt:variant>
      <vt:variant>
        <vt:i4>1835065</vt:i4>
      </vt:variant>
      <vt:variant>
        <vt:i4>68</vt:i4>
      </vt:variant>
      <vt:variant>
        <vt:i4>0</vt:i4>
      </vt:variant>
      <vt:variant>
        <vt:i4>5</vt:i4>
      </vt:variant>
      <vt:variant>
        <vt:lpwstr/>
      </vt:variant>
      <vt:variant>
        <vt:lpwstr>_Toc492673871</vt:lpwstr>
      </vt:variant>
      <vt:variant>
        <vt:i4>1835065</vt:i4>
      </vt:variant>
      <vt:variant>
        <vt:i4>62</vt:i4>
      </vt:variant>
      <vt:variant>
        <vt:i4>0</vt:i4>
      </vt:variant>
      <vt:variant>
        <vt:i4>5</vt:i4>
      </vt:variant>
      <vt:variant>
        <vt:lpwstr/>
      </vt:variant>
      <vt:variant>
        <vt:lpwstr>_Toc492673870</vt:lpwstr>
      </vt:variant>
      <vt:variant>
        <vt:i4>1900601</vt:i4>
      </vt:variant>
      <vt:variant>
        <vt:i4>56</vt:i4>
      </vt:variant>
      <vt:variant>
        <vt:i4>0</vt:i4>
      </vt:variant>
      <vt:variant>
        <vt:i4>5</vt:i4>
      </vt:variant>
      <vt:variant>
        <vt:lpwstr/>
      </vt:variant>
      <vt:variant>
        <vt:lpwstr>_Toc492673869</vt:lpwstr>
      </vt:variant>
      <vt:variant>
        <vt:i4>1900601</vt:i4>
      </vt:variant>
      <vt:variant>
        <vt:i4>50</vt:i4>
      </vt:variant>
      <vt:variant>
        <vt:i4>0</vt:i4>
      </vt:variant>
      <vt:variant>
        <vt:i4>5</vt:i4>
      </vt:variant>
      <vt:variant>
        <vt:lpwstr/>
      </vt:variant>
      <vt:variant>
        <vt:lpwstr>_Toc492673868</vt:lpwstr>
      </vt:variant>
      <vt:variant>
        <vt:i4>1900601</vt:i4>
      </vt:variant>
      <vt:variant>
        <vt:i4>44</vt:i4>
      </vt:variant>
      <vt:variant>
        <vt:i4>0</vt:i4>
      </vt:variant>
      <vt:variant>
        <vt:i4>5</vt:i4>
      </vt:variant>
      <vt:variant>
        <vt:lpwstr/>
      </vt:variant>
      <vt:variant>
        <vt:lpwstr>_Toc492673867</vt:lpwstr>
      </vt:variant>
      <vt:variant>
        <vt:i4>1900601</vt:i4>
      </vt:variant>
      <vt:variant>
        <vt:i4>38</vt:i4>
      </vt:variant>
      <vt:variant>
        <vt:i4>0</vt:i4>
      </vt:variant>
      <vt:variant>
        <vt:i4>5</vt:i4>
      </vt:variant>
      <vt:variant>
        <vt:lpwstr/>
      </vt:variant>
      <vt:variant>
        <vt:lpwstr>_Toc492673866</vt:lpwstr>
      </vt:variant>
      <vt:variant>
        <vt:i4>1900601</vt:i4>
      </vt:variant>
      <vt:variant>
        <vt:i4>32</vt:i4>
      </vt:variant>
      <vt:variant>
        <vt:i4>0</vt:i4>
      </vt:variant>
      <vt:variant>
        <vt:i4>5</vt:i4>
      </vt:variant>
      <vt:variant>
        <vt:lpwstr/>
      </vt:variant>
      <vt:variant>
        <vt:lpwstr>_Toc492673865</vt:lpwstr>
      </vt:variant>
      <vt:variant>
        <vt:i4>1900601</vt:i4>
      </vt:variant>
      <vt:variant>
        <vt:i4>26</vt:i4>
      </vt:variant>
      <vt:variant>
        <vt:i4>0</vt:i4>
      </vt:variant>
      <vt:variant>
        <vt:i4>5</vt:i4>
      </vt:variant>
      <vt:variant>
        <vt:lpwstr/>
      </vt:variant>
      <vt:variant>
        <vt:lpwstr>_Toc492673864</vt:lpwstr>
      </vt:variant>
      <vt:variant>
        <vt:i4>1900601</vt:i4>
      </vt:variant>
      <vt:variant>
        <vt:i4>20</vt:i4>
      </vt:variant>
      <vt:variant>
        <vt:i4>0</vt:i4>
      </vt:variant>
      <vt:variant>
        <vt:i4>5</vt:i4>
      </vt:variant>
      <vt:variant>
        <vt:lpwstr/>
      </vt:variant>
      <vt:variant>
        <vt:lpwstr>_Toc492673863</vt:lpwstr>
      </vt:variant>
      <vt:variant>
        <vt:i4>1900601</vt:i4>
      </vt:variant>
      <vt:variant>
        <vt:i4>14</vt:i4>
      </vt:variant>
      <vt:variant>
        <vt:i4>0</vt:i4>
      </vt:variant>
      <vt:variant>
        <vt:i4>5</vt:i4>
      </vt:variant>
      <vt:variant>
        <vt:lpwstr/>
      </vt:variant>
      <vt:variant>
        <vt:lpwstr>_Toc492673862</vt:lpwstr>
      </vt:variant>
      <vt:variant>
        <vt:i4>1900601</vt:i4>
      </vt:variant>
      <vt:variant>
        <vt:i4>8</vt:i4>
      </vt:variant>
      <vt:variant>
        <vt:i4>0</vt:i4>
      </vt:variant>
      <vt:variant>
        <vt:i4>5</vt:i4>
      </vt:variant>
      <vt:variant>
        <vt:lpwstr/>
      </vt:variant>
      <vt:variant>
        <vt:lpwstr>_Toc492673861</vt:lpwstr>
      </vt:variant>
      <vt:variant>
        <vt:i4>1900601</vt:i4>
      </vt:variant>
      <vt:variant>
        <vt:i4>2</vt:i4>
      </vt:variant>
      <vt:variant>
        <vt:i4>0</vt:i4>
      </vt:variant>
      <vt:variant>
        <vt:i4>5</vt:i4>
      </vt:variant>
      <vt:variant>
        <vt:lpwstr/>
      </vt:variant>
      <vt:variant>
        <vt:lpwstr>_Toc492673860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SP_Grodziszcze</cp:lastModifiedBy>
  <cp:revision>3</cp:revision>
  <cp:lastPrinted>2017-09-18T18:06:00Z</cp:lastPrinted>
  <dcterms:created xsi:type="dcterms:W3CDTF">2020-12-14T12:50:00Z</dcterms:created>
  <dcterms:modified xsi:type="dcterms:W3CDTF">2020-12-14T12:52:00Z</dcterms:modified>
</cp:coreProperties>
</file>